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CA" w:rsidRPr="00BC5C3A" w:rsidRDefault="00BC74C8" w:rsidP="00BC5C3A">
      <w:pPr>
        <w:widowControl w:val="0"/>
        <w:autoSpaceDE w:val="0"/>
        <w:autoSpaceDN w:val="0"/>
        <w:adjustRightInd w:val="0"/>
        <w:spacing w:line="393" w:lineRule="exact"/>
        <w:jc w:val="center"/>
        <w:rPr>
          <w:b/>
        </w:rPr>
      </w:pPr>
      <w:r w:rsidRPr="00BC5C3A">
        <w:rPr>
          <w:b/>
        </w:rPr>
        <w:t>ЦЕНТАР ЗА ЗАШТИТУ ОДОЈЧАДИ, ДЕЦЕ И ОМЛАДИНЕ</w:t>
      </w:r>
    </w:p>
    <w:p w:rsidR="00BC74C8" w:rsidRPr="00BC5C3A" w:rsidRDefault="00BC74C8" w:rsidP="00BC5C3A">
      <w:pPr>
        <w:widowControl w:val="0"/>
        <w:autoSpaceDE w:val="0"/>
        <w:autoSpaceDN w:val="0"/>
        <w:adjustRightInd w:val="0"/>
        <w:spacing w:line="393" w:lineRule="exact"/>
        <w:jc w:val="center"/>
        <w:rPr>
          <w:b/>
        </w:rPr>
      </w:pPr>
      <w:r w:rsidRPr="00BC5C3A">
        <w:rPr>
          <w:b/>
        </w:rPr>
        <w:t>БЕОГРАД,ЗВЕЧАНСКА 7</w:t>
      </w:r>
    </w:p>
    <w:p w:rsidR="00796639" w:rsidRDefault="00796639"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Pr="00BC5C3A" w:rsidRDefault="00BC5C3A" w:rsidP="00273BCA">
      <w:pPr>
        <w:widowControl w:val="0"/>
        <w:autoSpaceDE w:val="0"/>
        <w:autoSpaceDN w:val="0"/>
        <w:adjustRightInd w:val="0"/>
        <w:spacing w:line="393" w:lineRule="exact"/>
        <w:rPr>
          <w:lang w:val="en-US"/>
        </w:rPr>
      </w:pPr>
    </w:p>
    <w:p w:rsidR="00796639" w:rsidRPr="00BC74C8" w:rsidRDefault="00796639" w:rsidP="00273BCA">
      <w:pPr>
        <w:widowControl w:val="0"/>
        <w:autoSpaceDE w:val="0"/>
        <w:autoSpaceDN w:val="0"/>
        <w:adjustRightInd w:val="0"/>
        <w:spacing w:line="393" w:lineRule="exact"/>
      </w:pPr>
    </w:p>
    <w:p w:rsidR="00273BCA" w:rsidRPr="00BC5C3A" w:rsidRDefault="00273BCA" w:rsidP="00273BCA">
      <w:pPr>
        <w:widowControl w:val="0"/>
        <w:autoSpaceDE w:val="0"/>
        <w:autoSpaceDN w:val="0"/>
        <w:adjustRightInd w:val="0"/>
        <w:jc w:val="center"/>
        <w:rPr>
          <w:sz w:val="32"/>
          <w:szCs w:val="32"/>
          <w:lang w:val="sr-Latn-CS"/>
        </w:rPr>
      </w:pPr>
      <w:r w:rsidRPr="00BC5C3A">
        <w:rPr>
          <w:b/>
          <w:bCs/>
          <w:sz w:val="32"/>
          <w:szCs w:val="32"/>
        </w:rPr>
        <w:t>КОНКУРСН</w:t>
      </w:r>
      <w:r w:rsidRPr="00BC5C3A">
        <w:rPr>
          <w:b/>
          <w:bCs/>
          <w:sz w:val="32"/>
          <w:szCs w:val="32"/>
          <w:lang w:val="sr-Latn-CS"/>
        </w:rPr>
        <w:t>A</w:t>
      </w:r>
      <w:r w:rsidRPr="00BC5C3A">
        <w:rPr>
          <w:b/>
          <w:bCs/>
          <w:sz w:val="32"/>
          <w:szCs w:val="32"/>
        </w:rPr>
        <w:t xml:space="preserve"> ДОКУМЕНТАЦИЈ</w:t>
      </w:r>
      <w:r w:rsidRPr="00BC5C3A">
        <w:rPr>
          <w:b/>
          <w:bCs/>
          <w:sz w:val="32"/>
          <w:szCs w:val="32"/>
          <w:lang w:val="sr-Latn-CS"/>
        </w:rPr>
        <w:t>A</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50" w:lineRule="exact"/>
      </w:pPr>
    </w:p>
    <w:p w:rsidR="00273BCA" w:rsidRPr="00BC74C8" w:rsidRDefault="00273BCA" w:rsidP="00273BCA">
      <w:pPr>
        <w:widowControl w:val="0"/>
        <w:autoSpaceDE w:val="0"/>
        <w:autoSpaceDN w:val="0"/>
        <w:adjustRightInd w:val="0"/>
      </w:pPr>
      <w:r w:rsidRPr="00BC5C3A">
        <w:rPr>
          <w:bCs/>
        </w:rPr>
        <w:t>Предмет:</w:t>
      </w:r>
      <w:r w:rsidR="006062B2">
        <w:rPr>
          <w:bCs/>
          <w:lang w:val="sr-Cyrl-CS"/>
        </w:rPr>
        <w:t xml:space="preserve"> </w:t>
      </w:r>
      <w:r w:rsidR="00BF10F2" w:rsidRPr="00BC74C8">
        <w:rPr>
          <w:b/>
          <w:bCs/>
        </w:rPr>
        <w:t xml:space="preserve">Набавка добара-Опрема за </w:t>
      </w:r>
      <w:r w:rsidR="00315FDC" w:rsidRPr="00BC74C8">
        <w:rPr>
          <w:b/>
          <w:bCs/>
        </w:rPr>
        <w:t>ПП заштит</w:t>
      </w:r>
      <w:r w:rsidR="00BF10F2" w:rsidRPr="00BC74C8">
        <w:rPr>
          <w:b/>
          <w:bCs/>
        </w:rPr>
        <w:t>у</w:t>
      </w:r>
    </w:p>
    <w:p w:rsidR="00273BCA" w:rsidRPr="00BC74C8" w:rsidRDefault="00273BCA" w:rsidP="00273BCA">
      <w:pPr>
        <w:widowControl w:val="0"/>
        <w:autoSpaceDE w:val="0"/>
        <w:autoSpaceDN w:val="0"/>
        <w:adjustRightInd w:val="0"/>
        <w:rPr>
          <w:b/>
          <w:lang w:val="sr-Cyrl-CS"/>
        </w:rPr>
      </w:pPr>
    </w:p>
    <w:p w:rsidR="00273BCA" w:rsidRPr="00BC74C8" w:rsidRDefault="00273BCA" w:rsidP="00273BCA">
      <w:pPr>
        <w:widowControl w:val="0"/>
        <w:autoSpaceDE w:val="0"/>
        <w:autoSpaceDN w:val="0"/>
        <w:adjustRightInd w:val="0"/>
        <w:spacing w:line="270" w:lineRule="exact"/>
      </w:pPr>
    </w:p>
    <w:p w:rsidR="00273BCA" w:rsidRPr="00BC74C8" w:rsidRDefault="00273BCA" w:rsidP="00273BCA">
      <w:pPr>
        <w:widowControl w:val="0"/>
        <w:autoSpaceDE w:val="0"/>
        <w:autoSpaceDN w:val="0"/>
        <w:adjustRightInd w:val="0"/>
        <w:rPr>
          <w:b/>
          <w:bCs/>
          <w:lang w:val="sr-Cyrl-CS"/>
        </w:rPr>
      </w:pPr>
      <w:r w:rsidRPr="00BC5C3A">
        <w:rPr>
          <w:bCs/>
        </w:rPr>
        <w:t>Врста поступка:</w:t>
      </w:r>
      <w:r w:rsidR="006062B2">
        <w:rPr>
          <w:bCs/>
          <w:lang w:val="sr-Cyrl-CS"/>
        </w:rPr>
        <w:t xml:space="preserve"> </w:t>
      </w:r>
      <w:r w:rsidR="00315FDC" w:rsidRPr="00BC74C8">
        <w:rPr>
          <w:b/>
          <w:bCs/>
        </w:rPr>
        <w:t>Ј</w:t>
      </w:r>
      <w:r w:rsidR="00315FDC" w:rsidRPr="00BC74C8">
        <w:rPr>
          <w:b/>
          <w:bCs/>
          <w:lang w:val="sr-Cyrl-CS"/>
        </w:rPr>
        <w:t>авна набавка мале вредности</w:t>
      </w:r>
    </w:p>
    <w:p w:rsidR="00315FDC" w:rsidRPr="00BC74C8" w:rsidRDefault="00315FDC" w:rsidP="00273BCA">
      <w:pPr>
        <w:widowControl w:val="0"/>
        <w:autoSpaceDE w:val="0"/>
        <w:autoSpaceDN w:val="0"/>
        <w:adjustRightInd w:val="0"/>
        <w:rPr>
          <w:lang w:val="sr-Latn-CS"/>
        </w:rPr>
      </w:pPr>
    </w:p>
    <w:p w:rsidR="00273BCA" w:rsidRPr="00BC74C8" w:rsidRDefault="00273BCA" w:rsidP="00273BCA">
      <w:pPr>
        <w:widowControl w:val="0"/>
        <w:autoSpaceDE w:val="0"/>
        <w:autoSpaceDN w:val="0"/>
        <w:adjustRightInd w:val="0"/>
        <w:spacing w:line="275" w:lineRule="exact"/>
      </w:pPr>
    </w:p>
    <w:p w:rsidR="00273BCA" w:rsidRPr="00BC74C8" w:rsidRDefault="00273BCA" w:rsidP="00273BCA">
      <w:pPr>
        <w:widowControl w:val="0"/>
        <w:autoSpaceDE w:val="0"/>
        <w:autoSpaceDN w:val="0"/>
        <w:adjustRightInd w:val="0"/>
      </w:pPr>
      <w:r w:rsidRPr="00BC5C3A">
        <w:rPr>
          <w:bCs/>
        </w:rPr>
        <w:t>Број јавне набавке</w:t>
      </w:r>
      <w:r w:rsidR="00315FDC" w:rsidRPr="00BC74C8">
        <w:rPr>
          <w:b/>
          <w:bCs/>
        </w:rPr>
        <w:t>:</w:t>
      </w:r>
      <w:r w:rsidR="006062B2">
        <w:rPr>
          <w:b/>
          <w:bCs/>
          <w:lang w:val="sr-Cyrl-CS"/>
        </w:rPr>
        <w:t xml:space="preserve"> </w:t>
      </w:r>
      <w:r w:rsidR="00BF10F2" w:rsidRPr="00BC74C8">
        <w:rPr>
          <w:b/>
          <w:bCs/>
        </w:rPr>
        <w:t>9</w:t>
      </w:r>
      <w:r w:rsidR="00315FDC" w:rsidRPr="00BC74C8">
        <w:rPr>
          <w:b/>
          <w:bCs/>
        </w:rPr>
        <w:t>/2017</w:t>
      </w:r>
    </w:p>
    <w:p w:rsidR="00273BCA" w:rsidRPr="00BC74C8" w:rsidRDefault="00273BCA" w:rsidP="00273BCA">
      <w:pPr>
        <w:widowControl w:val="0"/>
        <w:autoSpaceDE w:val="0"/>
        <w:autoSpaceDN w:val="0"/>
        <w:adjustRightInd w:val="0"/>
        <w:rPr>
          <w:lang w:val="sr-Latn-CS"/>
        </w:rPr>
      </w:pPr>
    </w:p>
    <w:p w:rsidR="00273BCA" w:rsidRPr="00BC74C8" w:rsidRDefault="00BC74C8" w:rsidP="00273BCA">
      <w:pPr>
        <w:widowControl w:val="0"/>
        <w:autoSpaceDE w:val="0"/>
        <w:autoSpaceDN w:val="0"/>
        <w:adjustRightInd w:val="0"/>
        <w:rPr>
          <w:b/>
          <w:lang w:val="sr-Cyrl-CS"/>
        </w:rPr>
      </w:pPr>
      <w:r w:rsidRPr="00BC5C3A">
        <w:rPr>
          <w:lang w:val="sr-Cyrl-CS"/>
        </w:rPr>
        <w:t>Укупан број страна</w:t>
      </w:r>
      <w:r w:rsidRPr="00BC74C8">
        <w:rPr>
          <w:b/>
          <w:lang w:val="sr-Cyrl-CS"/>
        </w:rPr>
        <w:t>:</w:t>
      </w:r>
      <w:r w:rsidR="006062B2">
        <w:rPr>
          <w:b/>
          <w:lang w:val="sr-Cyrl-CS"/>
        </w:rPr>
        <w:t xml:space="preserve"> </w:t>
      </w:r>
      <w:r w:rsidR="002072F8">
        <w:rPr>
          <w:b/>
          <w:lang w:val="sr-Cyrl-CS"/>
        </w:rPr>
        <w:t>46</w:t>
      </w:r>
    </w:p>
    <w:p w:rsidR="00273BCA" w:rsidRPr="00BC74C8" w:rsidRDefault="00273BCA" w:rsidP="00273BCA">
      <w:pPr>
        <w:widowControl w:val="0"/>
        <w:autoSpaceDE w:val="0"/>
        <w:autoSpaceDN w:val="0"/>
        <w:adjustRightInd w:val="0"/>
        <w:rPr>
          <w:lang w:val="sr-Latn-CS"/>
        </w:rPr>
      </w:pPr>
    </w:p>
    <w:p w:rsidR="00273BCA" w:rsidRPr="00BC74C8" w:rsidRDefault="00273BCA"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rPr>
          <w:i/>
          <w:lang w:val="sr-Latn-CS"/>
        </w:rPr>
      </w:pPr>
    </w:p>
    <w:p w:rsidR="00273BCA" w:rsidRPr="00BC74C8" w:rsidRDefault="00273BCA" w:rsidP="00273BCA">
      <w:pPr>
        <w:widowControl w:val="0"/>
        <w:autoSpaceDE w:val="0"/>
        <w:autoSpaceDN w:val="0"/>
        <w:adjustRightInd w:val="0"/>
        <w:rPr>
          <w:i/>
          <w:lang w:val="sr-Latn-CS"/>
        </w:rPr>
      </w:pPr>
    </w:p>
    <w:p w:rsidR="00273BCA" w:rsidRPr="00BC74C8" w:rsidRDefault="00273BCA" w:rsidP="00273BCA">
      <w:pPr>
        <w:widowControl w:val="0"/>
        <w:autoSpaceDE w:val="0"/>
        <w:autoSpaceDN w:val="0"/>
        <w:adjustRightInd w:val="0"/>
        <w:rPr>
          <w:i/>
          <w:color w:val="FF0000"/>
          <w:lang w:val="sr-Cyrl-CS"/>
        </w:rPr>
      </w:pPr>
    </w:p>
    <w:p w:rsidR="00273BCA" w:rsidRPr="00BC74C8" w:rsidRDefault="00273BCA" w:rsidP="00273BCA">
      <w:pPr>
        <w:widowControl w:val="0"/>
        <w:autoSpaceDE w:val="0"/>
        <w:autoSpaceDN w:val="0"/>
        <w:adjustRightInd w:val="0"/>
        <w:rPr>
          <w:i/>
          <w:color w:val="FF0000"/>
          <w:lang w:val="sr-Cyrl-CS"/>
        </w:rPr>
      </w:pPr>
    </w:p>
    <w:p w:rsidR="00273BCA" w:rsidRPr="00BC74C8" w:rsidRDefault="00273BCA" w:rsidP="00273BCA">
      <w:pPr>
        <w:widowControl w:val="0"/>
        <w:autoSpaceDE w:val="0"/>
        <w:autoSpaceDN w:val="0"/>
        <w:adjustRightInd w:val="0"/>
        <w:rPr>
          <w:i/>
          <w:color w:val="FF0000"/>
          <w:lang w:val="sr-Cyrl-CS"/>
        </w:rPr>
      </w:pP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p>
    <w:p w:rsidR="00273BCA" w:rsidRPr="00BC74C8" w:rsidRDefault="00273BCA" w:rsidP="00273BCA">
      <w:pPr>
        <w:widowControl w:val="0"/>
        <w:autoSpaceDE w:val="0"/>
        <w:autoSpaceDN w:val="0"/>
        <w:adjustRightInd w:val="0"/>
        <w:rPr>
          <w:i/>
          <w:color w:val="FF0000"/>
          <w:lang w:val="sr-Latn-CS"/>
        </w:rPr>
      </w:pP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p>
    <w:p w:rsidR="00273BCA" w:rsidRPr="00BC74C8" w:rsidRDefault="00273BCA" w:rsidP="00273BCA">
      <w:pPr>
        <w:widowControl w:val="0"/>
        <w:autoSpaceDE w:val="0"/>
        <w:autoSpaceDN w:val="0"/>
        <w:adjustRightInd w:val="0"/>
        <w:rPr>
          <w:i/>
          <w:color w:val="FF0000"/>
          <w:lang w:val="sr-Cyrl-CS"/>
        </w:rPr>
      </w:pPr>
    </w:p>
    <w:p w:rsidR="00273BCA" w:rsidRPr="00BC74C8" w:rsidRDefault="00273BCA" w:rsidP="00273BCA">
      <w:pPr>
        <w:widowControl w:val="0"/>
        <w:autoSpaceDE w:val="0"/>
        <w:autoSpaceDN w:val="0"/>
        <w:adjustRightInd w:val="0"/>
        <w:jc w:val="right"/>
        <w:rPr>
          <w:lang w:val="sr-Cyrl-CS"/>
        </w:rPr>
      </w:pPr>
    </w:p>
    <w:p w:rsidR="00273BCA" w:rsidRPr="00BC5C3A" w:rsidRDefault="00273BCA" w:rsidP="00273BCA">
      <w:pPr>
        <w:widowControl w:val="0"/>
        <w:autoSpaceDE w:val="0"/>
        <w:autoSpaceDN w:val="0"/>
        <w:adjustRightInd w:val="0"/>
        <w:rPr>
          <w:i/>
          <w:sz w:val="20"/>
          <w:szCs w:val="20"/>
          <w:lang w:val="sr-Cyrl-CS"/>
        </w:rPr>
      </w:pPr>
      <w:r w:rsidRPr="00BC5C3A">
        <w:rPr>
          <w:i/>
          <w:sz w:val="20"/>
          <w:szCs w:val="20"/>
          <w:lang w:val="sr-Cyrl-CS"/>
        </w:rPr>
        <w:t xml:space="preserve">НАПОМЕНА: Ова конкурсна документација је сачињена и објављена у електронском облику на Порталу јавних набавки, и заинтересована лица су овлашћена да је преузму са Портала. Понуђачу је најстрожије забрањено да мења садржину конкурсне документације и образаца у склопу конкурсне документације, и у случају да понуђач прекрши ову забрану његова понуда ће бити одбијена као неприхватљива. </w:t>
      </w: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BF10F2" w:rsidP="00BC74C8">
      <w:pPr>
        <w:widowControl w:val="0"/>
        <w:autoSpaceDE w:val="0"/>
        <w:autoSpaceDN w:val="0"/>
        <w:adjustRightInd w:val="0"/>
        <w:ind w:left="2880" w:firstLine="720"/>
        <w:rPr>
          <w:lang w:val="sr-Latn-CS"/>
        </w:rPr>
      </w:pPr>
      <w:r w:rsidRPr="00BC74C8">
        <w:rPr>
          <w:i/>
          <w:lang w:val="sr-Cyrl-CS"/>
        </w:rPr>
        <w:t>Јул</w:t>
      </w:r>
      <w:r w:rsidR="00315FDC" w:rsidRPr="00BC74C8">
        <w:rPr>
          <w:i/>
          <w:lang w:val="sr-Cyrl-CS"/>
        </w:rPr>
        <w:t xml:space="preserve">  201</w:t>
      </w:r>
      <w:r w:rsidR="00315FDC" w:rsidRPr="00BC74C8">
        <w:rPr>
          <w:i/>
          <w:lang w:val="sr-Latn-CS"/>
        </w:rPr>
        <w:t>7</w:t>
      </w:r>
      <w:r w:rsidR="00315FDC" w:rsidRPr="00BC74C8">
        <w:rPr>
          <w:i/>
          <w:lang w:val="sr-Cyrl-CS"/>
        </w:rPr>
        <w:t xml:space="preserve"> године</w:t>
      </w: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B02F3E">
      <w:pPr>
        <w:widowControl w:val="0"/>
        <w:autoSpaceDE w:val="0"/>
        <w:autoSpaceDN w:val="0"/>
        <w:adjustRightInd w:val="0"/>
      </w:pPr>
    </w:p>
    <w:p w:rsidR="00273BCA" w:rsidRPr="00BC74C8" w:rsidRDefault="00273BCA" w:rsidP="00273BCA">
      <w:pPr>
        <w:ind w:firstLine="720"/>
        <w:jc w:val="both"/>
        <w:rPr>
          <w:rFonts w:eastAsia="TimesNewRomanPSMT"/>
          <w:lang w:val="sr-Cyrl-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2072F8" w:rsidRDefault="00273BCA" w:rsidP="00273BCA">
      <w:pPr>
        <w:ind w:right="-830" w:firstLine="720"/>
        <w:jc w:val="both"/>
        <w:rPr>
          <w:color w:val="000000" w:themeColor="text1"/>
          <w:lang w:val="sr-Latn-CS"/>
        </w:rPr>
      </w:pPr>
      <w:r w:rsidRPr="00BC74C8">
        <w:rPr>
          <w:rFonts w:eastAsia="TimesNewRomanPSMT"/>
        </w:rPr>
        <w:t>На основу чл. 3</w:t>
      </w:r>
      <w:r w:rsidRPr="00BC74C8">
        <w:rPr>
          <w:rFonts w:eastAsia="TimesNewRomanPSMT"/>
          <w:lang w:val="sr-Cyrl-CS"/>
        </w:rPr>
        <w:t>2</w:t>
      </w:r>
      <w:r w:rsidRPr="00BC74C8">
        <w:rPr>
          <w:rFonts w:eastAsia="TimesNewRomanPSMT"/>
        </w:rPr>
        <w:t>. и 61. Закона о јавним набавкама („Сл. гласник РС” бр. 124/2012</w:t>
      </w:r>
      <w:r w:rsidRPr="00BC74C8">
        <w:rPr>
          <w:rFonts w:eastAsia="TimesNewRomanPSMT"/>
          <w:lang w:val="sr-Cyrl-CS"/>
        </w:rPr>
        <w:t>, 14/2015 и 68/2015</w:t>
      </w:r>
      <w:r w:rsidRPr="00BC74C8">
        <w:rPr>
          <w:rFonts w:eastAsia="TimesNewRomanPSMT"/>
        </w:rPr>
        <w:t xml:space="preserve">, у даљем тексту: Закон), чл. </w:t>
      </w:r>
      <w:r w:rsidRPr="00BC74C8">
        <w:rPr>
          <w:rFonts w:eastAsia="TimesNewRomanPSMT"/>
          <w:lang w:val="sr-Latn-CS"/>
        </w:rPr>
        <w:t>6</w:t>
      </w:r>
      <w:r w:rsidRPr="00BC74C8">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BC74C8">
        <w:rPr>
          <w:rFonts w:eastAsia="TimesNewRomanPSMT"/>
          <w:lang w:val="sr-Cyrl-CS"/>
        </w:rPr>
        <w:t xml:space="preserve"> 86/2015</w:t>
      </w:r>
      <w:r w:rsidRPr="00BC74C8">
        <w:rPr>
          <w:rFonts w:eastAsia="TimesNewRomanPSMT"/>
        </w:rPr>
        <w:t xml:space="preserve">), </w:t>
      </w:r>
      <w:r w:rsidRPr="00BC74C8">
        <w:t>Одлуке о покретању поступка јавне набавке</w:t>
      </w:r>
      <w:r w:rsidRPr="00BC74C8">
        <w:rPr>
          <w:lang w:val="sr-Cyrl-CS"/>
        </w:rPr>
        <w:t xml:space="preserve"> дел.</w:t>
      </w:r>
      <w:r w:rsidRPr="00BC74C8">
        <w:t xml:space="preserve"> </w:t>
      </w:r>
      <w:r w:rsidR="006062B2" w:rsidRPr="00BC74C8">
        <w:t>Б</w:t>
      </w:r>
      <w:r w:rsidRPr="00BC74C8">
        <w:t>рој</w:t>
      </w:r>
      <w:r w:rsidR="006062B2">
        <w:rPr>
          <w:lang w:val="sr-Cyrl-CS"/>
        </w:rPr>
        <w:t xml:space="preserve"> </w:t>
      </w:r>
      <w:r w:rsidR="002072F8" w:rsidRPr="002072F8">
        <w:rPr>
          <w:color w:val="000000" w:themeColor="text1"/>
        </w:rPr>
        <w:t>3262</w:t>
      </w:r>
      <w:r w:rsidRPr="002072F8">
        <w:rPr>
          <w:color w:val="000000" w:themeColor="text1"/>
          <w:lang w:val="sr-Cyrl-CS"/>
        </w:rPr>
        <w:t xml:space="preserve"> од </w:t>
      </w:r>
      <w:r w:rsidR="002072F8" w:rsidRPr="002072F8">
        <w:rPr>
          <w:color w:val="000000" w:themeColor="text1"/>
          <w:lang w:val="sr-Cyrl-CS"/>
        </w:rPr>
        <w:t>18.07.2017</w:t>
      </w:r>
      <w:r w:rsidRPr="002072F8">
        <w:rPr>
          <w:color w:val="000000" w:themeColor="text1"/>
          <w:lang w:val="sr-Cyrl-CS"/>
        </w:rPr>
        <w:t xml:space="preserve"> године</w:t>
      </w:r>
      <w:r w:rsidRPr="002072F8">
        <w:rPr>
          <w:color w:val="000000" w:themeColor="text1"/>
        </w:rPr>
        <w:t xml:space="preserve"> и Решења о образовању комисије за јавну набавку</w:t>
      </w:r>
      <w:r w:rsidRPr="002072F8">
        <w:rPr>
          <w:color w:val="000000" w:themeColor="text1"/>
          <w:lang w:val="sr-Cyrl-CS"/>
        </w:rPr>
        <w:t xml:space="preserve">, број  </w:t>
      </w:r>
      <w:r w:rsidR="002072F8" w:rsidRPr="002072F8">
        <w:rPr>
          <w:color w:val="000000" w:themeColor="text1"/>
        </w:rPr>
        <w:t xml:space="preserve">3262/1 </w:t>
      </w:r>
      <w:r w:rsidRPr="002072F8">
        <w:rPr>
          <w:color w:val="000000" w:themeColor="text1"/>
          <w:lang w:val="sr-Cyrl-CS"/>
        </w:rPr>
        <w:t xml:space="preserve"> од  </w:t>
      </w:r>
      <w:r w:rsidR="002072F8" w:rsidRPr="002072F8">
        <w:rPr>
          <w:color w:val="000000" w:themeColor="text1"/>
          <w:lang w:val="sr-Cyrl-CS"/>
        </w:rPr>
        <w:t xml:space="preserve">18.07.2017 </w:t>
      </w:r>
      <w:r w:rsidR="00B02F3E" w:rsidRPr="002072F8">
        <w:rPr>
          <w:color w:val="000000" w:themeColor="text1"/>
          <w:lang w:val="sr-Cyrl-CS"/>
        </w:rPr>
        <w:t>.</w:t>
      </w:r>
      <w:r w:rsidR="006062B2">
        <w:rPr>
          <w:color w:val="000000" w:themeColor="text1"/>
          <w:lang w:val="sr-Cyrl-CS"/>
        </w:rPr>
        <w:t xml:space="preserve"> </w:t>
      </w:r>
      <w:r w:rsidR="00B02F3E" w:rsidRPr="002072F8">
        <w:rPr>
          <w:color w:val="000000" w:themeColor="text1"/>
          <w:lang w:val="sr-Cyrl-CS"/>
        </w:rPr>
        <w:t>г</w:t>
      </w:r>
      <w:r w:rsidRPr="002072F8">
        <w:rPr>
          <w:color w:val="000000" w:themeColor="text1"/>
          <w:lang w:val="sr-Cyrl-CS"/>
        </w:rPr>
        <w:t>одине</w:t>
      </w:r>
      <w:r w:rsidR="006062B2">
        <w:rPr>
          <w:color w:val="000000" w:themeColor="text1"/>
          <w:lang w:val="sr-Cyrl-CS"/>
        </w:rPr>
        <w:t xml:space="preserve"> </w:t>
      </w:r>
      <w:r w:rsidRPr="002072F8">
        <w:rPr>
          <w:color w:val="000000" w:themeColor="text1"/>
        </w:rPr>
        <w:t>припремљена је:</w:t>
      </w:r>
    </w:p>
    <w:p w:rsidR="00273BCA" w:rsidRPr="002072F8" w:rsidRDefault="00273BCA" w:rsidP="00273BCA">
      <w:pPr>
        <w:widowControl w:val="0"/>
        <w:autoSpaceDE w:val="0"/>
        <w:autoSpaceDN w:val="0"/>
        <w:adjustRightInd w:val="0"/>
        <w:spacing w:line="200" w:lineRule="exact"/>
        <w:rPr>
          <w:color w:val="000000" w:themeColor="text1"/>
          <w:lang w:val="sr-Latn-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834062">
      <w:pPr>
        <w:shd w:val="clear" w:color="auto" w:fill="C6D9F1"/>
        <w:jc w:val="center"/>
        <w:rPr>
          <w:rFonts w:eastAsia="TimesNewRomanPS-BoldMT"/>
          <w:b/>
          <w:bCs/>
          <w:lang w:val="ru-RU"/>
        </w:rPr>
      </w:pPr>
      <w:r w:rsidRPr="00BC74C8">
        <w:rPr>
          <w:rFonts w:eastAsia="TimesNewRomanPS-BoldMT"/>
          <w:b/>
          <w:bCs/>
        </w:rPr>
        <w:t>КОНКУРСНА ДОКУМЕНТАЦИЈА</w:t>
      </w:r>
    </w:p>
    <w:p w:rsidR="00834062" w:rsidRPr="00BC74C8" w:rsidRDefault="00273BCA" w:rsidP="00834062">
      <w:pPr>
        <w:shd w:val="clear" w:color="auto" w:fill="C6D9F1"/>
        <w:jc w:val="both"/>
        <w:rPr>
          <w:rFonts w:eastAsia="TimesNewRomanPS-BoldMT"/>
          <w:b/>
          <w:bCs/>
          <w:lang w:val="sr-Cyrl-CS"/>
        </w:rPr>
      </w:pPr>
      <w:r w:rsidRPr="00BC74C8">
        <w:rPr>
          <w:rFonts w:eastAsia="TimesNewRomanPS-BoldMT"/>
          <w:b/>
          <w:bCs/>
          <w:lang w:val="sr-Cyrl-CS"/>
        </w:rPr>
        <w:t xml:space="preserve">у поступку јавне набавке </w:t>
      </w:r>
      <w:r w:rsidRPr="00BC74C8">
        <w:rPr>
          <w:rFonts w:eastAsia="TimesNewRomanPS-BoldMT"/>
          <w:b/>
          <w:bCs/>
        </w:rPr>
        <w:t>мале</w:t>
      </w:r>
      <w:r w:rsidRPr="00BC74C8">
        <w:rPr>
          <w:rFonts w:eastAsia="TimesNewRomanPS-BoldMT"/>
          <w:b/>
          <w:bCs/>
          <w:lang w:val="sr-Cyrl-CS"/>
        </w:rPr>
        <w:t xml:space="preserve"> вредности</w:t>
      </w:r>
      <w:r w:rsidR="00834062" w:rsidRPr="00BC74C8">
        <w:rPr>
          <w:rFonts w:eastAsia="TimesNewRomanPS-BoldMT"/>
          <w:b/>
          <w:bCs/>
          <w:lang w:val="sr-Cyrl-CS"/>
        </w:rPr>
        <w:t>-</w:t>
      </w:r>
      <w:r w:rsidR="00BF10F2" w:rsidRPr="00BC74C8">
        <w:rPr>
          <w:b/>
          <w:bCs/>
        </w:rPr>
        <w:t>набавка добара</w:t>
      </w:r>
      <w:r w:rsidR="00834062" w:rsidRPr="00BC74C8">
        <w:rPr>
          <w:b/>
          <w:bCs/>
        </w:rPr>
        <w:t>-</w:t>
      </w:r>
      <w:r w:rsidR="006062B2">
        <w:rPr>
          <w:b/>
          <w:bCs/>
          <w:lang w:val="sr-Cyrl-CS"/>
        </w:rPr>
        <w:t xml:space="preserve"> </w:t>
      </w:r>
      <w:r w:rsidR="00BF10F2" w:rsidRPr="00BC74C8">
        <w:rPr>
          <w:b/>
          <w:bCs/>
        </w:rPr>
        <w:t xml:space="preserve">опрема за </w:t>
      </w:r>
      <w:r w:rsidR="00834062" w:rsidRPr="00BC74C8">
        <w:rPr>
          <w:b/>
          <w:bCs/>
        </w:rPr>
        <w:t>ПП заштита</w:t>
      </w:r>
      <w:r w:rsidR="00834062" w:rsidRPr="00BC74C8">
        <w:rPr>
          <w:rFonts w:eastAsia="TimesNewRomanPS-BoldMT"/>
          <w:b/>
          <w:bCs/>
          <w:lang w:val="sr-Cyrl-CS"/>
        </w:rPr>
        <w:t xml:space="preserve">, </w:t>
      </w:r>
      <w:r w:rsidR="00834062" w:rsidRPr="00BC74C8">
        <w:rPr>
          <w:b/>
          <w:bCs/>
        </w:rPr>
        <w:t xml:space="preserve">за потребе </w:t>
      </w:r>
      <w:r w:rsidR="00BF10F2" w:rsidRPr="00BC74C8">
        <w:rPr>
          <w:b/>
          <w:bCs/>
        </w:rPr>
        <w:t>Центра за заштиту одојчади, деце и омладине у Београду,</w:t>
      </w:r>
      <w:r w:rsidR="006062B2">
        <w:rPr>
          <w:b/>
          <w:bCs/>
          <w:lang w:val="sr-Cyrl-CS"/>
        </w:rPr>
        <w:t xml:space="preserve"> </w:t>
      </w:r>
      <w:r w:rsidR="00BF10F2" w:rsidRPr="00BC74C8">
        <w:rPr>
          <w:b/>
          <w:bCs/>
        </w:rPr>
        <w:t>Звечанска 7</w:t>
      </w:r>
    </w:p>
    <w:p w:rsidR="00273BCA" w:rsidRPr="00BC74C8" w:rsidRDefault="00273BCA" w:rsidP="00273BCA">
      <w:pPr>
        <w:shd w:val="clear" w:color="auto" w:fill="C6D9F1"/>
        <w:jc w:val="center"/>
        <w:rPr>
          <w:rFonts w:eastAsia="TimesNewRomanPS-BoldMT"/>
          <w:b/>
          <w:bCs/>
        </w:rPr>
      </w:pPr>
      <w:r w:rsidRPr="00BC74C8">
        <w:rPr>
          <w:rFonts w:eastAsia="TimesNewRomanPS-BoldMT"/>
          <w:b/>
          <w:bCs/>
        </w:rPr>
        <w:t>ЈН бр</w:t>
      </w:r>
      <w:r w:rsidRPr="00BC74C8">
        <w:rPr>
          <w:rFonts w:eastAsia="TimesNewRomanPS-BoldMT"/>
          <w:b/>
          <w:bCs/>
          <w:lang w:val="sr-Cyrl-CS"/>
        </w:rPr>
        <w:t>.</w:t>
      </w:r>
      <w:r w:rsidR="00BF10F2" w:rsidRPr="00BC74C8">
        <w:rPr>
          <w:rFonts w:eastAsia="TimesNewRomanPS-BoldMT"/>
          <w:b/>
          <w:bCs/>
        </w:rPr>
        <w:t>9</w:t>
      </w:r>
      <w:r w:rsidR="00315FDC" w:rsidRPr="00BC74C8">
        <w:rPr>
          <w:rFonts w:eastAsia="TimesNewRomanPS-BoldMT"/>
          <w:b/>
          <w:bCs/>
        </w:rPr>
        <w:t>/2017</w:t>
      </w:r>
    </w:p>
    <w:p w:rsidR="00273BCA" w:rsidRPr="00BC74C8" w:rsidRDefault="00273BCA" w:rsidP="00273BCA">
      <w:pPr>
        <w:ind w:firstLine="720"/>
        <w:jc w:val="both"/>
        <w:rPr>
          <w:rFonts w:eastAsia="TimesNewRomanPSMT"/>
          <w:lang w:val="sr-Cyrl-CS"/>
        </w:rPr>
      </w:pPr>
    </w:p>
    <w:p w:rsidR="00273BCA" w:rsidRPr="00BC74C8" w:rsidRDefault="00273BCA" w:rsidP="00273BCA">
      <w:pPr>
        <w:ind w:firstLine="720"/>
        <w:jc w:val="both"/>
        <w:rPr>
          <w:rFonts w:eastAsia="TimesNewRomanPSMT"/>
          <w:lang w:val="sr-Cyrl-CS"/>
        </w:rPr>
      </w:pPr>
    </w:p>
    <w:p w:rsidR="00273BCA" w:rsidRPr="00BC74C8" w:rsidRDefault="00273BCA" w:rsidP="00273BCA">
      <w:pPr>
        <w:ind w:firstLine="720"/>
        <w:jc w:val="both"/>
        <w:rPr>
          <w:rFonts w:eastAsia="TimesNewRomanPSMT"/>
          <w:lang w:val="sr-Cyrl-CS"/>
        </w:rPr>
      </w:pPr>
    </w:p>
    <w:p w:rsidR="00273BCA" w:rsidRPr="00BC74C8" w:rsidRDefault="00273BCA" w:rsidP="00273BCA">
      <w:pPr>
        <w:ind w:right="-830" w:firstLine="720"/>
        <w:jc w:val="both"/>
        <w:rPr>
          <w:rFonts w:eastAsia="TimesNewRomanPSMT"/>
        </w:rPr>
      </w:pPr>
      <w:r w:rsidRPr="00BC74C8">
        <w:rPr>
          <w:rFonts w:eastAsia="TimesNewRomanPSMT"/>
        </w:rPr>
        <w:t>Конкурсна документација садржи:</w:t>
      </w:r>
    </w:p>
    <w:p w:rsidR="00273BCA" w:rsidRPr="00BC74C8" w:rsidRDefault="00273BCA" w:rsidP="00273BCA">
      <w:pPr>
        <w:ind w:right="-830"/>
        <w:jc w:val="both"/>
        <w:rPr>
          <w:rFonts w:eastAsia="TimesNewRomanPSMT"/>
        </w:rPr>
      </w:pPr>
    </w:p>
    <w:p w:rsidR="00273BCA" w:rsidRPr="00BC74C8" w:rsidRDefault="00273BCA" w:rsidP="00273BCA">
      <w:pPr>
        <w:ind w:right="-830"/>
        <w:jc w:val="both"/>
        <w:rPr>
          <w:rFonts w:eastAsia="TimesNewRomanPSMT"/>
        </w:rPr>
      </w:pPr>
    </w:p>
    <w:tbl>
      <w:tblPr>
        <w:tblW w:w="9069" w:type="dxa"/>
        <w:tblInd w:w="-30" w:type="dxa"/>
        <w:tblLayout w:type="fixed"/>
        <w:tblLook w:val="0000" w:firstRow="0" w:lastRow="0" w:firstColumn="0" w:lastColumn="0" w:noHBand="0" w:noVBand="0"/>
      </w:tblPr>
      <w:tblGrid>
        <w:gridCol w:w="1563"/>
        <w:gridCol w:w="7506"/>
      </w:tblGrid>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ind w:right="-830"/>
              <w:jc w:val="both"/>
              <w:rPr>
                <w:rFonts w:eastAsia="TimesNewRomanPSMT"/>
                <w:b/>
                <w:i/>
                <w:lang w:val="en-US"/>
              </w:rPr>
            </w:pPr>
            <w:r w:rsidRPr="00BC74C8">
              <w:rPr>
                <w:rFonts w:eastAsia="TimesNewRomanPSMT"/>
                <w:b/>
                <w:i/>
                <w:lang w:val="sr-Cyrl-CS"/>
              </w:rPr>
              <w:t>Поглавље</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ind w:right="-830"/>
              <w:jc w:val="center"/>
              <w:rPr>
                <w:rFonts w:eastAsia="TimesNewRomanPSMT"/>
                <w:b/>
                <w:i/>
                <w:lang w:val="en-US"/>
              </w:rPr>
            </w:pPr>
            <w:r w:rsidRPr="00BC74C8">
              <w:rPr>
                <w:rFonts w:eastAsia="TimesNewRomanPSMT"/>
                <w:b/>
                <w:i/>
                <w:lang w:val="en-US"/>
              </w:rPr>
              <w:t>Назив</w:t>
            </w:r>
            <w:r w:rsidRPr="00BC74C8">
              <w:rPr>
                <w:rFonts w:eastAsia="TimesNewRomanPSMT"/>
                <w:b/>
                <w:i/>
                <w:lang w:val="sr-Cyrl-CS"/>
              </w:rPr>
              <w:t xml:space="preserve"> поглавља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bCs/>
                <w:iCs/>
              </w:rPr>
              <w:t>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Општи подаци о јавној набавци</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bCs/>
                <w:iCs/>
              </w:rPr>
              <w:t>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Подаци о предмету јавне набавке</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r w:rsidRPr="00BC74C8">
              <w:rPr>
                <w:rFonts w:eastAsia="TimesNewRomanPSMT"/>
                <w:lang w:val="en-US"/>
              </w:rPr>
              <w:t>III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Врста, техничке карактеристике, квалитет, количина</w:t>
            </w:r>
          </w:p>
          <w:p w:rsidR="003F45FC" w:rsidRPr="00BC74C8" w:rsidRDefault="003F45FC" w:rsidP="00C95347">
            <w:pPr>
              <w:snapToGrid w:val="0"/>
              <w:ind w:right="-830"/>
              <w:jc w:val="both"/>
              <w:rPr>
                <w:rFonts w:eastAsia="TimesNewRomanPSMT"/>
              </w:rPr>
            </w:pPr>
            <w:r w:rsidRPr="00BC74C8">
              <w:rPr>
                <w:rFonts w:eastAsia="TimesNewRomanPSMT"/>
              </w:rPr>
              <w:t xml:space="preserve"> и опис </w:t>
            </w:r>
            <w:r w:rsidRPr="00BC74C8">
              <w:rPr>
                <w:rFonts w:eastAsia="TimesNewRomanPSMT"/>
                <w:lang w:val="sr-Cyrl-CS"/>
              </w:rPr>
              <w:t>радова</w:t>
            </w:r>
            <w:r w:rsidRPr="00BC74C8">
              <w:rPr>
                <w:rFonts w:eastAsia="TimesNewRomanPSMT"/>
              </w:rPr>
              <w:t xml:space="preserve">, начин спровођења контроле и </w:t>
            </w:r>
          </w:p>
          <w:p w:rsidR="003F45FC" w:rsidRPr="00BC74C8" w:rsidRDefault="003F45FC" w:rsidP="00C95347">
            <w:pPr>
              <w:snapToGrid w:val="0"/>
              <w:ind w:right="-830"/>
              <w:jc w:val="both"/>
              <w:rPr>
                <w:rFonts w:eastAsia="TimesNewRomanPSMT"/>
              </w:rPr>
            </w:pPr>
            <w:r w:rsidRPr="00BC74C8">
              <w:rPr>
                <w:rFonts w:eastAsia="TimesNewRomanPSMT"/>
              </w:rPr>
              <w:t>обезбеђења гаранције квалитета, рок извршења,</w:t>
            </w:r>
          </w:p>
          <w:p w:rsidR="003F45FC" w:rsidRPr="00BC74C8" w:rsidRDefault="003F45FC" w:rsidP="00C95347">
            <w:pPr>
              <w:snapToGrid w:val="0"/>
              <w:ind w:right="-830"/>
              <w:jc w:val="both"/>
              <w:rPr>
                <w:rFonts w:eastAsia="TimesNewRomanPSMT"/>
              </w:rPr>
            </w:pPr>
            <w:r w:rsidRPr="00BC74C8">
              <w:rPr>
                <w:rFonts w:eastAsia="TimesNewRomanPSMT"/>
              </w:rPr>
              <w:t xml:space="preserve"> место извршења, евентуалне додатне услуге и сл.</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r w:rsidRPr="00BC74C8">
              <w:rPr>
                <w:rFonts w:eastAsia="TimesNewRomanPSMT"/>
                <w:lang w:val="en-US"/>
              </w:rPr>
              <w:t>IV</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ind w:right="-830"/>
              <w:rPr>
                <w:rFonts w:eastAsia="TimesNewRomanPSMT"/>
                <w:lang w:val="sr-Latn-CS"/>
              </w:rPr>
            </w:pPr>
            <w:r w:rsidRPr="00BC74C8">
              <w:rPr>
                <w:rFonts w:eastAsia="TimesNewRomanPSMT"/>
                <w:lang w:val="sr-Cyrl-CS"/>
              </w:rPr>
              <w:t xml:space="preserve">Техничка документација </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r w:rsidRPr="00BC74C8">
              <w:rPr>
                <w:rFonts w:eastAsia="TimesNewRomanPSMT"/>
                <w:lang w:val="en-US"/>
              </w:rPr>
              <w:t>V</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 xml:space="preserve">Услови за учешће у поступку јавне набавке из чл. </w:t>
            </w:r>
          </w:p>
          <w:p w:rsidR="003F45FC" w:rsidRPr="00BC74C8" w:rsidRDefault="003F45FC" w:rsidP="00C95347">
            <w:pPr>
              <w:snapToGrid w:val="0"/>
              <w:ind w:right="-830"/>
              <w:jc w:val="both"/>
              <w:rPr>
                <w:rFonts w:eastAsia="TimesNewRomanPSMT"/>
              </w:rPr>
            </w:pPr>
            <w:r w:rsidRPr="00BC74C8">
              <w:rPr>
                <w:rFonts w:eastAsia="TimesNewRomanPSMT"/>
              </w:rPr>
              <w:t xml:space="preserve">75. и 76. Закона и упутство како се доказује </w:t>
            </w:r>
          </w:p>
          <w:p w:rsidR="003F45FC" w:rsidRPr="00BC74C8" w:rsidRDefault="003F45FC" w:rsidP="00C95347">
            <w:pPr>
              <w:snapToGrid w:val="0"/>
              <w:ind w:right="-830"/>
              <w:jc w:val="both"/>
              <w:rPr>
                <w:rFonts w:eastAsia="TimesNewRomanPSMT"/>
              </w:rPr>
            </w:pPr>
            <w:r w:rsidRPr="00BC74C8">
              <w:rPr>
                <w:rFonts w:eastAsia="TimesNewRomanPSMT"/>
              </w:rPr>
              <w:t>испуњеност тих услова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VI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Упутство понуђачима како да сачине понуду</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VII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lang w:val="sr-Cyrl-CS"/>
              </w:rPr>
            </w:pPr>
            <w:r w:rsidRPr="00BC74C8">
              <w:rPr>
                <w:rFonts w:eastAsia="TimesNewRomanPSMT"/>
                <w:lang w:val="sr-Cyrl-CS"/>
              </w:rPr>
              <w:t>Критеријуми за вредновање понуда и доделу уговора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VIII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lang w:val="sr-Cyrl-CS"/>
              </w:rPr>
            </w:pPr>
            <w:r w:rsidRPr="00BC74C8">
              <w:rPr>
                <w:rFonts w:eastAsia="TimesNewRomanPSMT"/>
              </w:rPr>
              <w:t>Образац понуде</w:t>
            </w:r>
            <w:r w:rsidRPr="00BC74C8">
              <w:rPr>
                <w:rFonts w:eastAsia="TimesNewRomanPSMT"/>
                <w:lang w:val="sr-Cyrl-CS"/>
              </w:rPr>
              <w:t xml:space="preserve"> са обрасцем структуре цене</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sr-Cyrl-CS"/>
              </w:rPr>
              <w:t>I</w:t>
            </w:r>
            <w:r w:rsidRPr="00BC74C8">
              <w:rPr>
                <w:rFonts w:eastAsia="TimesNewRomanPSMT"/>
                <w:lang w:val="en-US"/>
              </w:rPr>
              <w:t>X</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Модел уговора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X</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РАЗНИ ОБРА</w:t>
            </w:r>
            <w:r w:rsidRPr="00BC74C8">
              <w:rPr>
                <w:rFonts w:eastAsia="TimesNewRomanPSMT"/>
                <w:lang w:val="sr-Cyrl-CS"/>
              </w:rPr>
              <w:t>С</w:t>
            </w:r>
            <w:r w:rsidRPr="00BC74C8">
              <w:rPr>
                <w:rFonts w:eastAsia="TimesNewRomanPSMT"/>
              </w:rPr>
              <w:t xml:space="preserve">ЦИ (Образац трошкова припреме </w:t>
            </w:r>
          </w:p>
          <w:p w:rsidR="003F45FC" w:rsidRPr="00BC74C8" w:rsidRDefault="003F45FC" w:rsidP="00C95347">
            <w:pPr>
              <w:snapToGrid w:val="0"/>
              <w:ind w:right="-830"/>
              <w:jc w:val="both"/>
              <w:rPr>
                <w:rFonts w:eastAsia="TimesNewRomanPSMT"/>
                <w:lang w:val="sr-Latn-CS"/>
              </w:rPr>
            </w:pPr>
            <w:r w:rsidRPr="00BC74C8">
              <w:rPr>
                <w:rFonts w:eastAsia="TimesNewRomanPSMT"/>
              </w:rPr>
              <w:t>понуде,</w:t>
            </w:r>
            <w:r w:rsidRPr="00BC74C8">
              <w:rPr>
                <w:rFonts w:eastAsia="TimesNewRomanPSMT"/>
                <w:lang w:val="sr-Cyrl-CS"/>
              </w:rPr>
              <w:t xml:space="preserve"> Образац изјаве о независној понуди, Образац </w:t>
            </w:r>
          </w:p>
          <w:p w:rsidR="003F45FC" w:rsidRPr="00BC74C8" w:rsidRDefault="003F45FC" w:rsidP="00C95347">
            <w:pPr>
              <w:snapToGrid w:val="0"/>
              <w:ind w:right="-830"/>
              <w:jc w:val="both"/>
              <w:rPr>
                <w:rFonts w:eastAsia="TimesNewRomanPSMT"/>
                <w:lang w:val="sr-Latn-CS"/>
              </w:rPr>
            </w:pPr>
            <w:r w:rsidRPr="00BC74C8">
              <w:rPr>
                <w:rFonts w:eastAsia="TimesNewRomanPSMT"/>
                <w:lang w:val="sr-Cyrl-CS"/>
              </w:rPr>
              <w:t>изјаве о испуњавању услова из закона и додатних услова поступка, Обрасци изјаве о поштовању обавеза из чл.</w:t>
            </w:r>
          </w:p>
          <w:p w:rsidR="003F45FC" w:rsidRPr="00BC74C8" w:rsidRDefault="003F45FC" w:rsidP="00C95347">
            <w:pPr>
              <w:snapToGrid w:val="0"/>
              <w:ind w:right="-830"/>
              <w:jc w:val="both"/>
              <w:rPr>
                <w:rFonts w:eastAsia="TimesNewRomanPSMT"/>
                <w:lang w:val="sr-Cyrl-CS"/>
              </w:rPr>
            </w:pPr>
            <w:r w:rsidRPr="00BC74C8">
              <w:rPr>
                <w:rFonts w:eastAsia="TimesNewRomanPSMT"/>
                <w:lang w:val="sr-Cyrl-CS"/>
              </w:rPr>
              <w:t xml:space="preserve"> 75. ст. 2. Закона-зависно од врсте понуде,</w:t>
            </w:r>
            <w:r w:rsidRPr="00BC74C8">
              <w:rPr>
                <w:rFonts w:eastAsia="TimesNewRomanPSMT"/>
                <w:lang w:val="sr-Latn-CS"/>
              </w:rPr>
              <w:t xml:space="preserve"> и др.</w:t>
            </w:r>
            <w:r w:rsidRPr="00BC74C8">
              <w:rPr>
                <w:rFonts w:eastAsia="TimesNewRomanPSMT"/>
                <w:lang w:val="sr-Cyrl-CS"/>
              </w:rPr>
              <w:t xml:space="preserve">  )</w:t>
            </w:r>
          </w:p>
        </w:tc>
      </w:tr>
    </w:tbl>
    <w:p w:rsidR="00273BCA" w:rsidRPr="00BC74C8" w:rsidRDefault="00273BCA" w:rsidP="00273BCA">
      <w:pPr>
        <w:ind w:right="-830"/>
        <w:jc w:val="both"/>
        <w:rPr>
          <w:lang w:val="sr-Cyrl-CS"/>
        </w:rPr>
      </w:pPr>
    </w:p>
    <w:p w:rsidR="00273BCA" w:rsidRPr="00BC74C8" w:rsidRDefault="00273BCA" w:rsidP="00273BCA">
      <w:pPr>
        <w:ind w:right="-830"/>
        <w:jc w:val="both"/>
        <w:rPr>
          <w:lang w:val="sr-Cyrl-CS"/>
        </w:rPr>
      </w:pPr>
    </w:p>
    <w:p w:rsidR="00273BCA" w:rsidRPr="00BC74C8" w:rsidRDefault="00273BCA" w:rsidP="00273BCA">
      <w:pPr>
        <w:ind w:right="-830"/>
        <w:jc w:val="both"/>
        <w:rPr>
          <w:lang w:val="sr-Cyrl-CS"/>
        </w:rPr>
      </w:pPr>
    </w:p>
    <w:p w:rsidR="00273BCA" w:rsidRPr="00BC74C8" w:rsidRDefault="00273BCA" w:rsidP="00273BCA">
      <w:pPr>
        <w:ind w:right="-830"/>
        <w:jc w:val="both"/>
        <w:rPr>
          <w:lang w:val="sr-Cyrl-CS"/>
        </w:rPr>
      </w:pPr>
    </w:p>
    <w:p w:rsidR="00273BCA" w:rsidRPr="00BC74C8" w:rsidRDefault="00273BCA" w:rsidP="00273BCA">
      <w:pPr>
        <w:ind w:right="-830"/>
        <w:jc w:val="both"/>
        <w:rPr>
          <w:lang w:val="sr-Cyrl-CS"/>
        </w:rPr>
      </w:pPr>
    </w:p>
    <w:p w:rsidR="00273BCA" w:rsidRPr="00BC74C8" w:rsidRDefault="00273BCA" w:rsidP="00273BCA">
      <w:pPr>
        <w:ind w:right="-830"/>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Latn-CS"/>
        </w:rPr>
      </w:pPr>
    </w:p>
    <w:p w:rsidR="00273BCA" w:rsidRPr="00BC74C8" w:rsidRDefault="00273BCA" w:rsidP="00273BCA">
      <w:pPr>
        <w:jc w:val="both"/>
        <w:rPr>
          <w:lang w:val="sr-Latn-CS"/>
        </w:rPr>
      </w:pPr>
    </w:p>
    <w:p w:rsidR="00273BCA" w:rsidRPr="00BC74C8" w:rsidRDefault="00273BCA" w:rsidP="00273BCA">
      <w:pPr>
        <w:jc w:val="both"/>
        <w:rPr>
          <w:lang w:val="sr-Cyrl-CS"/>
        </w:rPr>
      </w:pPr>
    </w:p>
    <w:p w:rsidR="0004323E" w:rsidRPr="00BC74C8" w:rsidRDefault="0004323E" w:rsidP="00273BCA">
      <w:pPr>
        <w:jc w:val="both"/>
        <w:rPr>
          <w:lang w:val="sr-Cyrl-CS"/>
        </w:rPr>
      </w:pPr>
    </w:p>
    <w:p w:rsidR="0004323E" w:rsidRPr="00BC74C8" w:rsidRDefault="0004323E" w:rsidP="0004323E">
      <w:pPr>
        <w:tabs>
          <w:tab w:val="left" w:pos="3795"/>
        </w:tabs>
        <w:jc w:val="both"/>
        <w:rPr>
          <w:rFonts w:eastAsia="TimesNewRomanPSMT"/>
        </w:rPr>
      </w:pPr>
    </w:p>
    <w:p w:rsidR="0004323E" w:rsidRPr="00BC74C8" w:rsidRDefault="0004323E" w:rsidP="0004323E">
      <w:pPr>
        <w:shd w:val="clear" w:color="auto" w:fill="C6D9F1"/>
        <w:jc w:val="center"/>
        <w:rPr>
          <w:b/>
          <w:bCs/>
          <w:i/>
          <w:iCs/>
        </w:rPr>
      </w:pPr>
      <w:r w:rsidRPr="00BC74C8">
        <w:rPr>
          <w:b/>
          <w:bCs/>
          <w:i/>
          <w:iCs/>
        </w:rPr>
        <w:t>I  ОПШТИ ПОДАЦИ О ЈАВНОЈ НАБАВЦИ</w:t>
      </w:r>
    </w:p>
    <w:p w:rsidR="0004323E" w:rsidRPr="00BC74C8" w:rsidRDefault="0004323E" w:rsidP="0004323E">
      <w:pPr>
        <w:shd w:val="clear" w:color="auto" w:fill="C6D9F1"/>
        <w:jc w:val="center"/>
        <w:rPr>
          <w:b/>
          <w:bCs/>
          <w:i/>
          <w:iCs/>
        </w:rPr>
      </w:pPr>
    </w:p>
    <w:p w:rsidR="0004323E" w:rsidRPr="00BC74C8" w:rsidRDefault="0004323E" w:rsidP="0004323E">
      <w:pPr>
        <w:jc w:val="both"/>
        <w:rPr>
          <w:b/>
          <w:bCs/>
          <w:i/>
          <w:iCs/>
        </w:rPr>
      </w:pPr>
    </w:p>
    <w:p w:rsidR="0004323E" w:rsidRPr="00BC74C8" w:rsidRDefault="0004323E" w:rsidP="0004323E">
      <w:pPr>
        <w:jc w:val="both"/>
      </w:pPr>
      <w:r w:rsidRPr="00BC74C8">
        <w:rPr>
          <w:b/>
          <w:bCs/>
        </w:rPr>
        <w:t>1.Подаци о наручиоцу</w:t>
      </w:r>
    </w:p>
    <w:p w:rsidR="0004323E" w:rsidRPr="00BC74C8" w:rsidRDefault="0004323E" w:rsidP="0004323E">
      <w:pPr>
        <w:jc w:val="both"/>
      </w:pPr>
      <w:r w:rsidRPr="00BC74C8">
        <w:t xml:space="preserve">Наручилац: </w:t>
      </w:r>
      <w:r w:rsidR="00BF10F2" w:rsidRPr="00BC74C8">
        <w:t>Центар за заштиту одојчади, деце и омладине</w:t>
      </w:r>
    </w:p>
    <w:p w:rsidR="0004323E" w:rsidRPr="00BC74C8" w:rsidRDefault="0004323E" w:rsidP="0004323E">
      <w:pPr>
        <w:jc w:val="both"/>
        <w:rPr>
          <w:lang w:val="sr-Cyrl-CS"/>
        </w:rPr>
      </w:pPr>
      <w:r w:rsidRPr="00BC74C8">
        <w:rPr>
          <w:lang w:val="sr-Cyrl-CS"/>
        </w:rPr>
        <w:t>Адреса:</w:t>
      </w:r>
      <w:r w:rsidR="00BF10F2" w:rsidRPr="00BC74C8">
        <w:rPr>
          <w:iCs/>
          <w:lang w:val="sr-Cyrl-CS"/>
        </w:rPr>
        <w:t xml:space="preserve">Звечанска </w:t>
      </w:r>
      <w:r w:rsidRPr="00BC74C8">
        <w:rPr>
          <w:iCs/>
          <w:lang w:val="sr-Cyrl-CS"/>
        </w:rPr>
        <w:t xml:space="preserve"> бр.</w:t>
      </w:r>
      <w:r w:rsidR="00BF10F2" w:rsidRPr="00BC74C8">
        <w:rPr>
          <w:iCs/>
          <w:lang w:val="sr-Cyrl-CS"/>
        </w:rPr>
        <w:t>7</w:t>
      </w:r>
      <w:r w:rsidRPr="00BC74C8">
        <w:rPr>
          <w:iCs/>
          <w:lang w:val="sr-Cyrl-CS"/>
        </w:rPr>
        <w:t xml:space="preserve">, </w:t>
      </w:r>
      <w:r w:rsidR="00BF10F2" w:rsidRPr="00BC74C8">
        <w:rPr>
          <w:iCs/>
          <w:lang w:val="sr-Cyrl-CS"/>
        </w:rPr>
        <w:t>Београд</w:t>
      </w:r>
    </w:p>
    <w:p w:rsidR="0004323E" w:rsidRPr="00D311FD" w:rsidRDefault="0004323E" w:rsidP="0004323E">
      <w:pPr>
        <w:jc w:val="both"/>
        <w:rPr>
          <w:lang w:val="en-US"/>
        </w:rPr>
      </w:pPr>
      <w:r w:rsidRPr="00BC74C8">
        <w:rPr>
          <w:iCs/>
        </w:rPr>
        <w:t>Интернет страница:</w:t>
      </w:r>
      <w:r w:rsidR="00D311FD">
        <w:rPr>
          <w:iCs/>
          <w:lang w:val="en-US"/>
        </w:rPr>
        <w:t>www.zvecanska.com</w:t>
      </w:r>
      <w:bookmarkStart w:id="0" w:name="_GoBack"/>
      <w:bookmarkEnd w:id="0"/>
    </w:p>
    <w:p w:rsidR="0004323E" w:rsidRPr="00BC74C8" w:rsidRDefault="0004323E" w:rsidP="0004323E">
      <w:pPr>
        <w:jc w:val="both"/>
      </w:pPr>
    </w:p>
    <w:p w:rsidR="0004323E" w:rsidRPr="00BC74C8" w:rsidRDefault="0004323E" w:rsidP="0004323E">
      <w:pPr>
        <w:jc w:val="both"/>
      </w:pPr>
      <w:r w:rsidRPr="00BC74C8">
        <w:rPr>
          <w:b/>
          <w:bCs/>
        </w:rPr>
        <w:t>2. Врста поступка јавне набавке</w:t>
      </w:r>
    </w:p>
    <w:p w:rsidR="0004323E" w:rsidRPr="00BC74C8" w:rsidRDefault="0004323E" w:rsidP="0004323E">
      <w:pPr>
        <w:jc w:val="both"/>
      </w:pPr>
      <w:r w:rsidRPr="00BC74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4323E" w:rsidRPr="00BC74C8" w:rsidRDefault="0004323E" w:rsidP="0004323E">
      <w:pPr>
        <w:jc w:val="both"/>
      </w:pPr>
    </w:p>
    <w:p w:rsidR="0004323E" w:rsidRPr="00BC74C8" w:rsidRDefault="0004323E" w:rsidP="0004323E">
      <w:pPr>
        <w:jc w:val="both"/>
      </w:pPr>
      <w:r w:rsidRPr="00BC74C8">
        <w:rPr>
          <w:b/>
          <w:bCs/>
        </w:rPr>
        <w:t>3. Предмет јавне набавке</w:t>
      </w:r>
    </w:p>
    <w:p w:rsidR="0004323E" w:rsidRPr="00BC74C8" w:rsidRDefault="0004323E" w:rsidP="0004323E">
      <w:pPr>
        <w:jc w:val="both"/>
      </w:pPr>
      <w:r w:rsidRPr="00BC74C8">
        <w:t xml:space="preserve">Предмет јавне набавке је набавка </w:t>
      </w:r>
      <w:r w:rsidR="00BF10F2" w:rsidRPr="00BC74C8">
        <w:rPr>
          <w:bCs/>
        </w:rPr>
        <w:t>добара</w:t>
      </w:r>
      <w:r w:rsidRPr="00BC74C8">
        <w:rPr>
          <w:bCs/>
        </w:rPr>
        <w:t>-</w:t>
      </w:r>
      <w:r w:rsidR="00BF10F2" w:rsidRPr="00BC74C8">
        <w:rPr>
          <w:bCs/>
        </w:rPr>
        <w:t xml:space="preserve">опрема за </w:t>
      </w:r>
      <w:r w:rsidRPr="00BC74C8">
        <w:rPr>
          <w:bCs/>
        </w:rPr>
        <w:t>ПП заштит</w:t>
      </w:r>
      <w:r w:rsidR="00BF10F2" w:rsidRPr="00BC74C8">
        <w:rPr>
          <w:bCs/>
        </w:rPr>
        <w:t>у</w:t>
      </w:r>
    </w:p>
    <w:p w:rsidR="0004323E" w:rsidRPr="00BC74C8" w:rsidRDefault="0004323E" w:rsidP="0004323E">
      <w:pPr>
        <w:jc w:val="both"/>
      </w:pPr>
    </w:p>
    <w:p w:rsidR="0004323E" w:rsidRPr="00BC74C8" w:rsidRDefault="0004323E" w:rsidP="0004323E">
      <w:pPr>
        <w:jc w:val="both"/>
        <w:rPr>
          <w:b/>
          <w:bCs/>
          <w:lang w:val="sr-Cyrl-CS"/>
        </w:rPr>
      </w:pPr>
      <w:r w:rsidRPr="00BC74C8">
        <w:rPr>
          <w:b/>
          <w:bCs/>
          <w:lang w:val="sr-Cyrl-CS"/>
        </w:rPr>
        <w:t>4. Циљ поступка</w:t>
      </w:r>
    </w:p>
    <w:p w:rsidR="0004323E" w:rsidRPr="00BC74C8" w:rsidRDefault="0004323E" w:rsidP="0004323E">
      <w:pPr>
        <w:widowControl w:val="0"/>
        <w:overflowPunct w:val="0"/>
        <w:autoSpaceDE w:val="0"/>
        <w:autoSpaceDN w:val="0"/>
        <w:adjustRightInd w:val="0"/>
        <w:spacing w:line="270" w:lineRule="auto"/>
        <w:jc w:val="both"/>
        <w:rPr>
          <w:lang w:val="sr-Cyrl-CS"/>
        </w:rPr>
      </w:pPr>
      <w:r w:rsidRPr="00BC74C8">
        <w:rPr>
          <w:lang w:val="sr-Cyrl-CS"/>
        </w:rPr>
        <w:t xml:space="preserve">Поступак јавне набавке спроводи се ради закључења уговора о јавној набавци за </w:t>
      </w:r>
    </w:p>
    <w:p w:rsidR="0004323E" w:rsidRPr="00BC74C8" w:rsidRDefault="0004323E" w:rsidP="0004323E">
      <w:pPr>
        <w:widowControl w:val="0"/>
        <w:overflowPunct w:val="0"/>
        <w:autoSpaceDE w:val="0"/>
        <w:autoSpaceDN w:val="0"/>
        <w:adjustRightInd w:val="0"/>
        <w:spacing w:line="270" w:lineRule="auto"/>
        <w:jc w:val="both"/>
        <w:rPr>
          <w:bCs/>
        </w:rPr>
      </w:pPr>
      <w:r w:rsidRPr="00BC74C8">
        <w:t xml:space="preserve">набавку  </w:t>
      </w:r>
      <w:r w:rsidR="00BF10F2" w:rsidRPr="00BC74C8">
        <w:rPr>
          <w:bCs/>
        </w:rPr>
        <w:t>добара –опреме за ПП</w:t>
      </w:r>
      <w:r w:rsidRPr="00BC74C8">
        <w:rPr>
          <w:bCs/>
        </w:rPr>
        <w:t xml:space="preserve"> заштит</w:t>
      </w:r>
      <w:r w:rsidR="00BF10F2" w:rsidRPr="00BC74C8">
        <w:rPr>
          <w:bCs/>
        </w:rPr>
        <w:t>у</w:t>
      </w:r>
      <w:r w:rsidRPr="00BC74C8">
        <w:rPr>
          <w:bCs/>
        </w:rPr>
        <w:t xml:space="preserve"> за потребе </w:t>
      </w:r>
      <w:r w:rsidR="00BF10F2" w:rsidRPr="00BC74C8">
        <w:rPr>
          <w:bCs/>
        </w:rPr>
        <w:t>Центра за заштиту одојчади,деце и омладине у Звечанској 7</w:t>
      </w:r>
    </w:p>
    <w:p w:rsidR="0004323E" w:rsidRPr="00BC74C8" w:rsidRDefault="0004323E" w:rsidP="0004323E">
      <w:pPr>
        <w:widowControl w:val="0"/>
        <w:overflowPunct w:val="0"/>
        <w:autoSpaceDE w:val="0"/>
        <w:autoSpaceDN w:val="0"/>
        <w:adjustRightInd w:val="0"/>
        <w:spacing w:line="270" w:lineRule="auto"/>
        <w:jc w:val="both"/>
        <w:rPr>
          <w:lang w:val="sr-Cyrl-CS"/>
        </w:rPr>
      </w:pPr>
    </w:p>
    <w:p w:rsidR="0004323E" w:rsidRPr="00BC74C8" w:rsidRDefault="0004323E" w:rsidP="0004323E">
      <w:pPr>
        <w:pStyle w:val="Default"/>
        <w:rPr>
          <w:rFonts w:ascii="Times New Roman" w:hAnsi="Times New Roman"/>
          <w:b/>
        </w:rPr>
      </w:pPr>
      <w:r w:rsidRPr="00BC74C8">
        <w:rPr>
          <w:rFonts w:ascii="Times New Roman" w:hAnsi="Times New Roman"/>
          <w:b/>
        </w:rPr>
        <w:t xml:space="preserve">5.Резервисана јавна набавка – НЕ </w:t>
      </w:r>
    </w:p>
    <w:p w:rsidR="0004323E" w:rsidRPr="00BC74C8" w:rsidRDefault="0004323E" w:rsidP="0004323E">
      <w:pPr>
        <w:jc w:val="both"/>
      </w:pPr>
    </w:p>
    <w:p w:rsidR="0004323E" w:rsidRPr="00BC74C8" w:rsidRDefault="0004323E" w:rsidP="0004323E">
      <w:pPr>
        <w:widowControl w:val="0"/>
        <w:autoSpaceDE w:val="0"/>
        <w:autoSpaceDN w:val="0"/>
        <w:adjustRightInd w:val="0"/>
        <w:rPr>
          <w:lang w:val="sr-Cyrl-CS"/>
        </w:rPr>
      </w:pPr>
      <w:r w:rsidRPr="00BC74C8">
        <w:rPr>
          <w:b/>
          <w:bCs/>
          <w:lang w:val="sr-Cyrl-CS"/>
        </w:rPr>
        <w:t>6. Напомена уколико се спроводи електронска лицитација:</w:t>
      </w:r>
    </w:p>
    <w:p w:rsidR="0004323E" w:rsidRPr="00BC74C8" w:rsidRDefault="0004323E" w:rsidP="0004323E">
      <w:pPr>
        <w:jc w:val="both"/>
        <w:rPr>
          <w:bCs/>
          <w:iCs/>
          <w:lang w:val="sr-Cyrl-CS"/>
        </w:rPr>
      </w:pPr>
      <w:r w:rsidRPr="00BC74C8">
        <w:rPr>
          <w:bCs/>
          <w:iCs/>
          <w:lang w:val="sr-Cyrl-CS"/>
        </w:rPr>
        <w:t>Не спроводи се електронска лицитација</w:t>
      </w:r>
    </w:p>
    <w:p w:rsidR="0004323E" w:rsidRPr="00BC74C8" w:rsidRDefault="0004323E" w:rsidP="0004323E">
      <w:pPr>
        <w:pStyle w:val="Default"/>
        <w:rPr>
          <w:rFonts w:ascii="Times New Roman" w:hAnsi="Times New Roman"/>
          <w:b/>
          <w:bCs/>
          <w:lang w:val="sr-Cyrl-CS"/>
        </w:rPr>
      </w:pPr>
    </w:p>
    <w:p w:rsidR="0004323E" w:rsidRPr="00BC74C8" w:rsidRDefault="006A7D43" w:rsidP="0004323E">
      <w:pPr>
        <w:jc w:val="both"/>
      </w:pPr>
      <w:r w:rsidRPr="00BC74C8">
        <w:rPr>
          <w:b/>
          <w:bCs/>
        </w:rPr>
        <w:t>7</w:t>
      </w:r>
      <w:r w:rsidR="0004323E" w:rsidRPr="00BC74C8">
        <w:rPr>
          <w:b/>
          <w:bCs/>
        </w:rPr>
        <w:t xml:space="preserve">. Контакт (лице или служба) </w:t>
      </w:r>
    </w:p>
    <w:p w:rsidR="0004323E" w:rsidRPr="00BC74C8" w:rsidRDefault="0004323E" w:rsidP="0004323E">
      <w:pPr>
        <w:jc w:val="both"/>
        <w:rPr>
          <w:bCs/>
          <w:lang w:val="sr-Cyrl-CS"/>
        </w:rPr>
      </w:pPr>
      <w:r w:rsidRPr="00BC74C8">
        <w:t xml:space="preserve">Лице за контакт: </w:t>
      </w:r>
      <w:r w:rsidR="00BF10F2" w:rsidRPr="00BC74C8">
        <w:t>Борисав Радосављевић</w:t>
      </w:r>
      <w:r w:rsidRPr="00BC74C8">
        <w:rPr>
          <w:i/>
          <w:iCs/>
        </w:rPr>
        <w:t xml:space="preserve">, </w:t>
      </w:r>
      <w:r w:rsidRPr="00BC74C8">
        <w:rPr>
          <w:lang w:val="sr-Cyrl-CS"/>
        </w:rPr>
        <w:t xml:space="preserve">- mail адреса (или број факса): </w:t>
      </w:r>
      <w:r w:rsidR="00BF10F2" w:rsidRPr="00BC5C3A">
        <w:rPr>
          <w:lang w:val="en-US"/>
        </w:rPr>
        <w:t>boban_zvecanska@yahoo.com</w:t>
      </w:r>
      <w:r w:rsidR="00BC5C3A">
        <w:rPr>
          <w:lang w:val="en-US"/>
        </w:rPr>
        <w:t>.</w:t>
      </w:r>
      <w:r w:rsidR="00A269DE" w:rsidRPr="00BC74C8">
        <w:rPr>
          <w:lang w:val="en-US"/>
        </w:rPr>
        <w:t>011-2648-154</w:t>
      </w:r>
      <w:r w:rsidRPr="00BC74C8">
        <w:rPr>
          <w:bCs/>
          <w:i/>
        </w:rPr>
        <w:t>.</w:t>
      </w:r>
    </w:p>
    <w:p w:rsidR="0004323E" w:rsidRPr="00BC74C8" w:rsidRDefault="0004323E" w:rsidP="0004323E">
      <w:pPr>
        <w:jc w:val="both"/>
        <w:rPr>
          <w:bCs/>
          <w:lang w:val="sr-Cyrl-CS"/>
        </w:rPr>
      </w:pPr>
    </w:p>
    <w:p w:rsidR="0004323E" w:rsidRPr="00BC74C8" w:rsidRDefault="0004323E" w:rsidP="0004323E">
      <w:pPr>
        <w:jc w:val="both"/>
        <w:rPr>
          <w:bCs/>
          <w:lang w:val="sr-Cyrl-CS"/>
        </w:rPr>
      </w:pPr>
    </w:p>
    <w:p w:rsidR="00273BCA" w:rsidRPr="00BC74C8" w:rsidRDefault="00273BCA" w:rsidP="00273BCA">
      <w:pPr>
        <w:widowControl w:val="0"/>
        <w:autoSpaceDE w:val="0"/>
        <w:autoSpaceDN w:val="0"/>
        <w:adjustRightInd w:val="0"/>
        <w:spacing w:line="304" w:lineRule="exact"/>
      </w:pPr>
    </w:p>
    <w:p w:rsidR="00273BCA" w:rsidRPr="00BC74C8" w:rsidRDefault="00273BCA" w:rsidP="00273BCA">
      <w:pPr>
        <w:widowControl w:val="0"/>
        <w:shd w:val="clear" w:color="auto" w:fill="CCCCCC"/>
        <w:autoSpaceDE w:val="0"/>
        <w:autoSpaceDN w:val="0"/>
        <w:adjustRightInd w:val="0"/>
        <w:jc w:val="center"/>
      </w:pPr>
      <w:r w:rsidRPr="00BC74C8">
        <w:rPr>
          <w:b/>
          <w:bCs/>
        </w:rPr>
        <w:t>II</w:t>
      </w:r>
    </w:p>
    <w:p w:rsidR="00273BCA" w:rsidRPr="00BC74C8" w:rsidRDefault="00273BCA" w:rsidP="00273BCA">
      <w:pPr>
        <w:widowControl w:val="0"/>
        <w:shd w:val="clear" w:color="auto" w:fill="CCCCCC"/>
        <w:autoSpaceDE w:val="0"/>
        <w:autoSpaceDN w:val="0"/>
        <w:adjustRightInd w:val="0"/>
        <w:spacing w:line="283" w:lineRule="exact"/>
        <w:jc w:val="center"/>
      </w:pPr>
    </w:p>
    <w:p w:rsidR="00273BCA" w:rsidRPr="00BC74C8" w:rsidRDefault="00273BCA" w:rsidP="00273BCA">
      <w:pPr>
        <w:widowControl w:val="0"/>
        <w:shd w:val="clear" w:color="auto" w:fill="CCCCCC"/>
        <w:tabs>
          <w:tab w:val="left" w:pos="1800"/>
          <w:tab w:val="center" w:pos="4260"/>
          <w:tab w:val="num" w:pos="4320"/>
        </w:tabs>
        <w:overflowPunct w:val="0"/>
        <w:autoSpaceDE w:val="0"/>
        <w:autoSpaceDN w:val="0"/>
        <w:adjustRightInd w:val="0"/>
        <w:rPr>
          <w:b/>
          <w:bCs/>
        </w:rPr>
      </w:pPr>
      <w:r w:rsidRPr="00BC74C8">
        <w:rPr>
          <w:b/>
          <w:bCs/>
          <w:lang w:val="sr-Cyrl-CS"/>
        </w:rPr>
        <w:tab/>
      </w:r>
      <w:r w:rsidRPr="00BC74C8">
        <w:rPr>
          <w:b/>
          <w:bCs/>
          <w:lang w:val="sr-Cyrl-CS"/>
        </w:rPr>
        <w:tab/>
        <w:t xml:space="preserve">П </w:t>
      </w:r>
      <w:r w:rsidRPr="00BC74C8">
        <w:rPr>
          <w:b/>
          <w:bCs/>
        </w:rPr>
        <w:t>О Д А Ц И</w:t>
      </w:r>
    </w:p>
    <w:p w:rsidR="00273BCA" w:rsidRPr="00BC74C8" w:rsidRDefault="00273BCA" w:rsidP="00273BCA">
      <w:pPr>
        <w:widowControl w:val="0"/>
        <w:shd w:val="clear" w:color="auto" w:fill="CCCCCC"/>
        <w:autoSpaceDE w:val="0"/>
        <w:autoSpaceDN w:val="0"/>
        <w:adjustRightInd w:val="0"/>
        <w:spacing w:line="6" w:lineRule="exact"/>
        <w:jc w:val="center"/>
        <w:rPr>
          <w:b/>
          <w:bCs/>
        </w:rPr>
      </w:pPr>
    </w:p>
    <w:p w:rsidR="00273BCA" w:rsidRPr="00BC74C8" w:rsidRDefault="00273BCA" w:rsidP="00273BCA">
      <w:pPr>
        <w:widowControl w:val="0"/>
        <w:numPr>
          <w:ilvl w:val="1"/>
          <w:numId w:val="2"/>
        </w:numPr>
        <w:shd w:val="clear" w:color="auto" w:fill="CCCCCC"/>
        <w:tabs>
          <w:tab w:val="clear" w:pos="1440"/>
        </w:tabs>
        <w:overflowPunct w:val="0"/>
        <w:autoSpaceDE w:val="0"/>
        <w:autoSpaceDN w:val="0"/>
        <w:adjustRightInd w:val="0"/>
        <w:ind w:left="0" w:firstLine="0"/>
        <w:jc w:val="center"/>
        <w:rPr>
          <w:b/>
          <w:bCs/>
        </w:rPr>
      </w:pPr>
      <w:r w:rsidRPr="00BC74C8">
        <w:rPr>
          <w:b/>
          <w:bCs/>
        </w:rPr>
        <w:t>ПРЕДМЕТУ ЈАВНЕ НАБАВКЕ</w:t>
      </w: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00" w:lineRule="exact"/>
        <w:rPr>
          <w:b/>
          <w:bCs/>
        </w:rPr>
      </w:pPr>
    </w:p>
    <w:p w:rsidR="006A7D43" w:rsidRPr="00BC74C8" w:rsidRDefault="006A7D43" w:rsidP="006A7D43">
      <w:pPr>
        <w:jc w:val="both"/>
        <w:rPr>
          <w:b/>
          <w:bCs/>
          <w:i/>
          <w:iCs/>
        </w:rPr>
      </w:pPr>
    </w:p>
    <w:p w:rsidR="006A7D43" w:rsidRPr="00BC74C8" w:rsidRDefault="006A7D43" w:rsidP="006A7D43">
      <w:pPr>
        <w:jc w:val="both"/>
      </w:pPr>
      <w:r w:rsidRPr="00BC74C8">
        <w:rPr>
          <w:b/>
          <w:bCs/>
        </w:rPr>
        <w:t>1. Предмет јавне набавке</w:t>
      </w:r>
    </w:p>
    <w:p w:rsidR="00A269DE" w:rsidRPr="00BC74C8" w:rsidRDefault="006A7D43" w:rsidP="00A269DE">
      <w:pPr>
        <w:widowControl w:val="0"/>
        <w:overflowPunct w:val="0"/>
        <w:autoSpaceDE w:val="0"/>
        <w:autoSpaceDN w:val="0"/>
        <w:adjustRightInd w:val="0"/>
        <w:spacing w:line="270" w:lineRule="auto"/>
        <w:jc w:val="both"/>
        <w:rPr>
          <w:bCs/>
        </w:rPr>
      </w:pPr>
      <w:r w:rsidRPr="00BC74C8">
        <w:rPr>
          <w:lang w:val="sr-Cyrl-CS"/>
        </w:rPr>
        <w:t xml:space="preserve">Предмет јавне набавке је набавка </w:t>
      </w:r>
      <w:r w:rsidR="00A269DE" w:rsidRPr="00BC74C8">
        <w:rPr>
          <w:bCs/>
        </w:rPr>
        <w:t>добара –опреме за ПП заштиту за потребе Центра за заштиту одојчади,деце и омладине у Звечанској 7</w:t>
      </w:r>
    </w:p>
    <w:p w:rsidR="006A7D43" w:rsidRPr="00BC74C8" w:rsidRDefault="006A7D43" w:rsidP="00A269DE">
      <w:pPr>
        <w:widowControl w:val="0"/>
        <w:overflowPunct w:val="0"/>
        <w:autoSpaceDE w:val="0"/>
        <w:autoSpaceDN w:val="0"/>
        <w:adjustRightInd w:val="0"/>
        <w:spacing w:line="270" w:lineRule="auto"/>
        <w:jc w:val="both"/>
        <w:rPr>
          <w:lang w:val="sr-Cyrl-CS"/>
        </w:rPr>
      </w:pPr>
      <w:r w:rsidRPr="00BC74C8">
        <w:rPr>
          <w:lang w:val="sr-Cyrl-CS"/>
        </w:rPr>
        <w:t>Врста и опис предмета јавне набавке саставни је део конкурсне документације.</w:t>
      </w:r>
    </w:p>
    <w:p w:rsidR="00BC3308" w:rsidRPr="00BC74C8" w:rsidRDefault="00BC3308" w:rsidP="006A7D43">
      <w:pPr>
        <w:widowControl w:val="0"/>
        <w:autoSpaceDE w:val="0"/>
        <w:autoSpaceDN w:val="0"/>
        <w:adjustRightInd w:val="0"/>
        <w:jc w:val="both"/>
        <w:rPr>
          <w:lang w:val="sr-Cyrl-CS"/>
        </w:rPr>
      </w:pPr>
    </w:p>
    <w:p w:rsidR="006A7D43" w:rsidRPr="00BC74C8" w:rsidRDefault="006A7D43" w:rsidP="006A7D43">
      <w:pPr>
        <w:jc w:val="both"/>
      </w:pPr>
      <w:r w:rsidRPr="00BC74C8">
        <w:rPr>
          <w:i/>
        </w:rPr>
        <w:t>ОРН</w:t>
      </w:r>
      <w:r w:rsidRPr="00BC74C8">
        <w:t>–</w:t>
      </w:r>
      <w:r w:rsidR="00CC1335" w:rsidRPr="00BC74C8">
        <w:rPr>
          <w:lang w:val="sr-Cyrl-CS"/>
        </w:rPr>
        <w:t xml:space="preserve">35111000 </w:t>
      </w:r>
    </w:p>
    <w:p w:rsidR="006A7D43" w:rsidRPr="00BC74C8" w:rsidRDefault="006A7D43" w:rsidP="006A7D43">
      <w:pPr>
        <w:jc w:val="both"/>
        <w:rPr>
          <w:i/>
        </w:rPr>
      </w:pPr>
    </w:p>
    <w:p w:rsidR="006A7D43" w:rsidRPr="00BC74C8" w:rsidRDefault="006A7D43" w:rsidP="006A7D43">
      <w:pPr>
        <w:jc w:val="both"/>
        <w:rPr>
          <w:b/>
          <w:bCs/>
          <w:i/>
          <w:iCs/>
        </w:rPr>
      </w:pPr>
      <w:r w:rsidRPr="00BC74C8">
        <w:rPr>
          <w:b/>
          <w:bCs/>
          <w:lang w:val="sr-Cyrl-CS"/>
        </w:rPr>
        <w:t>2.Партије</w:t>
      </w:r>
    </w:p>
    <w:p w:rsidR="006A7D43" w:rsidRPr="00BC74C8" w:rsidRDefault="006A7D43" w:rsidP="006A7D43">
      <w:pPr>
        <w:jc w:val="both"/>
        <w:rPr>
          <w:iCs/>
        </w:rPr>
      </w:pPr>
      <w:r w:rsidRPr="00BC74C8">
        <w:rPr>
          <w:iCs/>
        </w:rPr>
        <w:t>Набавка није обликована по партијама.</w:t>
      </w:r>
    </w:p>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pPr>
    </w:p>
    <w:p w:rsidR="00273BCA" w:rsidRPr="00BC74C8" w:rsidRDefault="00273BCA" w:rsidP="00273BCA">
      <w:pPr>
        <w:widowControl w:val="0"/>
        <w:shd w:val="clear" w:color="auto" w:fill="CCCCCC"/>
        <w:autoSpaceDE w:val="0"/>
        <w:autoSpaceDN w:val="0"/>
        <w:adjustRightInd w:val="0"/>
        <w:ind w:right="-17"/>
        <w:jc w:val="center"/>
        <w:rPr>
          <w:lang w:val="sr-Cyrl-CS"/>
        </w:rPr>
      </w:pPr>
      <w:r w:rsidRPr="00BC74C8">
        <w:rPr>
          <w:b/>
          <w:bCs/>
        </w:rPr>
        <w:t>III</w:t>
      </w:r>
    </w:p>
    <w:p w:rsidR="00273BCA" w:rsidRPr="00BC74C8" w:rsidRDefault="00273BCA" w:rsidP="00273BCA">
      <w:pPr>
        <w:widowControl w:val="0"/>
        <w:shd w:val="clear" w:color="auto" w:fill="CCCCCC"/>
        <w:autoSpaceDE w:val="0"/>
        <w:autoSpaceDN w:val="0"/>
        <w:adjustRightInd w:val="0"/>
        <w:ind w:right="-17"/>
        <w:jc w:val="center"/>
        <w:rPr>
          <w:lang w:val="sr-Cyrl-CS"/>
        </w:rPr>
      </w:pPr>
      <w:r w:rsidRPr="00BC74C8">
        <w:rPr>
          <w:b/>
          <w:bCs/>
        </w:rPr>
        <w:t>ТЕХНИЧКЕ КАРАКТЕРИСТИКЕ</w:t>
      </w:r>
      <w:r w:rsidRPr="00BC74C8">
        <w:rPr>
          <w:b/>
          <w:bCs/>
          <w:lang w:val="sr-Cyrl-CS"/>
        </w:rPr>
        <w:t>-СПЕЦИФИКАЦИЈЕ</w:t>
      </w:r>
    </w:p>
    <w:p w:rsidR="00273BCA" w:rsidRPr="00BC74C8" w:rsidRDefault="00273BCA" w:rsidP="00273BCA">
      <w:pPr>
        <w:widowControl w:val="0"/>
        <w:autoSpaceDE w:val="0"/>
        <w:autoSpaceDN w:val="0"/>
        <w:adjustRightInd w:val="0"/>
        <w:ind w:right="-17"/>
        <w:rPr>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1. Место и начин испоруке добара</w:t>
      </w:r>
    </w:p>
    <w:p w:rsidR="00273BCA" w:rsidRPr="00BC74C8" w:rsidRDefault="00273BCA" w:rsidP="00C4031D">
      <w:pPr>
        <w:ind w:right="-17"/>
        <w:jc w:val="both"/>
        <w:rPr>
          <w:u w:val="single"/>
          <w:lang w:val="sr-Cyrl-CS"/>
        </w:rPr>
      </w:pPr>
      <w:r w:rsidRPr="00BC74C8">
        <w:rPr>
          <w:lang w:val="sl-SI"/>
        </w:rPr>
        <w:tab/>
      </w:r>
      <w:r w:rsidRPr="00BC74C8">
        <w:rPr>
          <w:lang w:val="sl-SI"/>
        </w:rPr>
        <w:tab/>
      </w:r>
      <w:r w:rsidRPr="00BC74C8">
        <w:rPr>
          <w:lang w:val="sr-Cyrl-CS"/>
        </w:rPr>
        <w:t xml:space="preserve">Добра садржана у понуди </w:t>
      </w:r>
      <w:r w:rsidRPr="00BC74C8">
        <w:rPr>
          <w:lang w:val="sl-SI"/>
        </w:rPr>
        <w:t xml:space="preserve">морају бити </w:t>
      </w:r>
      <w:r w:rsidRPr="00BC74C8">
        <w:rPr>
          <w:lang w:val="sr-Cyrl-CS"/>
        </w:rPr>
        <w:t>испоручена, монтирана, повезана и пуштена у рад</w:t>
      </w:r>
      <w:r w:rsidRPr="00BC74C8">
        <w:rPr>
          <w:lang w:val="sl-SI"/>
        </w:rPr>
        <w:t xml:space="preserve"> у складу са </w:t>
      </w:r>
      <w:r w:rsidRPr="00BC74C8">
        <w:rPr>
          <w:lang w:val="sr-Cyrl-CS"/>
        </w:rPr>
        <w:t xml:space="preserve">прописаним </w:t>
      </w:r>
      <w:r w:rsidRPr="00BC74C8">
        <w:rPr>
          <w:lang w:val="sl-SI"/>
        </w:rPr>
        <w:t xml:space="preserve">техничким нормативима и стандардима за ту врсту </w:t>
      </w:r>
      <w:r w:rsidRPr="00BC74C8">
        <w:rPr>
          <w:lang w:val="sr-Cyrl-CS"/>
        </w:rPr>
        <w:t>добара</w:t>
      </w:r>
      <w:r w:rsidRPr="00BC74C8">
        <w:rPr>
          <w:lang w:val="sl-SI"/>
        </w:rPr>
        <w:t>, односно по техничк</w:t>
      </w:r>
      <w:r w:rsidRPr="00BC74C8">
        <w:rPr>
          <w:lang w:val="sr-Cyrl-CS"/>
        </w:rPr>
        <w:t>ом опису</w:t>
      </w:r>
      <w:r w:rsidR="00C4031D" w:rsidRPr="00BC74C8">
        <w:rPr>
          <w:lang w:val="sr-Cyrl-CS"/>
        </w:rPr>
        <w:t xml:space="preserve"> који је  с</w:t>
      </w:r>
      <w:r w:rsidRPr="00BC74C8">
        <w:rPr>
          <w:lang w:val="sr-Cyrl-CS"/>
        </w:rPr>
        <w:t xml:space="preserve">аставни део ове конкурсне документације </w:t>
      </w:r>
      <w:r w:rsidR="00C4031D" w:rsidRPr="00BC74C8">
        <w:rPr>
          <w:lang w:val="sr-Cyrl-CS"/>
        </w:rPr>
        <w:t xml:space="preserve">, </w:t>
      </w:r>
      <w:r w:rsidRPr="00BC74C8">
        <w:rPr>
          <w:lang w:val="sr-Cyrl-CS"/>
        </w:rPr>
        <w:t>у коме су садржане карактеристике одређених добара, карактеристике материјала и опреме која се уграђује и позиви на одговарајуће стандарде за извођење истих.</w:t>
      </w:r>
    </w:p>
    <w:p w:rsidR="00273BCA" w:rsidRPr="00BC74C8" w:rsidRDefault="00273BCA" w:rsidP="00771121">
      <w:pPr>
        <w:ind w:right="-17" w:firstLine="1416"/>
        <w:jc w:val="both"/>
        <w:rPr>
          <w:lang w:val="sr-Cyrl-CS"/>
        </w:rPr>
      </w:pPr>
      <w:r w:rsidRPr="00BC74C8">
        <w:rPr>
          <w:lang w:val="sl-SI"/>
        </w:rPr>
        <w:t xml:space="preserve">Карактеристике и  квалитет  понуђених </w:t>
      </w:r>
      <w:r w:rsidRPr="00BC74C8">
        <w:rPr>
          <w:lang w:val="sr-Cyrl-CS"/>
        </w:rPr>
        <w:t xml:space="preserve">материјалаи опреме </w:t>
      </w:r>
      <w:r w:rsidRPr="00BC74C8">
        <w:rPr>
          <w:lang w:val="sl-SI"/>
        </w:rPr>
        <w:t>која се испоручуј</w:t>
      </w:r>
      <w:r w:rsidRPr="00BC74C8">
        <w:rPr>
          <w:lang w:val="sr-Cyrl-CS"/>
        </w:rPr>
        <w:t>у</w:t>
      </w:r>
      <w:r w:rsidRPr="00BC74C8">
        <w:rPr>
          <w:lang w:val="sl-SI"/>
        </w:rPr>
        <w:t xml:space="preserve"> и уграђуј</w:t>
      </w:r>
      <w:r w:rsidRPr="00BC74C8">
        <w:t>е</w:t>
      </w:r>
      <w:r w:rsidRPr="00BC74C8">
        <w:rPr>
          <w:lang w:val="sl-SI"/>
        </w:rPr>
        <w:t xml:space="preserve">, мора у свему одговарати назначеним  карактеристикама и квалитету, датим у обрасцу понуде или у техничкој документацији, у складу са  обавезујућим  стандардима за ту врсту производа и другим </w:t>
      </w:r>
      <w:r w:rsidRPr="00BC74C8">
        <w:rPr>
          <w:lang w:val="sr-Cyrl-CS"/>
        </w:rPr>
        <w:t xml:space="preserve">когентним </w:t>
      </w:r>
      <w:r w:rsidRPr="00BC74C8">
        <w:rPr>
          <w:lang w:val="sl-SI"/>
        </w:rPr>
        <w:t>позитивним прописима.</w:t>
      </w:r>
      <w:r w:rsidRPr="00BC74C8">
        <w:rPr>
          <w:lang w:val="sr-Cyrl-CS"/>
        </w:rPr>
        <w:t xml:space="preserve"> Сав материјал и опрема се уграђују у складу са упутствима произвођача.</w:t>
      </w:r>
    </w:p>
    <w:p w:rsidR="00273BCA" w:rsidRPr="00BC74C8" w:rsidRDefault="00273BCA" w:rsidP="00273BCA">
      <w:pPr>
        <w:ind w:right="-17"/>
        <w:jc w:val="both"/>
        <w:rPr>
          <w:lang w:val="sr-Cyrl-CS"/>
        </w:rPr>
      </w:pPr>
      <w:r w:rsidRPr="00BC74C8">
        <w:rPr>
          <w:lang w:val="sl-SI"/>
        </w:rPr>
        <w:tab/>
      </w:r>
      <w:r w:rsidRPr="00BC74C8">
        <w:rPr>
          <w:lang w:val="sl-SI"/>
        </w:rPr>
        <w:tab/>
      </w:r>
      <w:r w:rsidRPr="00BC74C8">
        <w:rPr>
          <w:b/>
          <w:lang w:val="sr-Cyrl-CS"/>
        </w:rPr>
        <w:t xml:space="preserve">Опремасе </w:t>
      </w:r>
      <w:r w:rsidRPr="00BC74C8">
        <w:rPr>
          <w:b/>
          <w:lang w:val="sl-SI"/>
        </w:rPr>
        <w:t>у понуди мора</w:t>
      </w:r>
      <w:r w:rsidRPr="00BC74C8">
        <w:t>испоручити, монтирати, повезати и пустити у рад</w:t>
      </w:r>
      <w:r w:rsidRPr="00BC74C8">
        <w:rPr>
          <w:lang w:val="sl-SI"/>
        </w:rPr>
        <w:t>, односно јединицама обрачунавања</w:t>
      </w:r>
      <w:r w:rsidRPr="00BC74C8">
        <w:rPr>
          <w:lang w:val="sr-Cyrl-CS"/>
        </w:rPr>
        <w:t>, и на начин одређен прописима за одређена добра, упутствима произвођача и налозима лица за стручни надзор</w:t>
      </w:r>
      <w:r w:rsidRPr="00BC74C8">
        <w:rPr>
          <w:lang w:val="sl-SI"/>
        </w:rPr>
        <w:t>.  Никакве преправке јединица мере ни</w:t>
      </w:r>
      <w:r w:rsidRPr="00BC74C8">
        <w:rPr>
          <w:lang w:val="sr-Cyrl-CS"/>
        </w:rPr>
        <w:t>су</w:t>
      </w:r>
      <w:r w:rsidRPr="00BC74C8">
        <w:rPr>
          <w:lang w:val="sl-SI"/>
        </w:rPr>
        <w:t xml:space="preserve"> допуштен</w:t>
      </w:r>
      <w:r w:rsidRPr="00BC74C8">
        <w:rPr>
          <w:lang w:val="sr-Cyrl-CS"/>
        </w:rPr>
        <w:t>е</w:t>
      </w:r>
      <w:r w:rsidRPr="00BC74C8">
        <w:rPr>
          <w:lang w:val="sl-SI"/>
        </w:rPr>
        <w:t xml:space="preserve"> и такве понуде неће бити сматране као одговарајуће. Уколико понуђач има примедб</w:t>
      </w:r>
      <w:r w:rsidRPr="00BC74C8">
        <w:t>е</w:t>
      </w:r>
      <w:r w:rsidRPr="00BC74C8">
        <w:rPr>
          <w:lang w:val="sl-SI"/>
        </w:rPr>
        <w:t xml:space="preserve"> на структуисање позиција из обрасца понуде</w:t>
      </w:r>
      <w:r w:rsidRPr="00BC74C8">
        <w:rPr>
          <w:lang w:val="sr-Cyrl-CS"/>
        </w:rPr>
        <w:t xml:space="preserve"> ( у погледу дефинисане садржине)</w:t>
      </w:r>
      <w:r w:rsidRPr="00BC74C8">
        <w:rPr>
          <w:lang w:val="sl-SI"/>
        </w:rPr>
        <w:t xml:space="preserve">, услед примене принудних прописа,  </w:t>
      </w:r>
      <w:r w:rsidRPr="00BC74C8">
        <w:rPr>
          <w:lang w:val="sr-Cyrl-CS"/>
        </w:rPr>
        <w:t xml:space="preserve">или на количине добара или карактеристике опреме и материјала који се уграђују, </w:t>
      </w:r>
      <w:r w:rsidRPr="00BC74C8">
        <w:rPr>
          <w:lang w:val="sl-SI"/>
        </w:rPr>
        <w:t>дужан је да са тиме писмено упозна наручиоца пре достављања понуде.</w:t>
      </w:r>
      <w:r w:rsidRPr="00BC74C8">
        <w:rPr>
          <w:b/>
          <w:lang w:val="sr-Cyrl-CS"/>
        </w:rPr>
        <w:t>Понуђач је у обавези да, поступајући са пажњом доброг стручњака, предвиди и у цену из понуде урачуна све технички неопходне</w:t>
      </w:r>
      <w:r w:rsidRPr="00BC74C8">
        <w:rPr>
          <w:b/>
        </w:rPr>
        <w:t>,</w:t>
      </w:r>
      <w:r w:rsidRPr="00BC74C8">
        <w:rPr>
          <w:b/>
          <w:lang w:val="sr-Cyrl-CS"/>
        </w:rPr>
        <w:t xml:space="preserve"> а у позицијама непоменуте </w:t>
      </w:r>
      <w:r w:rsidR="00694B92" w:rsidRPr="00BC74C8">
        <w:rPr>
          <w:b/>
          <w:lang w:val="sr-Cyrl-CS"/>
        </w:rPr>
        <w:t>послове</w:t>
      </w:r>
      <w:r w:rsidRPr="00BC74C8">
        <w:rPr>
          <w:b/>
          <w:lang w:val="sr-Cyrl-CS"/>
        </w:rPr>
        <w:t>, и све услуге и сав материјал, који су неопходни да би се у целости  и квалитетно реализовала одређена назначена позиција из обрасца понуде</w:t>
      </w:r>
      <w:r w:rsidRPr="00BC74C8">
        <w:rPr>
          <w:lang w:val="sr-Cyrl-CS"/>
        </w:rPr>
        <w:t xml:space="preserve">. Уколико има примедбе на садржину и обим добара дефинисане у обрасцу понуде, или на начин извођења </w:t>
      </w:r>
      <w:r w:rsidR="00694B92" w:rsidRPr="00BC74C8">
        <w:rPr>
          <w:lang w:val="sr-Cyrl-CS"/>
        </w:rPr>
        <w:t>послова</w:t>
      </w:r>
      <w:r w:rsidRPr="00BC74C8">
        <w:rPr>
          <w:lang w:val="sr-Cyrl-CS"/>
        </w:rPr>
        <w:t xml:space="preserve"> дефинисан у техничкој документацији,  понуђач је дужан да на то писменим путем укаже пре достављања понуде.</w:t>
      </w:r>
    </w:p>
    <w:p w:rsidR="00273BCA" w:rsidRPr="00BC74C8" w:rsidRDefault="00273BCA" w:rsidP="0095402C">
      <w:pPr>
        <w:ind w:right="-17"/>
        <w:rPr>
          <w:u w:val="single"/>
        </w:rPr>
      </w:pPr>
      <w:r w:rsidRPr="00BC74C8">
        <w:rPr>
          <w:lang w:val="sl-SI"/>
        </w:rPr>
        <w:t xml:space="preserve">Испорука </w:t>
      </w:r>
      <w:r w:rsidRPr="00BC74C8">
        <w:rPr>
          <w:lang w:val="sr-Cyrl-CS"/>
        </w:rPr>
        <w:t xml:space="preserve">и уградња опреме и </w:t>
      </w:r>
      <w:r w:rsidRPr="00BC74C8">
        <w:rPr>
          <w:lang w:val="sl-SI"/>
        </w:rPr>
        <w:t>материјала и и</w:t>
      </w:r>
      <w:r w:rsidRPr="00BC74C8">
        <w:rPr>
          <w:lang w:val="sr-Cyrl-CS"/>
        </w:rPr>
        <w:t>спорукасвих добара</w:t>
      </w:r>
      <w:r w:rsidRPr="00BC74C8">
        <w:rPr>
          <w:lang w:val="sl-SI"/>
        </w:rPr>
        <w:t xml:space="preserve"> се врши </w:t>
      </w:r>
      <w:r w:rsidRPr="00BC74C8">
        <w:rPr>
          <w:i/>
          <w:u w:val="single"/>
          <w:lang w:val="sl-SI"/>
        </w:rPr>
        <w:t xml:space="preserve">franco </w:t>
      </w:r>
      <w:r w:rsidR="00A269DE" w:rsidRPr="00BC74C8">
        <w:rPr>
          <w:u w:val="single"/>
        </w:rPr>
        <w:t>следећим објектима Центра за заштиту одојчади,деце и омладине и то:</w:t>
      </w:r>
    </w:p>
    <w:p w:rsidR="00A269DE" w:rsidRPr="00BC5C3A" w:rsidRDefault="00A269DE" w:rsidP="00273BCA">
      <w:pPr>
        <w:ind w:right="-17"/>
        <w:rPr>
          <w:b/>
          <w:u w:val="single"/>
        </w:rPr>
      </w:pPr>
      <w:r w:rsidRPr="00BC5C3A">
        <w:rPr>
          <w:b/>
          <w:u w:val="single"/>
        </w:rPr>
        <w:t>Стационар за мајку и дете у Звечанској 7,</w:t>
      </w:r>
    </w:p>
    <w:p w:rsidR="00A269DE" w:rsidRPr="00BC5C3A" w:rsidRDefault="00A269DE" w:rsidP="00273BCA">
      <w:pPr>
        <w:ind w:right="-17"/>
        <w:rPr>
          <w:b/>
          <w:u w:val="single"/>
        </w:rPr>
      </w:pPr>
      <w:r w:rsidRPr="00BC5C3A">
        <w:rPr>
          <w:b/>
          <w:u w:val="single"/>
        </w:rPr>
        <w:t>Дом за децу Моша Пи</w:t>
      </w:r>
      <w:r w:rsidR="0095402C" w:rsidRPr="00BC5C3A">
        <w:rPr>
          <w:b/>
          <w:u w:val="single"/>
        </w:rPr>
        <w:t>ј</w:t>
      </w:r>
      <w:r w:rsidRPr="00BC5C3A">
        <w:rPr>
          <w:b/>
          <w:u w:val="single"/>
        </w:rPr>
        <w:t>аде у ул.Устаничка 19,</w:t>
      </w:r>
    </w:p>
    <w:p w:rsidR="0095402C" w:rsidRPr="00BC5C3A" w:rsidRDefault="0095402C" w:rsidP="00273BCA">
      <w:pPr>
        <w:ind w:right="-17"/>
        <w:rPr>
          <w:b/>
          <w:u w:val="single"/>
        </w:rPr>
      </w:pPr>
      <w:r w:rsidRPr="00BC5C3A">
        <w:rPr>
          <w:b/>
          <w:u w:val="single"/>
        </w:rPr>
        <w:t>Дом за децу Дринка Павловић у ул.Косте Главинића 14,</w:t>
      </w:r>
    </w:p>
    <w:p w:rsidR="0095402C" w:rsidRPr="00BC5C3A" w:rsidRDefault="0095402C" w:rsidP="00273BCA">
      <w:pPr>
        <w:ind w:right="-17"/>
        <w:rPr>
          <w:b/>
          <w:u w:val="single"/>
        </w:rPr>
      </w:pPr>
      <w:r w:rsidRPr="00BC5C3A">
        <w:rPr>
          <w:b/>
          <w:u w:val="single"/>
        </w:rPr>
        <w:t xml:space="preserve">Дом за децу Д.Ф.Јуса у ул.Радослава Грујића 17 и </w:t>
      </w:r>
    </w:p>
    <w:p w:rsidR="0095402C" w:rsidRPr="00BC5C3A" w:rsidRDefault="0095402C" w:rsidP="00273BCA">
      <w:pPr>
        <w:ind w:right="-17"/>
        <w:rPr>
          <w:b/>
          <w:u w:val="single"/>
        </w:rPr>
      </w:pPr>
      <w:r w:rsidRPr="00BC5C3A">
        <w:rPr>
          <w:b/>
          <w:u w:val="single"/>
        </w:rPr>
        <w:t>Дом за децу Јован Јовановић Змај у ул.Браће Јерковића 119 и</w:t>
      </w:r>
    </w:p>
    <w:p w:rsidR="0095402C" w:rsidRPr="00BC5C3A" w:rsidRDefault="0095402C" w:rsidP="00273BCA">
      <w:pPr>
        <w:ind w:right="-17"/>
        <w:rPr>
          <w:b/>
          <w:u w:val="single"/>
        </w:rPr>
      </w:pPr>
      <w:r w:rsidRPr="00BC5C3A">
        <w:rPr>
          <w:b/>
          <w:u w:val="single"/>
        </w:rPr>
        <w:t>Омладински дом у Звечанској 52</w:t>
      </w:r>
    </w:p>
    <w:p w:rsidR="0095402C" w:rsidRPr="00BC5C3A" w:rsidRDefault="0095402C" w:rsidP="00273BCA">
      <w:pPr>
        <w:ind w:right="-17"/>
        <w:rPr>
          <w:b/>
        </w:rPr>
      </w:pPr>
    </w:p>
    <w:p w:rsidR="00273BCA" w:rsidRPr="00BC74C8" w:rsidRDefault="00273BCA" w:rsidP="0095402C">
      <w:pPr>
        <w:ind w:right="-17"/>
        <w:jc w:val="both"/>
        <w:rPr>
          <w:lang w:val="sr-Cyrl-CS"/>
        </w:rPr>
      </w:pPr>
      <w:r w:rsidRPr="00BC74C8">
        <w:rPr>
          <w:lang w:val="sl-SI"/>
        </w:rPr>
        <w:t>Св</w:t>
      </w:r>
      <w:r w:rsidRPr="00BC74C8">
        <w:rPr>
          <w:lang w:val="sr-Cyrl-CS"/>
        </w:rPr>
        <w:t>а</w:t>
      </w:r>
      <w:r w:rsidRPr="00BC74C8">
        <w:rPr>
          <w:lang w:val="sl-SI"/>
        </w:rPr>
        <w:t xml:space="preserve"> и</w:t>
      </w:r>
      <w:r w:rsidRPr="00BC74C8">
        <w:rPr>
          <w:lang w:val="sr-Cyrl-CS"/>
        </w:rPr>
        <w:t>спорука, монтажа, повезивање и пуштање у рад</w:t>
      </w:r>
      <w:r w:rsidRPr="00BC74C8">
        <w:rPr>
          <w:lang w:val="sl-SI"/>
        </w:rPr>
        <w:t xml:space="preserve">  се моравршити од стране стручног </w:t>
      </w:r>
      <w:r w:rsidRPr="00BC74C8">
        <w:rPr>
          <w:lang w:val="sr-Cyrl-CS"/>
        </w:rPr>
        <w:t xml:space="preserve">и оспособљеног </w:t>
      </w:r>
      <w:r w:rsidRPr="00BC74C8">
        <w:rPr>
          <w:lang w:val="sl-SI"/>
        </w:rPr>
        <w:t xml:space="preserve">особља, које испуњава прописане услове за обављање одређених врста </w:t>
      </w:r>
      <w:r w:rsidRPr="00BC74C8">
        <w:rPr>
          <w:lang w:val="sr-Cyrl-CS"/>
        </w:rPr>
        <w:t>монтаже, уз примену свих прописаних мера безбедности и здравља на раду</w:t>
      </w:r>
      <w:r w:rsidR="00694B92" w:rsidRPr="00BC74C8">
        <w:rPr>
          <w:lang w:val="sr-Cyrl-CS"/>
        </w:rPr>
        <w:t>.</w:t>
      </w:r>
    </w:p>
    <w:p w:rsidR="00273BCA" w:rsidRPr="00BC74C8" w:rsidRDefault="00273BCA" w:rsidP="0095402C">
      <w:pPr>
        <w:ind w:right="-17"/>
        <w:jc w:val="both"/>
        <w:rPr>
          <w:lang w:val="sr-Cyrl-CS"/>
        </w:rPr>
      </w:pPr>
      <w:r w:rsidRPr="00BC74C8">
        <w:rPr>
          <w:lang w:val="sr-Cyrl-CS"/>
        </w:rPr>
        <w:t>Контролу обима и квалитета испоруке добара у име наручиоца- ће вршити</w:t>
      </w:r>
      <w:r w:rsidR="00694B92" w:rsidRPr="00BC74C8">
        <w:rPr>
          <w:lang w:val="sr-Cyrl-CS"/>
        </w:rPr>
        <w:t xml:space="preserve"> лице које је наручилац одредио</w:t>
      </w:r>
      <w:r w:rsidRPr="00BC74C8">
        <w:rPr>
          <w:lang w:val="sr-Cyrl-CS"/>
        </w:rPr>
        <w:t>. Понуђач је у обавези да  поступа по налозима стручног надзорника, издатим у складу са прописом и уговором о набавци добара</w:t>
      </w:r>
    </w:p>
    <w:p w:rsidR="00273BCA" w:rsidRPr="00BC74C8" w:rsidRDefault="00273BCA" w:rsidP="00273BCA">
      <w:pPr>
        <w:ind w:right="-17" w:firstLine="1440"/>
      </w:pPr>
    </w:p>
    <w:p w:rsidR="00273BCA" w:rsidRPr="00BC74C8" w:rsidRDefault="00273BCA" w:rsidP="00273BCA">
      <w:pPr>
        <w:widowControl w:val="0"/>
        <w:autoSpaceDE w:val="0"/>
        <w:autoSpaceDN w:val="0"/>
        <w:adjustRightInd w:val="0"/>
        <w:spacing w:line="217" w:lineRule="exact"/>
        <w:ind w:right="-17"/>
        <w:rPr>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 xml:space="preserve">2. Квалитет </w:t>
      </w:r>
      <w:r w:rsidR="00694B92" w:rsidRPr="00BC74C8">
        <w:rPr>
          <w:b/>
          <w:bCs/>
          <w:lang w:val="sr-Cyrl-CS"/>
        </w:rPr>
        <w:t>послова</w:t>
      </w:r>
      <w:r w:rsidRPr="00BC74C8">
        <w:rPr>
          <w:b/>
          <w:bCs/>
          <w:lang w:val="sr-Cyrl-CS"/>
        </w:rPr>
        <w:t xml:space="preserve"> и уграђеног материјала</w:t>
      </w:r>
    </w:p>
    <w:p w:rsidR="00273BCA" w:rsidRPr="00BC74C8" w:rsidRDefault="00273BCA" w:rsidP="0095402C">
      <w:pPr>
        <w:ind w:right="-17"/>
        <w:jc w:val="both"/>
        <w:rPr>
          <w:lang w:val="sr-Cyrl-CS"/>
        </w:rPr>
      </w:pPr>
      <w:r w:rsidRPr="00BC74C8">
        <w:rPr>
          <w:lang w:val="sl-SI"/>
        </w:rPr>
        <w:t>За с</w:t>
      </w:r>
      <w:r w:rsidRPr="00BC74C8">
        <w:rPr>
          <w:lang w:val="sr-Cyrl-CS"/>
        </w:rPr>
        <w:t xml:space="preserve">ву </w:t>
      </w:r>
      <w:r w:rsidRPr="00BC74C8">
        <w:t>опрему</w:t>
      </w:r>
      <w:r w:rsidRPr="00BC74C8">
        <w:rPr>
          <w:lang w:val="sl-SI"/>
        </w:rPr>
        <w:t xml:space="preserve"> приликом примопредаје морају бити приложен</w:t>
      </w:r>
      <w:r w:rsidR="0095402C" w:rsidRPr="00BC74C8">
        <w:t>е</w:t>
      </w:r>
      <w:r w:rsidRPr="00BC74C8">
        <w:rPr>
          <w:lang w:val="sl-SI"/>
        </w:rPr>
        <w:t xml:space="preserve"> прописане декларације, сертификати, атести, извештаји о испитивањима</w:t>
      </w:r>
      <w:r w:rsidRPr="00BC74C8">
        <w:rPr>
          <w:lang w:val="sr-Cyrl-CS"/>
        </w:rPr>
        <w:t>,</w:t>
      </w:r>
      <w:r w:rsidRPr="00BC74C8">
        <w:rPr>
          <w:lang w:val="sl-SI"/>
        </w:rPr>
        <w:t xml:space="preserve"> потврде о исправности или упутства за употребу и гарантни листови, уколико је прописима одређено њихово обавезно издавање. </w:t>
      </w:r>
    </w:p>
    <w:p w:rsidR="00273BCA" w:rsidRPr="00BC74C8" w:rsidRDefault="00273BCA" w:rsidP="00273BCA">
      <w:pPr>
        <w:widowControl w:val="0"/>
        <w:autoSpaceDE w:val="0"/>
        <w:autoSpaceDN w:val="0"/>
        <w:adjustRightInd w:val="0"/>
        <w:ind w:right="-17"/>
        <w:jc w:val="center"/>
        <w:rPr>
          <w:lang w:val="sr-Cyrl-CS"/>
        </w:rPr>
      </w:pP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tabs>
          <w:tab w:val="left" w:pos="680"/>
        </w:tabs>
        <w:autoSpaceDE w:val="0"/>
        <w:autoSpaceDN w:val="0"/>
        <w:adjustRightInd w:val="0"/>
        <w:ind w:right="-17"/>
        <w:jc w:val="center"/>
        <w:rPr>
          <w:b/>
          <w:lang w:val="sr-Cyrl-CS"/>
        </w:rPr>
      </w:pPr>
      <w:r w:rsidRPr="00BC74C8">
        <w:tab/>
      </w:r>
      <w:r w:rsidRPr="00BC74C8">
        <w:rPr>
          <w:b/>
          <w:lang w:val="sr-Cyrl-CS"/>
        </w:rPr>
        <w:t>3</w:t>
      </w:r>
      <w:r w:rsidRPr="00BC74C8">
        <w:rPr>
          <w:b/>
        </w:rPr>
        <w:t xml:space="preserve">. Рок </w:t>
      </w:r>
      <w:r w:rsidRPr="00BC74C8">
        <w:rPr>
          <w:b/>
          <w:lang w:val="sr-Cyrl-CS"/>
        </w:rPr>
        <w:t xml:space="preserve"> испоруке добара</w:t>
      </w:r>
    </w:p>
    <w:p w:rsidR="00273BCA" w:rsidRPr="00BC74C8" w:rsidRDefault="00273BCA" w:rsidP="00273BCA">
      <w:pPr>
        <w:pBdr>
          <w:top w:val="single" w:sz="4" w:space="1" w:color="auto"/>
          <w:left w:val="single" w:sz="4" w:space="5" w:color="auto"/>
          <w:bottom w:val="single" w:sz="4" w:space="1" w:color="auto"/>
          <w:right w:val="single" w:sz="4" w:space="4" w:color="auto"/>
        </w:pBdr>
        <w:shd w:val="clear" w:color="auto" w:fill="D9D9D9"/>
        <w:ind w:right="-17"/>
        <w:rPr>
          <w:lang w:val="sr-Cyrl-CS"/>
        </w:rPr>
      </w:pPr>
      <w:r w:rsidRPr="00BC74C8">
        <w:rPr>
          <w:lang w:val="sl-SI"/>
        </w:rPr>
        <w:tab/>
      </w:r>
      <w:r w:rsidRPr="00BC74C8">
        <w:rPr>
          <w:lang w:val="sl-SI"/>
        </w:rPr>
        <w:tab/>
      </w:r>
      <w:r w:rsidRPr="00BC74C8">
        <w:rPr>
          <w:b/>
          <w:lang w:val="sr-Cyrl-CS"/>
        </w:rPr>
        <w:t>ВАЖНА  НАПОМЕНА</w:t>
      </w:r>
      <w:r w:rsidRPr="00BC74C8">
        <w:rPr>
          <w:lang w:val="sr-Cyrl-CS"/>
        </w:rPr>
        <w:t xml:space="preserve">: - </w:t>
      </w:r>
      <w:r w:rsidRPr="00BC74C8">
        <w:rPr>
          <w:b/>
          <w:u w:val="single"/>
          <w:lang w:val="sl-SI"/>
        </w:rPr>
        <w:t>Посебни услови</w:t>
      </w:r>
      <w:r w:rsidRPr="00BC74C8">
        <w:rPr>
          <w:b/>
          <w:lang w:val="sl-SI"/>
        </w:rPr>
        <w:t>:</w:t>
      </w:r>
    </w:p>
    <w:p w:rsidR="00273BCA" w:rsidRPr="00BC74C8" w:rsidRDefault="00273BCA" w:rsidP="00273BCA">
      <w:pPr>
        <w:pBdr>
          <w:top w:val="single" w:sz="4" w:space="1" w:color="auto"/>
          <w:left w:val="single" w:sz="4" w:space="5" w:color="auto"/>
          <w:bottom w:val="single" w:sz="4" w:space="1" w:color="auto"/>
          <w:right w:val="single" w:sz="4" w:space="4" w:color="auto"/>
        </w:pBdr>
        <w:shd w:val="clear" w:color="auto" w:fill="D9D9D9"/>
        <w:ind w:right="-17"/>
        <w:rPr>
          <w:lang w:val="sr-Cyrl-CS"/>
        </w:rPr>
      </w:pPr>
    </w:p>
    <w:p w:rsidR="00273BCA" w:rsidRPr="00BC74C8" w:rsidRDefault="00273BCA" w:rsidP="00273BCA">
      <w:pPr>
        <w:pBdr>
          <w:top w:val="single" w:sz="4" w:space="1" w:color="auto"/>
          <w:left w:val="single" w:sz="4" w:space="5" w:color="auto"/>
          <w:bottom w:val="single" w:sz="4" w:space="1" w:color="auto"/>
          <w:right w:val="single" w:sz="4" w:space="4" w:color="auto"/>
        </w:pBdr>
        <w:shd w:val="clear" w:color="auto" w:fill="D9D9D9"/>
        <w:ind w:right="-17"/>
        <w:jc w:val="both"/>
        <w:rPr>
          <w:lang w:val="sr-Cyrl-CS"/>
        </w:rPr>
      </w:pPr>
      <w:r w:rsidRPr="00BC74C8">
        <w:rPr>
          <w:lang w:val="sr-Cyrl-CS"/>
        </w:rPr>
        <w:t>Добра се испоручују, монтирају, повезуј</w:t>
      </w:r>
      <w:r w:rsidR="0095402C" w:rsidRPr="00BC74C8">
        <w:rPr>
          <w:lang w:val="sr-Cyrl-CS"/>
        </w:rPr>
        <w:t>у</w:t>
      </w:r>
      <w:r w:rsidRPr="00BC74C8">
        <w:rPr>
          <w:lang w:val="sr-Cyrl-CS"/>
        </w:rPr>
        <w:t xml:space="preserve"> и пуштају у рад</w:t>
      </w:r>
      <w:r w:rsidR="006555CC" w:rsidRPr="00BC74C8">
        <w:rPr>
          <w:lang w:val="sr-Cyrl-CS"/>
        </w:rPr>
        <w:t xml:space="preserve"> у </w:t>
      </w:r>
      <w:r w:rsidR="0095402C" w:rsidRPr="00BC74C8">
        <w:rPr>
          <w:lang w:val="sr-Cyrl-CS"/>
        </w:rPr>
        <w:t>објектима Центра за заштиту одојчади,деце и омладине који се налазе на локацијама наведеним у КД</w:t>
      </w:r>
      <w:r w:rsidRPr="00BC74C8">
        <w:rPr>
          <w:lang w:val="sr-Cyrl-CS"/>
        </w:rPr>
        <w:t xml:space="preserve">. Наручилац нема могућности да понуђачу обезбеди потпуно  празан  простор за испоруку и монтажу и повезивање опреме, већ само део тога простора где се непосредно изводе </w:t>
      </w:r>
      <w:r w:rsidR="00FB1AD3" w:rsidRPr="00BC74C8">
        <w:rPr>
          <w:lang w:val="sr-Cyrl-CS"/>
        </w:rPr>
        <w:t>монтирања</w:t>
      </w:r>
      <w:r w:rsidRPr="00BC74C8">
        <w:rPr>
          <w:lang w:val="sr-Cyrl-CS"/>
        </w:rPr>
        <w:t xml:space="preserve">, при чему корисници остају на смештају у собама за становање (уз могућност појединачне привремене дислокације за време непосредног </w:t>
      </w:r>
      <w:r w:rsidR="00FB1AD3" w:rsidRPr="00BC74C8">
        <w:rPr>
          <w:lang w:val="sr-Cyrl-CS"/>
        </w:rPr>
        <w:t>монтирања</w:t>
      </w:r>
      <w:r w:rsidRPr="00BC74C8">
        <w:rPr>
          <w:lang w:val="sr-Cyrl-CS"/>
        </w:rPr>
        <w:t xml:space="preserve"> у собама за становање корисника). Сву комуникацију особља и однос шута или доношење материјала </w:t>
      </w:r>
      <w:r w:rsidR="00694B92" w:rsidRPr="00BC74C8">
        <w:rPr>
          <w:lang w:val="sr-Cyrl-CS"/>
        </w:rPr>
        <w:t>извршилац</w:t>
      </w:r>
      <w:r w:rsidR="00FB1AD3" w:rsidRPr="00BC74C8">
        <w:rPr>
          <w:lang w:val="sr-Cyrl-CS"/>
        </w:rPr>
        <w:t xml:space="preserve"> је у обавези да све</w:t>
      </w:r>
      <w:r w:rsidRPr="00BC74C8">
        <w:rPr>
          <w:lang w:val="sr-Cyrl-CS"/>
        </w:rPr>
        <w:t xml:space="preserve"> време испоруке монтаже, повезивања и пуштања у рад врши уз поштовање безбедности и уз спречавање непотребног узнемиравања корисника у собама.  </w:t>
      </w:r>
      <w:r w:rsidRPr="00BC74C8">
        <w:rPr>
          <w:lang w:val="sl-SI"/>
        </w:rPr>
        <w:t xml:space="preserve">Наручилац упознаје све понуђаче са чињеницом да се приликом испоруке монтаже и пуштања у рада </w:t>
      </w:r>
      <w:r w:rsidRPr="00BC74C8">
        <w:t xml:space="preserve"> у </w:t>
      </w:r>
      <w:r w:rsidRPr="00BC74C8">
        <w:rPr>
          <w:lang w:val="sr-Cyrl-CS"/>
        </w:rPr>
        <w:t>унутрашњем простору ради о</w:t>
      </w:r>
      <w:r w:rsidRPr="00BC74C8">
        <w:rPr>
          <w:lang w:val="sl-SI"/>
        </w:rPr>
        <w:t xml:space="preserve"> организацион</w:t>
      </w:r>
      <w:r w:rsidRPr="00BC74C8">
        <w:t>и</w:t>
      </w:r>
      <w:r w:rsidRPr="00BC74C8">
        <w:rPr>
          <w:lang w:val="sl-SI"/>
        </w:rPr>
        <w:t>м сегмент</w:t>
      </w:r>
      <w:r w:rsidRPr="00BC74C8">
        <w:t>има</w:t>
      </w:r>
      <w:r w:rsidRPr="00BC74C8">
        <w:rPr>
          <w:lang w:val="sl-SI"/>
        </w:rPr>
        <w:t xml:space="preserve"> који </w:t>
      </w:r>
      <w:r w:rsidRPr="00BC74C8">
        <w:t>су</w:t>
      </w:r>
      <w:r w:rsidRPr="00BC74C8">
        <w:rPr>
          <w:lang w:val="sl-SI"/>
        </w:rPr>
        <w:t xml:space="preserve"> неопходн</w:t>
      </w:r>
      <w:r w:rsidRPr="00BC74C8">
        <w:t>и</w:t>
      </w:r>
      <w:r w:rsidRPr="00BC74C8">
        <w:rPr>
          <w:lang w:val="sl-SI"/>
        </w:rPr>
        <w:t xml:space="preserve"> за </w:t>
      </w:r>
      <w:r w:rsidRPr="00BC74C8">
        <w:rPr>
          <w:lang w:val="sr-Cyrl-CS"/>
        </w:rPr>
        <w:t xml:space="preserve">непрекидну </w:t>
      </w:r>
      <w:r w:rsidRPr="00BC74C8">
        <w:rPr>
          <w:lang w:val="sl-SI"/>
        </w:rPr>
        <w:t xml:space="preserve">функцију Установе, </w:t>
      </w:r>
      <w:r w:rsidRPr="00BC74C8">
        <w:rPr>
          <w:lang w:val="sr-Cyrl-CS"/>
        </w:rPr>
        <w:t xml:space="preserve"> за који не постоји могућност да се целокупни простор испразни од лиц</w:t>
      </w:r>
      <w:r w:rsidR="00FB1AD3" w:rsidRPr="00BC74C8">
        <w:rPr>
          <w:lang w:val="sr-Cyrl-CS"/>
        </w:rPr>
        <w:t>а односно корисника. Рушење</w:t>
      </w:r>
      <w:r w:rsidRPr="00BC74C8">
        <w:rPr>
          <w:lang w:val="sr-Cyrl-CS"/>
        </w:rPr>
        <w:t xml:space="preserve"> и штемовањ</w:t>
      </w:r>
      <w:r w:rsidR="00FB1AD3" w:rsidRPr="00BC74C8">
        <w:rPr>
          <w:lang w:val="sr-Cyrl-CS"/>
        </w:rPr>
        <w:t>есе</w:t>
      </w:r>
      <w:r w:rsidRPr="00BC74C8">
        <w:rPr>
          <w:lang w:val="sr-Cyrl-CS"/>
        </w:rPr>
        <w:t xml:space="preserve"> изводи на начин да се физичким баријерама спречи ширење прашине  и прљавштине у делове објекта у којима бораве корисници</w:t>
      </w:r>
      <w:r w:rsidRPr="00BC74C8">
        <w:rPr>
          <w:lang w:val="sr-Latn-CS"/>
        </w:rPr>
        <w:t xml:space="preserve">, а да настоји да се изношење отпадног материјала након радњи рушења износи </w:t>
      </w:r>
      <w:r w:rsidRPr="00BC74C8">
        <w:t>са појачаном обазривошћу</w:t>
      </w:r>
      <w:r w:rsidRPr="00BC74C8">
        <w:rPr>
          <w:lang w:val="sr-Cyrl-CS"/>
        </w:rPr>
        <w:t xml:space="preserve">. </w:t>
      </w:r>
    </w:p>
    <w:p w:rsidR="00273BCA" w:rsidRPr="00BC74C8" w:rsidRDefault="00273BCA" w:rsidP="00273BCA">
      <w:pPr>
        <w:pBdr>
          <w:top w:val="single" w:sz="4" w:space="1" w:color="auto"/>
          <w:left w:val="single" w:sz="4" w:space="5" w:color="auto"/>
          <w:bottom w:val="single" w:sz="4" w:space="1" w:color="auto"/>
          <w:right w:val="single" w:sz="4" w:space="4" w:color="auto"/>
        </w:pBdr>
        <w:shd w:val="clear" w:color="auto" w:fill="D9D9D9"/>
        <w:ind w:right="-17"/>
        <w:jc w:val="both"/>
        <w:rPr>
          <w:b/>
          <w:lang w:val="sr-Cyrl-CS"/>
        </w:rPr>
      </w:pPr>
      <w:r w:rsidRPr="00BC74C8">
        <w:rPr>
          <w:lang w:val="sr-Cyrl-CS"/>
        </w:rPr>
        <w:t>У датим веома комплексним условима понуђач</w:t>
      </w:r>
      <w:r w:rsidRPr="00BC74C8">
        <w:rPr>
          <w:lang w:val="sl-SI"/>
        </w:rPr>
        <w:t xml:space="preserve"> је у обавези да предвиђен</w:t>
      </w:r>
      <w:r w:rsidRPr="00BC74C8">
        <w:rPr>
          <w:lang w:val="sr-Cyrl-CS"/>
        </w:rPr>
        <w:t>уиспоруку, монтажу, повезивање и пуштање у радизводиу свему према Динамичком плану испоруке добара, усаглашеном са наручиоцем</w:t>
      </w:r>
      <w:r w:rsidRPr="00BC74C8">
        <w:rPr>
          <w:lang w:val="sl-SI"/>
        </w:rPr>
        <w:t xml:space="preserve">. С тим у вези је у обавези да наручиоцу пре почетка </w:t>
      </w:r>
      <w:r w:rsidRPr="00BC74C8">
        <w:rPr>
          <w:lang w:val="sr-Cyrl-CS"/>
        </w:rPr>
        <w:t>испоруке, монтаже, повезивања и пуштања у рад</w:t>
      </w:r>
      <w:r w:rsidRPr="00BC74C8">
        <w:rPr>
          <w:lang w:val="sl-SI"/>
        </w:rPr>
        <w:t xml:space="preserve"> достави предлог конкретизованог</w:t>
      </w:r>
      <w:r w:rsidRPr="00BC74C8">
        <w:rPr>
          <w:lang w:val="sr-Cyrl-CS"/>
        </w:rPr>
        <w:t xml:space="preserve"> и временски опредељеног Д</w:t>
      </w:r>
      <w:r w:rsidRPr="00BC74C8">
        <w:rPr>
          <w:lang w:val="sl-SI"/>
        </w:rPr>
        <w:t xml:space="preserve">инамичког плана </w:t>
      </w:r>
      <w:r w:rsidRPr="00BC74C8">
        <w:rPr>
          <w:lang w:val="sr-Cyrl-CS"/>
        </w:rPr>
        <w:t>испоруке добара у оквиру укупног понуђеног рока испоруке, монтаже, повезивања и пуштања у рад</w:t>
      </w:r>
      <w:r w:rsidRPr="00BC74C8">
        <w:rPr>
          <w:lang w:val="sl-SI"/>
        </w:rPr>
        <w:t xml:space="preserve">, на који наручилац даје сагласност, и који чини прилог уговора о </w:t>
      </w:r>
      <w:r w:rsidRPr="00BC74C8">
        <w:rPr>
          <w:lang w:val="sr-Cyrl-CS"/>
        </w:rPr>
        <w:t>испоруци добара</w:t>
      </w:r>
      <w:r w:rsidRPr="00BC74C8">
        <w:rPr>
          <w:lang w:val="sl-SI"/>
        </w:rPr>
        <w:t xml:space="preserve">. </w:t>
      </w:r>
      <w:r w:rsidRPr="00BC74C8">
        <w:rPr>
          <w:lang w:val="sr-Cyrl-CS"/>
        </w:rPr>
        <w:t xml:space="preserve">Наручилац је у обавези да понуђачу добара омогући испоруку, монтажу, повезивање и пуштање у рад </w:t>
      </w:r>
      <w:r w:rsidR="00746035" w:rsidRPr="00BC74C8">
        <w:rPr>
          <w:b/>
          <w:lang w:val="sr-Cyrl-CS"/>
        </w:rPr>
        <w:t xml:space="preserve"> 7</w:t>
      </w:r>
      <w:r w:rsidRPr="00BC74C8">
        <w:rPr>
          <w:b/>
          <w:lang w:val="sr-Cyrl-CS"/>
        </w:rPr>
        <w:t xml:space="preserve"> дана у недељи</w:t>
      </w:r>
      <w:r w:rsidRPr="00BC74C8">
        <w:rPr>
          <w:lang w:val="sr-Cyrl-CS"/>
        </w:rPr>
        <w:t xml:space="preserve"> ( у складу са Динамичким планом испоруке добара), </w:t>
      </w:r>
      <w:r w:rsidR="00C563FA" w:rsidRPr="00BC74C8">
        <w:rPr>
          <w:b/>
          <w:lang w:val="sr-Cyrl-CS"/>
        </w:rPr>
        <w:t xml:space="preserve">у временском раздобљу од 7 до 20 </w:t>
      </w:r>
      <w:r w:rsidRPr="00BC74C8">
        <w:rPr>
          <w:b/>
          <w:lang w:val="sr-Cyrl-CS"/>
        </w:rPr>
        <w:t xml:space="preserve">часова у току дана </w:t>
      </w:r>
    </w:p>
    <w:p w:rsidR="00273BCA" w:rsidRPr="00BC74C8" w:rsidRDefault="00273BCA" w:rsidP="00273BCA">
      <w:pPr>
        <w:pBdr>
          <w:top w:val="single" w:sz="4" w:space="1" w:color="auto"/>
          <w:left w:val="single" w:sz="4" w:space="5" w:color="auto"/>
          <w:bottom w:val="single" w:sz="4" w:space="1" w:color="auto"/>
          <w:right w:val="single" w:sz="4" w:space="4" w:color="auto"/>
        </w:pBdr>
        <w:shd w:val="clear" w:color="auto" w:fill="D9D9D9"/>
        <w:ind w:right="-17"/>
        <w:jc w:val="both"/>
        <w:rPr>
          <w:lang w:val="sr-Cyrl-CS"/>
        </w:rPr>
      </w:pPr>
      <w:r w:rsidRPr="00BC74C8">
        <w:rPr>
          <w:lang w:val="sl-SI"/>
        </w:rPr>
        <w:t>Имајући наведено у виду</w:t>
      </w:r>
      <w:r w:rsidRPr="00BC74C8">
        <w:rPr>
          <w:lang w:val="sr-Cyrl-CS"/>
        </w:rPr>
        <w:t xml:space="preserve">, и посебне услове, </w:t>
      </w:r>
      <w:r w:rsidRPr="00BC74C8">
        <w:rPr>
          <w:lang w:val="sl-SI"/>
        </w:rPr>
        <w:t xml:space="preserve"> наручилац је утврдио да у техничком и технолошко-организационом смислу</w:t>
      </w:r>
      <w:r w:rsidRPr="00BC74C8">
        <w:rPr>
          <w:b/>
          <w:u w:val="single"/>
          <w:lang w:val="sl-SI"/>
        </w:rPr>
        <w:t xml:space="preserve">није могуће </w:t>
      </w:r>
      <w:r w:rsidR="00746035" w:rsidRPr="00BC74C8">
        <w:rPr>
          <w:lang w:val="sr-Cyrl-CS"/>
        </w:rPr>
        <w:t xml:space="preserve"> испоруку, монтажу, повезивање и пуштање у рад</w:t>
      </w:r>
      <w:r w:rsidRPr="00BC74C8">
        <w:rPr>
          <w:b/>
          <w:u w:val="single"/>
          <w:lang w:val="sl-SI"/>
        </w:rPr>
        <w:t xml:space="preserve">извести за време краће од </w:t>
      </w:r>
      <w:r w:rsidRPr="00BC74C8">
        <w:rPr>
          <w:b/>
          <w:highlight w:val="yellow"/>
          <w:u w:val="single"/>
          <w:lang w:val="sr-Cyrl-CS"/>
        </w:rPr>
        <w:t>__</w:t>
      </w:r>
      <w:r w:rsidR="00746035" w:rsidRPr="00BC74C8">
        <w:rPr>
          <w:b/>
          <w:highlight w:val="yellow"/>
          <w:u w:val="single"/>
          <w:lang w:val="sr-Cyrl-CS"/>
        </w:rPr>
        <w:t>45</w:t>
      </w:r>
      <w:r w:rsidRPr="00BC74C8">
        <w:rPr>
          <w:b/>
          <w:highlight w:val="yellow"/>
          <w:u w:val="single"/>
          <w:lang w:val="sr-Cyrl-CS"/>
        </w:rPr>
        <w:t>__</w:t>
      </w:r>
      <w:r w:rsidRPr="00BC74C8">
        <w:rPr>
          <w:b/>
          <w:u w:val="single"/>
          <w:lang w:val="sl-SI"/>
        </w:rPr>
        <w:t xml:space="preserve"> календарских дана</w:t>
      </w:r>
      <w:r w:rsidRPr="00BC74C8">
        <w:rPr>
          <w:b/>
          <w:u w:val="single"/>
          <w:lang w:val="sr-Cyrl-CS"/>
        </w:rPr>
        <w:t xml:space="preserve"> од дана </w:t>
      </w:r>
      <w:r w:rsidR="006034F4" w:rsidRPr="00BC74C8">
        <w:rPr>
          <w:b/>
          <w:u w:val="single"/>
          <w:lang w:val="sr-Cyrl-CS"/>
        </w:rPr>
        <w:t>уплате аванса</w:t>
      </w:r>
      <w:r w:rsidRPr="00BC74C8">
        <w:rPr>
          <w:lang w:val="sr-Cyrl-CS"/>
        </w:rPr>
        <w:t>,</w:t>
      </w:r>
      <w:r w:rsidR="00694B92" w:rsidRPr="00BC74C8">
        <w:rPr>
          <w:b/>
          <w:u w:val="single"/>
          <w:lang w:val="sr-Cyrl-CS"/>
        </w:rPr>
        <w:t>и увођења у посао</w:t>
      </w:r>
      <w:r w:rsidR="00694B92" w:rsidRPr="00BC74C8">
        <w:rPr>
          <w:lang w:val="sr-Cyrl-CS"/>
        </w:rPr>
        <w:t>,</w:t>
      </w:r>
      <w:r w:rsidRPr="00BC74C8">
        <w:rPr>
          <w:lang w:val="sr-Cyrl-CS"/>
        </w:rPr>
        <w:t xml:space="preserve"> а да је са аспекта наручиоца (немогућности да се дуже нарушава комодитет смештених корисника) </w:t>
      </w:r>
      <w:r w:rsidRPr="00BC74C8">
        <w:rPr>
          <w:b/>
          <w:lang w:val="sr-Cyrl-CS"/>
        </w:rPr>
        <w:t xml:space="preserve">неприхватљив </w:t>
      </w:r>
      <w:r w:rsidRPr="00BC74C8">
        <w:rPr>
          <w:b/>
          <w:u w:val="single"/>
          <w:lang w:val="sr-Cyrl-CS"/>
        </w:rPr>
        <w:t xml:space="preserve">рок дужи од </w:t>
      </w:r>
      <w:r w:rsidRPr="00BC74C8">
        <w:rPr>
          <w:b/>
          <w:highlight w:val="yellow"/>
          <w:u w:val="single"/>
          <w:lang w:val="sr-Cyrl-CS"/>
        </w:rPr>
        <w:t>__</w:t>
      </w:r>
      <w:r w:rsidR="0095402C" w:rsidRPr="00BC74C8">
        <w:rPr>
          <w:b/>
          <w:highlight w:val="yellow"/>
          <w:u w:val="single"/>
          <w:lang w:val="sr-Cyrl-CS"/>
        </w:rPr>
        <w:t>90</w:t>
      </w:r>
      <w:r w:rsidRPr="00BC74C8">
        <w:rPr>
          <w:b/>
          <w:highlight w:val="yellow"/>
          <w:u w:val="single"/>
          <w:lang w:val="sr-Cyrl-CS"/>
        </w:rPr>
        <w:t>_</w:t>
      </w:r>
      <w:r w:rsidRPr="00BC74C8">
        <w:rPr>
          <w:b/>
          <w:u w:val="single"/>
          <w:lang w:val="sr-Cyrl-CS"/>
        </w:rPr>
        <w:t xml:space="preserve"> календарских дана</w:t>
      </w:r>
      <w:r w:rsidRPr="00BC74C8">
        <w:rPr>
          <w:lang w:val="sl-SI"/>
        </w:rPr>
        <w:t>.</w:t>
      </w:r>
      <w:r w:rsidRPr="00BC74C8">
        <w:rPr>
          <w:lang w:val="sr-Cyrl-CS"/>
        </w:rPr>
        <w:t xml:space="preserve"> Из тих разлога (техничко-технолошких и организационих ограничења) је наручилац то утврдио  као услов за оцену прихватљивости понуде (да се добра м</w:t>
      </w:r>
      <w:r w:rsidR="001027DA" w:rsidRPr="00BC74C8">
        <w:rPr>
          <w:lang w:val="sr-Cyrl-CS"/>
        </w:rPr>
        <w:t>огу извести у максимираном року</w:t>
      </w:r>
      <w:r w:rsidRPr="00BC74C8">
        <w:rPr>
          <w:lang w:val="sr-Cyrl-CS"/>
        </w:rPr>
        <w:t xml:space="preserve">), са чиме се понуђач саглашава давањем изјаве о прихватању услова поступка јавне набавке. </w:t>
      </w:r>
    </w:p>
    <w:p w:rsidR="00273BCA" w:rsidRPr="00BC74C8" w:rsidRDefault="00273BCA" w:rsidP="00273BCA">
      <w:pPr>
        <w:pBdr>
          <w:top w:val="single" w:sz="4" w:space="1" w:color="auto"/>
          <w:left w:val="single" w:sz="4" w:space="5" w:color="auto"/>
          <w:bottom w:val="single" w:sz="4" w:space="1" w:color="auto"/>
          <w:right w:val="single" w:sz="4" w:space="4" w:color="auto"/>
        </w:pBdr>
        <w:shd w:val="clear" w:color="auto" w:fill="D9D9D9"/>
        <w:ind w:right="-17"/>
        <w:jc w:val="both"/>
        <w:rPr>
          <w:lang w:val="sr-Cyrl-CS"/>
        </w:rPr>
      </w:pPr>
      <w:r w:rsidRPr="00BC74C8">
        <w:rPr>
          <w:lang w:val="sr-Cyrl-CS"/>
        </w:rPr>
        <w:t>Понуђач опредељује (нуди) рок  зависно од својих индивидуалних субјективних капацитета (организационе, пословне и кадровске оспособљености), у року опредељеном између минималног и максималног рока,  на које наручилац не утиче и не сноси ризик за погрешно уговорен рок.  У уговору се  као обавезујући утврђује рок  који је и понуђен од стране Понуђача.</w:t>
      </w:r>
    </w:p>
    <w:p w:rsidR="00273BCA" w:rsidRPr="00BC74C8" w:rsidRDefault="00273BCA" w:rsidP="00273BCA">
      <w:pPr>
        <w:ind w:right="-17" w:firstLine="708"/>
        <w:jc w:val="both"/>
        <w:rPr>
          <w:lang w:val="sr-Cyrl-CS"/>
        </w:rPr>
      </w:pPr>
      <w:r w:rsidRPr="00BC74C8">
        <w:lastRenderedPageBreak/>
        <w:t xml:space="preserve">Наручилац и изабрани понуђач су сагласни да се са реализацијом уговора о </w:t>
      </w:r>
      <w:r w:rsidRPr="00BC74C8">
        <w:rPr>
          <w:lang w:val="sr-Cyrl-CS"/>
        </w:rPr>
        <w:t>испоруци добара</w:t>
      </w:r>
      <w:r w:rsidRPr="00BC74C8">
        <w:t xml:space="preserve"> отпочне у року одређеном у моделууговора, увођењем у посао на начин, у време и под условима утврђеним у моделу уговора.</w:t>
      </w:r>
    </w:p>
    <w:p w:rsidR="00273BCA" w:rsidRPr="00BC74C8" w:rsidRDefault="00273BCA" w:rsidP="00273BCA">
      <w:pPr>
        <w:ind w:right="-17" w:firstLine="708"/>
        <w:jc w:val="both"/>
        <w:rPr>
          <w:lang w:val="sr-Cyrl-CS"/>
        </w:rPr>
      </w:pPr>
      <w:r w:rsidRPr="00BC74C8">
        <w:rPr>
          <w:lang w:val="sr-Cyrl-CS"/>
        </w:rPr>
        <w:t>Понуђач (изабрани понуђач) је у обавези да приликом испоруке добара поштује техничке прописе о приступачности за особе са инвалидитетом.</w:t>
      </w:r>
    </w:p>
    <w:p w:rsidR="00273BCA" w:rsidRPr="00BC74C8" w:rsidRDefault="00273BCA" w:rsidP="00273BCA">
      <w:pPr>
        <w:ind w:right="-17" w:firstLine="708"/>
        <w:jc w:val="both"/>
      </w:pPr>
      <w:r w:rsidRPr="00BC74C8">
        <w:rPr>
          <w:lang w:val="sr-Cyrl-CS"/>
        </w:rPr>
        <w:t>Испорука, монтажа, повезивање и пуштање у рад</w:t>
      </w:r>
      <w:r w:rsidRPr="00BC74C8">
        <w:t xml:space="preserve"> се извод</w:t>
      </w:r>
      <w:r w:rsidRPr="00BC74C8">
        <w:rPr>
          <w:lang w:val="sr-Cyrl-CS"/>
        </w:rPr>
        <w:t>и</w:t>
      </w:r>
      <w:r w:rsidRPr="00BC74C8">
        <w:t xml:space="preserve"> у складу са </w:t>
      </w:r>
      <w:r w:rsidRPr="00BC74C8">
        <w:rPr>
          <w:u w:val="single"/>
          <w:lang w:val="sr-Cyrl-CS"/>
        </w:rPr>
        <w:t>Д</w:t>
      </w:r>
      <w:r w:rsidRPr="00BC74C8">
        <w:rPr>
          <w:u w:val="single"/>
        </w:rPr>
        <w:t>инами</w:t>
      </w:r>
      <w:r w:rsidRPr="00BC74C8">
        <w:rPr>
          <w:u w:val="single"/>
          <w:lang w:val="sr-Cyrl-CS"/>
        </w:rPr>
        <w:t>чким планом</w:t>
      </w:r>
      <w:r w:rsidRPr="00BC74C8">
        <w:t xml:space="preserve">, који се сачињава након  закључења уговора, и који </w:t>
      </w:r>
      <w:r w:rsidRPr="00BC74C8">
        <w:rPr>
          <w:lang w:val="sr-Cyrl-CS"/>
        </w:rPr>
        <w:t>може представљати</w:t>
      </w:r>
      <w:r w:rsidRPr="00BC74C8">
        <w:t xml:space="preserve"> основ за процену наступања доцње понуђача, евентуални раскид уговора </w:t>
      </w:r>
      <w:r w:rsidRPr="00BC74C8">
        <w:rPr>
          <w:lang w:val="sr-Cyrl-CS"/>
        </w:rPr>
        <w:t xml:space="preserve">уз претходно писмено упозорење </w:t>
      </w:r>
      <w:r w:rsidR="005F032C" w:rsidRPr="00BC74C8">
        <w:rPr>
          <w:lang w:val="sr-Cyrl-CS"/>
        </w:rPr>
        <w:t>наручиоца</w:t>
      </w:r>
      <w:r w:rsidRPr="00BC74C8">
        <w:t xml:space="preserve">. </w:t>
      </w:r>
    </w:p>
    <w:p w:rsidR="00273BCA" w:rsidRPr="00BC74C8" w:rsidRDefault="00273BCA" w:rsidP="00273BCA">
      <w:pPr>
        <w:ind w:right="-17" w:firstLine="708"/>
        <w:jc w:val="both"/>
        <w:rPr>
          <w:lang w:val="sr-Cyrl-CS"/>
        </w:rPr>
      </w:pPr>
      <w:r w:rsidRPr="00BC74C8">
        <w:t>Као случајеви “више силе”, због којих се може, уз писмени захтев понуђача и одобрење наручиоца, продужити рок испоруке добара су: природни догађаји (пожар, поплава, земљотрес</w:t>
      </w:r>
      <w:r w:rsidRPr="00BC74C8">
        <w:rPr>
          <w:lang w:val="sr-Cyrl-CS"/>
        </w:rPr>
        <w:t>)</w:t>
      </w:r>
      <w:r w:rsidRPr="00BC74C8">
        <w:t>, мере из аката надлежних органа за које нема кривице</w:t>
      </w:r>
      <w:r w:rsidR="00FA6242" w:rsidRPr="00BC74C8">
        <w:t xml:space="preserve"> испоручиоца</w:t>
      </w:r>
      <w:r w:rsidRPr="00BC74C8">
        <w:t>, закашњење у увођењу понуђача у посао или доцња наручиоца у извршавању других уговорених обавеза,</w:t>
      </w:r>
      <w:r w:rsidRPr="00BC74C8">
        <w:rPr>
          <w:lang w:val="sr-Cyrl-CS"/>
        </w:rPr>
        <w:t xml:space="preserve"> и евентуална потреба да се изврше одређени хитни непредвиђени радови</w:t>
      </w:r>
      <w:r w:rsidRPr="00BC74C8">
        <w:t>. Као “виша сила“ се не може сматрати кашњење у испоруци матери</w:t>
      </w:r>
      <w:r w:rsidRPr="00BC74C8">
        <w:rPr>
          <w:lang w:val="sr-Cyrl-CS"/>
        </w:rPr>
        <w:t>јала. Евентуално продужење рока се врши закључењем анекса уговора након спроведене процедуре из Закона о јавним набавкама, а на основу сагласно констатованих случајева и трајања „више силе“.</w:t>
      </w:r>
    </w:p>
    <w:p w:rsidR="00273BCA" w:rsidRPr="00BC74C8" w:rsidRDefault="00273BCA" w:rsidP="00273BCA">
      <w:pPr>
        <w:widowControl w:val="0"/>
        <w:tabs>
          <w:tab w:val="left" w:pos="680"/>
        </w:tabs>
        <w:autoSpaceDE w:val="0"/>
        <w:autoSpaceDN w:val="0"/>
        <w:adjustRightInd w:val="0"/>
        <w:ind w:right="-17"/>
        <w:jc w:val="both"/>
        <w:rPr>
          <w:b/>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lang w:val="sr-Cyrl-CS"/>
        </w:rPr>
        <w:t>4</w:t>
      </w:r>
      <w:r w:rsidRPr="00BC74C8">
        <w:rPr>
          <w:b/>
          <w:bCs/>
        </w:rPr>
        <w:t>. Гаранција</w:t>
      </w:r>
      <w:r w:rsidRPr="00BC74C8">
        <w:rPr>
          <w:b/>
          <w:bCs/>
          <w:lang w:val="sr-Cyrl-CS"/>
        </w:rPr>
        <w:t xml:space="preserve"> квалитета добара:</w:t>
      </w:r>
    </w:p>
    <w:p w:rsidR="00273BCA" w:rsidRPr="00BC74C8" w:rsidRDefault="00273BCA" w:rsidP="00273BCA">
      <w:pPr>
        <w:ind w:right="-17" w:firstLine="1440"/>
        <w:jc w:val="both"/>
        <w:rPr>
          <w:lang w:val="sr-Cyrl-CS"/>
        </w:rPr>
      </w:pPr>
      <w:r w:rsidRPr="00BC74C8">
        <w:rPr>
          <w:lang w:val="sr-Cyrl-CS"/>
        </w:rPr>
        <w:t>Понуђач је у обавези да у обрасцу понуде у саставу конкурсне документације опредељено одреди рок за који даје гаранцију за квалитет добара, а тај рок мора бити у оквирима прописима одређених рокова за предметну врсту добара. Обавезе отклањања грешака у гарантном року спадају у обавезе понуђача након извршене примопредаје, и у случају да понуђач не поступи по споразуму о начину отклањања грешака, који закључују наручилац и понуђач, наручилац има право да једнострано раскине уговор и приступи реализацији достављеног средства обезбеђења за отклањање грешака у гарантном периоду. Понуђач нуди јединствени рок који обухвата и рокове гаранције за уграђена добра, а који мора бити најмање исти као рок одређен прописима.</w:t>
      </w:r>
    </w:p>
    <w:p w:rsidR="00273BCA" w:rsidRPr="00BC74C8" w:rsidRDefault="00273BCA" w:rsidP="001027DA">
      <w:pPr>
        <w:widowControl w:val="0"/>
        <w:overflowPunct w:val="0"/>
        <w:autoSpaceDE w:val="0"/>
        <w:autoSpaceDN w:val="0"/>
        <w:adjustRightInd w:val="0"/>
        <w:spacing w:line="254" w:lineRule="auto"/>
        <w:ind w:right="-17"/>
        <w:jc w:val="both"/>
      </w:pPr>
      <w:r w:rsidRPr="00BC74C8">
        <w:rPr>
          <w:lang w:val="sr-Cyrl-CS"/>
        </w:rPr>
        <w:t xml:space="preserve">У </w:t>
      </w:r>
      <w:r w:rsidRPr="00BC74C8">
        <w:t xml:space="preserve">случају утврђених недостатака </w:t>
      </w:r>
      <w:r w:rsidRPr="00BC74C8">
        <w:rPr>
          <w:lang w:val="sr-Cyrl-CS"/>
        </w:rPr>
        <w:t xml:space="preserve">наручилац је у обавези да се писаним путем обрати понуђачу, који је дужан да приступи отклањању грешке у складу са споразумом о начину отклањања грешака у гарантном периоду и прописима о заштити потрошача. </w:t>
      </w:r>
    </w:p>
    <w:p w:rsidR="00273BCA" w:rsidRPr="00BC74C8" w:rsidRDefault="00273BCA" w:rsidP="00273BCA">
      <w:pPr>
        <w:widowControl w:val="0"/>
        <w:autoSpaceDE w:val="0"/>
        <w:autoSpaceDN w:val="0"/>
        <w:adjustRightInd w:val="0"/>
        <w:rPr>
          <w:lang w:val="sr-Cyrl-CS"/>
        </w:rPr>
      </w:pPr>
    </w:p>
    <w:p w:rsidR="00FB16DE" w:rsidRPr="00BC74C8" w:rsidRDefault="00FB16DE" w:rsidP="00FB16DE">
      <w:pPr>
        <w:shd w:val="clear" w:color="auto" w:fill="CCCCCC"/>
        <w:jc w:val="center"/>
        <w:rPr>
          <w:b/>
          <w:iCs/>
          <w:lang w:val="sr-Cyrl-CS"/>
        </w:rPr>
      </w:pPr>
      <w:r w:rsidRPr="00BC74C8">
        <w:rPr>
          <w:b/>
          <w:iCs/>
          <w:lang w:val="sr-Cyrl-CS"/>
        </w:rPr>
        <w:t xml:space="preserve">ТЕХНИЧКА ДОКУМЕНТАЦИЈА </w:t>
      </w:r>
    </w:p>
    <w:p w:rsidR="00FB16DE" w:rsidRPr="00BC74C8" w:rsidRDefault="00FB16DE" w:rsidP="00FB16DE">
      <w:pPr>
        <w:jc w:val="both"/>
        <w:rPr>
          <w:b/>
          <w:iCs/>
          <w:lang w:val="sr-Cyrl-CS"/>
        </w:rPr>
      </w:pPr>
    </w:p>
    <w:p w:rsidR="00A56922" w:rsidRDefault="001673DA" w:rsidP="00A56922">
      <w:pPr>
        <w:pStyle w:val="ListParagraph1"/>
        <w:jc w:val="both"/>
        <w:rPr>
          <w:sz w:val="20"/>
          <w:szCs w:val="20"/>
        </w:rPr>
      </w:pPr>
      <w:r>
        <w:fldChar w:fldCharType="begin"/>
      </w:r>
      <w:r w:rsidR="00A56922">
        <w:instrText xml:space="preserve"> LINK Excel.Sheet.8 "C:\\Documents and Settings\\Documents\\Copy of tender centar pp.xls" PREDMER!R12C2:R16C2 \a \f 4 \h  \* MERGEFORMAT </w:instrText>
      </w:r>
      <w:r>
        <w:fldChar w:fldCharType="separate"/>
      </w:r>
    </w:p>
    <w:p w:rsidR="00A56922" w:rsidRDefault="00A56922" w:rsidP="00A56922">
      <w:pPr>
        <w:pStyle w:val="ListParagraph1"/>
        <w:jc w:val="both"/>
        <w:rPr>
          <w:rFonts w:ascii="Arial Narrow" w:hAnsi="Arial Narrow" w:cs="Arial"/>
          <w:b/>
          <w:sz w:val="20"/>
          <w:szCs w:val="20"/>
        </w:rPr>
      </w:pPr>
      <w:r>
        <w:rPr>
          <w:rFonts w:ascii="Arial Narrow" w:hAnsi="Arial Narrow" w:cs="Arial"/>
          <w:b/>
          <w:sz w:val="20"/>
          <w:szCs w:val="20"/>
        </w:rPr>
        <w:t>OPŠTE NAPOMENE:</w:t>
      </w:r>
    </w:p>
    <w:p w:rsidR="00A56922" w:rsidRDefault="00A56922" w:rsidP="00A56922">
      <w:pPr>
        <w:pStyle w:val="ListParagraph1"/>
        <w:jc w:val="both"/>
        <w:rPr>
          <w:rFonts w:ascii="Arial Narrow" w:hAnsi="Arial Narrow" w:cs="Arial"/>
          <w:b/>
          <w:sz w:val="20"/>
          <w:szCs w:val="20"/>
        </w:rPr>
      </w:pPr>
    </w:p>
    <w:p w:rsidR="00A56922" w:rsidRDefault="00A56922" w:rsidP="00BC5C3A">
      <w:pPr>
        <w:pStyle w:val="ListParagraph1"/>
        <w:rPr>
          <w:rFonts w:ascii="Arial Narrow" w:hAnsi="Arial Narrow" w:cs="Arial"/>
          <w:sz w:val="20"/>
          <w:szCs w:val="20"/>
        </w:rPr>
      </w:pPr>
      <w:r>
        <w:rPr>
          <w:rFonts w:ascii="Arial Narrow" w:hAnsi="Arial Narrow" w:cs="Arial"/>
          <w:sz w:val="20"/>
          <w:szCs w:val="20"/>
        </w:rPr>
        <w:t>Svi radovi moraju biti izvedeni od strane stručnih ovlašćenih lica, a u potpunosti prema  propisima i važećim standardima za ovu vrstu radova.</w:t>
      </w:r>
    </w:p>
    <w:p w:rsidR="00A56922" w:rsidRDefault="00A56922" w:rsidP="00BC5C3A">
      <w:pPr>
        <w:pStyle w:val="ListParagraph1"/>
        <w:rPr>
          <w:rFonts w:ascii="Arial Narrow" w:hAnsi="Arial Narrow" w:cs="Arial"/>
          <w:sz w:val="20"/>
          <w:szCs w:val="20"/>
        </w:rPr>
      </w:pPr>
      <w:r>
        <w:rPr>
          <w:rFonts w:ascii="Arial Narrow" w:hAnsi="Arial Narrow" w:cs="Arial"/>
          <w:sz w:val="20"/>
          <w:szCs w:val="20"/>
        </w:rPr>
        <w:t xml:space="preserve">Ovim predmerom, predviđa se isporuka svog potrebnog materijala i opreme, ugrađivanje prema predmeru (pojedinim pozicijama), ispitivanje i puštanje u rad. </w:t>
      </w:r>
    </w:p>
    <w:p w:rsidR="00A56922" w:rsidRDefault="00A56922" w:rsidP="00BC5C3A">
      <w:pPr>
        <w:pStyle w:val="ListParagraph1"/>
        <w:rPr>
          <w:rFonts w:ascii="Arial Narrow" w:hAnsi="Arial Narrow" w:cs="Arial"/>
          <w:sz w:val="20"/>
          <w:szCs w:val="20"/>
          <w:u w:val="single"/>
        </w:rPr>
      </w:pPr>
      <w:r>
        <w:rPr>
          <w:rFonts w:ascii="Arial Narrow" w:hAnsi="Arial Narrow" w:cs="Arial"/>
          <w:sz w:val="20"/>
          <w:szCs w:val="20"/>
          <w:u w:val="single"/>
        </w:rPr>
        <w:t>Prikazana cena uključuje i izradu dokumentacije u oblasti zaštite od požara (Pravila zaštite od požara, Uputstva za postupanje u slučaju požara, Program obuke zaposlenih, Obuku zaposlenih, Planove evakuacije, Obeležavanja PP puteva, Ispitivanje gromobranske instalacije, Ispitivanje elektroinstalacija) i svih drugih nephodnih zakonskih pratećih akata.</w:t>
      </w:r>
    </w:p>
    <w:p w:rsidR="00A56922" w:rsidRDefault="00A56922" w:rsidP="00BC5C3A">
      <w:pPr>
        <w:pStyle w:val="ListParagraph1"/>
        <w:rPr>
          <w:rFonts w:ascii="Arial Narrow" w:hAnsi="Arial Narrow" w:cs="Arial"/>
          <w:sz w:val="20"/>
          <w:szCs w:val="20"/>
          <w:u w:val="single"/>
        </w:rPr>
      </w:pPr>
      <w:r>
        <w:rPr>
          <w:rFonts w:ascii="Arial Narrow" w:hAnsi="Arial Narrow" w:cs="Arial"/>
          <w:sz w:val="20"/>
          <w:szCs w:val="20"/>
          <w:u w:val="single"/>
        </w:rPr>
        <w:t>Prikazana cena mora da ukljucuje i ciscenje,odmascivanje ventilacionih kanala za odvod masnih para u kuhinji u Zvecanskoj 7 i u Centralnoj kuhinji u Brace Jerkovic 119.</w:t>
      </w:r>
    </w:p>
    <w:p w:rsidR="00A56922" w:rsidRDefault="00A56922" w:rsidP="00BC5C3A">
      <w:pPr>
        <w:pStyle w:val="ListParagraph1"/>
        <w:rPr>
          <w:rFonts w:ascii="Arial Narrow" w:hAnsi="Arial Narrow" w:cs="Arial"/>
          <w:sz w:val="20"/>
          <w:szCs w:val="20"/>
        </w:rPr>
      </w:pPr>
      <w:r>
        <w:rPr>
          <w:rFonts w:ascii="Arial Narrow" w:hAnsi="Arial Narrow" w:cs="Arial"/>
          <w:sz w:val="20"/>
          <w:szCs w:val="20"/>
        </w:rPr>
        <w:t>Sav upotrebljeni materijal mora biti odgovarajuceg kvaliteta..</w:t>
      </w:r>
    </w:p>
    <w:p w:rsidR="00A56922" w:rsidRDefault="00A56922" w:rsidP="00BC5C3A">
      <w:pPr>
        <w:pStyle w:val="ListParagraph1"/>
        <w:rPr>
          <w:rFonts w:ascii="Arial Narrow" w:hAnsi="Arial Narrow" w:cs="Arial"/>
          <w:sz w:val="20"/>
          <w:szCs w:val="20"/>
        </w:rPr>
      </w:pPr>
      <w:r>
        <w:rPr>
          <w:rFonts w:ascii="Arial Narrow" w:hAnsi="Arial Narrow" w:cs="Arial"/>
          <w:sz w:val="20"/>
          <w:szCs w:val="20"/>
        </w:rPr>
        <w:t xml:space="preserve">U cenu se uračunava sav navedeni materijal u pozicijama i sav sitan materijal, koji prati dotičnu poziciju, transport, kao i cenu izvođenja sa svim porezima i doprinosima. </w:t>
      </w:r>
    </w:p>
    <w:p w:rsidR="00A56922" w:rsidRDefault="00A56922" w:rsidP="00BC5C3A">
      <w:pPr>
        <w:pStyle w:val="ListParagraph1"/>
        <w:rPr>
          <w:rFonts w:ascii="Arial Narrow" w:hAnsi="Arial Narrow" w:cs="Arial"/>
          <w:sz w:val="20"/>
          <w:szCs w:val="20"/>
        </w:rPr>
      </w:pPr>
      <w:r>
        <w:rPr>
          <w:rFonts w:ascii="Arial Narrow" w:hAnsi="Arial Narrow" w:cs="Arial"/>
          <w:sz w:val="20"/>
          <w:szCs w:val="20"/>
        </w:rPr>
        <w:t>Cena uključuje ugradnju, montažu i puštanje u ispravan rad svih elemenata instalacije navedenih u pozicijama.</w:t>
      </w:r>
    </w:p>
    <w:p w:rsidR="00A56922" w:rsidRDefault="00A56922" w:rsidP="00BC5C3A">
      <w:pPr>
        <w:pStyle w:val="ListParagraph1"/>
        <w:rPr>
          <w:rFonts w:ascii="Arial Narrow" w:hAnsi="Arial Narrow" w:cs="Arial"/>
          <w:sz w:val="20"/>
          <w:szCs w:val="20"/>
        </w:rPr>
      </w:pPr>
      <w:r>
        <w:rPr>
          <w:rFonts w:ascii="Arial Narrow" w:hAnsi="Arial Narrow" w:cs="Arial"/>
          <w:sz w:val="20"/>
          <w:szCs w:val="20"/>
        </w:rPr>
        <w:t>Izvođač je dužan da radove izvrši u svemu prema priloženom tehničkom izveštaju, tehničkim uslovima, predmeru i predračunu i crtežima, da pre početka radova na vreme upozori na even</w:t>
      </w:r>
      <w:r w:rsidR="00BC5C3A">
        <w:rPr>
          <w:rFonts w:ascii="Arial Narrow" w:hAnsi="Arial Narrow" w:cs="Arial"/>
          <w:sz w:val="20"/>
          <w:szCs w:val="20"/>
        </w:rPr>
        <w:t>tualna odstupanja od postojećihpropisa</w:t>
      </w:r>
      <w:r>
        <w:rPr>
          <w:rFonts w:ascii="Arial Narrow" w:hAnsi="Arial Narrow" w:cs="Arial"/>
          <w:sz w:val="20"/>
          <w:szCs w:val="20"/>
        </w:rPr>
        <w:t>propisa.</w:t>
      </w:r>
      <w:r>
        <w:rPr>
          <w:rFonts w:ascii="Arial Narrow" w:hAnsi="Arial Narrow" w:cs="Arial"/>
          <w:sz w:val="20"/>
          <w:szCs w:val="20"/>
        </w:rPr>
        <w:br/>
      </w:r>
      <w:r>
        <w:rPr>
          <w:rFonts w:ascii="Arial Narrow" w:hAnsi="Arial Narrow" w:cs="Arial"/>
          <w:sz w:val="20"/>
          <w:szCs w:val="20"/>
        </w:rPr>
        <w:lastRenderedPageBreak/>
        <w:t>Izvođač se takođe ne oslobađa obaveze izvođenja pojedinih radova, koji su predviđeni predmerom i predračunom, a eventualno nisu napomenuti u tehničkom opisu ili bilo kom drugom prilogu ovog projekta, a što je obavezan da uradi po važećim propisima za izvođenja instalacija za ovu vrstu objekta.</w:t>
      </w:r>
    </w:p>
    <w:p w:rsidR="00A56922" w:rsidRDefault="00A56922" w:rsidP="00A56922">
      <w:pPr>
        <w:pStyle w:val="ListParagraph1"/>
        <w:jc w:val="both"/>
        <w:rPr>
          <w:rFonts w:ascii="Arial Narrow" w:hAnsi="Arial Narrow" w:cs="Arial"/>
          <w:sz w:val="20"/>
          <w:szCs w:val="20"/>
        </w:rPr>
      </w:pPr>
      <w:r>
        <w:rPr>
          <w:rFonts w:ascii="Arial Narrow" w:hAnsi="Arial Narrow" w:cs="Arial"/>
          <w:sz w:val="20"/>
          <w:szCs w:val="20"/>
        </w:rPr>
        <w:t>Sva ugrađena elektrooprema mora da bude izrađena prema SRPS, ili međunarodnim standardima (IES, ISO), s tim što se u nedostatku mogu koristiti i priznati nacionalni standardi drugih država (VDE,  DIN, IEEE, itd.).</w:t>
      </w:r>
    </w:p>
    <w:p w:rsidR="00A56922" w:rsidRDefault="001673DA" w:rsidP="00A56922">
      <w:pPr>
        <w:pStyle w:val="ListParagraph1"/>
        <w:jc w:val="both"/>
      </w:pPr>
      <w:r>
        <w:fldChar w:fldCharType="end"/>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368"/>
        <w:gridCol w:w="540"/>
        <w:gridCol w:w="990"/>
        <w:gridCol w:w="1440"/>
        <w:gridCol w:w="1994"/>
      </w:tblGrid>
      <w:tr w:rsidR="00A56922" w:rsidTr="00A56922">
        <w:trPr>
          <w:jc w:val="center"/>
        </w:trPr>
        <w:tc>
          <w:tcPr>
            <w:tcW w:w="869"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b/>
                <w:bCs/>
                <w:color w:val="000000"/>
                <w:sz w:val="20"/>
                <w:szCs w:val="20"/>
              </w:rPr>
            </w:pPr>
            <w:r>
              <w:rPr>
                <w:rFonts w:ascii="Arial Narrow" w:hAnsi="Arial Narrow" w:cs="Arial"/>
                <w:b/>
                <w:bCs/>
                <w:color w:val="000000"/>
                <w:sz w:val="20"/>
                <w:szCs w:val="20"/>
              </w:rPr>
              <w:t>Pozicija</w:t>
            </w:r>
          </w:p>
        </w:tc>
        <w:tc>
          <w:tcPr>
            <w:tcW w:w="4369"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bCs/>
                <w:color w:val="000000"/>
              </w:rPr>
            </w:pPr>
            <w:r>
              <w:rPr>
                <w:rFonts w:ascii="Arial Narrow" w:hAnsi="Arial Narrow" w:cs="Arial"/>
                <w:b/>
                <w:bCs/>
                <w:color w:val="000000"/>
                <w:sz w:val="20"/>
                <w:szCs w:val="20"/>
              </w:rPr>
              <w:t>OPIS</w:t>
            </w:r>
          </w:p>
        </w:tc>
        <w:tc>
          <w:tcPr>
            <w:tcW w:w="54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rPr>
            </w:pPr>
            <w:r>
              <w:rPr>
                <w:rFonts w:ascii="Arial Narrow" w:hAnsi="Arial Narrow" w:cs="Arial"/>
                <w:b/>
                <w:bCs/>
                <w:color w:val="000000"/>
                <w:sz w:val="20"/>
                <w:szCs w:val="20"/>
              </w:rPr>
              <w:t>J.M.</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color w:val="000000"/>
              </w:rPr>
            </w:pPr>
            <w:r>
              <w:rPr>
                <w:rFonts w:ascii="Arial Narrow" w:hAnsi="Arial Narrow" w:cs="Arial"/>
                <w:b/>
                <w:bCs/>
                <w:color w:val="000000"/>
                <w:sz w:val="20"/>
                <w:szCs w:val="20"/>
              </w:rPr>
              <w:t>Količina</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color w:val="000000"/>
              </w:rPr>
            </w:pPr>
            <w:r>
              <w:rPr>
                <w:rFonts w:ascii="Arial Narrow" w:hAnsi="Arial Narrow" w:cs="Arial"/>
                <w:b/>
                <w:bCs/>
                <w:color w:val="000000"/>
                <w:sz w:val="20"/>
                <w:szCs w:val="20"/>
              </w:rPr>
              <w:t>Jed.cena</w:t>
            </w:r>
          </w:p>
        </w:tc>
        <w:tc>
          <w:tcPr>
            <w:tcW w:w="1995"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color w:val="000000"/>
              </w:rPr>
            </w:pPr>
            <w:r>
              <w:rPr>
                <w:rFonts w:ascii="Arial Narrow" w:hAnsi="Arial Narrow" w:cs="Arial"/>
                <w:b/>
                <w:bCs/>
                <w:color w:val="000000"/>
                <w:sz w:val="20"/>
                <w:szCs w:val="20"/>
              </w:rPr>
              <w:t>Ukupna cena bez PDV-a</w:t>
            </w:r>
          </w:p>
        </w:tc>
      </w:tr>
      <w:tr w:rsidR="00A56922" w:rsidTr="00A56922">
        <w:trPr>
          <w:jc w:val="center"/>
        </w:trPr>
        <w:tc>
          <w:tcPr>
            <w:tcW w:w="10203" w:type="dxa"/>
            <w:gridSpan w:val="6"/>
            <w:tcBorders>
              <w:top w:val="single" w:sz="4" w:space="0" w:color="auto"/>
              <w:left w:val="single" w:sz="4" w:space="0" w:color="auto"/>
              <w:bottom w:val="single" w:sz="4" w:space="0" w:color="auto"/>
              <w:right w:val="single" w:sz="4" w:space="0" w:color="auto"/>
            </w:tcBorders>
            <w:noWrap/>
            <w:vAlign w:val="center"/>
          </w:tcPr>
          <w:p w:rsidR="00A56922" w:rsidRDefault="00A56922">
            <w:pPr>
              <w:widowControl w:val="0"/>
              <w:jc w:val="center"/>
              <w:rPr>
                <w:rFonts w:ascii="Arial Narrow" w:hAnsi="Arial Narrow" w:cs="Arial"/>
                <w:b/>
                <w:bCs/>
                <w:color w:val="000000"/>
                <w:sz w:val="20"/>
                <w:szCs w:val="20"/>
              </w:rPr>
            </w:pPr>
          </w:p>
        </w:tc>
      </w:tr>
      <w:tr w:rsidR="00A56922" w:rsidTr="00A56922">
        <w:trPr>
          <w:jc w:val="center"/>
        </w:trPr>
        <w:tc>
          <w:tcPr>
            <w:tcW w:w="869" w:type="dxa"/>
            <w:vMerge w:val="restart"/>
            <w:tcBorders>
              <w:top w:val="single" w:sz="4" w:space="0" w:color="auto"/>
              <w:left w:val="single" w:sz="4" w:space="0" w:color="auto"/>
              <w:bottom w:val="single" w:sz="4" w:space="0" w:color="auto"/>
              <w:right w:val="single" w:sz="4" w:space="0" w:color="auto"/>
            </w:tcBorders>
            <w:noWrap/>
            <w:vAlign w:val="center"/>
          </w:tcPr>
          <w:p w:rsidR="00A56922" w:rsidRDefault="00A56922">
            <w:pPr>
              <w:contextualSpacing/>
              <w:jc w:val="center"/>
              <w:rPr>
                <w:rFonts w:ascii="Arial Narrow" w:hAnsi="Arial Narrow" w:cs="Arial"/>
                <w:b/>
              </w:rPr>
            </w:pPr>
            <w:r>
              <w:rPr>
                <w:rFonts w:ascii="Arial Narrow" w:hAnsi="Arial Narrow" w:cs="Arial"/>
                <w:b/>
              </w:rPr>
              <w:t>1.</w:t>
            </w:r>
          </w:p>
          <w:p w:rsidR="00A56922" w:rsidRDefault="00A56922">
            <w:pPr>
              <w:widowControl w:val="0"/>
              <w:contextualSpacing/>
              <w:rPr>
                <w:rFonts w:ascii="Arial Narrow" w:hAnsi="Arial Narrow" w:cs="Arial"/>
                <w:b/>
              </w:rPr>
            </w:pPr>
          </w:p>
        </w:tc>
        <w:tc>
          <w:tcPr>
            <w:tcW w:w="9334" w:type="dxa"/>
            <w:gridSpan w:val="5"/>
            <w:tcBorders>
              <w:top w:val="single" w:sz="4" w:space="0" w:color="auto"/>
              <w:left w:val="single" w:sz="4" w:space="0" w:color="auto"/>
              <w:bottom w:val="single" w:sz="4" w:space="0" w:color="auto"/>
              <w:right w:val="single" w:sz="4" w:space="0" w:color="auto"/>
            </w:tcBorders>
            <w:noWrap/>
            <w:hideMark/>
          </w:tcPr>
          <w:p w:rsidR="00A56922" w:rsidRDefault="00A56922">
            <w:pPr>
              <w:widowControl w:val="0"/>
              <w:jc w:val="center"/>
              <w:rPr>
                <w:rFonts w:ascii="Arial Narrow" w:hAnsi="Arial Narrow" w:cs="Arial"/>
                <w:b/>
              </w:rPr>
            </w:pPr>
            <w:r>
              <w:rPr>
                <w:rFonts w:ascii="Arial Narrow" w:hAnsi="Arial Narrow" w:cs="Arial"/>
                <w:b/>
              </w:rPr>
              <w:t>Panik lampe</w:t>
            </w: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rPr>
            </w:pPr>
          </w:p>
        </w:tc>
        <w:tc>
          <w:tcPr>
            <w:tcW w:w="4369"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obuhvata isporuku I ugradnju I sve prateće troskove  koji su neophodni ,kako bi PANIK LAMPE bile puštene u rad.Sve PANIK LAMPE moraju biti atestirane I u standardu o PPZ.</w:t>
            </w:r>
          </w:p>
        </w:tc>
        <w:tc>
          <w:tcPr>
            <w:tcW w:w="54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kom</w:t>
            </w:r>
          </w:p>
        </w:tc>
        <w:tc>
          <w:tcPr>
            <w:tcW w:w="99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tabs>
                <w:tab w:val="left" w:pos="216"/>
                <w:tab w:val="center" w:pos="372"/>
              </w:tabs>
              <w:jc w:val="center"/>
              <w:rPr>
                <w:rFonts w:ascii="Arial Narrow" w:hAnsi="Arial Narrow" w:cs="Arial"/>
                <w:color w:val="000000"/>
                <w:sz w:val="20"/>
                <w:szCs w:val="20"/>
              </w:rPr>
            </w:pPr>
            <w:r>
              <w:rPr>
                <w:rFonts w:ascii="Arial Narrow" w:hAnsi="Arial Narrow" w:cs="Arial"/>
                <w:color w:val="000000"/>
                <w:sz w:val="20"/>
                <w:szCs w:val="20"/>
              </w:rPr>
              <w:t>120</w:t>
            </w:r>
          </w:p>
        </w:tc>
        <w:tc>
          <w:tcPr>
            <w:tcW w:w="1440" w:type="dxa"/>
            <w:tcBorders>
              <w:top w:val="single" w:sz="4" w:space="0" w:color="auto"/>
              <w:left w:val="single" w:sz="4" w:space="0" w:color="auto"/>
              <w:bottom w:val="single" w:sz="4" w:space="0" w:color="auto"/>
              <w:right w:val="single" w:sz="4" w:space="0" w:color="auto"/>
            </w:tcBorders>
          </w:tcPr>
          <w:p w:rsidR="00A56922" w:rsidRDefault="00A56922">
            <w:pPr>
              <w:widowControl w:val="0"/>
              <w:jc w:val="right"/>
              <w:rPr>
                <w:rFonts w:ascii="Arial Narrow" w:hAnsi="Arial Narrow" w:cs="Arial"/>
                <w:color w:val="000000"/>
                <w:sz w:val="20"/>
                <w:szCs w:val="20"/>
              </w:rPr>
            </w:pPr>
          </w:p>
        </w:tc>
        <w:tc>
          <w:tcPr>
            <w:tcW w:w="1995" w:type="dxa"/>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rPr>
            </w:pPr>
          </w:p>
        </w:tc>
        <w:tc>
          <w:tcPr>
            <w:tcW w:w="7339" w:type="dxa"/>
            <w:gridSpan w:val="4"/>
            <w:tcBorders>
              <w:top w:val="single" w:sz="4" w:space="0" w:color="auto"/>
              <w:left w:val="single" w:sz="4" w:space="0" w:color="auto"/>
              <w:bottom w:val="single" w:sz="4" w:space="0" w:color="auto"/>
              <w:right w:val="single" w:sz="4" w:space="0" w:color="auto"/>
            </w:tcBorders>
            <w:shd w:val="clear" w:color="auto" w:fill="D9D9D9"/>
          </w:tcPr>
          <w:p w:rsidR="00A56922" w:rsidRDefault="00A56922" w:rsidP="00A56922">
            <w:pPr>
              <w:rPr>
                <w:rFonts w:ascii="Arial Narrow" w:hAnsi="Arial Narrow" w:cs="Arial"/>
                <w:color w:val="000000"/>
                <w:sz w:val="20"/>
                <w:szCs w:val="20"/>
              </w:rPr>
            </w:pPr>
          </w:p>
        </w:tc>
        <w:tc>
          <w:tcPr>
            <w:tcW w:w="1995" w:type="dxa"/>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pPr>
              <w:widowControl w:val="0"/>
              <w:jc w:val="right"/>
              <w:rPr>
                <w:rFonts w:ascii="Arial Narrow" w:hAnsi="Arial Narrow" w:cs="Arial"/>
                <w:sz w:val="20"/>
                <w:szCs w:val="20"/>
              </w:rPr>
            </w:pPr>
          </w:p>
        </w:tc>
      </w:tr>
      <w:tr w:rsidR="00A56922" w:rsidTr="00A56922">
        <w:trPr>
          <w:jc w:val="center"/>
        </w:trPr>
        <w:tc>
          <w:tcPr>
            <w:tcW w:w="10203" w:type="dxa"/>
            <w:gridSpan w:val="6"/>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869" w:type="dxa"/>
            <w:vMerge w:val="restart"/>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b/>
                <w:color w:val="000000"/>
              </w:rPr>
            </w:pPr>
            <w:r>
              <w:rPr>
                <w:rFonts w:ascii="Arial Narrow" w:hAnsi="Arial Narrow" w:cs="Arial"/>
                <w:b/>
                <w:color w:val="000000"/>
              </w:rPr>
              <w:t>2.</w:t>
            </w:r>
          </w:p>
        </w:tc>
        <w:tc>
          <w:tcPr>
            <w:tcW w:w="9334" w:type="dxa"/>
            <w:gridSpan w:val="5"/>
            <w:tcBorders>
              <w:top w:val="single" w:sz="4" w:space="0" w:color="auto"/>
              <w:left w:val="single" w:sz="4" w:space="0" w:color="auto"/>
              <w:bottom w:val="single" w:sz="4" w:space="0" w:color="auto"/>
              <w:right w:val="single" w:sz="4" w:space="0" w:color="auto"/>
            </w:tcBorders>
            <w:noWrap/>
            <w:hideMark/>
          </w:tcPr>
          <w:p w:rsidR="00A56922" w:rsidRDefault="00A56922">
            <w:pPr>
              <w:widowControl w:val="0"/>
              <w:jc w:val="center"/>
              <w:rPr>
                <w:rFonts w:ascii="Arial Narrow" w:hAnsi="Arial Narrow" w:cs="Arial"/>
                <w:b/>
              </w:rPr>
            </w:pPr>
            <w:r>
              <w:rPr>
                <w:rFonts w:ascii="Arial Narrow" w:hAnsi="Arial Narrow" w:cs="Arial"/>
                <w:b/>
                <w:bCs/>
              </w:rPr>
              <w:t>Kablovi,kanalice i instalacija</w:t>
            </w: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color w:val="000000"/>
              </w:rPr>
            </w:pPr>
          </w:p>
        </w:tc>
        <w:tc>
          <w:tcPr>
            <w:tcW w:w="4369" w:type="dxa"/>
            <w:tcBorders>
              <w:top w:val="single" w:sz="4" w:space="0" w:color="auto"/>
              <w:left w:val="single" w:sz="4" w:space="0" w:color="auto"/>
              <w:bottom w:val="single" w:sz="4" w:space="0" w:color="auto"/>
              <w:right w:val="single" w:sz="4" w:space="0" w:color="auto"/>
            </w:tcBorders>
            <w:noWrap/>
            <w:hideMark/>
          </w:tcPr>
          <w:p w:rsidR="00A56922" w:rsidRDefault="00A56922">
            <w:pPr>
              <w:rPr>
                <w:rFonts w:ascii="Arial Narrow" w:hAnsi="Arial Narrow" w:cs="Arial"/>
                <w:sz w:val="20"/>
                <w:szCs w:val="20"/>
              </w:rPr>
            </w:pPr>
            <w:r>
              <w:rPr>
                <w:rFonts w:ascii="Arial Narrow" w:hAnsi="Arial Narrow" w:cs="Arial"/>
                <w:sz w:val="20"/>
                <w:szCs w:val="20"/>
              </w:rPr>
              <w:t xml:space="preserve">Isporuka I  postavljanju strujnih kablova I pratece instalacije,Strujni kabl (3x1.5)i kanalice </w:t>
            </w:r>
          </w:p>
          <w:p w:rsidR="00A56922" w:rsidRDefault="00A56922">
            <w:pPr>
              <w:widowControl w:val="0"/>
              <w:rPr>
                <w:rFonts w:ascii="Arial Narrow" w:hAnsi="Arial Narrow" w:cs="Arial"/>
                <w:sz w:val="20"/>
                <w:szCs w:val="20"/>
              </w:rPr>
            </w:pPr>
            <w:r>
              <w:rPr>
                <w:rFonts w:ascii="Arial Narrow" w:hAnsi="Arial Narrow" w:cs="Arial"/>
                <w:sz w:val="20"/>
                <w:szCs w:val="20"/>
              </w:rPr>
              <w:t>Komplet material,ugradnja ,  postavljanje kablova i povezivanje instalacije.</w:t>
            </w:r>
          </w:p>
        </w:tc>
        <w:tc>
          <w:tcPr>
            <w:tcW w:w="54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m</w:t>
            </w:r>
          </w:p>
        </w:tc>
        <w:tc>
          <w:tcPr>
            <w:tcW w:w="99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1.500</w:t>
            </w:r>
          </w:p>
        </w:tc>
        <w:tc>
          <w:tcPr>
            <w:tcW w:w="1440" w:type="dxa"/>
            <w:tcBorders>
              <w:top w:val="single" w:sz="4" w:space="0" w:color="auto"/>
              <w:left w:val="single" w:sz="4" w:space="0" w:color="auto"/>
              <w:bottom w:val="single" w:sz="4" w:space="0" w:color="auto"/>
              <w:right w:val="single" w:sz="4" w:space="0" w:color="auto"/>
            </w:tcBorders>
          </w:tcPr>
          <w:p w:rsidR="00A56922" w:rsidRDefault="00A56922">
            <w:pPr>
              <w:widowControl w:val="0"/>
              <w:jc w:val="right"/>
              <w:rPr>
                <w:rFonts w:ascii="Arial Narrow" w:hAnsi="Arial Narrow" w:cs="Arial"/>
                <w:color w:val="000000"/>
                <w:sz w:val="20"/>
                <w:szCs w:val="20"/>
              </w:rPr>
            </w:pPr>
          </w:p>
        </w:tc>
        <w:tc>
          <w:tcPr>
            <w:tcW w:w="1995" w:type="dxa"/>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color w:val="000000"/>
              </w:rPr>
            </w:pPr>
          </w:p>
        </w:tc>
        <w:tc>
          <w:tcPr>
            <w:tcW w:w="4369" w:type="dxa"/>
            <w:tcBorders>
              <w:top w:val="single" w:sz="4" w:space="0" w:color="auto"/>
              <w:left w:val="single" w:sz="4" w:space="0" w:color="auto"/>
              <w:bottom w:val="single" w:sz="4" w:space="0" w:color="auto"/>
              <w:right w:val="single" w:sz="4" w:space="0" w:color="auto"/>
            </w:tcBorders>
            <w:noWrap/>
            <w:hideMark/>
          </w:tcPr>
          <w:p w:rsidR="00A56922" w:rsidRDefault="00A56922">
            <w:pPr>
              <w:rPr>
                <w:rFonts w:ascii="Arial Narrow" w:hAnsi="Arial Narrow" w:cs="Arial"/>
                <w:sz w:val="20"/>
                <w:szCs w:val="20"/>
              </w:rPr>
            </w:pPr>
            <w:r>
              <w:rPr>
                <w:rFonts w:ascii="Arial Narrow" w:hAnsi="Arial Narrow" w:cs="Arial"/>
                <w:sz w:val="20"/>
                <w:szCs w:val="20"/>
              </w:rPr>
              <w:t>Isporuka I postavljanje odgovarajuceg strujnog Kabla i pratece instalacije za povezivanje  sistema dojave u  PVC gibljive cevi,</w:t>
            </w:r>
          </w:p>
          <w:p w:rsidR="00A56922" w:rsidRDefault="00A56922">
            <w:pPr>
              <w:widowControl w:val="0"/>
              <w:rPr>
                <w:rFonts w:ascii="Arial Narrow" w:hAnsi="Arial Narrow" w:cs="Arial"/>
                <w:sz w:val="20"/>
                <w:szCs w:val="20"/>
              </w:rPr>
            </w:pPr>
            <w:r>
              <w:rPr>
                <w:rFonts w:ascii="Arial Narrow" w:hAnsi="Arial Narrow" w:cs="Arial"/>
                <w:sz w:val="20"/>
                <w:szCs w:val="20"/>
              </w:rPr>
              <w:t>Komplet materijal i povezivanje.</w:t>
            </w:r>
          </w:p>
        </w:tc>
        <w:tc>
          <w:tcPr>
            <w:tcW w:w="54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m</w:t>
            </w:r>
          </w:p>
        </w:tc>
        <w:tc>
          <w:tcPr>
            <w:tcW w:w="99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rPr>
                <w:rFonts w:ascii="Arial Narrow" w:hAnsi="Arial Narrow" w:cs="Arial"/>
                <w:color w:val="000000"/>
                <w:sz w:val="20"/>
                <w:szCs w:val="20"/>
              </w:rPr>
            </w:pPr>
            <w:r>
              <w:rPr>
                <w:rFonts w:ascii="Arial Narrow" w:hAnsi="Arial Narrow" w:cs="Arial"/>
                <w:color w:val="000000"/>
                <w:sz w:val="20"/>
                <w:szCs w:val="20"/>
              </w:rPr>
              <w:t xml:space="preserve">    1.500</w:t>
            </w:r>
          </w:p>
        </w:tc>
        <w:tc>
          <w:tcPr>
            <w:tcW w:w="1440" w:type="dxa"/>
            <w:tcBorders>
              <w:top w:val="single" w:sz="4" w:space="0" w:color="auto"/>
              <w:left w:val="single" w:sz="4" w:space="0" w:color="auto"/>
              <w:bottom w:val="single" w:sz="4" w:space="0" w:color="auto"/>
              <w:right w:val="single" w:sz="4" w:space="0" w:color="auto"/>
            </w:tcBorders>
          </w:tcPr>
          <w:p w:rsidR="00A56922" w:rsidRDefault="00A56922">
            <w:pPr>
              <w:widowControl w:val="0"/>
              <w:jc w:val="right"/>
              <w:rPr>
                <w:rFonts w:ascii="Arial Narrow" w:hAnsi="Arial Narrow" w:cs="Arial"/>
                <w:color w:val="000000"/>
                <w:sz w:val="20"/>
                <w:szCs w:val="20"/>
              </w:rPr>
            </w:pPr>
          </w:p>
        </w:tc>
        <w:tc>
          <w:tcPr>
            <w:tcW w:w="1995" w:type="dxa"/>
            <w:tcBorders>
              <w:top w:val="single" w:sz="4" w:space="0" w:color="auto"/>
              <w:left w:val="single" w:sz="4" w:space="0" w:color="auto"/>
              <w:bottom w:val="single" w:sz="4" w:space="0" w:color="auto"/>
              <w:right w:val="single" w:sz="4" w:space="0" w:color="auto"/>
            </w:tcBorders>
            <w:noWrap/>
          </w:tcPr>
          <w:p w:rsidR="00A56922" w:rsidRDefault="00A56922">
            <w:pPr>
              <w:widowControl w:val="0"/>
              <w:rPr>
                <w:rFonts w:ascii="Arial Narrow" w:hAnsi="Arial Narrow" w:cs="Arial"/>
                <w:sz w:val="20"/>
                <w:szCs w:val="20"/>
              </w:rPr>
            </w:pP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color w:val="000000"/>
              </w:rPr>
            </w:pPr>
          </w:p>
        </w:tc>
        <w:tc>
          <w:tcPr>
            <w:tcW w:w="4369" w:type="dxa"/>
            <w:tcBorders>
              <w:top w:val="single" w:sz="4" w:space="0" w:color="auto"/>
              <w:left w:val="single" w:sz="4" w:space="0" w:color="auto"/>
              <w:bottom w:val="single" w:sz="4" w:space="0" w:color="auto"/>
              <w:right w:val="single" w:sz="4" w:space="0" w:color="auto"/>
            </w:tcBorders>
            <w:noWrap/>
            <w:hideMark/>
          </w:tcPr>
          <w:p w:rsidR="00A56922" w:rsidRDefault="00A56922">
            <w:pPr>
              <w:rPr>
                <w:rFonts w:ascii="Arial Narrow" w:hAnsi="Arial Narrow" w:cs="Arial"/>
                <w:sz w:val="20"/>
                <w:szCs w:val="20"/>
              </w:rPr>
            </w:pPr>
            <w:r>
              <w:rPr>
                <w:rFonts w:ascii="Arial Narrow" w:hAnsi="Arial Narrow" w:cs="Arial"/>
                <w:sz w:val="20"/>
                <w:szCs w:val="20"/>
              </w:rPr>
              <w:t xml:space="preserve">Isporuka I  postavljanje  i polaganje kablova(odgovarajući kabl i  obujmice ) u postojeću kablovsku cevnu kanalizaciju za vođenje kablova </w:t>
            </w:r>
            <w:r>
              <w:rPr>
                <w:rFonts w:ascii="Arial Narrow" w:hAnsi="Arial Narrow" w:cs="Arial"/>
                <w:b/>
                <w:sz w:val="20"/>
                <w:szCs w:val="20"/>
              </w:rPr>
              <w:t>dojave</w:t>
            </w:r>
            <w:r>
              <w:rPr>
                <w:rFonts w:ascii="Arial Narrow" w:hAnsi="Arial Narrow" w:cs="Arial"/>
                <w:sz w:val="20"/>
                <w:szCs w:val="20"/>
              </w:rPr>
              <w:t xml:space="preserve"> .</w:t>
            </w:r>
          </w:p>
          <w:p w:rsidR="00A56922" w:rsidRDefault="00A56922">
            <w:pPr>
              <w:widowControl w:val="0"/>
              <w:rPr>
                <w:rFonts w:ascii="Arial Narrow" w:hAnsi="Arial Narrow" w:cs="Arial"/>
                <w:sz w:val="20"/>
                <w:szCs w:val="20"/>
              </w:rPr>
            </w:pPr>
            <w:r>
              <w:rPr>
                <w:rFonts w:ascii="Arial Narrow" w:hAnsi="Arial Narrow" w:cs="Arial"/>
                <w:sz w:val="20"/>
                <w:szCs w:val="20"/>
              </w:rPr>
              <w:t xml:space="preserve">Komplet materijal i povezivanje.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m</w:t>
            </w:r>
          </w:p>
        </w:tc>
        <w:tc>
          <w:tcPr>
            <w:tcW w:w="99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2.000</w:t>
            </w:r>
          </w:p>
        </w:tc>
        <w:tc>
          <w:tcPr>
            <w:tcW w:w="1440" w:type="dxa"/>
            <w:tcBorders>
              <w:top w:val="single" w:sz="4" w:space="0" w:color="auto"/>
              <w:left w:val="single" w:sz="4" w:space="0" w:color="auto"/>
              <w:bottom w:val="single" w:sz="4" w:space="0" w:color="auto"/>
              <w:right w:val="single" w:sz="4" w:space="0" w:color="auto"/>
            </w:tcBorders>
          </w:tcPr>
          <w:p w:rsidR="00A56922" w:rsidRDefault="00A56922">
            <w:pPr>
              <w:widowControl w:val="0"/>
              <w:jc w:val="right"/>
              <w:rPr>
                <w:rFonts w:ascii="Arial Narrow" w:hAnsi="Arial Narrow" w:cs="Arial"/>
                <w:color w:val="000000"/>
                <w:sz w:val="20"/>
                <w:szCs w:val="20"/>
              </w:rPr>
            </w:pPr>
          </w:p>
        </w:tc>
        <w:tc>
          <w:tcPr>
            <w:tcW w:w="1995" w:type="dxa"/>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color w:val="000000"/>
              </w:rPr>
            </w:pPr>
          </w:p>
        </w:tc>
        <w:tc>
          <w:tcPr>
            <w:tcW w:w="7339" w:type="dxa"/>
            <w:gridSpan w:val="4"/>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rsidP="00A56922">
            <w:pPr>
              <w:rPr>
                <w:rFonts w:ascii="Arial Narrow" w:hAnsi="Arial Narrow" w:cs="Arial"/>
                <w:color w:val="000000"/>
                <w:sz w:val="20"/>
                <w:szCs w:val="20"/>
              </w:rPr>
            </w:pPr>
          </w:p>
        </w:tc>
        <w:tc>
          <w:tcPr>
            <w:tcW w:w="1995" w:type="dxa"/>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pPr>
              <w:widowControl w:val="0"/>
              <w:jc w:val="right"/>
              <w:rPr>
                <w:rFonts w:ascii="Arial Narrow" w:hAnsi="Arial Narrow" w:cs="Arial"/>
                <w:sz w:val="20"/>
                <w:szCs w:val="20"/>
              </w:rPr>
            </w:pPr>
          </w:p>
        </w:tc>
      </w:tr>
      <w:tr w:rsidR="00A56922" w:rsidTr="00A56922">
        <w:trPr>
          <w:jc w:val="center"/>
        </w:trPr>
        <w:tc>
          <w:tcPr>
            <w:tcW w:w="10203" w:type="dxa"/>
            <w:gridSpan w:val="6"/>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869" w:type="dxa"/>
            <w:vMerge w:val="restart"/>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b/>
                <w:bCs/>
              </w:rPr>
            </w:pPr>
            <w:r>
              <w:rPr>
                <w:rFonts w:ascii="Arial Narrow" w:hAnsi="Arial Narrow" w:cs="Arial"/>
                <w:b/>
                <w:bCs/>
              </w:rPr>
              <w:t>3.</w:t>
            </w:r>
          </w:p>
        </w:tc>
        <w:tc>
          <w:tcPr>
            <w:tcW w:w="9334" w:type="dxa"/>
            <w:gridSpan w:val="5"/>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b/>
              </w:rPr>
            </w:pPr>
            <w:r>
              <w:rPr>
                <w:rFonts w:ascii="Arial Narrow" w:hAnsi="Arial Narrow" w:cs="Arial"/>
                <w:b/>
                <w:bCs/>
              </w:rPr>
              <w:t>Hidrantska instalacija</w:t>
            </w: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369"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jc w:val="both"/>
              <w:rPr>
                <w:rFonts w:ascii="Arial Narrow" w:hAnsi="Arial Narrow" w:cs="Arial"/>
                <w:sz w:val="20"/>
                <w:szCs w:val="20"/>
              </w:rPr>
            </w:pPr>
            <w:r>
              <w:rPr>
                <w:rFonts w:ascii="Arial Narrow" w:hAnsi="Arial Narrow" w:cs="Arial"/>
                <w:sz w:val="20"/>
                <w:szCs w:val="20"/>
              </w:rPr>
              <w:t>Isporuka I Zamena dotrajalih ventila na hidrantskoj instalaciji.</w:t>
            </w:r>
          </w:p>
        </w:tc>
        <w:tc>
          <w:tcPr>
            <w:tcW w:w="54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kom</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28</w:t>
            </w:r>
          </w:p>
        </w:tc>
        <w:tc>
          <w:tcPr>
            <w:tcW w:w="1440" w:type="dxa"/>
            <w:tcBorders>
              <w:top w:val="single" w:sz="4" w:space="0" w:color="auto"/>
              <w:left w:val="single" w:sz="4" w:space="0" w:color="auto"/>
              <w:bottom w:val="single" w:sz="4" w:space="0" w:color="auto"/>
              <w:right w:val="single" w:sz="4" w:space="0" w:color="auto"/>
            </w:tcBorders>
            <w:noWrap/>
            <w:hideMark/>
          </w:tcPr>
          <w:p w:rsidR="00A56922" w:rsidRDefault="00A56922">
            <w:pPr>
              <w:widowControl w:val="0"/>
              <w:rPr>
                <w:rFonts w:ascii="Arial Narrow" w:hAnsi="Arial Narrow" w:cs="Arial"/>
                <w:sz w:val="20"/>
                <w:szCs w:val="20"/>
              </w:rPr>
            </w:pPr>
            <w:r>
              <w:rPr>
                <w:rFonts w:ascii="Arial Narrow" w:hAnsi="Arial Narrow" w:cs="Arial"/>
                <w:sz w:val="20"/>
                <w:szCs w:val="20"/>
              </w:rPr>
              <w:t> </w:t>
            </w:r>
          </w:p>
        </w:tc>
        <w:tc>
          <w:tcPr>
            <w:tcW w:w="1995" w:type="dxa"/>
            <w:tcBorders>
              <w:top w:val="single" w:sz="4" w:space="0" w:color="auto"/>
              <w:left w:val="single" w:sz="4" w:space="0" w:color="auto"/>
              <w:bottom w:val="single" w:sz="4" w:space="0" w:color="auto"/>
              <w:right w:val="single" w:sz="4" w:space="0" w:color="auto"/>
            </w:tcBorders>
            <w:noWrap/>
            <w:hideMark/>
          </w:tcPr>
          <w:p w:rsidR="00A56922" w:rsidRDefault="00A56922">
            <w:pPr>
              <w:widowControl w:val="0"/>
              <w:rPr>
                <w:rFonts w:ascii="Arial Narrow" w:hAnsi="Arial Narrow" w:cs="Arial"/>
                <w:sz w:val="20"/>
                <w:szCs w:val="20"/>
              </w:rPr>
            </w:pPr>
            <w:r>
              <w:rPr>
                <w:rFonts w:ascii="Arial Narrow" w:hAnsi="Arial Narrow" w:cs="Arial"/>
                <w:sz w:val="20"/>
                <w:szCs w:val="20"/>
              </w:rPr>
              <w:t> </w:t>
            </w: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369"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jc w:val="both"/>
              <w:rPr>
                <w:rFonts w:ascii="Arial Narrow" w:hAnsi="Arial Narrow" w:cs="Arial"/>
                <w:sz w:val="20"/>
                <w:szCs w:val="20"/>
              </w:rPr>
            </w:pPr>
            <w:r>
              <w:rPr>
                <w:rFonts w:ascii="Arial Narrow" w:hAnsi="Arial Narrow" w:cs="Arial"/>
                <w:sz w:val="20"/>
                <w:szCs w:val="20"/>
              </w:rPr>
              <w:t>isporuka  i montaža  creva i mlaznica sa metalnim ormaricima</w:t>
            </w:r>
          </w:p>
        </w:tc>
        <w:tc>
          <w:tcPr>
            <w:tcW w:w="54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kompl.</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35</w:t>
            </w:r>
          </w:p>
        </w:tc>
        <w:tc>
          <w:tcPr>
            <w:tcW w:w="1440" w:type="dxa"/>
            <w:tcBorders>
              <w:top w:val="single" w:sz="4" w:space="0" w:color="auto"/>
              <w:left w:val="single" w:sz="4" w:space="0" w:color="auto"/>
              <w:bottom w:val="single" w:sz="4" w:space="0" w:color="auto"/>
              <w:right w:val="single" w:sz="4" w:space="0" w:color="auto"/>
            </w:tcBorders>
            <w:noWrap/>
            <w:hideMark/>
          </w:tcPr>
          <w:p w:rsidR="00A56922" w:rsidRDefault="00A56922">
            <w:pPr>
              <w:widowControl w:val="0"/>
              <w:rPr>
                <w:rFonts w:ascii="Arial Narrow" w:hAnsi="Arial Narrow" w:cs="Arial"/>
                <w:sz w:val="20"/>
                <w:szCs w:val="20"/>
              </w:rPr>
            </w:pPr>
            <w:r>
              <w:rPr>
                <w:rFonts w:ascii="Arial Narrow" w:hAnsi="Arial Narrow" w:cs="Arial"/>
                <w:sz w:val="20"/>
                <w:szCs w:val="20"/>
              </w:rPr>
              <w:t> </w:t>
            </w:r>
          </w:p>
        </w:tc>
        <w:tc>
          <w:tcPr>
            <w:tcW w:w="1995" w:type="dxa"/>
            <w:tcBorders>
              <w:top w:val="single" w:sz="4" w:space="0" w:color="auto"/>
              <w:left w:val="single" w:sz="4" w:space="0" w:color="auto"/>
              <w:bottom w:val="single" w:sz="4" w:space="0" w:color="auto"/>
              <w:right w:val="single" w:sz="4" w:space="0" w:color="auto"/>
            </w:tcBorders>
            <w:noWrap/>
            <w:hideMark/>
          </w:tcPr>
          <w:p w:rsidR="00A56922" w:rsidRDefault="00A56922">
            <w:pPr>
              <w:widowControl w:val="0"/>
              <w:rPr>
                <w:rFonts w:ascii="Arial Narrow" w:hAnsi="Arial Narrow" w:cs="Arial"/>
                <w:sz w:val="20"/>
                <w:szCs w:val="20"/>
              </w:rPr>
            </w:pPr>
            <w:r>
              <w:rPr>
                <w:rFonts w:ascii="Arial Narrow" w:hAnsi="Arial Narrow" w:cs="Arial"/>
                <w:sz w:val="20"/>
                <w:szCs w:val="20"/>
              </w:rPr>
              <w:t> </w:t>
            </w:r>
          </w:p>
        </w:tc>
      </w:tr>
      <w:tr w:rsidR="00A56922" w:rsidTr="00A56922">
        <w:trPr>
          <w:jc w:val="center"/>
        </w:trPr>
        <w:tc>
          <w:tcPr>
            <w:tcW w:w="10203" w:type="dxa"/>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7339" w:type="dxa"/>
            <w:gridSpan w:val="4"/>
            <w:tcBorders>
              <w:top w:val="single" w:sz="4" w:space="0" w:color="auto"/>
              <w:left w:val="single" w:sz="4" w:space="0" w:color="auto"/>
              <w:bottom w:val="single" w:sz="4" w:space="0" w:color="auto"/>
              <w:right w:val="single" w:sz="4" w:space="0" w:color="auto"/>
            </w:tcBorders>
            <w:shd w:val="clear" w:color="auto" w:fill="D9D9D9"/>
          </w:tcPr>
          <w:p w:rsidR="00A56922" w:rsidRDefault="00A56922" w:rsidP="00A56922">
            <w:pPr>
              <w:rPr>
                <w:rFonts w:ascii="Arial Narrow" w:hAnsi="Arial Narrow" w:cs="Arial"/>
                <w:sz w:val="20"/>
                <w:szCs w:val="20"/>
              </w:rPr>
            </w:pPr>
          </w:p>
        </w:tc>
        <w:tc>
          <w:tcPr>
            <w:tcW w:w="1995" w:type="dxa"/>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pPr>
              <w:widowControl w:val="0"/>
              <w:rPr>
                <w:rFonts w:ascii="Arial Narrow" w:hAnsi="Arial Narrow" w:cs="Arial"/>
                <w:sz w:val="20"/>
                <w:szCs w:val="20"/>
              </w:rPr>
            </w:pPr>
          </w:p>
        </w:tc>
      </w:tr>
    </w:tbl>
    <w:p w:rsidR="00A56922" w:rsidRDefault="00A56922" w:rsidP="00A56922">
      <w:pPr>
        <w:rPr>
          <w:rFonts w:ascii="Calibri" w:eastAsia="Calibri" w:hAnsi="Calibri"/>
          <w:sz w:val="22"/>
          <w:szCs w:val="22"/>
          <w:lang w:val="en-US"/>
        </w:rPr>
      </w:pPr>
    </w:p>
    <w:p w:rsidR="00A56922" w:rsidRDefault="00A56922" w:rsidP="00A56922"/>
    <w:p w:rsidR="00A56922" w:rsidRDefault="00A56922" w:rsidP="00A56922"/>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4253"/>
        <w:gridCol w:w="700"/>
        <w:gridCol w:w="960"/>
        <w:gridCol w:w="1422"/>
        <w:gridCol w:w="1511"/>
      </w:tblGrid>
      <w:tr w:rsidR="00A56922" w:rsidTr="00A56922">
        <w:trPr>
          <w:jc w:val="center"/>
        </w:trPr>
        <w:tc>
          <w:tcPr>
            <w:tcW w:w="873" w:type="dxa"/>
            <w:vMerge w:val="restart"/>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b/>
                <w:bCs/>
              </w:rPr>
            </w:pPr>
            <w:r>
              <w:rPr>
                <w:rFonts w:ascii="Arial Narrow" w:hAnsi="Arial Narrow" w:cs="Arial"/>
                <w:b/>
                <w:bCs/>
              </w:rPr>
              <w:t>4.</w:t>
            </w:r>
          </w:p>
        </w:tc>
        <w:tc>
          <w:tcPr>
            <w:tcW w:w="8846" w:type="dxa"/>
            <w:gridSpan w:val="5"/>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rPr>
            </w:pPr>
            <w:r>
              <w:rPr>
                <w:rFonts w:ascii="Arial Narrow" w:hAnsi="Arial Narrow" w:cs="Arial"/>
                <w:b/>
                <w:bCs/>
              </w:rPr>
              <w:t>Instalacija dojave pozara</w:t>
            </w: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Isporuka  i pustanje u rad analogno adresabilne centrale za dojavu požara. Sa svim potrebnim modulima i opremom, napojna jedinica, akumlatorska baterija 36Ah. Centrala uz mogućnost rada sa dve petlje, i mogućnost proširenja. Beznaponski relejni izlazi za sirene i dojavu. Relejni izlazni modul za upravljanje ostalim sistemima. Komplet materijal i povezivanje.</w:t>
            </w: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kompl.</w:t>
            </w:r>
          </w:p>
        </w:tc>
        <w:tc>
          <w:tcPr>
            <w:tcW w:w="96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7</w:t>
            </w:r>
          </w:p>
        </w:tc>
        <w:tc>
          <w:tcPr>
            <w:tcW w:w="1422" w:type="dxa"/>
            <w:tcBorders>
              <w:top w:val="single" w:sz="4" w:space="0" w:color="auto"/>
              <w:left w:val="single" w:sz="4" w:space="0" w:color="auto"/>
              <w:bottom w:val="single" w:sz="4" w:space="0" w:color="auto"/>
              <w:right w:val="single" w:sz="4" w:space="0" w:color="auto"/>
            </w:tcBorders>
          </w:tcPr>
          <w:p w:rsidR="00A56922" w:rsidRDefault="00A56922">
            <w:pPr>
              <w:widowControl w:val="0"/>
              <w:jc w:val="right"/>
              <w:rPr>
                <w:rFonts w:ascii="Arial Narrow" w:hAnsi="Arial Narrow" w:cs="Arial"/>
                <w:color w:val="000000"/>
                <w:sz w:val="20"/>
                <w:szCs w:val="20"/>
              </w:rPr>
            </w:pPr>
          </w:p>
        </w:tc>
        <w:tc>
          <w:tcPr>
            <w:tcW w:w="1511" w:type="dxa"/>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isporuka  i montaža adresabilnih javljača za požar. Komplet sa pripadajućim podnožjem i montažnim materijalom..</w:t>
            </w: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kom.</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170</w:t>
            </w:r>
          </w:p>
        </w:tc>
        <w:tc>
          <w:tcPr>
            <w:tcW w:w="1422" w:type="dxa"/>
            <w:tcBorders>
              <w:top w:val="single" w:sz="4" w:space="0" w:color="auto"/>
              <w:left w:val="single" w:sz="4" w:space="0" w:color="auto"/>
              <w:bottom w:val="single" w:sz="4" w:space="0" w:color="auto"/>
              <w:right w:val="single" w:sz="4" w:space="0" w:color="auto"/>
            </w:tcBorders>
            <w:noWrap/>
            <w:hideMark/>
          </w:tcPr>
          <w:p w:rsidR="00A56922" w:rsidRDefault="00A56922">
            <w:pPr>
              <w:widowControl w:val="0"/>
              <w:rPr>
                <w:rFonts w:ascii="Arial Narrow" w:hAnsi="Arial Narrow" w:cs="Arial"/>
                <w:color w:val="000000"/>
                <w:sz w:val="20"/>
                <w:szCs w:val="20"/>
              </w:rPr>
            </w:pPr>
            <w:r>
              <w:rPr>
                <w:rFonts w:ascii="Arial Narrow" w:hAnsi="Arial Narrow" w:cs="Arial"/>
                <w:color w:val="000000"/>
                <w:sz w:val="20"/>
                <w:szCs w:val="20"/>
              </w:rPr>
              <w:t> </w:t>
            </w:r>
          </w:p>
        </w:tc>
        <w:tc>
          <w:tcPr>
            <w:tcW w:w="1511" w:type="dxa"/>
            <w:tcBorders>
              <w:top w:val="single" w:sz="4" w:space="0" w:color="auto"/>
              <w:left w:val="single" w:sz="4" w:space="0" w:color="auto"/>
              <w:bottom w:val="single" w:sz="4" w:space="0" w:color="auto"/>
              <w:right w:val="single" w:sz="4" w:space="0" w:color="auto"/>
            </w:tcBorders>
            <w:noWrap/>
            <w:hideMark/>
          </w:tcPr>
          <w:p w:rsidR="00A56922" w:rsidRDefault="00A56922">
            <w:pPr>
              <w:widowControl w:val="0"/>
              <w:rPr>
                <w:rFonts w:ascii="Arial Narrow" w:hAnsi="Arial Narrow" w:cs="Arial"/>
                <w:color w:val="000000"/>
                <w:sz w:val="20"/>
                <w:szCs w:val="20"/>
              </w:rPr>
            </w:pPr>
            <w:r>
              <w:rPr>
                <w:rFonts w:ascii="Arial Narrow" w:hAnsi="Arial Narrow" w:cs="Arial"/>
                <w:color w:val="000000"/>
                <w:sz w:val="20"/>
                <w:szCs w:val="20"/>
              </w:rPr>
              <w:t> </w:t>
            </w: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Isporuka sa  montazom I povezivanjem I pustanjem u rad,  Paralelni indikator</w:t>
            </w: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kom.</w:t>
            </w:r>
          </w:p>
        </w:tc>
        <w:tc>
          <w:tcPr>
            <w:tcW w:w="96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50</w:t>
            </w:r>
          </w:p>
        </w:tc>
        <w:tc>
          <w:tcPr>
            <w:tcW w:w="1422" w:type="dxa"/>
            <w:tcBorders>
              <w:top w:val="single" w:sz="4" w:space="0" w:color="auto"/>
              <w:left w:val="single" w:sz="4" w:space="0" w:color="auto"/>
              <w:bottom w:val="single" w:sz="4" w:space="0" w:color="auto"/>
              <w:right w:val="single" w:sz="4" w:space="0" w:color="auto"/>
            </w:tcBorders>
          </w:tcPr>
          <w:p w:rsidR="00A56922" w:rsidRDefault="00A56922">
            <w:pPr>
              <w:widowControl w:val="0"/>
              <w:jc w:val="right"/>
              <w:rPr>
                <w:rFonts w:ascii="Arial Narrow" w:hAnsi="Arial Narrow" w:cs="Arial"/>
                <w:color w:val="000000"/>
                <w:sz w:val="20"/>
                <w:szCs w:val="20"/>
              </w:rPr>
            </w:pPr>
          </w:p>
        </w:tc>
        <w:tc>
          <w:tcPr>
            <w:tcW w:w="1511" w:type="dxa"/>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Isporukai povezivanje I pustanje u rad  Analogno adresabilni ručni javljač požara</w:t>
            </w: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kom.</w:t>
            </w:r>
          </w:p>
        </w:tc>
        <w:tc>
          <w:tcPr>
            <w:tcW w:w="96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55</w:t>
            </w:r>
          </w:p>
        </w:tc>
        <w:tc>
          <w:tcPr>
            <w:tcW w:w="1422" w:type="dxa"/>
            <w:tcBorders>
              <w:top w:val="single" w:sz="4" w:space="0" w:color="auto"/>
              <w:left w:val="single" w:sz="4" w:space="0" w:color="auto"/>
              <w:bottom w:val="single" w:sz="4" w:space="0" w:color="auto"/>
              <w:right w:val="single" w:sz="4" w:space="0" w:color="auto"/>
            </w:tcBorders>
          </w:tcPr>
          <w:p w:rsidR="00A56922" w:rsidRDefault="00A56922">
            <w:pPr>
              <w:widowControl w:val="0"/>
              <w:jc w:val="right"/>
              <w:rPr>
                <w:rFonts w:ascii="Arial Narrow" w:hAnsi="Arial Narrow" w:cs="Arial"/>
                <w:color w:val="000000"/>
                <w:sz w:val="20"/>
                <w:szCs w:val="20"/>
              </w:rPr>
            </w:pPr>
          </w:p>
        </w:tc>
        <w:tc>
          <w:tcPr>
            <w:tcW w:w="1511" w:type="dxa"/>
            <w:tcBorders>
              <w:top w:val="single" w:sz="4" w:space="0" w:color="auto"/>
              <w:left w:val="single" w:sz="4" w:space="0" w:color="auto"/>
              <w:bottom w:val="single" w:sz="4" w:space="0" w:color="auto"/>
              <w:right w:val="single" w:sz="4" w:space="0" w:color="auto"/>
            </w:tcBorders>
            <w:noWrap/>
          </w:tcPr>
          <w:p w:rsidR="00A56922" w:rsidRDefault="00A56922">
            <w:pPr>
              <w:widowControl w:val="0"/>
              <w:jc w:val="right"/>
              <w:rPr>
                <w:rFonts w:ascii="Arial Narrow" w:hAnsi="Arial Narrow" w:cs="Arial"/>
                <w:sz w:val="20"/>
                <w:szCs w:val="20"/>
              </w:rPr>
            </w:pP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Isporuka povezivanje   i montaža sirene za alarm. Zvučna i svetlosna indikacija. Komplet sa pripadajućim montažnim materijalom. 110db.</w:t>
            </w: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kom</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color w:val="000000"/>
                <w:sz w:val="20"/>
                <w:szCs w:val="20"/>
              </w:rPr>
            </w:pPr>
            <w:r>
              <w:rPr>
                <w:rFonts w:ascii="Arial Narrow" w:hAnsi="Arial Narrow" w:cs="Arial"/>
                <w:color w:val="000000"/>
                <w:sz w:val="20"/>
                <w:szCs w:val="20"/>
              </w:rPr>
              <w:t>65</w:t>
            </w:r>
          </w:p>
        </w:tc>
        <w:tc>
          <w:tcPr>
            <w:tcW w:w="1422" w:type="dxa"/>
            <w:tcBorders>
              <w:top w:val="single" w:sz="4" w:space="0" w:color="auto"/>
              <w:left w:val="single" w:sz="4" w:space="0" w:color="auto"/>
              <w:bottom w:val="single" w:sz="4" w:space="0" w:color="auto"/>
              <w:right w:val="single" w:sz="4" w:space="0" w:color="auto"/>
            </w:tcBorders>
            <w:noWrap/>
          </w:tcPr>
          <w:p w:rsidR="00A56922" w:rsidRDefault="00A56922">
            <w:pPr>
              <w:widowControl w:val="0"/>
              <w:rPr>
                <w:rFonts w:ascii="Arial Narrow" w:hAnsi="Arial Narrow" w:cs="Arial"/>
                <w:color w:val="000000"/>
                <w:sz w:val="20"/>
                <w:szCs w:val="20"/>
              </w:rPr>
            </w:pPr>
          </w:p>
        </w:tc>
        <w:tc>
          <w:tcPr>
            <w:tcW w:w="1511" w:type="dxa"/>
            <w:tcBorders>
              <w:top w:val="single" w:sz="4" w:space="0" w:color="auto"/>
              <w:left w:val="single" w:sz="4" w:space="0" w:color="auto"/>
              <w:bottom w:val="single" w:sz="4" w:space="0" w:color="auto"/>
              <w:right w:val="single" w:sz="4" w:space="0" w:color="auto"/>
            </w:tcBorders>
            <w:noWrap/>
          </w:tcPr>
          <w:p w:rsidR="00A56922" w:rsidRDefault="00A56922">
            <w:pPr>
              <w:widowControl w:val="0"/>
              <w:rPr>
                <w:rFonts w:ascii="Arial Narrow" w:hAnsi="Arial Narrow" w:cs="Arial"/>
                <w:color w:val="000000"/>
                <w:sz w:val="20"/>
                <w:szCs w:val="20"/>
              </w:rPr>
            </w:pP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7335" w:type="dxa"/>
            <w:gridSpan w:val="4"/>
            <w:tcBorders>
              <w:top w:val="single" w:sz="4" w:space="0" w:color="auto"/>
              <w:left w:val="single" w:sz="4" w:space="0" w:color="auto"/>
              <w:bottom w:val="single" w:sz="4" w:space="0" w:color="auto"/>
              <w:right w:val="single" w:sz="4" w:space="0" w:color="auto"/>
            </w:tcBorders>
            <w:shd w:val="clear" w:color="auto" w:fill="D9D9D9"/>
          </w:tcPr>
          <w:p w:rsidR="00A56922" w:rsidRDefault="00A56922" w:rsidP="00A56922">
            <w:pPr>
              <w:rPr>
                <w:rFonts w:ascii="Arial Narrow" w:hAnsi="Arial Narrow" w:cs="Arial"/>
                <w:color w:val="000000"/>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pPr>
              <w:widowControl w:val="0"/>
              <w:rPr>
                <w:rFonts w:ascii="Arial Narrow" w:hAnsi="Arial Narrow" w:cs="Arial"/>
                <w:color w:val="000000"/>
                <w:sz w:val="20"/>
                <w:szCs w:val="20"/>
              </w:rPr>
            </w:pPr>
          </w:p>
        </w:tc>
      </w:tr>
      <w:tr w:rsidR="00A56922" w:rsidTr="00A56922">
        <w:trPr>
          <w:jc w:val="center"/>
        </w:trPr>
        <w:tc>
          <w:tcPr>
            <w:tcW w:w="9719" w:type="dxa"/>
            <w:gridSpan w:val="6"/>
            <w:tcBorders>
              <w:top w:val="single" w:sz="4" w:space="0" w:color="auto"/>
              <w:left w:val="single" w:sz="4" w:space="0" w:color="auto"/>
              <w:bottom w:val="single" w:sz="4" w:space="0" w:color="auto"/>
              <w:right w:val="single" w:sz="4" w:space="0" w:color="auto"/>
            </w:tcBorders>
          </w:tcPr>
          <w:p w:rsidR="00A56922" w:rsidRDefault="00A56922">
            <w:pPr>
              <w:widowControl w:val="0"/>
              <w:rPr>
                <w:rFonts w:ascii="Arial Narrow" w:hAnsi="Arial Narrow" w:cs="Arial"/>
                <w:color w:val="000000"/>
                <w:sz w:val="20"/>
                <w:szCs w:val="20"/>
              </w:rPr>
            </w:pPr>
          </w:p>
        </w:tc>
      </w:tr>
      <w:tr w:rsidR="00A56922" w:rsidTr="00A56922">
        <w:trPr>
          <w:jc w:val="center"/>
        </w:trPr>
        <w:tc>
          <w:tcPr>
            <w:tcW w:w="873" w:type="dxa"/>
            <w:vMerge w:val="restart"/>
            <w:tcBorders>
              <w:top w:val="single" w:sz="4" w:space="0" w:color="auto"/>
              <w:left w:val="single" w:sz="4" w:space="0" w:color="auto"/>
              <w:bottom w:val="single" w:sz="4" w:space="0" w:color="auto"/>
              <w:right w:val="single" w:sz="4" w:space="0" w:color="auto"/>
            </w:tcBorders>
            <w:noWrap/>
            <w:vAlign w:val="center"/>
            <w:hideMark/>
          </w:tcPr>
          <w:p w:rsidR="00A56922" w:rsidRDefault="00A56922">
            <w:pPr>
              <w:widowControl w:val="0"/>
              <w:jc w:val="center"/>
              <w:rPr>
                <w:rFonts w:ascii="Arial Narrow" w:hAnsi="Arial Narrow" w:cs="Arial"/>
                <w:b/>
                <w:bCs/>
              </w:rPr>
            </w:pPr>
            <w:r>
              <w:rPr>
                <w:rFonts w:ascii="Arial Narrow" w:hAnsi="Arial Narrow" w:cs="Arial"/>
                <w:b/>
                <w:bCs/>
              </w:rPr>
              <w:lastRenderedPageBreak/>
              <w:t>5.</w:t>
            </w:r>
          </w:p>
        </w:tc>
        <w:tc>
          <w:tcPr>
            <w:tcW w:w="8846" w:type="dxa"/>
            <w:gridSpan w:val="5"/>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b/>
              </w:rPr>
            </w:pPr>
            <w:r>
              <w:rPr>
                <w:rFonts w:ascii="Arial Narrow" w:hAnsi="Arial Narrow" w:cs="Arial"/>
                <w:b/>
                <w:bCs/>
              </w:rPr>
              <w:t>PP Aparati i ostalo</w:t>
            </w: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tcPr>
          <w:p w:rsidR="00A56922" w:rsidRDefault="00A56922">
            <w:pPr>
              <w:rPr>
                <w:rFonts w:ascii="Arial Narrow" w:hAnsi="Arial Narrow" w:cs="Arial"/>
                <w:sz w:val="20"/>
                <w:szCs w:val="20"/>
              </w:rPr>
            </w:pPr>
            <w:r>
              <w:rPr>
                <w:rFonts w:ascii="Arial Narrow" w:hAnsi="Arial Narrow" w:cs="Arial"/>
                <w:sz w:val="20"/>
                <w:szCs w:val="20"/>
              </w:rPr>
              <w:t>isporuka PP aparata tip S6</w:t>
            </w:r>
          </w:p>
          <w:p w:rsidR="00A56922" w:rsidRDefault="00A56922">
            <w:pPr>
              <w:widowControl w:val="0"/>
              <w:rPr>
                <w:rFonts w:ascii="Arial Narrow" w:hAnsi="Arial Narrow" w:cs="Arial"/>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kom</w:t>
            </w:r>
          </w:p>
        </w:tc>
        <w:tc>
          <w:tcPr>
            <w:tcW w:w="96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32</w:t>
            </w:r>
          </w:p>
        </w:tc>
        <w:tc>
          <w:tcPr>
            <w:tcW w:w="1422"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 </w:t>
            </w:r>
          </w:p>
        </w:tc>
        <w:tc>
          <w:tcPr>
            <w:tcW w:w="1511"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 </w:t>
            </w: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isporuka PP aparata tip CO2/5</w:t>
            </w: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kom</w:t>
            </w:r>
          </w:p>
        </w:tc>
        <w:tc>
          <w:tcPr>
            <w:tcW w:w="96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10</w:t>
            </w:r>
          </w:p>
        </w:tc>
        <w:tc>
          <w:tcPr>
            <w:tcW w:w="1422" w:type="dxa"/>
            <w:tcBorders>
              <w:top w:val="single" w:sz="4" w:space="0" w:color="auto"/>
              <w:left w:val="single" w:sz="4" w:space="0" w:color="auto"/>
              <w:bottom w:val="single" w:sz="4" w:space="0" w:color="auto"/>
              <w:right w:val="single" w:sz="4" w:space="0" w:color="auto"/>
            </w:tcBorders>
          </w:tcPr>
          <w:p w:rsidR="00A56922" w:rsidRDefault="00A56922">
            <w:pPr>
              <w:jc w:val="center"/>
              <w:rPr>
                <w:rFonts w:ascii="Arial Narrow" w:hAnsi="Arial Narrow" w:cs="Arial"/>
                <w:sz w:val="20"/>
                <w:szCs w:val="20"/>
              </w:rPr>
            </w:pPr>
          </w:p>
          <w:p w:rsidR="00A56922" w:rsidRDefault="00A56922">
            <w:pPr>
              <w:widowControl w:val="0"/>
              <w:jc w:val="center"/>
              <w:rPr>
                <w:rFonts w:ascii="Arial Narrow" w:hAnsi="Arial Narrow" w:cs="Arial"/>
                <w:sz w:val="20"/>
                <w:szCs w:val="20"/>
              </w:rPr>
            </w:pPr>
            <w:r>
              <w:rPr>
                <w:rFonts w:ascii="Arial Narrow" w:hAnsi="Arial Narrow" w:cs="Arial"/>
                <w:sz w:val="20"/>
                <w:szCs w:val="20"/>
              </w:rPr>
              <w:t> </w:t>
            </w:r>
          </w:p>
        </w:tc>
        <w:tc>
          <w:tcPr>
            <w:tcW w:w="1511"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 </w:t>
            </w: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4253"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rPr>
                <w:rFonts w:ascii="Arial Narrow" w:hAnsi="Arial Narrow" w:cs="Arial"/>
                <w:sz w:val="20"/>
                <w:szCs w:val="20"/>
              </w:rPr>
            </w:pPr>
            <w:r>
              <w:rPr>
                <w:rFonts w:ascii="Arial Narrow" w:hAnsi="Arial Narrow" w:cs="Arial"/>
                <w:sz w:val="20"/>
                <w:szCs w:val="20"/>
              </w:rPr>
              <w:t xml:space="preserve">Isporuka  stuba za odvodjenje statickog elektriciteta I povezivanje na instalaciju,u rezervoarima za loz ulje Zvečanska 7 </w:t>
            </w:r>
          </w:p>
        </w:tc>
        <w:tc>
          <w:tcPr>
            <w:tcW w:w="70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kom.</w:t>
            </w:r>
          </w:p>
        </w:tc>
        <w:tc>
          <w:tcPr>
            <w:tcW w:w="960" w:type="dxa"/>
            <w:tcBorders>
              <w:top w:val="single" w:sz="4" w:space="0" w:color="auto"/>
              <w:left w:val="single" w:sz="4" w:space="0" w:color="auto"/>
              <w:bottom w:val="single" w:sz="4" w:space="0" w:color="auto"/>
              <w:right w:val="single" w:sz="4" w:space="0" w:color="auto"/>
            </w:tcBorders>
            <w:vAlign w:val="center"/>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1</w:t>
            </w:r>
          </w:p>
        </w:tc>
        <w:tc>
          <w:tcPr>
            <w:tcW w:w="1422"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 </w:t>
            </w:r>
          </w:p>
        </w:tc>
        <w:tc>
          <w:tcPr>
            <w:tcW w:w="1511" w:type="dxa"/>
            <w:tcBorders>
              <w:top w:val="single" w:sz="4" w:space="0" w:color="auto"/>
              <w:left w:val="single" w:sz="4" w:space="0" w:color="auto"/>
              <w:bottom w:val="single" w:sz="4" w:space="0" w:color="auto"/>
              <w:right w:val="single" w:sz="4" w:space="0" w:color="auto"/>
            </w:tcBorders>
            <w:hideMark/>
          </w:tcPr>
          <w:p w:rsidR="00A56922" w:rsidRDefault="00A56922">
            <w:pPr>
              <w:widowControl w:val="0"/>
              <w:jc w:val="center"/>
              <w:rPr>
                <w:rFonts w:ascii="Arial Narrow" w:hAnsi="Arial Narrow" w:cs="Arial"/>
                <w:sz w:val="20"/>
                <w:szCs w:val="20"/>
              </w:rPr>
            </w:pPr>
            <w:r>
              <w:rPr>
                <w:rFonts w:ascii="Arial Narrow" w:hAnsi="Arial Narrow" w:cs="Arial"/>
                <w:sz w:val="20"/>
                <w:szCs w:val="20"/>
              </w:rPr>
              <w:t> </w:t>
            </w:r>
          </w:p>
        </w:tc>
      </w:tr>
      <w:tr w:rsidR="00A56922" w:rsidTr="00A56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922" w:rsidRDefault="00A56922">
            <w:pPr>
              <w:rPr>
                <w:rFonts w:ascii="Arial Narrow" w:hAnsi="Arial Narrow" w:cs="Arial"/>
                <w:b/>
                <w:bCs/>
              </w:rPr>
            </w:pPr>
          </w:p>
        </w:tc>
        <w:tc>
          <w:tcPr>
            <w:tcW w:w="7335" w:type="dxa"/>
            <w:gridSpan w:val="4"/>
            <w:tcBorders>
              <w:top w:val="single" w:sz="4" w:space="0" w:color="auto"/>
              <w:left w:val="single" w:sz="4" w:space="0" w:color="auto"/>
              <w:bottom w:val="single" w:sz="4" w:space="0" w:color="auto"/>
              <w:right w:val="single" w:sz="4" w:space="0" w:color="auto"/>
            </w:tcBorders>
            <w:shd w:val="clear" w:color="auto" w:fill="D9D9D9"/>
          </w:tcPr>
          <w:p w:rsidR="00A56922" w:rsidRDefault="00A56922">
            <w:pPr>
              <w:widowControl w:val="0"/>
              <w:rPr>
                <w:rFonts w:ascii="Arial Narrow" w:hAnsi="Arial Narrow" w:cs="Arial"/>
                <w:b/>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pPr>
              <w:widowControl w:val="0"/>
              <w:rPr>
                <w:rFonts w:ascii="Arial Narrow" w:hAnsi="Arial Narrow" w:cs="Arial"/>
                <w:b/>
                <w:sz w:val="20"/>
                <w:szCs w:val="20"/>
              </w:rPr>
            </w:pPr>
          </w:p>
        </w:tc>
      </w:tr>
      <w:tr w:rsidR="00A56922" w:rsidTr="00A56922">
        <w:trPr>
          <w:jc w:val="center"/>
        </w:trPr>
        <w:tc>
          <w:tcPr>
            <w:tcW w:w="8208" w:type="dxa"/>
            <w:gridSpan w:val="5"/>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rsidP="00A56922">
            <w:pPr>
              <w:rPr>
                <w:rFonts w:ascii="Arial Narrow" w:hAnsi="Arial Narrow" w:cs="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D9D9D9"/>
            <w:noWrap/>
          </w:tcPr>
          <w:p w:rsidR="00A56922" w:rsidRDefault="00A56922">
            <w:pPr>
              <w:widowControl w:val="0"/>
              <w:rPr>
                <w:rFonts w:ascii="Arial Narrow" w:hAnsi="Arial Narrow" w:cs="Arial"/>
                <w:sz w:val="20"/>
                <w:szCs w:val="20"/>
              </w:rPr>
            </w:pPr>
          </w:p>
        </w:tc>
      </w:tr>
    </w:tbl>
    <w:p w:rsidR="00273BCA" w:rsidRPr="00BC74C8" w:rsidRDefault="00273BCA" w:rsidP="00273BCA">
      <w:pPr>
        <w:widowControl w:val="0"/>
        <w:autoSpaceDE w:val="0"/>
        <w:autoSpaceDN w:val="0"/>
        <w:adjustRightInd w:val="0"/>
        <w:rPr>
          <w:lang w:val="sr-Cyrl-CS"/>
        </w:rPr>
      </w:pPr>
    </w:p>
    <w:p w:rsidR="00273BCA" w:rsidRPr="00BC74C8" w:rsidRDefault="00273BCA" w:rsidP="00273BCA">
      <w:pPr>
        <w:jc w:val="both"/>
        <w:rPr>
          <w:b/>
          <w:iCs/>
        </w:rPr>
      </w:pPr>
    </w:p>
    <w:p w:rsidR="00273BCA" w:rsidRPr="00BC74C8" w:rsidRDefault="00273BCA" w:rsidP="00273BCA">
      <w:pPr>
        <w:widowControl w:val="0"/>
        <w:shd w:val="clear" w:color="auto" w:fill="CCCCCC"/>
        <w:autoSpaceDE w:val="0"/>
        <w:autoSpaceDN w:val="0"/>
        <w:adjustRightInd w:val="0"/>
        <w:jc w:val="center"/>
      </w:pPr>
      <w:r w:rsidRPr="00BC74C8">
        <w:rPr>
          <w:b/>
          <w:bCs/>
        </w:rPr>
        <w:t>V</w:t>
      </w:r>
    </w:p>
    <w:p w:rsidR="00273BCA" w:rsidRPr="00BC74C8" w:rsidRDefault="00273BCA" w:rsidP="00273BCA">
      <w:pPr>
        <w:widowControl w:val="0"/>
        <w:shd w:val="clear" w:color="auto" w:fill="CCCCCC"/>
        <w:autoSpaceDE w:val="0"/>
        <w:autoSpaceDN w:val="0"/>
        <w:adjustRightInd w:val="0"/>
        <w:spacing w:line="265" w:lineRule="exact"/>
      </w:pPr>
    </w:p>
    <w:p w:rsidR="00273BCA" w:rsidRPr="00BC74C8" w:rsidRDefault="00273BCA" w:rsidP="00273BCA">
      <w:pPr>
        <w:widowControl w:val="0"/>
        <w:shd w:val="clear" w:color="auto" w:fill="CCCCCC"/>
        <w:overflowPunct w:val="0"/>
        <w:autoSpaceDE w:val="0"/>
        <w:autoSpaceDN w:val="0"/>
        <w:adjustRightInd w:val="0"/>
        <w:spacing w:line="241" w:lineRule="auto"/>
        <w:jc w:val="center"/>
      </w:pPr>
      <w:r w:rsidRPr="00BC74C8">
        <w:rPr>
          <w:b/>
          <w:bCs/>
        </w:rPr>
        <w:t>УСЛОВИ ЗА УЧЕШЋЕ У ПОСТУПКУ ЈАВНЕ НАБАВКЕ (чл. 75. и 76. Закона о јавним набавкама)И УПУТСТВО КАКО ДА СЕ ДОКАЗУЈЕ ИСПУЊЕНОСТ УСЛОВА</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shd w:val="clear" w:color="auto" w:fill="E6E6E6"/>
        <w:autoSpaceDE w:val="0"/>
        <w:autoSpaceDN w:val="0"/>
        <w:adjustRightInd w:val="0"/>
        <w:rPr>
          <w:b/>
          <w:bCs/>
          <w:lang w:val="sr-Cyrl-CS" w:eastAsia="sr-Latn-CS"/>
        </w:rPr>
      </w:pPr>
      <w:r w:rsidRPr="00BC74C8">
        <w:rPr>
          <w:b/>
          <w:bCs/>
          <w:lang w:val="sr-Cyrl-CS" w:eastAsia="sr-Latn-CS"/>
        </w:rPr>
        <w:t>5. 1.  УСЛОВИ :</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pPr>
      <w:r w:rsidRPr="00BC74C8">
        <w:t>Понуђач у поступку јавне набавке мора доказати:</w:t>
      </w:r>
    </w:p>
    <w:p w:rsidR="00273BCA" w:rsidRPr="00BC74C8" w:rsidRDefault="00273BCA" w:rsidP="00273BCA">
      <w:pPr>
        <w:widowControl w:val="0"/>
        <w:autoSpaceDE w:val="0"/>
        <w:autoSpaceDN w:val="0"/>
        <w:adjustRightInd w:val="0"/>
        <w:jc w:val="center"/>
      </w:pPr>
    </w:p>
    <w:p w:rsidR="00273BCA" w:rsidRPr="00BC74C8" w:rsidRDefault="00273BCA" w:rsidP="00273BCA">
      <w:pPr>
        <w:widowControl w:val="0"/>
        <w:autoSpaceDE w:val="0"/>
        <w:autoSpaceDN w:val="0"/>
        <w:adjustRightInd w:val="0"/>
      </w:pPr>
    </w:p>
    <w:tbl>
      <w:tblPr>
        <w:tblW w:w="11483"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161"/>
        <w:gridCol w:w="5260"/>
      </w:tblGrid>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jc w:val="both"/>
              <w:rPr>
                <w:rFonts w:eastAsia="TimesNewRomanPSMT"/>
                <w:noProof/>
                <w:lang w:val="sr-Cyrl-CS"/>
              </w:rPr>
            </w:pPr>
            <w:r w:rsidRPr="00BC74C8">
              <w:rPr>
                <w:rFonts w:eastAsia="TimesNewRomanPSMT"/>
                <w:noProof/>
                <w:lang w:val="sr-Cyrl-CS"/>
              </w:rPr>
              <w:t>УСЛОВ:</w:t>
            </w:r>
          </w:p>
        </w:tc>
        <w:tc>
          <w:tcPr>
            <w:tcW w:w="3161" w:type="dxa"/>
            <w:noWrap/>
          </w:tcPr>
          <w:p w:rsidR="00273BCA" w:rsidRPr="00BC74C8" w:rsidRDefault="00273BCA" w:rsidP="00C95347">
            <w:pPr>
              <w:autoSpaceDE w:val="0"/>
              <w:autoSpaceDN w:val="0"/>
              <w:adjustRightInd w:val="0"/>
              <w:ind w:right="-830"/>
              <w:jc w:val="both"/>
              <w:rPr>
                <w:rFonts w:eastAsia="TimesNewRomanPSMT"/>
                <w:noProof/>
                <w:lang w:val="sr-Cyrl-CS"/>
              </w:rPr>
            </w:pPr>
            <w:r w:rsidRPr="00BC74C8">
              <w:rPr>
                <w:rFonts w:eastAsia="TimesNewRomanPSMT"/>
                <w:noProof/>
                <w:lang w:val="sr-Cyrl-CS"/>
              </w:rPr>
              <w:t>ДОКАЗ:</w:t>
            </w:r>
          </w:p>
        </w:tc>
        <w:tc>
          <w:tcPr>
            <w:tcW w:w="5260" w:type="dxa"/>
            <w:noWrap/>
          </w:tcPr>
          <w:p w:rsidR="00273BCA" w:rsidRPr="00BC74C8" w:rsidRDefault="00273BCA" w:rsidP="00C95347">
            <w:pPr>
              <w:autoSpaceDE w:val="0"/>
              <w:autoSpaceDN w:val="0"/>
              <w:adjustRightInd w:val="0"/>
              <w:ind w:right="-830"/>
              <w:jc w:val="both"/>
              <w:rPr>
                <w:rFonts w:eastAsia="TimesNewRomanPSMT"/>
                <w:noProof/>
                <w:lang w:val="sr-Cyrl-CS"/>
              </w:rPr>
            </w:pPr>
            <w:r w:rsidRPr="00BC74C8">
              <w:rPr>
                <w:rFonts w:eastAsia="TimesNewRomanPSMT"/>
                <w:noProof/>
                <w:lang w:val="sr-Cyrl-CS"/>
              </w:rPr>
              <w:t>ИЗВОР  ДОКАЗА</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noProof/>
                <w:lang w:val="sr-Cyrl-CS"/>
              </w:rPr>
              <w:t xml:space="preserve">1. </w:t>
            </w:r>
            <w:r w:rsidRPr="00BC74C8">
              <w:rPr>
                <w:rFonts w:eastAsia="TimesNewRomanPSMT"/>
                <w:b/>
                <w:noProof/>
                <w:lang w:val="sr-Cyrl-CS"/>
              </w:rPr>
              <w:t>Да је регистрован</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код надлежног органа,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односно уписан у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одговарајући регистар</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Извод из регистра АПР</w:t>
            </w:r>
            <w:r w:rsidRPr="00BC74C8">
              <w:rPr>
                <w:rFonts w:eastAsia="TimesNewRomanPSMT"/>
                <w:noProof/>
                <w:lang w:val="sr-Cyrl-CS"/>
              </w:rPr>
              <w:t>-а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Закон о регистрацији</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привредних субјеката)</w:t>
            </w:r>
          </w:p>
        </w:tc>
        <w:tc>
          <w:tcPr>
            <w:tcW w:w="5260" w:type="dxa"/>
          </w:tcPr>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noProof/>
                <w:lang w:val="sr-Cyrl-CS"/>
              </w:rPr>
              <w:t>- Агенција за привредне регистре (</w:t>
            </w:r>
            <w:r w:rsidRPr="00BC74C8">
              <w:rPr>
                <w:rFonts w:eastAsia="TimesNewRomanPSMT"/>
                <w:b/>
                <w:noProof/>
                <w:lang w:val="sr-Cyrl-CS"/>
              </w:rPr>
              <w:t xml:space="preserve">у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неовереној фотокопији, и са задњим</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b/>
                <w:noProof/>
                <w:lang w:val="sr-Cyrl-CS"/>
              </w:rPr>
              <w:t xml:space="preserve"> уписом промена</w:t>
            </w:r>
            <w:r w:rsidRPr="00BC74C8">
              <w:rPr>
                <w:rFonts w:eastAsia="TimesNewRomanPSMT"/>
                <w:noProof/>
                <w:lang w:val="sr-Cyrl-CS"/>
              </w:rPr>
              <w:t>)</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b/>
                <w:lang w:val="sr-Cyrl-CS"/>
              </w:rPr>
            </w:pPr>
            <w:r w:rsidRPr="00BC74C8">
              <w:rPr>
                <w:rFonts w:eastAsia="TimesNewRomanPSMT"/>
                <w:noProof/>
                <w:lang w:val="sr-Cyrl-CS"/>
              </w:rPr>
              <w:t xml:space="preserve">2. </w:t>
            </w:r>
            <w:r w:rsidRPr="00BC74C8">
              <w:rPr>
                <w:b/>
                <w:lang w:val="sr-Cyrl-CS"/>
              </w:rPr>
              <w:t>Д</w:t>
            </w:r>
            <w:r w:rsidRPr="00BC74C8">
              <w:rPr>
                <w:b/>
              </w:rPr>
              <w:t xml:space="preserve">а он и његов </w:t>
            </w:r>
          </w:p>
          <w:p w:rsidR="00273BCA" w:rsidRPr="00BC74C8" w:rsidRDefault="00273BCA" w:rsidP="00C95347">
            <w:pPr>
              <w:autoSpaceDE w:val="0"/>
              <w:autoSpaceDN w:val="0"/>
              <w:adjustRightInd w:val="0"/>
              <w:ind w:right="-830"/>
              <w:rPr>
                <w:b/>
              </w:rPr>
            </w:pPr>
            <w:r w:rsidRPr="00BC74C8">
              <w:rPr>
                <w:b/>
              </w:rPr>
              <w:t xml:space="preserve">законски заступник није </w:t>
            </w:r>
          </w:p>
          <w:p w:rsidR="00273BCA" w:rsidRPr="00BC74C8" w:rsidRDefault="00273BCA" w:rsidP="00C95347">
            <w:pPr>
              <w:autoSpaceDE w:val="0"/>
              <w:autoSpaceDN w:val="0"/>
              <w:adjustRightInd w:val="0"/>
              <w:ind w:right="-830"/>
              <w:rPr>
                <w:b/>
                <w:lang w:val="sr-Cyrl-CS"/>
              </w:rPr>
            </w:pPr>
            <w:r w:rsidRPr="00BC74C8">
              <w:rPr>
                <w:b/>
              </w:rPr>
              <w:t>осуђиван</w:t>
            </w:r>
          </w:p>
          <w:p w:rsidR="00273BCA" w:rsidRPr="00BC74C8" w:rsidRDefault="00273BCA" w:rsidP="00C95347">
            <w:pPr>
              <w:autoSpaceDE w:val="0"/>
              <w:autoSpaceDN w:val="0"/>
              <w:adjustRightInd w:val="0"/>
              <w:ind w:right="-830"/>
              <w:rPr>
                <w:lang w:val="sr-Cyrl-CS"/>
              </w:rPr>
            </w:pPr>
            <w:r w:rsidRPr="00BC74C8">
              <w:t xml:space="preserve"> за неко од кривичних</w:t>
            </w:r>
          </w:p>
          <w:p w:rsidR="00273BCA" w:rsidRPr="00BC74C8" w:rsidRDefault="00273BCA" w:rsidP="00C95347">
            <w:pPr>
              <w:autoSpaceDE w:val="0"/>
              <w:autoSpaceDN w:val="0"/>
              <w:adjustRightInd w:val="0"/>
              <w:ind w:right="-830"/>
              <w:rPr>
                <w:lang w:val="sr-Cyrl-CS"/>
              </w:rPr>
            </w:pPr>
            <w:r w:rsidRPr="00BC74C8">
              <w:t xml:space="preserve"> дела као члан </w:t>
            </w:r>
          </w:p>
          <w:p w:rsidR="00273BCA" w:rsidRPr="00BC74C8" w:rsidRDefault="00273BCA" w:rsidP="00C95347">
            <w:pPr>
              <w:autoSpaceDE w:val="0"/>
              <w:autoSpaceDN w:val="0"/>
              <w:adjustRightInd w:val="0"/>
              <w:ind w:right="-830"/>
              <w:rPr>
                <w:lang w:val="sr-Cyrl-CS"/>
              </w:rPr>
            </w:pPr>
            <w:r w:rsidRPr="00BC74C8">
              <w:t>организоване криминалне</w:t>
            </w:r>
          </w:p>
          <w:p w:rsidR="00273BCA" w:rsidRPr="00BC74C8" w:rsidRDefault="00273BCA" w:rsidP="00C95347">
            <w:pPr>
              <w:autoSpaceDE w:val="0"/>
              <w:autoSpaceDN w:val="0"/>
              <w:adjustRightInd w:val="0"/>
              <w:ind w:right="-830"/>
              <w:rPr>
                <w:lang w:val="sr-Cyrl-CS"/>
              </w:rPr>
            </w:pPr>
            <w:r w:rsidRPr="00BC74C8">
              <w:t>групе, да није осуђиван</w:t>
            </w:r>
          </w:p>
          <w:p w:rsidR="00273BCA" w:rsidRPr="00BC74C8" w:rsidRDefault="00273BCA" w:rsidP="00C95347">
            <w:pPr>
              <w:autoSpaceDE w:val="0"/>
              <w:autoSpaceDN w:val="0"/>
              <w:adjustRightInd w:val="0"/>
              <w:ind w:right="-830"/>
            </w:pPr>
            <w:r w:rsidRPr="00BC74C8">
              <w:t xml:space="preserve">за кривична дела против </w:t>
            </w:r>
          </w:p>
          <w:p w:rsidR="00273BCA" w:rsidRPr="00BC74C8" w:rsidRDefault="00273BCA" w:rsidP="00C95347">
            <w:pPr>
              <w:autoSpaceDE w:val="0"/>
              <w:autoSpaceDN w:val="0"/>
              <w:adjustRightInd w:val="0"/>
              <w:ind w:right="-830"/>
              <w:rPr>
                <w:lang w:val="sr-Cyrl-CS"/>
              </w:rPr>
            </w:pPr>
            <w:r w:rsidRPr="00BC74C8">
              <w:t>привреде, кривична дела</w:t>
            </w:r>
          </w:p>
          <w:p w:rsidR="00273BCA" w:rsidRPr="00BC74C8" w:rsidRDefault="00273BCA" w:rsidP="00C95347">
            <w:pPr>
              <w:autoSpaceDE w:val="0"/>
              <w:autoSpaceDN w:val="0"/>
              <w:adjustRightInd w:val="0"/>
              <w:ind w:right="-830"/>
            </w:pPr>
            <w:r w:rsidRPr="00BC74C8">
              <w:t xml:space="preserve">против животне средине, </w:t>
            </w:r>
          </w:p>
          <w:p w:rsidR="00273BCA" w:rsidRPr="00BC74C8" w:rsidRDefault="00273BCA" w:rsidP="00C95347">
            <w:pPr>
              <w:autoSpaceDE w:val="0"/>
              <w:autoSpaceDN w:val="0"/>
              <w:adjustRightInd w:val="0"/>
              <w:ind w:right="-830"/>
              <w:rPr>
                <w:lang w:val="sr-Cyrl-CS"/>
              </w:rPr>
            </w:pPr>
            <w:r w:rsidRPr="00BC74C8">
              <w:t xml:space="preserve">кривично дело примања </w:t>
            </w:r>
          </w:p>
          <w:p w:rsidR="00273BCA" w:rsidRPr="00BC74C8" w:rsidRDefault="00273BCA" w:rsidP="00C95347">
            <w:pPr>
              <w:autoSpaceDE w:val="0"/>
              <w:autoSpaceDN w:val="0"/>
              <w:adjustRightInd w:val="0"/>
              <w:ind w:right="-830"/>
              <w:rPr>
                <w:lang w:val="sr-Cyrl-CS"/>
              </w:rPr>
            </w:pPr>
            <w:r w:rsidRPr="00BC74C8">
              <w:t xml:space="preserve">или давања мита, </w:t>
            </w:r>
          </w:p>
          <w:p w:rsidR="00273BCA" w:rsidRPr="00BC74C8" w:rsidRDefault="00273BCA" w:rsidP="00C95347">
            <w:pPr>
              <w:autoSpaceDE w:val="0"/>
              <w:autoSpaceDN w:val="0"/>
              <w:adjustRightInd w:val="0"/>
              <w:ind w:right="-830"/>
              <w:rPr>
                <w:rFonts w:eastAsia="TimesNewRomanPSMT"/>
                <w:noProof/>
                <w:lang w:val="sr-Cyrl-CS"/>
              </w:rPr>
            </w:pPr>
            <w:r w:rsidRPr="00BC74C8">
              <w:t>кривично дело преваре</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Закон о јавним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набавкама)</w:t>
            </w:r>
          </w:p>
        </w:tc>
        <w:tc>
          <w:tcPr>
            <w:tcW w:w="5260"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Пословна евиденција понуђача (изјава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 обрасцу у саставу конкурсне</w:t>
            </w:r>
          </w:p>
          <w:p w:rsidR="00273BCA" w:rsidRPr="00BC74C8" w:rsidRDefault="00273BCA" w:rsidP="00C95347">
            <w:pPr>
              <w:autoSpaceDE w:val="0"/>
              <w:autoSpaceDN w:val="0"/>
              <w:adjustRightInd w:val="0"/>
              <w:ind w:right="-830"/>
              <w:rPr>
                <w:b/>
                <w:u w:val="single"/>
              </w:rPr>
            </w:pPr>
            <w:r w:rsidRPr="00BC74C8">
              <w:rPr>
                <w:rFonts w:eastAsia="TimesNewRomanPSMT"/>
                <w:noProof/>
                <w:lang w:val="sr-Cyrl-CS"/>
              </w:rPr>
              <w:t xml:space="preserve"> документације). </w:t>
            </w:r>
            <w:r w:rsidRPr="00BC74C8">
              <w:rPr>
                <w:b/>
                <w:u w:val="single"/>
                <w:lang w:val="sr-Cyrl-CS"/>
              </w:rPr>
              <w:t xml:space="preserve">Изјава се доставља у </w:t>
            </w:r>
          </w:p>
          <w:p w:rsidR="00273BCA" w:rsidRPr="00BC74C8" w:rsidRDefault="00273BCA" w:rsidP="00C95347">
            <w:pPr>
              <w:autoSpaceDE w:val="0"/>
              <w:autoSpaceDN w:val="0"/>
              <w:adjustRightInd w:val="0"/>
              <w:ind w:right="-830"/>
              <w:rPr>
                <w:rFonts w:eastAsia="TimesNewRomanPSMT"/>
                <w:noProof/>
                <w:lang w:val="sr-Cyrl-CS"/>
              </w:rPr>
            </w:pPr>
            <w:r w:rsidRPr="00BC74C8">
              <w:rPr>
                <w:b/>
                <w:u w:val="single"/>
                <w:lang w:val="sr-Cyrl-CS"/>
              </w:rPr>
              <w:t>оригиналу.</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b/>
              </w:rPr>
            </w:pPr>
            <w:r w:rsidRPr="00BC74C8">
              <w:rPr>
                <w:rFonts w:eastAsia="TimesNewRomanPSMT"/>
                <w:noProof/>
                <w:lang w:val="sr-Cyrl-CS"/>
              </w:rPr>
              <w:t xml:space="preserve">3. </w:t>
            </w:r>
            <w:r w:rsidRPr="00BC74C8">
              <w:rPr>
                <w:b/>
                <w:lang w:val="sr-Cyrl-CS"/>
              </w:rPr>
              <w:t>Д</w:t>
            </w:r>
            <w:r w:rsidRPr="00BC74C8">
              <w:rPr>
                <w:b/>
              </w:rPr>
              <w:t xml:space="preserve">а је измирио доспеле </w:t>
            </w:r>
          </w:p>
          <w:p w:rsidR="00273BCA" w:rsidRPr="00BC74C8" w:rsidRDefault="00273BCA" w:rsidP="00C95347">
            <w:pPr>
              <w:autoSpaceDE w:val="0"/>
              <w:autoSpaceDN w:val="0"/>
              <w:adjustRightInd w:val="0"/>
              <w:ind w:right="-830"/>
              <w:rPr>
                <w:b/>
                <w:lang w:val="sr-Cyrl-CS"/>
              </w:rPr>
            </w:pPr>
            <w:r w:rsidRPr="00BC74C8">
              <w:rPr>
                <w:b/>
              </w:rPr>
              <w:t xml:space="preserve">порезе, доприносе и </w:t>
            </w:r>
          </w:p>
          <w:p w:rsidR="00273BCA" w:rsidRPr="00BC74C8" w:rsidRDefault="00273BCA" w:rsidP="00C95347">
            <w:pPr>
              <w:autoSpaceDE w:val="0"/>
              <w:autoSpaceDN w:val="0"/>
              <w:adjustRightInd w:val="0"/>
              <w:ind w:right="-830"/>
              <w:rPr>
                <w:lang w:val="sr-Cyrl-CS"/>
              </w:rPr>
            </w:pPr>
            <w:r w:rsidRPr="00BC74C8">
              <w:rPr>
                <w:b/>
              </w:rPr>
              <w:t>друге јавне дажбине</w:t>
            </w:r>
            <w:r w:rsidRPr="00BC74C8">
              <w:t xml:space="preserve"> у </w:t>
            </w:r>
          </w:p>
          <w:p w:rsidR="00273BCA" w:rsidRPr="00BC74C8" w:rsidRDefault="00273BCA" w:rsidP="00C95347">
            <w:pPr>
              <w:autoSpaceDE w:val="0"/>
              <w:autoSpaceDN w:val="0"/>
              <w:adjustRightInd w:val="0"/>
              <w:ind w:right="-830"/>
              <w:rPr>
                <w:lang w:val="sr-Cyrl-CS"/>
              </w:rPr>
            </w:pPr>
            <w:r w:rsidRPr="00BC74C8">
              <w:t xml:space="preserve">складу са прописима </w:t>
            </w:r>
          </w:p>
          <w:p w:rsidR="00273BCA" w:rsidRPr="00BC74C8" w:rsidRDefault="00273BCA" w:rsidP="00C95347">
            <w:pPr>
              <w:autoSpaceDE w:val="0"/>
              <w:autoSpaceDN w:val="0"/>
              <w:adjustRightInd w:val="0"/>
              <w:ind w:right="-830"/>
              <w:rPr>
                <w:lang w:val="sr-Cyrl-CS"/>
              </w:rPr>
            </w:pPr>
            <w:r w:rsidRPr="00BC74C8">
              <w:t xml:space="preserve">Републике Србије или </w:t>
            </w:r>
          </w:p>
          <w:p w:rsidR="00273BCA" w:rsidRPr="00BC74C8" w:rsidRDefault="00273BCA" w:rsidP="00C95347">
            <w:pPr>
              <w:autoSpaceDE w:val="0"/>
              <w:autoSpaceDN w:val="0"/>
              <w:adjustRightInd w:val="0"/>
              <w:ind w:right="-830"/>
              <w:rPr>
                <w:lang w:val="sr-Cyrl-CS"/>
              </w:rPr>
            </w:pPr>
            <w:r w:rsidRPr="00BC74C8">
              <w:t xml:space="preserve">стране државе када има </w:t>
            </w:r>
          </w:p>
          <w:p w:rsidR="00273BCA" w:rsidRPr="00BC74C8" w:rsidRDefault="00273BCA" w:rsidP="00C95347">
            <w:pPr>
              <w:autoSpaceDE w:val="0"/>
              <w:autoSpaceDN w:val="0"/>
              <w:adjustRightInd w:val="0"/>
              <w:ind w:right="-830"/>
              <w:rPr>
                <w:lang w:val="sr-Cyrl-CS"/>
              </w:rPr>
            </w:pPr>
            <w:r w:rsidRPr="00BC74C8">
              <w:t xml:space="preserve">седиште на њеној </w:t>
            </w:r>
          </w:p>
          <w:p w:rsidR="00273BCA" w:rsidRPr="00BC74C8" w:rsidRDefault="00273BCA" w:rsidP="00C95347">
            <w:pPr>
              <w:autoSpaceDE w:val="0"/>
              <w:autoSpaceDN w:val="0"/>
              <w:adjustRightInd w:val="0"/>
              <w:ind w:right="-830"/>
              <w:rPr>
                <w:lang w:val="sr-Cyrl-CS"/>
              </w:rPr>
            </w:pPr>
            <w:r w:rsidRPr="00BC74C8">
              <w:t>територији</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Закон о јавним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набавкама)</w:t>
            </w:r>
          </w:p>
        </w:tc>
        <w:tc>
          <w:tcPr>
            <w:tcW w:w="5260"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Пословна евиденција понуђача (изјава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на обрасцу у саставу конкурсне </w:t>
            </w:r>
          </w:p>
          <w:p w:rsidR="00273BCA" w:rsidRPr="00BC74C8" w:rsidRDefault="00273BCA" w:rsidP="00C95347">
            <w:pPr>
              <w:autoSpaceDE w:val="0"/>
              <w:autoSpaceDN w:val="0"/>
              <w:adjustRightInd w:val="0"/>
              <w:ind w:right="-830"/>
              <w:rPr>
                <w:b/>
                <w:u w:val="single"/>
              </w:rPr>
            </w:pPr>
            <w:r w:rsidRPr="00BC74C8">
              <w:rPr>
                <w:rFonts w:eastAsia="TimesNewRomanPSMT"/>
                <w:noProof/>
                <w:lang w:val="sr-Cyrl-CS"/>
              </w:rPr>
              <w:t xml:space="preserve">документације). </w:t>
            </w:r>
            <w:r w:rsidRPr="00BC74C8">
              <w:rPr>
                <w:b/>
                <w:u w:val="single"/>
                <w:lang w:val="sr-Cyrl-CS"/>
              </w:rPr>
              <w:t xml:space="preserve">Изјава се доставља у </w:t>
            </w:r>
          </w:p>
          <w:p w:rsidR="00273BCA" w:rsidRPr="00BC74C8" w:rsidRDefault="00273BCA" w:rsidP="00C95347">
            <w:pPr>
              <w:autoSpaceDE w:val="0"/>
              <w:autoSpaceDN w:val="0"/>
              <w:adjustRightInd w:val="0"/>
              <w:ind w:right="-830"/>
              <w:rPr>
                <w:b/>
                <w:u w:val="single"/>
              </w:rPr>
            </w:pPr>
            <w:r w:rsidRPr="00BC74C8">
              <w:rPr>
                <w:b/>
                <w:u w:val="single"/>
                <w:lang w:val="sr-Cyrl-CS"/>
              </w:rPr>
              <w:t xml:space="preserve">оригиналу за сваког понуђача или </w:t>
            </w:r>
          </w:p>
          <w:p w:rsidR="00273BCA" w:rsidRPr="00BC74C8" w:rsidRDefault="00273BCA" w:rsidP="00C95347">
            <w:pPr>
              <w:autoSpaceDE w:val="0"/>
              <w:autoSpaceDN w:val="0"/>
              <w:adjustRightInd w:val="0"/>
              <w:ind w:right="-830"/>
              <w:rPr>
                <w:rFonts w:eastAsia="TimesNewRomanPSMT"/>
                <w:noProof/>
                <w:lang w:val="sr-Cyrl-CS"/>
              </w:rPr>
            </w:pPr>
            <w:r w:rsidRPr="00BC74C8">
              <w:rPr>
                <w:b/>
                <w:u w:val="single"/>
                <w:lang w:val="sr-Cyrl-CS"/>
              </w:rPr>
              <w:t>учесника у заједничкој понуди.</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4. </w:t>
            </w:r>
            <w:r w:rsidRPr="00BC74C8">
              <w:rPr>
                <w:rFonts w:eastAsia="TimesNewRomanPSMT"/>
                <w:b/>
                <w:noProof/>
                <w:lang w:val="sr-Cyrl-CS"/>
              </w:rPr>
              <w:t>Да поседује дозволу надлежног органа</w:t>
            </w:r>
            <w:r w:rsidRPr="00BC74C8">
              <w:rPr>
                <w:rFonts w:eastAsia="TimesNewRomanPSMT"/>
                <w:noProof/>
                <w:lang w:val="sr-Cyrl-CS"/>
              </w:rPr>
              <w:t xml:space="preserve"> за обављање делатности која је предмет јавне набавке у складу са чланом 38. Закона </w:t>
            </w:r>
            <w:r w:rsidRPr="00BC74C8">
              <w:rPr>
                <w:rFonts w:eastAsia="TimesNewRomanPSMT"/>
                <w:noProof/>
                <w:lang w:val="sr-Cyrl-CS"/>
              </w:rPr>
              <w:lastRenderedPageBreak/>
              <w:t>о заштити од пожара</w:t>
            </w:r>
          </w:p>
        </w:tc>
        <w:tc>
          <w:tcPr>
            <w:tcW w:w="3161" w:type="dxa"/>
            <w:noWrap/>
          </w:tcPr>
          <w:p w:rsidR="00273BCA" w:rsidRPr="00BC74C8" w:rsidRDefault="00273BCA" w:rsidP="007A21D5">
            <w:pPr>
              <w:widowControl w:val="0"/>
              <w:overflowPunct w:val="0"/>
              <w:autoSpaceDE w:val="0"/>
              <w:autoSpaceDN w:val="0"/>
              <w:adjustRightInd w:val="0"/>
              <w:spacing w:line="250" w:lineRule="auto"/>
              <w:jc w:val="both"/>
              <w:rPr>
                <w:lang w:val="sr-Cyrl-CS"/>
              </w:rPr>
            </w:pPr>
            <w:r w:rsidRPr="00BC74C8">
              <w:rPr>
                <w:lang w:val="sr-Cyrl-CS"/>
              </w:rPr>
              <w:lastRenderedPageBreak/>
              <w:t xml:space="preserve">Решење Министарства унутрашњих послова Републике Србије, </w:t>
            </w:r>
          </w:p>
        </w:tc>
        <w:tc>
          <w:tcPr>
            <w:tcW w:w="5260" w:type="dxa"/>
            <w:noWrap/>
          </w:tcPr>
          <w:p w:rsidR="00273BCA" w:rsidRPr="00BC74C8" w:rsidRDefault="00273BCA" w:rsidP="007A21D5">
            <w:pPr>
              <w:widowControl w:val="0"/>
              <w:overflowPunct w:val="0"/>
              <w:autoSpaceDE w:val="0"/>
              <w:autoSpaceDN w:val="0"/>
              <w:adjustRightInd w:val="0"/>
              <w:spacing w:line="250" w:lineRule="auto"/>
              <w:jc w:val="both"/>
              <w:rPr>
                <w:lang w:val="sr-Cyrl-CS"/>
              </w:rPr>
            </w:pPr>
            <w:r w:rsidRPr="00BC74C8">
              <w:rPr>
                <w:lang w:val="sr-Cyrl-CS"/>
              </w:rPr>
              <w:t xml:space="preserve">Копија решења </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b/>
                <w:lang w:val="sr-Cyrl-CS"/>
              </w:rPr>
            </w:pPr>
            <w:r w:rsidRPr="00BC74C8">
              <w:rPr>
                <w:rFonts w:eastAsia="TimesNewRomanPSMT"/>
                <w:noProof/>
                <w:lang w:val="sr-Cyrl-CS"/>
              </w:rPr>
              <w:lastRenderedPageBreak/>
              <w:t>5.</w:t>
            </w:r>
            <w:r w:rsidRPr="00BC74C8">
              <w:rPr>
                <w:b/>
                <w:lang w:val="sr-Cyrl-CS"/>
              </w:rPr>
              <w:t>Д</w:t>
            </w:r>
            <w:r w:rsidRPr="00BC74C8">
              <w:rPr>
                <w:b/>
              </w:rPr>
              <w:t xml:space="preserve">а </w:t>
            </w:r>
            <w:r w:rsidRPr="00BC74C8">
              <w:rPr>
                <w:b/>
                <w:lang w:val="sr-Cyrl-CS"/>
              </w:rPr>
              <w:t>је</w:t>
            </w:r>
            <w:r w:rsidRPr="00BC74C8">
              <w:rPr>
                <w:b/>
              </w:rPr>
              <w:t xml:space="preserve"> поштова</w:t>
            </w:r>
            <w:r w:rsidRPr="00BC74C8">
              <w:rPr>
                <w:b/>
                <w:lang w:val="sr-Cyrl-CS"/>
              </w:rPr>
              <w:t>о</w:t>
            </w:r>
            <w:r w:rsidRPr="00BC74C8">
              <w:rPr>
                <w:b/>
              </w:rPr>
              <w:t xml:space="preserve"> обавезе</w:t>
            </w:r>
          </w:p>
          <w:p w:rsidR="00273BCA" w:rsidRPr="00BC74C8" w:rsidRDefault="00273BCA" w:rsidP="00C95347">
            <w:pPr>
              <w:autoSpaceDE w:val="0"/>
              <w:autoSpaceDN w:val="0"/>
              <w:adjustRightInd w:val="0"/>
              <w:ind w:right="-830"/>
              <w:rPr>
                <w:b/>
                <w:lang w:val="sr-Cyrl-CS"/>
              </w:rPr>
            </w:pPr>
            <w:r w:rsidRPr="00BC74C8">
              <w:rPr>
                <w:b/>
              </w:rPr>
              <w:t xml:space="preserve"> које произлазе из </w:t>
            </w:r>
          </w:p>
          <w:p w:rsidR="00273BCA" w:rsidRPr="00BC74C8" w:rsidRDefault="00273BCA" w:rsidP="00C95347">
            <w:pPr>
              <w:autoSpaceDE w:val="0"/>
              <w:autoSpaceDN w:val="0"/>
              <w:adjustRightInd w:val="0"/>
              <w:ind w:right="-830"/>
              <w:rPr>
                <w:b/>
                <w:lang w:val="sr-Cyrl-CS"/>
              </w:rPr>
            </w:pPr>
            <w:r w:rsidRPr="00BC74C8">
              <w:rPr>
                <w:b/>
              </w:rPr>
              <w:t xml:space="preserve">важећих прописа о </w:t>
            </w:r>
          </w:p>
          <w:p w:rsidR="00273BCA" w:rsidRPr="00BC74C8" w:rsidRDefault="00273BCA" w:rsidP="00C95347">
            <w:pPr>
              <w:autoSpaceDE w:val="0"/>
              <w:autoSpaceDN w:val="0"/>
              <w:adjustRightInd w:val="0"/>
              <w:ind w:right="-830"/>
              <w:rPr>
                <w:lang w:val="sr-Cyrl-CS"/>
              </w:rPr>
            </w:pPr>
            <w:r w:rsidRPr="00BC74C8">
              <w:rPr>
                <w:b/>
              </w:rPr>
              <w:t>заштити на раду</w:t>
            </w:r>
            <w:r w:rsidRPr="00BC74C8">
              <w:t xml:space="preserve">, </w:t>
            </w:r>
          </w:p>
          <w:p w:rsidR="00273BCA" w:rsidRPr="00BC74C8" w:rsidRDefault="00273BCA" w:rsidP="00C95347">
            <w:pPr>
              <w:autoSpaceDE w:val="0"/>
              <w:autoSpaceDN w:val="0"/>
              <w:adjustRightInd w:val="0"/>
              <w:ind w:right="-830"/>
              <w:rPr>
                <w:lang w:val="sr-Cyrl-CS"/>
              </w:rPr>
            </w:pPr>
            <w:r w:rsidRPr="00BC74C8">
              <w:t>запошљавању и условима</w:t>
            </w:r>
          </w:p>
          <w:p w:rsidR="00273BCA" w:rsidRPr="00BC74C8" w:rsidRDefault="00273BCA" w:rsidP="00C95347">
            <w:pPr>
              <w:autoSpaceDE w:val="0"/>
              <w:autoSpaceDN w:val="0"/>
              <w:adjustRightInd w:val="0"/>
              <w:ind w:right="-830"/>
              <w:rPr>
                <w:lang w:val="sr-Cyrl-CS"/>
              </w:rPr>
            </w:pPr>
            <w:r w:rsidRPr="00BC74C8">
              <w:t xml:space="preserve">рада, заштити животне </w:t>
            </w:r>
          </w:p>
          <w:p w:rsidR="00273BCA" w:rsidRPr="00BC74C8" w:rsidRDefault="00273BCA" w:rsidP="00C95347">
            <w:pPr>
              <w:autoSpaceDE w:val="0"/>
              <w:autoSpaceDN w:val="0"/>
              <w:adjustRightInd w:val="0"/>
              <w:ind w:right="-830"/>
            </w:pPr>
            <w:r w:rsidRPr="00BC74C8">
              <w:t>средине, као и да нема</w:t>
            </w:r>
          </w:p>
          <w:p w:rsidR="00273BCA" w:rsidRPr="00BC74C8" w:rsidRDefault="00273BCA" w:rsidP="00C95347">
            <w:pPr>
              <w:autoSpaceDE w:val="0"/>
              <w:autoSpaceDN w:val="0"/>
              <w:adjustRightInd w:val="0"/>
              <w:ind w:right="-830"/>
              <w:rPr>
                <w:lang w:val="sr-Cyrl-CS"/>
              </w:rPr>
            </w:pPr>
            <w:r w:rsidRPr="00BC74C8">
              <w:t xml:space="preserve">забрану обављања </w:t>
            </w:r>
          </w:p>
          <w:p w:rsidR="00273BCA" w:rsidRPr="00BC74C8" w:rsidRDefault="00273BCA" w:rsidP="00C95347">
            <w:pPr>
              <w:autoSpaceDE w:val="0"/>
              <w:autoSpaceDN w:val="0"/>
              <w:adjustRightInd w:val="0"/>
              <w:ind w:right="-830"/>
            </w:pPr>
            <w:r w:rsidRPr="00BC74C8">
              <w:t xml:space="preserve">делатности која је на снази </w:t>
            </w:r>
          </w:p>
          <w:p w:rsidR="00273BCA" w:rsidRPr="00BC74C8" w:rsidRDefault="00273BCA" w:rsidP="00C95347">
            <w:pPr>
              <w:autoSpaceDE w:val="0"/>
              <w:autoSpaceDN w:val="0"/>
              <w:adjustRightInd w:val="0"/>
              <w:ind w:right="-830"/>
              <w:rPr>
                <w:rFonts w:eastAsia="TimesNewRomanPSMT"/>
                <w:noProof/>
                <w:lang w:val="sr-Cyrl-CS"/>
              </w:rPr>
            </w:pPr>
            <w:r w:rsidRPr="00BC74C8">
              <w:t>у време подношења понуде.</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Закон о јавним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набавкама)</w:t>
            </w:r>
          </w:p>
        </w:tc>
        <w:tc>
          <w:tcPr>
            <w:tcW w:w="5260"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Пословна евиденција понуђача (изјава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на обрасцу у саставу конкурсне </w:t>
            </w:r>
          </w:p>
          <w:p w:rsidR="00273BCA" w:rsidRPr="00BC74C8" w:rsidRDefault="00273BCA" w:rsidP="00C95347">
            <w:pPr>
              <w:autoSpaceDE w:val="0"/>
              <w:autoSpaceDN w:val="0"/>
              <w:adjustRightInd w:val="0"/>
              <w:ind w:right="-830"/>
              <w:rPr>
                <w:b/>
                <w:u w:val="single"/>
              </w:rPr>
            </w:pPr>
            <w:r w:rsidRPr="00BC74C8">
              <w:rPr>
                <w:rFonts w:eastAsia="TimesNewRomanPSMT"/>
                <w:noProof/>
                <w:lang w:val="sr-Cyrl-CS"/>
              </w:rPr>
              <w:t xml:space="preserve">документације). </w:t>
            </w:r>
            <w:r w:rsidRPr="00BC74C8">
              <w:rPr>
                <w:b/>
                <w:u w:val="single"/>
                <w:lang w:val="sr-Cyrl-CS"/>
              </w:rPr>
              <w:t xml:space="preserve">Изјава се доставља у </w:t>
            </w:r>
          </w:p>
          <w:p w:rsidR="00273BCA" w:rsidRPr="00BC74C8" w:rsidRDefault="00273BCA" w:rsidP="00C95347">
            <w:pPr>
              <w:autoSpaceDE w:val="0"/>
              <w:autoSpaceDN w:val="0"/>
              <w:adjustRightInd w:val="0"/>
              <w:ind w:right="-830"/>
              <w:rPr>
                <w:b/>
                <w:u w:val="single"/>
              </w:rPr>
            </w:pPr>
            <w:r w:rsidRPr="00BC74C8">
              <w:rPr>
                <w:b/>
                <w:u w:val="single"/>
                <w:lang w:val="sr-Cyrl-CS"/>
              </w:rPr>
              <w:t>оригиналу за сваког понуђача или</w:t>
            </w:r>
          </w:p>
          <w:p w:rsidR="00273BCA" w:rsidRPr="00BC74C8" w:rsidRDefault="00273BCA" w:rsidP="00C95347">
            <w:pPr>
              <w:autoSpaceDE w:val="0"/>
              <w:autoSpaceDN w:val="0"/>
              <w:adjustRightInd w:val="0"/>
              <w:ind w:right="-830"/>
              <w:rPr>
                <w:rFonts w:eastAsia="TimesNewRomanPSMT"/>
                <w:noProof/>
                <w:lang w:val="sr-Cyrl-CS"/>
              </w:rPr>
            </w:pPr>
            <w:r w:rsidRPr="00BC74C8">
              <w:rPr>
                <w:b/>
                <w:u w:val="single"/>
                <w:lang w:val="sr-Cyrl-CS"/>
              </w:rPr>
              <w:t xml:space="preserve"> учесника у заједничкој понуди.</w:t>
            </w:r>
          </w:p>
          <w:p w:rsidR="00273BCA" w:rsidRPr="00BC74C8" w:rsidRDefault="00273BCA" w:rsidP="00C95347">
            <w:pPr>
              <w:rPr>
                <w:rFonts w:eastAsia="TimesNewRomanPSMT"/>
                <w:lang w:val="sr-Cyrl-CS"/>
              </w:rPr>
            </w:pPr>
          </w:p>
          <w:p w:rsidR="00273BCA" w:rsidRPr="00BC74C8" w:rsidRDefault="00273BCA" w:rsidP="00C95347">
            <w:pPr>
              <w:tabs>
                <w:tab w:val="left" w:pos="3840"/>
              </w:tabs>
              <w:ind w:right="-108"/>
              <w:rPr>
                <w:rFonts w:eastAsia="TimesNewRomanPSMT"/>
                <w:lang w:val="sr-Cyrl-CS"/>
              </w:rPr>
            </w:pPr>
            <w:r w:rsidRPr="00BC74C8">
              <w:rPr>
                <w:rFonts w:eastAsia="TimesNewRomanPSMT"/>
                <w:lang w:val="sr-Cyrl-CS"/>
              </w:rPr>
              <w:tab/>
            </w:r>
          </w:p>
        </w:tc>
      </w:tr>
    </w:tbl>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rPr>
          <w:lang w:val="sr-Cyrl-CS"/>
        </w:rPr>
      </w:pPr>
    </w:p>
    <w:tbl>
      <w:tblPr>
        <w:tblW w:w="11380"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3161"/>
        <w:gridCol w:w="4520"/>
      </w:tblGrid>
      <w:tr w:rsidR="00273BCA" w:rsidRPr="00BC74C8" w:rsidTr="00C95347">
        <w:tc>
          <w:tcPr>
            <w:tcW w:w="11380" w:type="dxa"/>
            <w:gridSpan w:val="3"/>
            <w:shd w:val="clear" w:color="auto" w:fill="E6E6E6"/>
            <w:noWrap/>
            <w:tcMar>
              <w:top w:w="57" w:type="dxa"/>
              <w:left w:w="57" w:type="dxa"/>
              <w:bottom w:w="57" w:type="dxa"/>
              <w:right w:w="57" w:type="dxa"/>
            </w:tcMar>
          </w:tcPr>
          <w:p w:rsidR="00273BCA" w:rsidRPr="00BC74C8" w:rsidRDefault="00273BCA" w:rsidP="00C95347">
            <w:pPr>
              <w:autoSpaceDE w:val="0"/>
              <w:autoSpaceDN w:val="0"/>
              <w:adjustRightInd w:val="0"/>
              <w:jc w:val="center"/>
              <w:rPr>
                <w:rFonts w:eastAsia="TimesNewRomanPSMT"/>
                <w:b/>
                <w:noProof/>
                <w:lang w:val="sr-Cyrl-CS"/>
              </w:rPr>
            </w:pPr>
            <w:r w:rsidRPr="00BC74C8">
              <w:rPr>
                <w:rFonts w:eastAsia="TimesNewRomanPSMT"/>
                <w:b/>
                <w:noProof/>
                <w:lang w:val="sr-Cyrl-CS"/>
              </w:rPr>
              <w:t xml:space="preserve">Б)  ДОДАТНИ  УСЛОВИ  ЗА  УЧЕШЋЕ  У  ПОСТУПКУ  ЈАВНЕ  НАБАВКЕ  ИЗ  </w:t>
            </w:r>
          </w:p>
          <w:p w:rsidR="00273BCA" w:rsidRPr="00BC74C8" w:rsidRDefault="00273BCA" w:rsidP="00C95347">
            <w:pPr>
              <w:autoSpaceDE w:val="0"/>
              <w:autoSpaceDN w:val="0"/>
              <w:adjustRightInd w:val="0"/>
              <w:jc w:val="center"/>
              <w:rPr>
                <w:rFonts w:eastAsia="TimesNewRomanPSMT"/>
                <w:b/>
                <w:noProof/>
                <w:lang w:val="sr-Cyrl-CS"/>
              </w:rPr>
            </w:pPr>
            <w:r w:rsidRPr="00BC74C8">
              <w:rPr>
                <w:rFonts w:eastAsia="TimesNewRomanPSMT"/>
                <w:b/>
                <w:noProof/>
                <w:lang w:val="sr-Cyrl-CS"/>
              </w:rPr>
              <w:t>ЧЛ.  76.  ЗАКОНА  О  ЈАВНИМ  НАБАВКАМА</w:t>
            </w:r>
          </w:p>
        </w:tc>
      </w:tr>
      <w:tr w:rsidR="00273BCA" w:rsidRPr="00BC74C8" w:rsidTr="00C95347">
        <w:tc>
          <w:tcPr>
            <w:tcW w:w="3699" w:type="dxa"/>
            <w:noWrap/>
            <w:tcMar>
              <w:top w:w="57" w:type="dxa"/>
              <w:left w:w="57" w:type="dxa"/>
              <w:bottom w:w="57" w:type="dxa"/>
              <w:right w:w="57" w:type="dxa"/>
            </w:tcMar>
          </w:tcPr>
          <w:p w:rsidR="00273BCA" w:rsidRPr="00BC74C8" w:rsidRDefault="00273BCA" w:rsidP="00C95347">
            <w:pPr>
              <w:rPr>
                <w:lang w:val="sr-Cyrl-CS"/>
              </w:rPr>
            </w:pPr>
            <w:r w:rsidRPr="00BC74C8">
              <w:rPr>
                <w:rFonts w:eastAsia="TimesNewRomanPSMT"/>
                <w:noProof/>
                <w:lang w:val="sr-Cyrl-CS"/>
              </w:rPr>
              <w:t xml:space="preserve">6. </w:t>
            </w:r>
            <w:r w:rsidRPr="00BC74C8">
              <w:rPr>
                <w:rFonts w:eastAsia="TimesNewRomanPSMT"/>
                <w:b/>
                <w:noProof/>
                <w:lang w:val="sr-Cyrl-CS"/>
              </w:rPr>
              <w:t>Да</w:t>
            </w:r>
            <w:r w:rsidRPr="00BC74C8">
              <w:rPr>
                <w:b/>
                <w:lang w:val="sr-Cyrl-CS"/>
              </w:rPr>
              <w:t>располаже неопходним финансиј-ским капацитетом</w:t>
            </w:r>
            <w:r w:rsidRPr="00BC74C8">
              <w:rPr>
                <w:lang w:val="sr-Cyrl-CS"/>
              </w:rPr>
              <w:t>, и то:</w:t>
            </w:r>
          </w:p>
          <w:p w:rsidR="00273BCA" w:rsidRPr="00BC74C8" w:rsidRDefault="00273BCA" w:rsidP="00C95347">
            <w:pPr>
              <w:rPr>
                <w:lang w:val="sr-Cyrl-CS"/>
              </w:rPr>
            </w:pPr>
            <w:r w:rsidRPr="00BC74C8">
              <w:rPr>
                <w:b/>
                <w:lang w:val="sr-Cyrl-CS"/>
              </w:rPr>
              <w:t>а) –</w:t>
            </w:r>
            <w:r w:rsidRPr="00BC74C8">
              <w:rPr>
                <w:lang w:val="sr-Cyrl-CS"/>
              </w:rPr>
              <w:t xml:space="preserve"> да у претходне двегодине  пре достављања </w:t>
            </w:r>
          </w:p>
          <w:p w:rsidR="00273BCA" w:rsidRPr="00BC74C8" w:rsidRDefault="00273BCA" w:rsidP="00C95347">
            <w:pPr>
              <w:rPr>
                <w:lang w:val="sr-Cyrl-CS"/>
              </w:rPr>
            </w:pPr>
            <w:r w:rsidRPr="00BC74C8">
              <w:rPr>
                <w:lang w:val="sr-Cyrl-CS"/>
              </w:rPr>
              <w:t>понуде није имао блокаду текућих-рачуна код пословних банака;</w:t>
            </w:r>
          </w:p>
          <w:p w:rsidR="007A21D5" w:rsidRDefault="00273BCA" w:rsidP="007A21D5">
            <w:pPr>
              <w:rPr>
                <w:rFonts w:eastAsia="TimesNewRomanPSMT"/>
                <w:noProof/>
                <w:lang w:val="en-US"/>
              </w:rPr>
            </w:pPr>
            <w:r w:rsidRPr="00BC74C8">
              <w:rPr>
                <w:b/>
                <w:lang w:val="sr-Cyrl-CS"/>
              </w:rPr>
              <w:t xml:space="preserve">б) </w:t>
            </w:r>
            <w:r w:rsidRPr="00BC74C8">
              <w:rPr>
                <w:rFonts w:eastAsia="TimesNewRomanPSMT"/>
                <w:b/>
                <w:noProof/>
                <w:lang w:val="sr-Cyrl-CS"/>
              </w:rPr>
              <w:t>–</w:t>
            </w:r>
            <w:r w:rsidRPr="00BC74C8">
              <w:rPr>
                <w:rFonts w:eastAsia="TimesNewRomanPSMT"/>
                <w:noProof/>
                <w:lang w:val="sr-Cyrl-CS"/>
              </w:rPr>
              <w:t xml:space="preserve"> да је у претходне три пословне године  (2013,2014,2015) имао приход од регистрованих делатности већи о</w:t>
            </w:r>
            <w:r w:rsidR="00EC5E73" w:rsidRPr="00BC74C8">
              <w:rPr>
                <w:rFonts w:eastAsia="TimesNewRomanPSMT"/>
                <w:noProof/>
                <w:lang w:val="sr-Cyrl-CS"/>
              </w:rPr>
              <w:t xml:space="preserve">д </w:t>
            </w:r>
            <w:r w:rsidR="007A21D5">
              <w:rPr>
                <w:rFonts w:eastAsia="TimesNewRomanPSMT"/>
                <w:noProof/>
                <w:lang w:val="en-US"/>
              </w:rPr>
              <w:t>10</w:t>
            </w:r>
            <w:r w:rsidRPr="00BC74C8">
              <w:rPr>
                <w:rFonts w:eastAsia="TimesNewRomanPSMT"/>
                <w:noProof/>
                <w:lang w:val="sr-Cyrl-CS"/>
              </w:rPr>
              <w:t xml:space="preserve">.000.000,00 динара </w:t>
            </w:r>
          </w:p>
          <w:p w:rsidR="00273BCA" w:rsidRPr="00BC74C8" w:rsidRDefault="00273BCA" w:rsidP="007A21D5">
            <w:pPr>
              <w:rPr>
                <w:rFonts w:eastAsia="TimesNewRomanPSMT"/>
                <w:noProof/>
              </w:rPr>
            </w:pPr>
            <w:r w:rsidRPr="00BC74C8">
              <w:rPr>
                <w:rFonts w:eastAsia="TimesNewRomanPSMT"/>
                <w:b/>
                <w:noProof/>
              </w:rPr>
              <w:t>в)-</w:t>
            </w:r>
            <w:r w:rsidRPr="00BC74C8">
              <w:rPr>
                <w:rFonts w:eastAsia="TimesNewRomanPSMT"/>
                <w:noProof/>
              </w:rPr>
              <w:t xml:space="preserve"> да над понуђачем односно чланом конзорцијума није регистровано покретање поступка стечаја или ликвидације</w:t>
            </w:r>
          </w:p>
        </w:tc>
        <w:tc>
          <w:tcPr>
            <w:tcW w:w="3161"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а)</w:t>
            </w:r>
            <w:r w:rsidRPr="00BC74C8">
              <w:rPr>
                <w:rFonts w:eastAsia="TimesNewRomanPSMT"/>
                <w:noProof/>
                <w:lang w:val="sr-Cyrl-CS"/>
              </w:rPr>
              <w:t xml:space="preserve">  –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 </w:t>
            </w:r>
          </w:p>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(пр. основ Закон о јавним набавкама); </w:t>
            </w:r>
          </w:p>
          <w:p w:rsidR="00273BCA" w:rsidRPr="00BC74C8" w:rsidRDefault="00273BCA" w:rsidP="00C95347">
            <w:pPr>
              <w:autoSpaceDE w:val="0"/>
              <w:autoSpaceDN w:val="0"/>
              <w:adjustRightInd w:val="0"/>
              <w:rPr>
                <w:rFonts w:eastAsia="TimesNewRomanPSMT"/>
                <w:noProof/>
                <w:lang w:val="sr-Cyrl-CS"/>
              </w:rPr>
            </w:pP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б)</w:t>
            </w:r>
            <w:r w:rsidRPr="00BC74C8">
              <w:rPr>
                <w:rFonts w:eastAsia="TimesNewRomanPSMT"/>
                <w:noProof/>
                <w:lang w:val="sr-Cyrl-CS"/>
              </w:rPr>
              <w:t xml:space="preserve"> –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 </w:t>
            </w:r>
          </w:p>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(пр. основ Закон о јавним набавкама); </w:t>
            </w:r>
          </w:p>
          <w:p w:rsidR="00273BCA" w:rsidRPr="00BC74C8" w:rsidRDefault="00273BCA" w:rsidP="00C95347">
            <w:pPr>
              <w:autoSpaceDE w:val="0"/>
              <w:autoSpaceDN w:val="0"/>
              <w:adjustRightInd w:val="0"/>
              <w:rPr>
                <w:rFonts w:eastAsia="TimesNewRomanPSMT"/>
                <w:noProof/>
                <w:lang w:val="sr-Cyrl-CS"/>
              </w:rPr>
            </w:pPr>
          </w:p>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в) </w:t>
            </w:r>
            <w:r w:rsidRPr="00BC74C8">
              <w:rPr>
                <w:rFonts w:eastAsia="TimesNewRomanPSMT"/>
                <w:b/>
                <w:noProof/>
                <w:lang w:val="sr-Cyrl-CS"/>
              </w:rPr>
              <w:t xml:space="preserve">Потврда АПР-а </w:t>
            </w:r>
            <w:r w:rsidRPr="00BC74C8">
              <w:rPr>
                <w:rFonts w:eastAsia="TimesNewRomanPSMT"/>
                <w:noProof/>
                <w:lang w:val="sr-Cyrl-CS"/>
              </w:rPr>
              <w:t xml:space="preserve">са датумом након објављивања позива. Потврда се доставља за све учеснике у конзорцијуму у облику копије (пр. основ Закон о јавним набавкама); </w:t>
            </w:r>
          </w:p>
          <w:p w:rsidR="00273BCA" w:rsidRPr="00BC74C8" w:rsidRDefault="00273BCA" w:rsidP="00C95347">
            <w:pPr>
              <w:autoSpaceDE w:val="0"/>
              <w:autoSpaceDN w:val="0"/>
              <w:adjustRightInd w:val="0"/>
              <w:rPr>
                <w:rFonts w:eastAsia="TimesNewRomanPSMT"/>
                <w:noProof/>
                <w:lang w:val="sr-Cyrl-CS"/>
              </w:rPr>
            </w:pPr>
          </w:p>
        </w:tc>
        <w:tc>
          <w:tcPr>
            <w:tcW w:w="4520" w:type="dxa"/>
            <w:noWrap/>
          </w:tcPr>
          <w:p w:rsidR="00273BCA" w:rsidRPr="00BC74C8" w:rsidRDefault="00273BCA" w:rsidP="00C95347">
            <w:pPr>
              <w:autoSpaceDE w:val="0"/>
              <w:autoSpaceDN w:val="0"/>
              <w:adjustRightInd w:val="0"/>
              <w:rPr>
                <w:rFonts w:eastAsia="TimesNewRomanPSMT"/>
                <w:noProof/>
                <w:lang w:val="sr-Cyrl-CS"/>
              </w:rPr>
            </w:pP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 – Пословна евиденција понуђача (изјава на обрасцу у саставу конкурсне документације).</w:t>
            </w:r>
            <w:r w:rsidRPr="00BC74C8">
              <w:rPr>
                <w:b/>
                <w:u w:val="single"/>
                <w:lang w:val="sr-Cyrl-CS"/>
              </w:rPr>
              <w:t xml:space="preserve"> Изјаве се достављају  у оригиналу а потврда/е АПР-а у копији</w:t>
            </w: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а) – Изјавом се доказује да понуђач нема обавезе из ранијих пословних активности које се извршавају принудним путем, а што је неопходно за несметану реализацију предметног уговора о јавној набавци.</w:t>
            </w: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Б) -  Изјавом се доказује да понуђач располаже довољним финансијским капацитетом, а што је неопходно за несметану реализацију предметног уговора о јавној набавци. Понуђач уписује податке о оствареним годишњим приходима из извештаја предатих АПР-у.</w:t>
            </w:r>
          </w:p>
          <w:p w:rsidR="00273BCA" w:rsidRPr="00BC74C8" w:rsidRDefault="00273BCA" w:rsidP="00C95347">
            <w:pPr>
              <w:autoSpaceDE w:val="0"/>
              <w:autoSpaceDN w:val="0"/>
              <w:adjustRightInd w:val="0"/>
              <w:rPr>
                <w:rFonts w:eastAsia="TimesNewRomanPSMT"/>
                <w:noProof/>
                <w:lang w:val="sr-Cyrl-CS"/>
              </w:rPr>
            </w:pPr>
          </w:p>
        </w:tc>
      </w:tr>
      <w:tr w:rsidR="00273BCA" w:rsidRPr="00BC74C8" w:rsidTr="00C95347">
        <w:tc>
          <w:tcPr>
            <w:tcW w:w="3699" w:type="dxa"/>
            <w:noWrap/>
            <w:tcMar>
              <w:top w:w="57" w:type="dxa"/>
              <w:left w:w="57" w:type="dxa"/>
              <w:bottom w:w="57" w:type="dxa"/>
              <w:right w:w="57" w:type="dxa"/>
            </w:tcMar>
          </w:tcPr>
          <w:p w:rsidR="00273BCA" w:rsidRPr="00BC74C8" w:rsidRDefault="00273BCA" w:rsidP="00C95347">
            <w:pPr>
              <w:rPr>
                <w:rFonts w:eastAsia="TimesNewRomanPSMT"/>
                <w:noProof/>
                <w:lang w:val="sr-Cyrl-CS"/>
              </w:rPr>
            </w:pPr>
            <w:r w:rsidRPr="00BC74C8">
              <w:rPr>
                <w:rFonts w:eastAsia="TimesNewRomanPSMT"/>
                <w:noProof/>
                <w:lang w:val="sr-Cyrl-CS"/>
              </w:rPr>
              <w:t>7. Да поседује сертификате:</w:t>
            </w:r>
          </w:p>
          <w:p w:rsidR="00273BCA" w:rsidRPr="00BC74C8" w:rsidRDefault="00273BCA" w:rsidP="00C95347">
            <w:pPr>
              <w:pStyle w:val="Default"/>
              <w:jc w:val="both"/>
              <w:rPr>
                <w:rFonts w:ascii="Times New Roman" w:hAnsi="Times New Roman"/>
                <w:color w:val="auto"/>
              </w:rPr>
            </w:pPr>
            <w:r w:rsidRPr="00BC74C8">
              <w:rPr>
                <w:rFonts w:ascii="Times New Roman" w:hAnsi="Times New Roman"/>
                <w:color w:val="auto"/>
              </w:rPr>
              <w:t xml:space="preserve">- ISO </w:t>
            </w:r>
            <w:r w:rsidRPr="00BC74C8">
              <w:rPr>
                <w:rFonts w:ascii="Times New Roman" w:hAnsi="Times New Roman"/>
                <w:color w:val="auto"/>
              </w:rPr>
              <w:tab/>
              <w:t>9001:2008</w:t>
            </w:r>
          </w:p>
          <w:p w:rsidR="00273BCA" w:rsidRPr="00BC74C8" w:rsidRDefault="00273BCA" w:rsidP="00C95347">
            <w:pPr>
              <w:pStyle w:val="Default"/>
              <w:jc w:val="both"/>
              <w:rPr>
                <w:rFonts w:ascii="Times New Roman" w:hAnsi="Times New Roman"/>
                <w:color w:val="auto"/>
              </w:rPr>
            </w:pPr>
            <w:r w:rsidRPr="00BC74C8">
              <w:rPr>
                <w:rFonts w:ascii="Times New Roman" w:hAnsi="Times New Roman"/>
                <w:color w:val="auto"/>
              </w:rPr>
              <w:t>- ISO</w:t>
            </w:r>
            <w:r w:rsidRPr="00BC74C8">
              <w:rPr>
                <w:rFonts w:ascii="Times New Roman" w:hAnsi="Times New Roman"/>
                <w:color w:val="auto"/>
              </w:rPr>
              <w:tab/>
              <w:t>14001:2004</w:t>
            </w:r>
          </w:p>
          <w:p w:rsidR="00273BCA" w:rsidRPr="00BC74C8" w:rsidRDefault="00273BCA" w:rsidP="00C95347">
            <w:pPr>
              <w:pStyle w:val="Default"/>
              <w:jc w:val="both"/>
              <w:rPr>
                <w:rFonts w:ascii="Times New Roman" w:hAnsi="Times New Roman"/>
                <w:color w:val="auto"/>
              </w:rPr>
            </w:pPr>
            <w:r w:rsidRPr="00BC74C8">
              <w:rPr>
                <w:rFonts w:ascii="Times New Roman" w:hAnsi="Times New Roman"/>
                <w:color w:val="auto"/>
              </w:rPr>
              <w:t>- OHSAS    18001:2007</w:t>
            </w:r>
          </w:p>
          <w:p w:rsidR="00273BCA" w:rsidRPr="00BC74C8" w:rsidRDefault="00273BCA" w:rsidP="00EC5E73">
            <w:pPr>
              <w:pStyle w:val="Default"/>
              <w:jc w:val="both"/>
              <w:rPr>
                <w:rFonts w:ascii="Times New Roman" w:eastAsia="TimesNewRomanPSMT" w:hAnsi="Times New Roman"/>
                <w:noProof/>
              </w:rPr>
            </w:pPr>
          </w:p>
        </w:tc>
        <w:tc>
          <w:tcPr>
            <w:tcW w:w="3161" w:type="dxa"/>
            <w:noWrap/>
          </w:tcPr>
          <w:p w:rsidR="00273BCA" w:rsidRPr="00BC74C8" w:rsidRDefault="00273BCA" w:rsidP="00C95347">
            <w:pPr>
              <w:pStyle w:val="ListParagraph"/>
              <w:widowControl w:val="0"/>
              <w:autoSpaceDE w:val="0"/>
              <w:autoSpaceDN w:val="0"/>
              <w:adjustRightInd w:val="0"/>
              <w:ind w:left="0"/>
              <w:jc w:val="both"/>
              <w:rPr>
                <w:rFonts w:ascii="Times New Roman" w:hAnsi="Times New Roman"/>
                <w:bCs/>
                <w:sz w:val="24"/>
                <w:lang w:eastAsia="en-US"/>
              </w:rPr>
            </w:pPr>
            <w:r w:rsidRPr="00BC74C8">
              <w:rPr>
                <w:rFonts w:ascii="Times New Roman" w:hAnsi="Times New Roman"/>
                <w:sz w:val="24"/>
                <w:lang w:eastAsia="en-US"/>
              </w:rPr>
              <w:t>Фотокопија важећих сертификата. Понуђач је дужан да сертификате достави на српском језику или са преводом овлашћеног судског тумача.</w:t>
            </w:r>
          </w:p>
          <w:p w:rsidR="00273BCA" w:rsidRPr="00BC74C8" w:rsidRDefault="00273BCA" w:rsidP="00C95347">
            <w:pPr>
              <w:autoSpaceDE w:val="0"/>
              <w:autoSpaceDN w:val="0"/>
              <w:adjustRightInd w:val="0"/>
              <w:rPr>
                <w:rFonts w:eastAsia="TimesNewRomanPSMT"/>
                <w:noProof/>
              </w:rPr>
            </w:pPr>
          </w:p>
        </w:tc>
        <w:tc>
          <w:tcPr>
            <w:tcW w:w="4520" w:type="dxa"/>
            <w:noWrap/>
          </w:tcPr>
          <w:p w:rsidR="00273BCA" w:rsidRPr="00BC74C8" w:rsidRDefault="00273BCA" w:rsidP="00EC5E73">
            <w:pPr>
              <w:autoSpaceDE w:val="0"/>
              <w:autoSpaceDN w:val="0"/>
              <w:adjustRightInd w:val="0"/>
              <w:rPr>
                <w:rFonts w:eastAsia="TimesNewRomanPSMT"/>
                <w:noProof/>
              </w:rPr>
            </w:pPr>
            <w:r w:rsidRPr="00BC74C8">
              <w:rPr>
                <w:rFonts w:eastAsia="TimesNewRomanPSMT"/>
                <w:b/>
                <w:noProof/>
                <w:lang w:val="sr-Cyrl-CS"/>
              </w:rPr>
              <w:t>Извор:</w:t>
            </w:r>
            <w:r w:rsidRPr="00BC74C8">
              <w:rPr>
                <w:rFonts w:eastAsia="TimesNewRomanPSMT"/>
                <w:noProof/>
                <w:lang w:val="sr-Cyrl-CS"/>
              </w:rPr>
              <w:t xml:space="preserve"> за ISO и OHSAS сертификате овлашћене организације за сертификацију</w:t>
            </w:r>
          </w:p>
        </w:tc>
      </w:tr>
      <w:tr w:rsidR="00273BCA" w:rsidRPr="00BC74C8" w:rsidTr="00C95347">
        <w:tc>
          <w:tcPr>
            <w:tcW w:w="3699" w:type="dxa"/>
            <w:shd w:val="clear" w:color="auto" w:fill="auto"/>
            <w:noWrap/>
            <w:tcMar>
              <w:top w:w="57" w:type="dxa"/>
              <w:left w:w="57" w:type="dxa"/>
              <w:bottom w:w="57" w:type="dxa"/>
              <w:right w:w="57" w:type="dxa"/>
            </w:tcMar>
          </w:tcPr>
          <w:p w:rsidR="00273BCA" w:rsidRPr="00BC74C8" w:rsidRDefault="00252F97" w:rsidP="00C95347">
            <w:pPr>
              <w:autoSpaceDE w:val="0"/>
              <w:autoSpaceDN w:val="0"/>
              <w:adjustRightInd w:val="0"/>
              <w:ind w:right="-830"/>
              <w:rPr>
                <w:rFonts w:eastAsia="TimesNewRomanPSMT"/>
                <w:b/>
                <w:noProof/>
                <w:lang w:val="sr-Cyrl-CS"/>
              </w:rPr>
            </w:pPr>
            <w:r w:rsidRPr="00BC74C8">
              <w:rPr>
                <w:rFonts w:eastAsia="TimesNewRomanPSMT"/>
                <w:noProof/>
                <w:lang w:val="sr-Cyrl-CS"/>
              </w:rPr>
              <w:t>8</w:t>
            </w:r>
            <w:r w:rsidR="00273BCA" w:rsidRPr="00BC74C8">
              <w:rPr>
                <w:rFonts w:eastAsia="TimesNewRomanPSMT"/>
                <w:noProof/>
                <w:lang w:val="sr-Cyrl-CS"/>
              </w:rPr>
              <w:t xml:space="preserve">. </w:t>
            </w:r>
            <w:r w:rsidR="00273BCA" w:rsidRPr="00BC74C8">
              <w:rPr>
                <w:rFonts w:eastAsia="TimesNewRomanPSMT"/>
                <w:b/>
                <w:noProof/>
                <w:u w:val="single"/>
                <w:lang w:val="sr-Cyrl-CS"/>
              </w:rPr>
              <w:t>Да прихвата</w:t>
            </w:r>
            <w:r w:rsidR="00273BCA" w:rsidRPr="00BC74C8">
              <w:rPr>
                <w:rFonts w:eastAsia="TimesNewRomanPSMT"/>
                <w:b/>
                <w:noProof/>
                <w:lang w:val="sr-Cyrl-CS"/>
              </w:rPr>
              <w:t xml:space="preserve">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а) - извршење уговора</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 уз уплату аванса  </w:t>
            </w:r>
          </w:p>
          <w:p w:rsidR="00273BCA" w:rsidRPr="00BC74C8" w:rsidRDefault="00BC74C8" w:rsidP="00C95347">
            <w:pPr>
              <w:autoSpaceDE w:val="0"/>
              <w:autoSpaceDN w:val="0"/>
              <w:adjustRightInd w:val="0"/>
              <w:ind w:right="-830"/>
              <w:rPr>
                <w:rFonts w:eastAsia="TimesNewRomanPSMT"/>
                <w:b/>
                <w:noProof/>
                <w:lang w:val="sr-Cyrl-CS"/>
              </w:rPr>
            </w:pPr>
            <w:r>
              <w:rPr>
                <w:rFonts w:eastAsia="TimesNewRomanPSMT"/>
                <w:b/>
                <w:noProof/>
                <w:lang w:val="sr-Cyrl-CS"/>
              </w:rPr>
              <w:t>(</w:t>
            </w:r>
            <w:r w:rsidR="0077231A" w:rsidRPr="00BC74C8">
              <w:rPr>
                <w:rFonts w:eastAsia="TimesNewRomanPSMT"/>
                <w:b/>
                <w:noProof/>
                <w:lang w:val="sr-Cyrl-CS"/>
              </w:rPr>
              <w:t xml:space="preserve">од </w:t>
            </w:r>
            <w:r w:rsidR="00252F97" w:rsidRPr="00BC74C8">
              <w:rPr>
                <w:rFonts w:eastAsia="TimesNewRomanPSMT"/>
                <w:b/>
                <w:noProof/>
                <w:lang w:val="sr-Cyrl-CS"/>
              </w:rPr>
              <w:t>највише 50</w:t>
            </w:r>
            <w:r>
              <w:rPr>
                <w:rFonts w:eastAsia="TimesNewRomanPSMT"/>
                <w:b/>
                <w:noProof/>
                <w:lang w:val="sr-Cyrl-CS"/>
              </w:rPr>
              <w:t xml:space="preserve">% </w:t>
            </w:r>
            <w:r w:rsidR="00F96065" w:rsidRPr="00BC74C8">
              <w:rPr>
                <w:rFonts w:eastAsia="TimesNewRomanPSMT"/>
                <w:b/>
                <w:noProof/>
                <w:lang w:val="sr-Cyrl-CS"/>
              </w:rPr>
              <w:t xml:space="preserve">са </w:t>
            </w:r>
            <w:r w:rsidR="00273BCA" w:rsidRPr="00BC74C8">
              <w:rPr>
                <w:rFonts w:eastAsia="TimesNewRomanPSMT"/>
                <w:b/>
                <w:noProof/>
                <w:lang w:val="sr-Cyrl-CS"/>
              </w:rPr>
              <w:t xml:space="preserve"> ПДВ-</w:t>
            </w:r>
            <w:r w:rsidR="00F96065" w:rsidRPr="00BC74C8">
              <w:rPr>
                <w:rFonts w:eastAsia="TimesNewRomanPSMT"/>
                <w:b/>
                <w:noProof/>
                <w:lang w:val="sr-Cyrl-CS"/>
              </w:rPr>
              <w:t>ом</w:t>
            </w:r>
            <w:r w:rsidR="00273BCA" w:rsidRPr="00BC74C8">
              <w:rPr>
                <w:rFonts w:eastAsia="TimesNewRomanPSMT"/>
                <w:b/>
                <w:noProof/>
                <w:lang w:val="sr-Cyrl-CS"/>
              </w:rPr>
              <w:t>),</w:t>
            </w:r>
          </w:p>
          <w:p w:rsidR="00273BCA" w:rsidRPr="00BC74C8" w:rsidRDefault="00273BCA" w:rsidP="00C95347">
            <w:pPr>
              <w:autoSpaceDE w:val="0"/>
              <w:autoSpaceDN w:val="0"/>
              <w:adjustRightInd w:val="0"/>
              <w:ind w:right="-830"/>
              <w:rPr>
                <w:rFonts w:eastAsia="TimesNewRomanPSMT"/>
                <w:b/>
                <w:noProof/>
                <w:highlight w:val="yellow"/>
                <w:lang w:val="sr-Cyrl-CS"/>
              </w:rPr>
            </w:pPr>
          </w:p>
          <w:p w:rsidR="00273BCA" w:rsidRPr="00BC74C8" w:rsidRDefault="00273BCA" w:rsidP="00C95347">
            <w:pPr>
              <w:autoSpaceDE w:val="0"/>
              <w:autoSpaceDN w:val="0"/>
              <w:adjustRightInd w:val="0"/>
              <w:ind w:right="-830"/>
              <w:rPr>
                <w:rFonts w:eastAsia="TimesNewRomanPSMT"/>
                <w:b/>
                <w:noProof/>
                <w:lang w:val="sr-Cyrl-CS"/>
              </w:rPr>
            </w:pP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б) да наручиоцу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приликом закључења</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lastRenderedPageBreak/>
              <w:t>уговора о набавци добара</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преда уредно попуњену и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регистровану „соло“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меницу  за повраћај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аванса (са меничним</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писмом и картоном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депонованих потписа),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и то у висини пренетог</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аванса;</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в) - извршење уговора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са максималним роком </w:t>
            </w:r>
          </w:p>
          <w:p w:rsidR="00273BCA" w:rsidRPr="00BC74C8" w:rsidRDefault="00252F97" w:rsidP="00C95347">
            <w:pPr>
              <w:autoSpaceDE w:val="0"/>
              <w:autoSpaceDN w:val="0"/>
              <w:adjustRightInd w:val="0"/>
              <w:ind w:right="-830"/>
              <w:rPr>
                <w:rFonts w:eastAsia="TimesNewRomanPSMT"/>
                <w:b/>
                <w:noProof/>
                <w:lang w:val="sr-Cyrl-CS"/>
              </w:rPr>
            </w:pPr>
            <w:r w:rsidRPr="00BC74C8">
              <w:rPr>
                <w:rFonts w:eastAsia="TimesNewRomanPSMT"/>
                <w:b/>
                <w:noProof/>
                <w:lang w:val="sr-Cyrl-CS"/>
              </w:rPr>
              <w:t>од 9</w:t>
            </w:r>
            <w:r w:rsidR="00F96065" w:rsidRPr="00BC74C8">
              <w:rPr>
                <w:rFonts w:eastAsia="TimesNewRomanPSMT"/>
                <w:b/>
                <w:noProof/>
                <w:lang w:val="sr-Cyrl-CS"/>
              </w:rPr>
              <w:t xml:space="preserve">0 </w:t>
            </w:r>
            <w:r w:rsidR="00273BCA" w:rsidRPr="00BC74C8">
              <w:rPr>
                <w:rFonts w:eastAsia="TimesNewRomanPSMT"/>
                <w:b/>
                <w:noProof/>
                <w:lang w:val="sr-Cyrl-CS"/>
              </w:rPr>
              <w:t xml:space="preserve"> календарских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дана;</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г) да ће приликом</w:t>
            </w:r>
            <w:r w:rsidR="00B81B83" w:rsidRPr="00BC74C8">
              <w:rPr>
                <w:rFonts w:eastAsia="TimesNewRomanPSMT"/>
                <w:b/>
                <w:noProof/>
                <w:lang w:val="sr-Cyrl-CS"/>
              </w:rPr>
              <w:t xml:space="preserve"> примопредаје радова наручиоцу</w:t>
            </w:r>
            <w:r w:rsidRPr="00BC74C8">
              <w:rPr>
                <w:rFonts w:eastAsia="TimesNewRomanPSMT"/>
                <w:b/>
                <w:noProof/>
                <w:lang w:val="sr-Cyrl-CS"/>
              </w:rPr>
              <w:t xml:space="preserve"> доставити</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 уредно попуњену и регистровану „соло“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меницу у вредности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10 % уговорене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вредности добара (без</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ПДВ-а), као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обезбеђење за добро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извршење посла,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са роком важења до</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 истека 30 дана од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истека уговореног рока.</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д) да</w:t>
            </w:r>
            <w:r w:rsidR="00B81B83" w:rsidRPr="00BC74C8">
              <w:rPr>
                <w:rFonts w:eastAsia="TimesNewRomanPSMT"/>
                <w:b/>
                <w:noProof/>
                <w:lang w:val="sr-Cyrl-CS"/>
              </w:rPr>
              <w:t xml:space="preserve"> ће приликом примопредаје</w:t>
            </w:r>
            <w:r w:rsidRPr="00BC74C8">
              <w:rPr>
                <w:rFonts w:eastAsia="TimesNewRomanPSMT"/>
                <w:b/>
                <w:noProof/>
                <w:lang w:val="sr-Cyrl-CS"/>
              </w:rPr>
              <w:t xml:space="preserve"> ору </w:t>
            </w:r>
            <w:r w:rsidR="00B81B83" w:rsidRPr="00BC74C8">
              <w:rPr>
                <w:rFonts w:eastAsia="TimesNewRomanPSMT"/>
                <w:b/>
                <w:noProof/>
                <w:lang w:val="sr-Cyrl-CS"/>
              </w:rPr>
              <w:t xml:space="preserve">наручиоцу </w:t>
            </w:r>
            <w:r w:rsidRPr="00BC74C8">
              <w:rPr>
                <w:rFonts w:eastAsia="TimesNewRomanPSMT"/>
                <w:b/>
                <w:noProof/>
                <w:lang w:val="sr-Cyrl-CS"/>
              </w:rPr>
              <w:t>доставити</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 уредно попуњену и регистровану „соло“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меницу у вредности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10 % коначне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вредности добара (без</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ПДВ-а), као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обезбеђење за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отклањање грешака у гарантном периоду,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са роком важења до</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 истека 30 дана од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 xml:space="preserve">истека понуђеног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гарантног периода.</w:t>
            </w:r>
          </w:p>
        </w:tc>
        <w:tc>
          <w:tcPr>
            <w:tcW w:w="3161" w:type="dxa"/>
            <w:shd w:val="clear" w:color="auto" w:fill="auto"/>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b/>
                <w:noProof/>
                <w:lang w:val="sr-Cyrl-CS"/>
              </w:rPr>
              <w:lastRenderedPageBreak/>
              <w:t>а)</w:t>
            </w:r>
            <w:r w:rsidRPr="00BC74C8">
              <w:rPr>
                <w:rFonts w:eastAsia="TimesNewRomanPSMT"/>
                <w:noProof/>
                <w:lang w:val="sr-Cyrl-CS"/>
              </w:rPr>
              <w:t xml:space="preserve"> -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b/>
                <w:u w:val="single"/>
                <w:lang w:val="sr-Cyrl-CS"/>
              </w:rPr>
            </w:pPr>
            <w:r w:rsidRPr="00BC74C8">
              <w:rPr>
                <w:rFonts w:eastAsia="TimesNewRomanPSMT"/>
                <w:noProof/>
                <w:lang w:val="sr-Cyrl-CS"/>
              </w:rPr>
              <w:t xml:space="preserve">(пр. основ Закон о јавним набавкама). </w:t>
            </w:r>
          </w:p>
          <w:p w:rsidR="00273BCA" w:rsidRPr="00BC74C8" w:rsidRDefault="00273BCA" w:rsidP="00C95347">
            <w:pPr>
              <w:autoSpaceDE w:val="0"/>
              <w:autoSpaceDN w:val="0"/>
              <w:adjustRightInd w:val="0"/>
              <w:ind w:right="-830"/>
              <w:rPr>
                <w:rFonts w:eastAsia="TimesNewRomanPSMT"/>
                <w:noProof/>
                <w:lang w:val="sr-Cyrl-CS"/>
              </w:rPr>
            </w:pPr>
          </w:p>
        </w:tc>
        <w:tc>
          <w:tcPr>
            <w:tcW w:w="4520" w:type="dxa"/>
            <w:shd w:val="clear" w:color="auto" w:fill="auto"/>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Пословна евиденција понуђача (изјава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на обрасцу у саставу конкурсне</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документације). </w:t>
            </w:r>
            <w:r w:rsidRPr="00BC74C8">
              <w:rPr>
                <w:b/>
                <w:u w:val="single"/>
                <w:lang w:val="sr-Cyrl-CS"/>
              </w:rPr>
              <w:t xml:space="preserve">Изјава се доставља  у оригиналу. </w:t>
            </w:r>
          </w:p>
        </w:tc>
      </w:tr>
      <w:tr w:rsidR="00273BCA" w:rsidRPr="00BC74C8" w:rsidTr="00C95347">
        <w:tc>
          <w:tcPr>
            <w:tcW w:w="3699" w:type="dxa"/>
            <w:shd w:val="clear" w:color="auto" w:fill="auto"/>
            <w:noWrap/>
            <w:tcMar>
              <w:top w:w="57" w:type="dxa"/>
              <w:left w:w="57" w:type="dxa"/>
              <w:bottom w:w="57" w:type="dxa"/>
              <w:right w:w="57" w:type="dxa"/>
            </w:tcMar>
          </w:tcPr>
          <w:p w:rsidR="00273BCA" w:rsidRPr="00BC74C8" w:rsidRDefault="00273BCA" w:rsidP="00C95347">
            <w:pPr>
              <w:autoSpaceDE w:val="0"/>
              <w:autoSpaceDN w:val="0"/>
              <w:adjustRightInd w:val="0"/>
              <w:rPr>
                <w:rFonts w:eastAsia="TimesNewRomanPSMT"/>
                <w:noProof/>
                <w:lang w:val="sr-Cyrl-CS"/>
              </w:rPr>
            </w:pPr>
          </w:p>
        </w:tc>
        <w:tc>
          <w:tcPr>
            <w:tcW w:w="3161" w:type="dxa"/>
            <w:shd w:val="clear" w:color="auto" w:fill="auto"/>
            <w:noWrap/>
          </w:tcPr>
          <w:p w:rsidR="00273BCA" w:rsidRPr="00BC74C8" w:rsidRDefault="00273BCA" w:rsidP="00C95347">
            <w:pPr>
              <w:autoSpaceDE w:val="0"/>
              <w:autoSpaceDN w:val="0"/>
              <w:adjustRightInd w:val="0"/>
              <w:rPr>
                <w:rFonts w:eastAsia="TimesNewRomanPSMT"/>
                <w:noProof/>
                <w:lang w:val="sr-Cyrl-CS"/>
              </w:rPr>
            </w:pPr>
          </w:p>
        </w:tc>
        <w:tc>
          <w:tcPr>
            <w:tcW w:w="4520" w:type="dxa"/>
            <w:shd w:val="clear" w:color="auto" w:fill="auto"/>
            <w:noWrap/>
          </w:tcPr>
          <w:p w:rsidR="00273BCA" w:rsidRPr="00BC74C8" w:rsidRDefault="00273BCA" w:rsidP="00C95347">
            <w:pPr>
              <w:autoSpaceDE w:val="0"/>
              <w:autoSpaceDN w:val="0"/>
              <w:adjustRightInd w:val="0"/>
              <w:rPr>
                <w:rFonts w:eastAsia="TimesNewRomanPSMT"/>
                <w:noProof/>
                <w:lang w:val="sr-Cyrl-CS"/>
              </w:rPr>
            </w:pPr>
          </w:p>
        </w:tc>
      </w:tr>
      <w:tr w:rsidR="00273BCA" w:rsidRPr="00BC74C8" w:rsidTr="00C95347">
        <w:tc>
          <w:tcPr>
            <w:tcW w:w="11380" w:type="dxa"/>
            <w:gridSpan w:val="3"/>
            <w:shd w:val="clear" w:color="auto" w:fill="E6E6E6"/>
            <w:noWrap/>
            <w:tcMar>
              <w:top w:w="57" w:type="dxa"/>
              <w:left w:w="57" w:type="dxa"/>
              <w:bottom w:w="57" w:type="dxa"/>
              <w:right w:w="57" w:type="dxa"/>
            </w:tcMar>
          </w:tcPr>
          <w:p w:rsidR="00273BCA" w:rsidRPr="00BC74C8" w:rsidRDefault="00273BCA" w:rsidP="00C95347">
            <w:pPr>
              <w:autoSpaceDE w:val="0"/>
              <w:autoSpaceDN w:val="0"/>
              <w:adjustRightInd w:val="0"/>
              <w:jc w:val="center"/>
              <w:rPr>
                <w:rFonts w:eastAsia="TimesNewRomanPSMT"/>
                <w:b/>
                <w:noProof/>
              </w:rPr>
            </w:pPr>
          </w:p>
          <w:p w:rsidR="00273BCA" w:rsidRPr="00BC74C8" w:rsidRDefault="00273BCA" w:rsidP="00C95347">
            <w:pPr>
              <w:autoSpaceDE w:val="0"/>
              <w:autoSpaceDN w:val="0"/>
              <w:adjustRightInd w:val="0"/>
              <w:jc w:val="center"/>
              <w:rPr>
                <w:rFonts w:eastAsia="TimesNewRomanPSMT"/>
                <w:b/>
                <w:noProof/>
              </w:rPr>
            </w:pPr>
          </w:p>
          <w:p w:rsidR="00273BCA" w:rsidRPr="00BC74C8" w:rsidRDefault="00273BCA" w:rsidP="00C95347">
            <w:pPr>
              <w:autoSpaceDE w:val="0"/>
              <w:autoSpaceDN w:val="0"/>
              <w:adjustRightInd w:val="0"/>
              <w:jc w:val="center"/>
              <w:rPr>
                <w:rFonts w:eastAsia="TimesNewRomanPSMT"/>
                <w:b/>
                <w:noProof/>
                <w:lang w:val="sr-Cyrl-CS"/>
              </w:rPr>
            </w:pPr>
            <w:r w:rsidRPr="00BC74C8">
              <w:rPr>
                <w:rFonts w:eastAsia="TimesNewRomanPSMT"/>
                <w:b/>
                <w:noProof/>
                <w:lang w:val="sr-Cyrl-CS"/>
              </w:rPr>
              <w:t>В) ОСТАЛА  ОБАВЕЗНА  ДОКУМАНТАЦИЈА  У  СКЛОПУ   ПОНУДЕ:</w:t>
            </w:r>
          </w:p>
        </w:tc>
      </w:tr>
      <w:tr w:rsidR="00273BCA" w:rsidRPr="00BC74C8" w:rsidTr="00C95347">
        <w:tc>
          <w:tcPr>
            <w:tcW w:w="3699" w:type="dxa"/>
            <w:noWrap/>
            <w:tcMar>
              <w:top w:w="57" w:type="dxa"/>
              <w:left w:w="57" w:type="dxa"/>
              <w:bottom w:w="57" w:type="dxa"/>
              <w:right w:w="57" w:type="dxa"/>
            </w:tcMar>
          </w:tcPr>
          <w:p w:rsidR="00273BCA" w:rsidRPr="00BC74C8" w:rsidRDefault="00252F97" w:rsidP="00C95347">
            <w:pPr>
              <w:autoSpaceDE w:val="0"/>
              <w:autoSpaceDN w:val="0"/>
              <w:adjustRightInd w:val="0"/>
              <w:rPr>
                <w:rFonts w:eastAsia="TimesNewRomanPSMT"/>
                <w:noProof/>
                <w:lang w:val="sr-Cyrl-CS"/>
              </w:rPr>
            </w:pPr>
            <w:r w:rsidRPr="00BC74C8">
              <w:rPr>
                <w:rFonts w:eastAsia="TimesNewRomanPSMT"/>
                <w:noProof/>
                <w:lang w:val="sr-Cyrl-CS"/>
              </w:rPr>
              <w:t>9</w:t>
            </w:r>
            <w:r w:rsidR="00273BCA" w:rsidRPr="00BC74C8">
              <w:rPr>
                <w:rFonts w:eastAsia="TimesNewRomanPSMT"/>
                <w:noProof/>
                <w:lang w:val="sr-Cyrl-CS"/>
              </w:rPr>
              <w:t>.  Обавезни прилог</w:t>
            </w:r>
          </w:p>
        </w:tc>
        <w:tc>
          <w:tcPr>
            <w:tcW w:w="3161" w:type="dxa"/>
            <w:noWrap/>
          </w:tcPr>
          <w:p w:rsidR="00273BCA" w:rsidRPr="00BC74C8" w:rsidRDefault="00273BCA" w:rsidP="00C95347">
            <w:pPr>
              <w:autoSpaceDE w:val="0"/>
              <w:autoSpaceDN w:val="0"/>
              <w:adjustRightInd w:val="0"/>
              <w:rPr>
                <w:b/>
                <w:u w:val="single"/>
                <w:lang w:val="sr-Cyrl-CS"/>
              </w:rPr>
            </w:pPr>
            <w:r w:rsidRPr="00BC74C8">
              <w:rPr>
                <w:rFonts w:eastAsia="TimesNewRomanPSMT"/>
                <w:b/>
                <w:noProof/>
                <w:lang w:val="sr-Cyrl-CS"/>
              </w:rPr>
              <w:t xml:space="preserve">Изјава о прихватању свих услова јавне набавке иизвршења </w:t>
            </w:r>
            <w:r w:rsidR="001E0075" w:rsidRPr="00BC74C8">
              <w:rPr>
                <w:rFonts w:eastAsia="TimesNewRomanPSMT"/>
                <w:b/>
                <w:noProof/>
                <w:lang w:val="sr-Cyrl-CS"/>
              </w:rPr>
              <w:t>послова</w:t>
            </w:r>
            <w:r w:rsidRPr="00BC74C8">
              <w:rPr>
                <w:rFonts w:eastAsia="TimesNewRomanPSMT"/>
                <w:b/>
                <w:noProof/>
                <w:lang w:val="sr-Cyrl-CS"/>
              </w:rPr>
              <w:t>,и о прихватању закључења уговора уколико му буде додељен уговор</w:t>
            </w:r>
            <w:r w:rsidRPr="00BC74C8">
              <w:rPr>
                <w:rFonts w:eastAsia="TimesNewRomanPSMT"/>
                <w:noProof/>
                <w:lang w:val="sr-Cyrl-CS"/>
              </w:rPr>
              <w:t xml:space="preserve"> (пр. основ Закон о јавним набавкама).</w:t>
            </w:r>
          </w:p>
          <w:p w:rsidR="00273BCA" w:rsidRPr="00BC74C8" w:rsidRDefault="00273BCA" w:rsidP="00C95347">
            <w:pPr>
              <w:autoSpaceDE w:val="0"/>
              <w:autoSpaceDN w:val="0"/>
              <w:adjustRightInd w:val="0"/>
              <w:jc w:val="both"/>
              <w:rPr>
                <w:rFonts w:eastAsia="TimesNewRomanPSMT"/>
                <w:noProof/>
                <w:lang w:val="sr-Cyrl-CS"/>
              </w:rPr>
            </w:pPr>
          </w:p>
        </w:tc>
        <w:tc>
          <w:tcPr>
            <w:tcW w:w="4520" w:type="dxa"/>
            <w:noWrap/>
          </w:tcPr>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 Пословна евиденција понуђача (изјава на обрасцу у саставу конкурсне документације). </w:t>
            </w:r>
            <w:r w:rsidRPr="00BC74C8">
              <w:rPr>
                <w:b/>
                <w:u w:val="single"/>
                <w:lang w:val="sr-Cyrl-CS"/>
              </w:rPr>
              <w:t>Изјава се доставља у оригиналу.</w:t>
            </w:r>
          </w:p>
          <w:p w:rsidR="00273BCA" w:rsidRPr="00BC74C8" w:rsidRDefault="00273BCA" w:rsidP="00C95347">
            <w:pPr>
              <w:autoSpaceDE w:val="0"/>
              <w:autoSpaceDN w:val="0"/>
              <w:adjustRightInd w:val="0"/>
              <w:rPr>
                <w:rFonts w:eastAsia="TimesNewRomanPSMT"/>
                <w:noProof/>
                <w:lang w:val="sr-Cyrl-CS"/>
              </w:rPr>
            </w:pPr>
          </w:p>
        </w:tc>
      </w:tr>
      <w:tr w:rsidR="00273BCA" w:rsidRPr="00BC74C8" w:rsidTr="00C95347">
        <w:tc>
          <w:tcPr>
            <w:tcW w:w="3699" w:type="dxa"/>
            <w:noWrap/>
            <w:tcMar>
              <w:top w:w="57" w:type="dxa"/>
              <w:left w:w="57" w:type="dxa"/>
              <w:bottom w:w="57" w:type="dxa"/>
              <w:right w:w="57" w:type="dxa"/>
            </w:tcMar>
          </w:tcPr>
          <w:p w:rsidR="00273BCA" w:rsidRPr="00BC74C8" w:rsidRDefault="00252F97" w:rsidP="00C95347">
            <w:pPr>
              <w:autoSpaceDE w:val="0"/>
              <w:autoSpaceDN w:val="0"/>
              <w:adjustRightInd w:val="0"/>
              <w:rPr>
                <w:rFonts w:eastAsia="TimesNewRomanPSMT"/>
                <w:noProof/>
                <w:lang w:val="sr-Cyrl-CS"/>
              </w:rPr>
            </w:pPr>
            <w:r w:rsidRPr="00BC74C8">
              <w:rPr>
                <w:lang w:val="sr-Cyrl-CS"/>
              </w:rPr>
              <w:lastRenderedPageBreak/>
              <w:t>10</w:t>
            </w:r>
            <w:r w:rsidR="00273BCA" w:rsidRPr="00BC74C8">
              <w:rPr>
                <w:lang w:val="sr-Cyrl-CS"/>
              </w:rPr>
              <w:t>. Обавезни део</w:t>
            </w:r>
          </w:p>
        </w:tc>
        <w:tc>
          <w:tcPr>
            <w:tcW w:w="3161" w:type="dxa"/>
            <w:noWrap/>
          </w:tcPr>
          <w:p w:rsidR="00273BCA" w:rsidRPr="00BC74C8" w:rsidRDefault="00273BCA" w:rsidP="00C95347">
            <w:pPr>
              <w:autoSpaceDE w:val="0"/>
              <w:autoSpaceDN w:val="0"/>
              <w:adjustRightInd w:val="0"/>
              <w:rPr>
                <w:rFonts w:eastAsia="TimesNewRomanPSMT"/>
                <w:noProof/>
                <w:lang w:val="sr-Cyrl-CS"/>
              </w:rPr>
            </w:pPr>
            <w:r w:rsidRPr="00BC74C8">
              <w:rPr>
                <w:b/>
                <w:lang w:val="sr-Cyrl-CS"/>
              </w:rPr>
              <w:t>О</w:t>
            </w:r>
            <w:r w:rsidRPr="00BC74C8">
              <w:rPr>
                <w:b/>
                <w:u w:val="single"/>
                <w:lang w:val="sr-Cyrl-CS"/>
              </w:rPr>
              <w:t>бразац понудеса обрасцем структуре цена</w:t>
            </w:r>
            <w:r w:rsidRPr="00BC74C8">
              <w:rPr>
                <w:rFonts w:eastAsia="TimesNewRomanPSMT"/>
                <w:noProof/>
                <w:lang w:val="sr-Cyrl-CS"/>
              </w:rPr>
              <w:t>(пр. Основ Закон о јавним набавкама).</w:t>
            </w:r>
          </w:p>
        </w:tc>
        <w:tc>
          <w:tcPr>
            <w:tcW w:w="4520"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 Пословна евиденција понуђача (Образац у саставу конкурсне документације). </w:t>
            </w:r>
            <w:r w:rsidRPr="00BC74C8">
              <w:rPr>
                <w:b/>
                <w:u w:val="single"/>
                <w:lang w:val="sr-Cyrl-CS"/>
              </w:rPr>
              <w:t>Понуда са обрасцем структуре цена се доставља у оригиналу.</w:t>
            </w:r>
          </w:p>
        </w:tc>
      </w:tr>
      <w:tr w:rsidR="00273BCA" w:rsidRPr="00BC74C8" w:rsidTr="00C95347">
        <w:tc>
          <w:tcPr>
            <w:tcW w:w="3699" w:type="dxa"/>
            <w:noWrap/>
            <w:tcMar>
              <w:top w:w="57" w:type="dxa"/>
              <w:left w:w="57" w:type="dxa"/>
              <w:bottom w:w="57" w:type="dxa"/>
              <w:right w:w="57" w:type="dxa"/>
            </w:tcMar>
          </w:tcPr>
          <w:p w:rsidR="00273BCA" w:rsidRPr="00BC74C8" w:rsidRDefault="00252F97" w:rsidP="00C95347">
            <w:pPr>
              <w:autoSpaceDE w:val="0"/>
              <w:autoSpaceDN w:val="0"/>
              <w:adjustRightInd w:val="0"/>
              <w:rPr>
                <w:rFonts w:eastAsia="TimesNewRomanPSMT"/>
                <w:noProof/>
                <w:lang w:val="sr-Cyrl-CS"/>
              </w:rPr>
            </w:pPr>
            <w:r w:rsidRPr="00BC74C8">
              <w:rPr>
                <w:rFonts w:eastAsia="TimesNewRomanPSMT"/>
                <w:noProof/>
                <w:lang w:val="sr-Cyrl-CS"/>
              </w:rPr>
              <w:t>11</w:t>
            </w:r>
            <w:r w:rsidR="00273BCA" w:rsidRPr="00BC74C8">
              <w:rPr>
                <w:rFonts w:eastAsia="TimesNewRomanPSMT"/>
                <w:noProof/>
                <w:lang w:val="sr-Cyrl-CS"/>
              </w:rPr>
              <w:t>. Обавезни прилог</w:t>
            </w:r>
          </w:p>
        </w:tc>
        <w:tc>
          <w:tcPr>
            <w:tcW w:w="3161" w:type="dxa"/>
            <w:noWrap/>
          </w:tcPr>
          <w:p w:rsidR="00273BCA" w:rsidRPr="00BC74C8" w:rsidRDefault="00273BCA" w:rsidP="00C95347">
            <w:pPr>
              <w:autoSpaceDE w:val="0"/>
              <w:autoSpaceDN w:val="0"/>
              <w:adjustRightInd w:val="0"/>
              <w:rPr>
                <w:rFonts w:eastAsia="TimesNewRomanPSMT"/>
                <w:noProof/>
                <w:lang w:val="sr-Cyrl-CS"/>
              </w:rPr>
            </w:pPr>
            <w:r w:rsidRPr="00BC74C8">
              <w:rPr>
                <w:b/>
                <w:u w:val="single"/>
                <w:lang w:val="sr-Cyrl-CS"/>
              </w:rPr>
              <w:t>М</w:t>
            </w:r>
            <w:r w:rsidRPr="00BC74C8">
              <w:rPr>
                <w:rFonts w:eastAsia="TimesNewRomanPSMT"/>
                <w:b/>
                <w:noProof/>
                <w:u w:val="single"/>
                <w:lang w:val="sr-Cyrl-CS"/>
              </w:rPr>
              <w:t>одел уговора</w:t>
            </w:r>
            <w:r w:rsidRPr="00BC74C8">
              <w:rPr>
                <w:rFonts w:eastAsia="TimesNewRomanPSMT"/>
                <w:noProof/>
                <w:lang w:val="sr-Cyrl-CS"/>
              </w:rPr>
              <w:t>(пр. основ Закон о јавним набавкама).</w:t>
            </w:r>
          </w:p>
        </w:tc>
        <w:tc>
          <w:tcPr>
            <w:tcW w:w="4520" w:type="dxa"/>
            <w:noWrap/>
          </w:tcPr>
          <w:p w:rsidR="00273BCA" w:rsidRPr="00BC74C8" w:rsidRDefault="00273BCA" w:rsidP="009066A1">
            <w:pPr>
              <w:autoSpaceDE w:val="0"/>
              <w:autoSpaceDN w:val="0"/>
              <w:adjustRightInd w:val="0"/>
              <w:rPr>
                <w:rFonts w:eastAsia="TimesNewRomanPSMT"/>
                <w:noProof/>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Уредно пољуњени и оверени  модел  се доставља у оригиналу</w:t>
            </w:r>
            <w:r w:rsidRPr="00BC74C8">
              <w:rPr>
                <w:lang w:val="sr-Cyrl-CS"/>
              </w:rPr>
              <w:t xml:space="preserve">. У случају заједничке понуде сви понуђачи су у обавези да овере и потпишу модел уговора. </w:t>
            </w:r>
            <w:r w:rsidRPr="00BC74C8">
              <w:t>Понуђач је у обавези да достављени модел уговора у целости попуни (изузев датума закључења), парафира сваку страну, потпише и овери печатом, и забрањено му је да врши било какве преправке у истом (уговор по приступу).</w:t>
            </w:r>
          </w:p>
        </w:tc>
      </w:tr>
      <w:tr w:rsidR="00273BCA" w:rsidRPr="00BC74C8" w:rsidTr="00C95347">
        <w:tc>
          <w:tcPr>
            <w:tcW w:w="3699" w:type="dxa"/>
            <w:noWrap/>
            <w:tcMar>
              <w:top w:w="57" w:type="dxa"/>
              <w:left w:w="57" w:type="dxa"/>
              <w:bottom w:w="57" w:type="dxa"/>
              <w:right w:w="57" w:type="dxa"/>
            </w:tcMar>
          </w:tcPr>
          <w:p w:rsidR="00273BCA" w:rsidRPr="00BC74C8" w:rsidRDefault="00252F97" w:rsidP="00C95347">
            <w:pPr>
              <w:autoSpaceDE w:val="0"/>
              <w:autoSpaceDN w:val="0"/>
              <w:adjustRightInd w:val="0"/>
              <w:jc w:val="both"/>
              <w:rPr>
                <w:rFonts w:eastAsia="TimesNewRomanPSMT"/>
                <w:noProof/>
                <w:lang w:val="sr-Cyrl-CS"/>
              </w:rPr>
            </w:pPr>
            <w:r w:rsidRPr="00BC74C8">
              <w:rPr>
                <w:rFonts w:eastAsia="TimesNewRomanPSMT"/>
                <w:noProof/>
                <w:lang w:val="sr-Cyrl-CS"/>
              </w:rPr>
              <w:t>12</w:t>
            </w:r>
            <w:r w:rsidR="00273BCA" w:rsidRPr="00BC74C8">
              <w:rPr>
                <w:rFonts w:eastAsia="TimesNewRomanPSMT"/>
                <w:noProof/>
                <w:lang w:val="sr-Cyrl-CS"/>
              </w:rPr>
              <w:t>. Обавезни прилог</w:t>
            </w:r>
          </w:p>
        </w:tc>
        <w:tc>
          <w:tcPr>
            <w:tcW w:w="3161"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Изјава</w:t>
            </w:r>
            <w:r w:rsidRPr="00BC74C8">
              <w:rPr>
                <w:rFonts w:eastAsia="TimesNewRomanPSMT"/>
                <w:noProof/>
                <w:lang w:val="sr-Cyrl-CS"/>
              </w:rPr>
              <w:t xml:space="preserve"> о ангажовању или неангажовању подизвођача</w:t>
            </w: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(пр. Основ Закон о јавним набавкама).</w:t>
            </w:r>
          </w:p>
        </w:tc>
        <w:tc>
          <w:tcPr>
            <w:tcW w:w="4520"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Изјава-образац се доставља у оригиналу</w:t>
            </w:r>
          </w:p>
        </w:tc>
      </w:tr>
      <w:tr w:rsidR="00273BCA" w:rsidRPr="00BC74C8" w:rsidTr="00C95347">
        <w:tc>
          <w:tcPr>
            <w:tcW w:w="3699" w:type="dxa"/>
            <w:noWrap/>
            <w:tcMar>
              <w:top w:w="57" w:type="dxa"/>
              <w:left w:w="57" w:type="dxa"/>
              <w:bottom w:w="57" w:type="dxa"/>
              <w:right w:w="57" w:type="dxa"/>
            </w:tcMar>
          </w:tcPr>
          <w:p w:rsidR="00273BCA" w:rsidRPr="00BC74C8" w:rsidRDefault="00252F97" w:rsidP="00C95347">
            <w:pPr>
              <w:autoSpaceDE w:val="0"/>
              <w:autoSpaceDN w:val="0"/>
              <w:adjustRightInd w:val="0"/>
              <w:jc w:val="both"/>
              <w:rPr>
                <w:rFonts w:eastAsia="TimesNewRomanPSMT"/>
                <w:noProof/>
                <w:lang w:val="sr-Cyrl-CS"/>
              </w:rPr>
            </w:pPr>
            <w:r w:rsidRPr="00BC74C8">
              <w:rPr>
                <w:rFonts w:eastAsia="TimesNewRomanPSMT"/>
                <w:noProof/>
                <w:lang w:val="sr-Cyrl-CS"/>
              </w:rPr>
              <w:t>13</w:t>
            </w:r>
            <w:r w:rsidR="00273BCA" w:rsidRPr="00BC74C8">
              <w:rPr>
                <w:rFonts w:eastAsia="TimesNewRomanPSMT"/>
                <w:noProof/>
                <w:lang w:val="sr-Cyrl-CS"/>
              </w:rPr>
              <w:t>. Обавезан прилог</w:t>
            </w:r>
          </w:p>
        </w:tc>
        <w:tc>
          <w:tcPr>
            <w:tcW w:w="3161"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 xml:space="preserve">Изјава о независној понуди </w:t>
            </w:r>
            <w:r w:rsidRPr="00BC74C8">
              <w:rPr>
                <w:rFonts w:eastAsia="TimesNewRomanPSMT"/>
                <w:noProof/>
                <w:lang w:val="sr-Cyrl-CS"/>
              </w:rPr>
              <w:t xml:space="preserve">под материјалном и кривичном одговорношћу  </w:t>
            </w:r>
          </w:p>
        </w:tc>
        <w:tc>
          <w:tcPr>
            <w:tcW w:w="4520" w:type="dxa"/>
            <w:noWrap/>
          </w:tcPr>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Изјава-образац се доставља у оригиналу</w:t>
            </w:r>
          </w:p>
        </w:tc>
      </w:tr>
      <w:tr w:rsidR="00273BCA" w:rsidRPr="00BC74C8" w:rsidTr="00C95347">
        <w:tc>
          <w:tcPr>
            <w:tcW w:w="3699" w:type="dxa"/>
            <w:noWrap/>
            <w:tcMar>
              <w:top w:w="57" w:type="dxa"/>
              <w:left w:w="57" w:type="dxa"/>
              <w:bottom w:w="57" w:type="dxa"/>
              <w:right w:w="57" w:type="dxa"/>
            </w:tcMar>
          </w:tcPr>
          <w:p w:rsidR="00273BCA" w:rsidRPr="00BC74C8" w:rsidRDefault="00252F97" w:rsidP="00C95347">
            <w:pPr>
              <w:autoSpaceDE w:val="0"/>
              <w:autoSpaceDN w:val="0"/>
              <w:adjustRightInd w:val="0"/>
              <w:jc w:val="both"/>
              <w:rPr>
                <w:rFonts w:eastAsia="TimesNewRomanPSMT"/>
                <w:noProof/>
                <w:lang w:val="sr-Cyrl-CS"/>
              </w:rPr>
            </w:pPr>
            <w:r w:rsidRPr="00BC74C8">
              <w:rPr>
                <w:rFonts w:eastAsia="TimesNewRomanPSMT"/>
                <w:noProof/>
                <w:lang w:val="sr-Cyrl-CS"/>
              </w:rPr>
              <w:t>14</w:t>
            </w:r>
            <w:r w:rsidR="00273BCA" w:rsidRPr="00BC74C8">
              <w:rPr>
                <w:rFonts w:eastAsia="TimesNewRomanPSMT"/>
                <w:noProof/>
                <w:lang w:val="sr-Cyrl-CS"/>
              </w:rPr>
              <w:t>. Не</w:t>
            </w:r>
            <w:r w:rsidR="00273BCA" w:rsidRPr="00BC74C8">
              <w:rPr>
                <w:rFonts w:eastAsia="TimesNewRomanPSMT"/>
                <w:noProof/>
                <w:lang w:val="sr-Latn-CS"/>
              </w:rPr>
              <w:t>о</w:t>
            </w:r>
            <w:r w:rsidR="00273BCA" w:rsidRPr="00BC74C8">
              <w:rPr>
                <w:rFonts w:eastAsia="TimesNewRomanPSMT"/>
                <w:noProof/>
                <w:lang w:val="sr-Cyrl-CS"/>
              </w:rPr>
              <w:t>бавезан прилог</w:t>
            </w:r>
          </w:p>
        </w:tc>
        <w:tc>
          <w:tcPr>
            <w:tcW w:w="3161"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Образац трошкова припреме понуде</w:t>
            </w:r>
          </w:p>
        </w:tc>
        <w:tc>
          <w:tcPr>
            <w:tcW w:w="4520"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Изјава-образац се доставља у оригиналу</w:t>
            </w:r>
          </w:p>
        </w:tc>
      </w:tr>
      <w:tr w:rsidR="00273BCA" w:rsidRPr="00BC74C8" w:rsidTr="00C95347">
        <w:tc>
          <w:tcPr>
            <w:tcW w:w="3699" w:type="dxa"/>
            <w:noWrap/>
            <w:tcMar>
              <w:top w:w="57" w:type="dxa"/>
              <w:left w:w="57" w:type="dxa"/>
              <w:bottom w:w="57" w:type="dxa"/>
              <w:right w:w="57" w:type="dxa"/>
            </w:tcMar>
          </w:tcPr>
          <w:p w:rsidR="00273BCA" w:rsidRPr="00BC74C8" w:rsidRDefault="00252F97" w:rsidP="00C95347">
            <w:pPr>
              <w:autoSpaceDE w:val="0"/>
              <w:autoSpaceDN w:val="0"/>
              <w:adjustRightInd w:val="0"/>
              <w:rPr>
                <w:rFonts w:eastAsia="TimesNewRomanPSMT"/>
                <w:noProof/>
                <w:lang w:val="sr-Cyrl-CS"/>
              </w:rPr>
            </w:pPr>
            <w:r w:rsidRPr="00BC74C8">
              <w:rPr>
                <w:rFonts w:eastAsia="TimesNewRomanPSMT"/>
                <w:noProof/>
                <w:lang w:val="sr-Cyrl-CS"/>
              </w:rPr>
              <w:t>15</w:t>
            </w:r>
            <w:r w:rsidR="00273BCA" w:rsidRPr="00BC74C8">
              <w:rPr>
                <w:rFonts w:eastAsia="TimesNewRomanPSMT"/>
                <w:noProof/>
                <w:lang w:val="sr-Cyrl-CS"/>
              </w:rPr>
              <w:t>. Обавезни прилог (</w:t>
            </w:r>
            <w:r w:rsidR="00273BCA" w:rsidRPr="00BC74C8">
              <w:rPr>
                <w:rFonts w:eastAsia="TimesNewRomanPSMT"/>
                <w:noProof/>
                <w:u w:val="single"/>
                <w:lang w:val="sr-Cyrl-CS"/>
              </w:rPr>
              <w:t>за заједничку понуду)</w:t>
            </w:r>
          </w:p>
        </w:tc>
        <w:tc>
          <w:tcPr>
            <w:tcW w:w="3161"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 xml:space="preserve">Споразум </w:t>
            </w:r>
            <w:r w:rsidRPr="00BC74C8">
              <w:rPr>
                <w:rFonts w:eastAsia="TimesNewRomanPSMT"/>
                <w:noProof/>
                <w:lang w:val="sr-Cyrl-CS"/>
              </w:rPr>
              <w:t>у садржини одређеној Законом о јавним набавкама (пр. основ Закон о јавним набавкама).</w:t>
            </w:r>
          </w:p>
        </w:tc>
        <w:tc>
          <w:tcPr>
            <w:tcW w:w="4520"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Пословна евиденција понуђача. </w:t>
            </w:r>
            <w:r w:rsidRPr="00BC74C8">
              <w:rPr>
                <w:b/>
                <w:u w:val="single"/>
                <w:lang w:val="sr-Cyrl-CS"/>
              </w:rPr>
              <w:t xml:space="preserve">Споразум се доставља у оригиналу, уредно оверен </w:t>
            </w:r>
          </w:p>
        </w:tc>
      </w:tr>
    </w:tbl>
    <w:p w:rsidR="00273BCA" w:rsidRPr="00BC74C8" w:rsidRDefault="00273BCA" w:rsidP="00273BCA">
      <w:pPr>
        <w:widowControl w:val="0"/>
        <w:autoSpaceDE w:val="0"/>
        <w:autoSpaceDN w:val="0"/>
        <w:adjustRightInd w:val="0"/>
        <w:rPr>
          <w:lang w:val="sr-Cyrl-CS"/>
        </w:rPr>
      </w:pPr>
    </w:p>
    <w:p w:rsidR="00273BCA" w:rsidRPr="00BC74C8" w:rsidRDefault="00273BCA" w:rsidP="00273BCA">
      <w:pPr>
        <w:shd w:val="clear" w:color="auto" w:fill="E6E6E6"/>
        <w:autoSpaceDE w:val="0"/>
        <w:autoSpaceDN w:val="0"/>
        <w:adjustRightInd w:val="0"/>
        <w:rPr>
          <w:b/>
          <w:bCs/>
          <w:lang w:val="sr-Cyrl-CS" w:eastAsia="sr-Latn-CS"/>
        </w:rPr>
      </w:pPr>
      <w:r w:rsidRPr="00BC74C8">
        <w:rPr>
          <w:b/>
          <w:bCs/>
          <w:lang w:val="sr-Cyrl-CS" w:eastAsia="sr-Latn-CS"/>
        </w:rPr>
        <w:t xml:space="preserve">5. 2.  </w:t>
      </w:r>
      <w:r w:rsidRPr="00BC74C8">
        <w:rPr>
          <w:b/>
          <w:bCs/>
          <w:lang w:eastAsia="sr-Latn-CS"/>
        </w:rPr>
        <w:t xml:space="preserve">УПУТСТВО ЗА ДОКАЗИВАЊЕ ИСПУЊЕНОСТИ УСЛОВА ИЗ ЧЛАНА </w:t>
      </w:r>
      <w:r w:rsidRPr="00BC74C8">
        <w:rPr>
          <w:b/>
          <w:bCs/>
          <w:lang w:val="sr-Cyrl-CS" w:eastAsia="sr-Latn-CS"/>
        </w:rPr>
        <w:t xml:space="preserve">75. И 76. </w:t>
      </w:r>
      <w:r w:rsidRPr="00BC74C8">
        <w:rPr>
          <w:b/>
          <w:bCs/>
          <w:lang w:eastAsia="sr-Latn-CS"/>
        </w:rPr>
        <w:t>ЗАКОНА ОЈАВНИМ НАБАВКАМА И УСЛОВА ОДРЕЂЕНИХКОНКУРСНОМДОКУМЕНТАЦИЈОМ</w:t>
      </w:r>
    </w:p>
    <w:p w:rsidR="00273BCA" w:rsidRPr="00BC74C8" w:rsidRDefault="00273BCA" w:rsidP="00273BCA">
      <w:pPr>
        <w:autoSpaceDE w:val="0"/>
        <w:autoSpaceDN w:val="0"/>
        <w:adjustRightInd w:val="0"/>
        <w:jc w:val="both"/>
        <w:rPr>
          <w:rFonts w:eastAsia="TimesNewRomanPSMT"/>
          <w:noProof/>
        </w:rPr>
      </w:pPr>
    </w:p>
    <w:p w:rsidR="00273BCA" w:rsidRPr="00BC74C8" w:rsidRDefault="00273BCA" w:rsidP="00273BCA">
      <w:pPr>
        <w:autoSpaceDE w:val="0"/>
        <w:autoSpaceDN w:val="0"/>
        <w:adjustRightInd w:val="0"/>
        <w:rPr>
          <w:lang w:val="sr-Cyrl-CS" w:eastAsia="sr-Latn-CS"/>
        </w:rPr>
      </w:pPr>
      <w:r w:rsidRPr="00BC74C8">
        <w:rPr>
          <w:lang w:val="sr-Cyrl-CS" w:eastAsia="sr-Latn-CS"/>
        </w:rPr>
        <w:t>Сви докази и обавезна документација се достављају у складу са следећим правилима:</w:t>
      </w:r>
    </w:p>
    <w:p w:rsidR="00273BCA" w:rsidRPr="00BC74C8" w:rsidRDefault="00273BCA" w:rsidP="00273BCA">
      <w:pPr>
        <w:autoSpaceDE w:val="0"/>
        <w:autoSpaceDN w:val="0"/>
        <w:adjustRightInd w:val="0"/>
        <w:ind w:firstLine="1"/>
        <w:rPr>
          <w:b/>
          <w:bCs/>
          <w:lang w:val="sr-Cyrl-CS" w:eastAsia="sr-Latn-CS"/>
        </w:rPr>
      </w:pPr>
      <w:r w:rsidRPr="00BC74C8">
        <w:rPr>
          <w:lang w:val="sr-Cyrl-CS" w:eastAsia="sr-Latn-CS"/>
        </w:rPr>
        <w:t xml:space="preserve">                  - </w:t>
      </w:r>
      <w:r w:rsidRPr="00BC74C8">
        <w:rPr>
          <w:b/>
          <w:lang w:val="sr-Cyrl-CS" w:eastAsia="sr-Latn-CS"/>
        </w:rPr>
        <w:t>докази који су јавне исправе</w:t>
      </w:r>
      <w:r w:rsidRPr="00BC74C8">
        <w:rPr>
          <w:lang w:val="sr-Cyrl-CS" w:eastAsia="sr-Latn-CS"/>
        </w:rPr>
        <w:t xml:space="preserve"> (докази из чл. 75. ЗоЈН)</w:t>
      </w:r>
      <w:r w:rsidRPr="00BC74C8">
        <w:rPr>
          <w:lang w:eastAsia="sr-Latn-CS"/>
        </w:rPr>
        <w:t xml:space="preserve"> се достављају у облику неоверене фотокопије,</w:t>
      </w:r>
      <w:r w:rsidRPr="00BC74C8">
        <w:rPr>
          <w:bCs/>
          <w:lang w:eastAsia="sr-Latn-CS"/>
        </w:rPr>
        <w:t>независно од датума издавања</w:t>
      </w:r>
      <w:r w:rsidRPr="00BC74C8">
        <w:rPr>
          <w:b/>
          <w:bCs/>
          <w:lang w:val="sr-Cyrl-CS" w:eastAsia="sr-Latn-CS"/>
        </w:rPr>
        <w:t xml:space="preserve">; </w:t>
      </w:r>
    </w:p>
    <w:p w:rsidR="00273BCA" w:rsidRPr="00BC74C8" w:rsidRDefault="00273BCA" w:rsidP="00273BCA">
      <w:pPr>
        <w:autoSpaceDE w:val="0"/>
        <w:autoSpaceDN w:val="0"/>
        <w:adjustRightInd w:val="0"/>
        <w:ind w:firstLine="1"/>
        <w:rPr>
          <w:b/>
          <w:bCs/>
          <w:lang w:val="sr-Cyrl-CS" w:eastAsia="sr-Latn-CS"/>
        </w:rPr>
      </w:pPr>
      <w:r w:rsidRPr="00BC74C8">
        <w:rPr>
          <w:lang w:val="sr-Cyrl-CS" w:eastAsia="sr-Latn-CS"/>
        </w:rPr>
        <w:t xml:space="preserve">                  - </w:t>
      </w:r>
      <w:r w:rsidRPr="00BC74C8">
        <w:rPr>
          <w:b/>
          <w:lang w:val="sr-Cyrl-CS" w:eastAsia="sr-Latn-CS"/>
        </w:rPr>
        <w:t>докази који су приватне исправе</w:t>
      </w:r>
      <w:r w:rsidRPr="00BC74C8">
        <w:rPr>
          <w:lang w:val="sr-Cyrl-CS" w:eastAsia="sr-Latn-CS"/>
        </w:rPr>
        <w:t xml:space="preserve"> (докази из чл. 75. ЗоЈН)</w:t>
      </w:r>
      <w:r w:rsidRPr="00BC74C8">
        <w:rPr>
          <w:lang w:eastAsia="sr-Latn-CS"/>
        </w:rPr>
        <w:t xml:space="preserve"> се достављају у облику неоверене фотокопије,</w:t>
      </w:r>
      <w:r w:rsidRPr="00BC74C8">
        <w:rPr>
          <w:bCs/>
          <w:lang w:eastAsia="sr-Latn-CS"/>
        </w:rPr>
        <w:t>независно од датума издавања</w:t>
      </w:r>
      <w:r w:rsidRPr="00BC74C8">
        <w:rPr>
          <w:b/>
          <w:bCs/>
          <w:lang w:val="sr-Cyrl-CS" w:eastAsia="sr-Latn-CS"/>
        </w:rPr>
        <w:t>;</w:t>
      </w:r>
    </w:p>
    <w:p w:rsidR="00273BCA" w:rsidRPr="00BC74C8" w:rsidRDefault="00273BCA" w:rsidP="00273BCA">
      <w:pPr>
        <w:autoSpaceDE w:val="0"/>
        <w:autoSpaceDN w:val="0"/>
        <w:adjustRightInd w:val="0"/>
        <w:rPr>
          <w:lang w:val="sr-Cyrl-CS" w:eastAsia="sr-Latn-CS"/>
        </w:rPr>
      </w:pPr>
      <w:r w:rsidRPr="00BC74C8">
        <w:rPr>
          <w:b/>
          <w:bCs/>
          <w:lang w:val="sr-Cyrl-CS" w:eastAsia="sr-Latn-CS"/>
        </w:rPr>
        <w:t xml:space="preserve">               - сви обрасци изјава </w:t>
      </w:r>
      <w:r w:rsidRPr="00BC74C8">
        <w:rPr>
          <w:lang w:eastAsia="sr-Latn-CS"/>
        </w:rPr>
        <w:t>мора</w:t>
      </w:r>
      <w:r w:rsidRPr="00BC74C8">
        <w:rPr>
          <w:lang w:val="sr-Cyrl-CS" w:eastAsia="sr-Latn-CS"/>
        </w:rPr>
        <w:t>ју</w:t>
      </w:r>
      <w:r w:rsidRPr="00BC74C8">
        <w:rPr>
          <w:lang w:eastAsia="sr-Latn-CS"/>
        </w:rPr>
        <w:t xml:space="preserve"> бити </w:t>
      </w:r>
      <w:r w:rsidRPr="00BC74C8">
        <w:rPr>
          <w:lang w:val="sr-Cyrl-CS" w:eastAsia="sr-Latn-CS"/>
        </w:rPr>
        <w:t xml:space="preserve">достављени </w:t>
      </w:r>
      <w:r w:rsidRPr="00BC74C8">
        <w:rPr>
          <w:b/>
          <w:lang w:val="sr-Cyrl-CS" w:eastAsia="sr-Latn-CS"/>
        </w:rPr>
        <w:t>у оригиналу</w:t>
      </w:r>
      <w:r w:rsidRPr="00BC74C8">
        <w:rPr>
          <w:lang w:val="sr-Cyrl-CS" w:eastAsia="sr-Latn-CS"/>
        </w:rPr>
        <w:t xml:space="preserve">, у потпуности </w:t>
      </w:r>
      <w:r w:rsidRPr="00BC74C8">
        <w:rPr>
          <w:lang w:eastAsia="sr-Latn-CS"/>
        </w:rPr>
        <w:t>попуњен</w:t>
      </w:r>
      <w:r w:rsidRPr="00BC74C8">
        <w:rPr>
          <w:lang w:val="sr-Cyrl-CS" w:eastAsia="sr-Latn-CS"/>
        </w:rPr>
        <w:t>и од свих понуђача</w:t>
      </w:r>
      <w:r w:rsidRPr="00BC74C8">
        <w:rPr>
          <w:lang w:eastAsia="sr-Latn-CS"/>
        </w:rPr>
        <w:t>, односно групе понуђача на начин одређен од наручиоца,</w:t>
      </w:r>
      <w:r w:rsidRPr="00BC74C8">
        <w:rPr>
          <w:lang w:val="sr-Cyrl-CS" w:eastAsia="sr-Latn-CS"/>
        </w:rPr>
        <w:t xml:space="preserve">уредно заведени у деловодном/им протоколу/има или са датумима, </w:t>
      </w:r>
      <w:r w:rsidRPr="00BC74C8">
        <w:rPr>
          <w:lang w:eastAsia="sr-Latn-CS"/>
        </w:rPr>
        <w:t>потписан</w:t>
      </w:r>
      <w:r w:rsidRPr="00BC74C8">
        <w:rPr>
          <w:lang w:val="sr-Cyrl-CS" w:eastAsia="sr-Latn-CS"/>
        </w:rPr>
        <w:t>и</w:t>
      </w:r>
      <w:r w:rsidRPr="00BC74C8">
        <w:rPr>
          <w:lang w:eastAsia="sr-Latn-CS"/>
        </w:rPr>
        <w:t xml:space="preserve"> од стране одговорног</w:t>
      </w:r>
      <w:r w:rsidRPr="00BC74C8">
        <w:rPr>
          <w:lang w:val="sr-Cyrl-CS" w:eastAsia="sr-Latn-CS"/>
        </w:rPr>
        <w:t>/их</w:t>
      </w:r>
      <w:r w:rsidRPr="00BC74C8">
        <w:rPr>
          <w:lang w:eastAsia="sr-Latn-CS"/>
        </w:rPr>
        <w:t xml:space="preserve"> лица понуђача и оверен</w:t>
      </w:r>
      <w:r w:rsidRPr="00BC74C8">
        <w:rPr>
          <w:lang w:val="sr-Cyrl-CS" w:eastAsia="sr-Latn-CS"/>
        </w:rPr>
        <w:t xml:space="preserve">и </w:t>
      </w:r>
      <w:r w:rsidRPr="00BC74C8">
        <w:rPr>
          <w:lang w:eastAsia="sr-Latn-CS"/>
        </w:rPr>
        <w:t>печатом</w:t>
      </w:r>
      <w:r w:rsidRPr="00BC74C8">
        <w:rPr>
          <w:lang w:val="sr-Cyrl-CS" w:eastAsia="sr-Latn-CS"/>
        </w:rPr>
        <w:t>/има</w:t>
      </w:r>
      <w:r w:rsidRPr="00BC74C8">
        <w:rPr>
          <w:lang w:eastAsia="sr-Latn-CS"/>
        </w:rPr>
        <w:t xml:space="preserve"> понуђача</w:t>
      </w:r>
      <w:r w:rsidRPr="00BC74C8">
        <w:rPr>
          <w:lang w:val="sr-Cyrl-CS" w:eastAsia="sr-Latn-CS"/>
        </w:rPr>
        <w:t xml:space="preserve">. Изјаве се попуњавају електронски или хемијском оловком. </w:t>
      </w:r>
      <w:r w:rsidRPr="00BC74C8">
        <w:rPr>
          <w:lang w:eastAsia="sr-Latn-CS"/>
        </w:rPr>
        <w:t>Дате изјаве морају бити јасне, недвосмислене и свеобухватне у погледу предмета (прилога) на који сеодносе</w:t>
      </w:r>
      <w:r w:rsidRPr="00BC74C8">
        <w:rPr>
          <w:lang w:val="sr-Cyrl-CS" w:eastAsia="sr-Latn-CS"/>
        </w:rPr>
        <w:t>;</w:t>
      </w:r>
    </w:p>
    <w:p w:rsidR="001027DA" w:rsidRPr="00BC74C8" w:rsidRDefault="00273BCA" w:rsidP="00273BCA">
      <w:pPr>
        <w:autoSpaceDE w:val="0"/>
        <w:autoSpaceDN w:val="0"/>
        <w:adjustRightInd w:val="0"/>
        <w:rPr>
          <w:lang w:val="sr-Cyrl-CS" w:eastAsia="sr-Latn-CS"/>
        </w:rPr>
      </w:pPr>
      <w:r w:rsidRPr="00BC74C8">
        <w:rPr>
          <w:lang w:val="sr-Cyrl-CS"/>
        </w:rPr>
        <w:lastRenderedPageBreak/>
        <w:t xml:space="preserve"> - у</w:t>
      </w:r>
      <w:r w:rsidRPr="00BC74C8">
        <w:t xml:space="preserve"> конкурсној документацији се доставља</w:t>
      </w:r>
      <w:r w:rsidR="001E0075" w:rsidRPr="00BC74C8">
        <w:rPr>
          <w:b/>
        </w:rPr>
        <w:t>модел</w:t>
      </w:r>
      <w:r w:rsidRPr="00BC74C8">
        <w:rPr>
          <w:b/>
        </w:rPr>
        <w:t xml:space="preserve"> уговора</w:t>
      </w:r>
      <w:r w:rsidRPr="00BC74C8">
        <w:rPr>
          <w:lang w:val="sr-Cyrl-CS" w:eastAsia="sr-Latn-CS"/>
        </w:rPr>
        <w:tab/>
      </w:r>
    </w:p>
    <w:p w:rsidR="00273BCA" w:rsidRPr="00BC74C8" w:rsidRDefault="00273BCA" w:rsidP="00273BCA">
      <w:pPr>
        <w:autoSpaceDE w:val="0"/>
        <w:autoSpaceDN w:val="0"/>
        <w:adjustRightInd w:val="0"/>
        <w:rPr>
          <w:lang w:val="sr-Cyrl-CS" w:eastAsia="sr-Latn-CS"/>
        </w:rPr>
      </w:pPr>
      <w:r w:rsidRPr="00BC74C8">
        <w:rPr>
          <w:lang w:val="sr-Cyrl-CS" w:eastAsia="sr-Latn-CS"/>
        </w:rPr>
        <w:t xml:space="preserve">          - понуђачи нису у обавези да достављају доказе уколико су исти јавно доступни на интернет страницама НБС </w:t>
      </w:r>
      <w:r w:rsidRPr="00BC74C8">
        <w:rPr>
          <w:b/>
          <w:i/>
          <w:lang w:val="sr-Latn-CS" w:eastAsia="sr-Latn-CS"/>
        </w:rPr>
        <w:t>(www. nbs.rs</w:t>
      </w:r>
      <w:r w:rsidRPr="00BC74C8">
        <w:rPr>
          <w:lang w:val="sr-Latn-CS" w:eastAsia="sr-Latn-CS"/>
        </w:rPr>
        <w:t xml:space="preserve">) </w:t>
      </w:r>
      <w:r w:rsidRPr="00BC74C8">
        <w:rPr>
          <w:lang w:val="sr-Cyrl-CS" w:eastAsia="sr-Latn-CS"/>
        </w:rPr>
        <w:t xml:space="preserve">или АПР-а </w:t>
      </w:r>
      <w:r w:rsidRPr="00BC74C8">
        <w:rPr>
          <w:b/>
          <w:i/>
          <w:lang w:val="sr-Latn-CS" w:eastAsia="sr-Latn-CS"/>
        </w:rPr>
        <w:t>(www. apr.gov.rs</w:t>
      </w:r>
      <w:r w:rsidRPr="00BC74C8">
        <w:rPr>
          <w:lang w:val="sr-Latn-CS" w:eastAsia="sr-Latn-CS"/>
        </w:rPr>
        <w:t xml:space="preserve">) </w:t>
      </w:r>
      <w:r w:rsidRPr="00BC74C8">
        <w:rPr>
          <w:lang w:val="sr-Cyrl-CS" w:eastAsia="sr-Latn-CS"/>
        </w:rPr>
        <w:t>у облику који је захтеван у конкурсној документацији, и уколико истима доказују испуњеност постављеног услова; Понуђач је у том случају у обавези да посебним писменом у склопу понуде назначи који се услов доказује увидом у интернет страницу и тачан назив интернет странице.</w:t>
      </w:r>
    </w:p>
    <w:p w:rsidR="00273BCA" w:rsidRPr="00BC74C8" w:rsidRDefault="00273BCA" w:rsidP="00273BCA">
      <w:pPr>
        <w:autoSpaceDE w:val="0"/>
        <w:autoSpaceDN w:val="0"/>
        <w:adjustRightInd w:val="0"/>
        <w:jc w:val="both"/>
        <w:rPr>
          <w:rFonts w:eastAsia="TimesNewRomanPSMT"/>
          <w:noProof/>
          <w:lang w:val="sr-Cyrl-CS"/>
        </w:rPr>
      </w:pPr>
      <w:r w:rsidRPr="00BC74C8">
        <w:rPr>
          <w:rFonts w:eastAsia="TimesNewRomanPSMT"/>
          <w:noProof/>
          <w:lang w:val="sr-Cyrl-CS"/>
        </w:rPr>
        <w:tab/>
      </w:r>
    </w:p>
    <w:p w:rsidR="00273BCA" w:rsidRPr="00BC74C8" w:rsidRDefault="00273BCA" w:rsidP="00273BCA">
      <w:pPr>
        <w:autoSpaceDE w:val="0"/>
        <w:autoSpaceDN w:val="0"/>
        <w:adjustRightInd w:val="0"/>
        <w:jc w:val="both"/>
        <w:rPr>
          <w:rFonts w:eastAsia="TimesNewRomanPSMT"/>
          <w:b/>
          <w:noProof/>
          <w:lang w:val="sr-Cyrl-CS"/>
        </w:rPr>
      </w:pPr>
      <w:r w:rsidRPr="00BC74C8">
        <w:rPr>
          <w:rFonts w:eastAsia="TimesNewRomanPSMT"/>
          <w:b/>
          <w:noProof/>
          <w:lang w:val="sr-Cyrl-CS"/>
        </w:rPr>
        <w:t>Наручилац може у једном обрасцу изјаве да обједини доказивање  више услова.</w:t>
      </w:r>
    </w:p>
    <w:p w:rsidR="00273BCA" w:rsidRPr="00BC74C8" w:rsidRDefault="00273BCA" w:rsidP="00273BCA">
      <w:pPr>
        <w:autoSpaceDE w:val="0"/>
        <w:autoSpaceDN w:val="0"/>
        <w:adjustRightInd w:val="0"/>
        <w:jc w:val="both"/>
        <w:rPr>
          <w:rFonts w:eastAsia="TimesNewRomanPSMT"/>
          <w:noProof/>
          <w:lang w:val="sr-Cyrl-CS"/>
        </w:rPr>
      </w:pPr>
    </w:p>
    <w:p w:rsidR="00273BCA" w:rsidRPr="00BC74C8" w:rsidRDefault="00273BCA" w:rsidP="00273BCA">
      <w:pPr>
        <w:autoSpaceDE w:val="0"/>
        <w:autoSpaceDN w:val="0"/>
        <w:adjustRightInd w:val="0"/>
        <w:rPr>
          <w:rFonts w:eastAsia="TimesNewRomanPSMT"/>
          <w:noProof/>
          <w:lang w:val="sr-Cyrl-CS"/>
        </w:rPr>
      </w:pPr>
      <w:r w:rsidRPr="00BC74C8">
        <w:rPr>
          <w:rFonts w:eastAsia="TimesNewRomanPSMT"/>
          <w:noProof/>
          <w:lang w:val="sr-Cyrl-CS"/>
        </w:rPr>
        <w:t xml:space="preserve"> А)  </w:t>
      </w:r>
      <w:r w:rsidRPr="00BC74C8">
        <w:rPr>
          <w:rFonts w:eastAsia="TimesNewRomanPSMT"/>
          <w:b/>
          <w:noProof/>
          <w:lang w:val="sr-Cyrl-CS"/>
        </w:rPr>
        <w:t>ЗА  САМОСТАЛНУ  ПОНУДУ</w:t>
      </w:r>
      <w:r w:rsidRPr="00BC74C8">
        <w:rPr>
          <w:rFonts w:eastAsia="TimesNewRomanPSMT"/>
          <w:noProof/>
          <w:lang w:val="sr-Cyrl-CS"/>
        </w:rPr>
        <w:t xml:space="preserve">: Уколико понуђач поднесе понуду самостално, испуњеност услова из чл. 75. и 76. Закона о јавним набавкама, који су наведени и описани у табели, понуђач доказује достављањем </w:t>
      </w:r>
      <w:r w:rsidRPr="00BC74C8">
        <w:rPr>
          <w:rFonts w:eastAsia="TimesNewRomanPSMT"/>
          <w:b/>
          <w:noProof/>
          <w:u w:val="single"/>
          <w:lang w:val="sr-Cyrl-CS"/>
        </w:rPr>
        <w:t>свих доказа и обавезних прилога наведених у табели  А), Б) и В) у Одељку  5</w:t>
      </w:r>
      <w:r w:rsidRPr="00BC74C8">
        <w:rPr>
          <w:rFonts w:eastAsia="TimesNewRomanPSMT"/>
          <w:noProof/>
          <w:lang w:val="sr-Cyrl-CS"/>
        </w:rPr>
        <w:t>. конкурсне документације.Докази морају бити издати у складу са роковима предвиђеним Законом о јавним набавкама односно у роковима одређеним у конкурсној документацији од издаваоца одређеног у конкурсној документацији.</w:t>
      </w:r>
    </w:p>
    <w:p w:rsidR="00273BCA" w:rsidRPr="00BC74C8" w:rsidRDefault="00273BCA" w:rsidP="00273BCA">
      <w:pPr>
        <w:autoSpaceDE w:val="0"/>
        <w:autoSpaceDN w:val="0"/>
        <w:adjustRightInd w:val="0"/>
        <w:ind w:right="-17"/>
        <w:rPr>
          <w:rFonts w:eastAsia="TimesNewRomanPSMT"/>
          <w:noProof/>
          <w:lang w:val="sr-Cyrl-CS"/>
        </w:rPr>
      </w:pPr>
    </w:p>
    <w:p w:rsidR="00273BCA" w:rsidRPr="00BC74C8" w:rsidRDefault="00273BCA" w:rsidP="00273BCA">
      <w:pPr>
        <w:pStyle w:val="1tekst"/>
        <w:ind w:left="0" w:right="-17" w:firstLine="0"/>
        <w:jc w:val="left"/>
        <w:rPr>
          <w:rFonts w:ascii="Times New Roman" w:eastAsia="TimesNewRomanPSMT" w:hAnsi="Times New Roman" w:cs="Times New Roman"/>
          <w:noProof/>
          <w:sz w:val="24"/>
          <w:szCs w:val="24"/>
          <w:lang w:val="sr-Cyrl-CS"/>
        </w:rPr>
      </w:pPr>
      <w:r w:rsidRPr="00BC74C8">
        <w:rPr>
          <w:rFonts w:ascii="Times New Roman" w:eastAsia="TimesNewRomanPSMT" w:hAnsi="Times New Roman" w:cs="Times New Roman"/>
          <w:noProof/>
          <w:sz w:val="24"/>
          <w:szCs w:val="24"/>
          <w:lang w:val="sr-Cyrl-CS"/>
        </w:rPr>
        <w:t xml:space="preserve">Б)  </w:t>
      </w:r>
      <w:r w:rsidRPr="00BC74C8">
        <w:rPr>
          <w:rFonts w:ascii="Times New Roman" w:eastAsia="TimesNewRomanPSMT" w:hAnsi="Times New Roman" w:cs="Times New Roman"/>
          <w:b/>
          <w:noProof/>
          <w:sz w:val="24"/>
          <w:szCs w:val="24"/>
          <w:lang w:val="sr-Cyrl-CS"/>
        </w:rPr>
        <w:t>ЗА  ЗАЈЕДНИЧКУ  ПОНУДУ</w:t>
      </w:r>
      <w:r w:rsidRPr="00BC74C8">
        <w:rPr>
          <w:rFonts w:ascii="Times New Roman" w:eastAsia="TimesNewRomanPSMT" w:hAnsi="Times New Roman" w:cs="Times New Roman"/>
          <w:noProof/>
          <w:sz w:val="24"/>
          <w:szCs w:val="24"/>
          <w:lang w:val="sr-Cyrl-CS"/>
        </w:rPr>
        <w:t xml:space="preserve">: Уколико понуду подноси група понуђача (Заједничка понуда), сваки понуђач из групе понуђача мора да испуњава </w:t>
      </w:r>
      <w:r w:rsidRPr="00BC74C8">
        <w:rPr>
          <w:rFonts w:ascii="Times New Roman" w:eastAsia="TimesNewRomanPSMT" w:hAnsi="Times New Roman" w:cs="Times New Roman"/>
          <w:noProof/>
          <w:sz w:val="24"/>
          <w:szCs w:val="24"/>
          <w:u w:val="single"/>
          <w:lang w:val="sr-Cyrl-CS"/>
        </w:rPr>
        <w:t>Обавезне услове</w:t>
      </w:r>
      <w:r w:rsidRPr="00BC74C8">
        <w:rPr>
          <w:rFonts w:ascii="Times New Roman" w:eastAsia="TimesNewRomanPSMT" w:hAnsi="Times New Roman" w:cs="Times New Roman"/>
          <w:noProof/>
          <w:sz w:val="24"/>
          <w:szCs w:val="24"/>
          <w:lang w:val="sr-Cyrl-CS"/>
        </w:rPr>
        <w:t xml:space="preserve"> за учешће у поступку јавне набавке из чл. 75. ст. 1. тач. 1., 2. и 4.  и ст. 2. Закона о јавним набавкама, који су описани у тачкама 1. до 3. табеле А) у Одељку 5 конкурсне документације, а што се за сваког понуђача доказује достављањем доказа наведених у табели (укључујући и изјаву из чл. 75. ст. 2. ЗоЈН). Обавезан услов из чл. 75. ст. 1. тач. 5. Закона о јавним набавкама доказује учесник у заједничкој понуди коме је по споразуму поверено извршавање дела набавке за коју се захтева испуњеност услова у погледу дозволе надлежног органа.    </w:t>
      </w:r>
      <w:r w:rsidRPr="00BC74C8">
        <w:rPr>
          <w:rFonts w:ascii="Times New Roman" w:eastAsia="TimesNewRomanPSMT" w:hAnsi="Times New Roman" w:cs="Times New Roman"/>
          <w:noProof/>
          <w:sz w:val="24"/>
          <w:szCs w:val="24"/>
          <w:u w:val="single"/>
          <w:lang w:val="sr-Cyrl-CS"/>
        </w:rPr>
        <w:t xml:space="preserve">Додатне услове из чл. 76. </w:t>
      </w:r>
      <w:r w:rsidRPr="00BC74C8">
        <w:rPr>
          <w:rFonts w:ascii="Times New Roman" w:eastAsia="TimesNewRomanPSMT" w:hAnsi="Times New Roman" w:cs="Times New Roman"/>
          <w:noProof/>
          <w:sz w:val="24"/>
          <w:szCs w:val="24"/>
          <w:lang w:val="sr-Cyrl-CS"/>
        </w:rPr>
        <w:t>Закона о јавним набавкама, учесници попуњавају и оверавају заједнички, односно у њихово име попуњава један од понуђача коме је поверено да буде носилац обавеза  Модел уговора  обавезно оверавају сви понуђачи-учесници у заједничкој понуди.</w:t>
      </w:r>
    </w:p>
    <w:p w:rsidR="00273BCA" w:rsidRPr="00BC74C8" w:rsidRDefault="00273BCA" w:rsidP="00273BCA">
      <w:pPr>
        <w:pStyle w:val="1tekst"/>
        <w:ind w:left="0" w:right="-17" w:firstLine="0"/>
        <w:jc w:val="left"/>
        <w:rPr>
          <w:rFonts w:ascii="Times New Roman" w:eastAsia="TimesNewRomanPSMT" w:hAnsi="Times New Roman" w:cs="Times New Roman"/>
          <w:noProof/>
          <w:sz w:val="24"/>
          <w:szCs w:val="24"/>
          <w:lang w:val="sr-Cyrl-CS"/>
        </w:rPr>
      </w:pPr>
    </w:p>
    <w:p w:rsidR="00273BCA" w:rsidRPr="00BC74C8" w:rsidRDefault="00273BCA" w:rsidP="00273BCA">
      <w:pPr>
        <w:pStyle w:val="1tekst"/>
        <w:ind w:left="0" w:right="-17"/>
        <w:jc w:val="left"/>
        <w:rPr>
          <w:rFonts w:ascii="Times New Roman" w:hAnsi="Times New Roman" w:cs="Times New Roman"/>
          <w:sz w:val="24"/>
          <w:szCs w:val="24"/>
          <w:lang w:val="sr-Cyrl-CS"/>
        </w:rPr>
      </w:pPr>
      <w:r w:rsidRPr="00BC74C8">
        <w:rPr>
          <w:rFonts w:ascii="Times New Roman" w:hAnsi="Times New Roman" w:cs="Times New Roman"/>
          <w:b/>
          <w:sz w:val="24"/>
          <w:szCs w:val="24"/>
        </w:rPr>
        <w:t>Саставни део заједничке понуде је</w:t>
      </w:r>
      <w:r w:rsidRPr="00BC74C8">
        <w:rPr>
          <w:rFonts w:ascii="Times New Roman" w:hAnsi="Times New Roman" w:cs="Times New Roman"/>
          <w:b/>
          <w:sz w:val="24"/>
          <w:szCs w:val="24"/>
          <w:u w:val="single"/>
        </w:rPr>
        <w:t>споразум</w:t>
      </w:r>
      <w:r w:rsidRPr="00BC74C8">
        <w:rPr>
          <w:rFonts w:ascii="Times New Roman" w:hAnsi="Times New Roman" w:cs="Times New Roman"/>
          <w:sz w:val="24"/>
          <w:szCs w:val="24"/>
        </w:rPr>
        <w:t xml:space="preserve">којим се понуђачи из групе међусобно и према наручиоцу обавезују на извршење јавне набавке, а који обавезно </w:t>
      </w:r>
      <w:r w:rsidRPr="00BC74C8">
        <w:rPr>
          <w:rFonts w:ascii="Times New Roman" w:hAnsi="Times New Roman" w:cs="Times New Roman"/>
          <w:b/>
          <w:sz w:val="24"/>
          <w:szCs w:val="24"/>
        </w:rPr>
        <w:t xml:space="preserve">садржи податке </w:t>
      </w:r>
      <w:r w:rsidRPr="00BC74C8">
        <w:rPr>
          <w:rFonts w:ascii="Times New Roman" w:hAnsi="Times New Roman" w:cs="Times New Roman"/>
          <w:b/>
          <w:sz w:val="24"/>
          <w:szCs w:val="24"/>
          <w:lang w:val="sr-Cyrl-CS"/>
        </w:rPr>
        <w:t>из чл. 81. Закона о јавним набавкама</w:t>
      </w:r>
      <w:r w:rsidRPr="00BC74C8">
        <w:rPr>
          <w:rFonts w:ascii="Times New Roman" w:hAnsi="Times New Roman" w:cs="Times New Roman"/>
          <w:sz w:val="24"/>
          <w:szCs w:val="24"/>
          <w:lang w:val="sr-Cyrl-CS"/>
        </w:rPr>
        <w:t>. Закључени споразум представља саставни део уговора о јавној набавци.</w:t>
      </w:r>
    </w:p>
    <w:p w:rsidR="00273BCA" w:rsidRPr="00BC74C8" w:rsidRDefault="00273BCA" w:rsidP="00273BCA">
      <w:pPr>
        <w:pStyle w:val="1tekst"/>
        <w:ind w:left="0" w:right="-17"/>
        <w:jc w:val="left"/>
        <w:rPr>
          <w:rFonts w:ascii="Times New Roman" w:hAnsi="Times New Roman" w:cs="Times New Roman"/>
          <w:sz w:val="24"/>
          <w:szCs w:val="24"/>
          <w:lang w:val="sr-Cyrl-CS"/>
        </w:rPr>
      </w:pPr>
    </w:p>
    <w:p w:rsidR="00273BCA" w:rsidRPr="00BC74C8" w:rsidRDefault="00273BCA" w:rsidP="00273BCA">
      <w:pPr>
        <w:autoSpaceDE w:val="0"/>
        <w:autoSpaceDN w:val="0"/>
        <w:adjustRightInd w:val="0"/>
        <w:ind w:right="-17"/>
        <w:rPr>
          <w:rFonts w:eastAsia="TimesNewRomanPSMT"/>
          <w:noProof/>
          <w:lang w:val="sr-Cyrl-CS"/>
        </w:rPr>
      </w:pPr>
      <w:r w:rsidRPr="00BC74C8">
        <w:rPr>
          <w:rFonts w:eastAsia="TimesNewRomanPSMT"/>
          <w:noProof/>
          <w:lang w:val="sr-Cyrl-CS"/>
        </w:rPr>
        <w:t xml:space="preserve">Ц)  </w:t>
      </w:r>
      <w:r w:rsidRPr="00BC74C8">
        <w:rPr>
          <w:rFonts w:eastAsia="TimesNewRomanPSMT"/>
          <w:b/>
          <w:noProof/>
          <w:lang w:val="sr-Cyrl-CS"/>
        </w:rPr>
        <w:t>ЗА  ПОНУДУ  СА  ПОДИЗВОЂАЧИМА</w:t>
      </w:r>
      <w:r w:rsidRPr="00BC74C8">
        <w:rPr>
          <w:rFonts w:eastAsia="TimesNewRomanPSMT"/>
          <w:noProof/>
          <w:lang w:val="sr-Cyrl-CS"/>
        </w:rPr>
        <w:t>: У случају понуде са подизвођачем/има понуђач је дужан да, као саставни део понуде, поднесе изјаву да ли ће извршење набавке делимично поверити подизвођачу, уз навођење дела уговорних обавеза које ће поверити подизвођачу и њиховог описа, и дефинисање вредности дела уговора који намерава да изврши преко подизвођача. Максимални обим  ангажовања  подизвођача  мора  бити  у  оквирима  законског  ограничења. Понуђач је дужан да наведе назив подизвођача  и  мат. број, а  уколико уговор о јавној набавци буде закључен тај подизвођач ће бити наведен у уговору. Подношење понуде са подизвођачем/има  се врши сагласно чл. 80. Закона о јавним набавкама, са правима и обавезама из закона.</w:t>
      </w:r>
    </w:p>
    <w:p w:rsidR="00273BCA" w:rsidRPr="00BC74C8" w:rsidRDefault="00273BCA" w:rsidP="00273BCA">
      <w:pPr>
        <w:autoSpaceDE w:val="0"/>
        <w:autoSpaceDN w:val="0"/>
        <w:adjustRightInd w:val="0"/>
        <w:ind w:right="-17"/>
        <w:jc w:val="both"/>
        <w:rPr>
          <w:rFonts w:eastAsia="TimesNewRomanPSMT"/>
          <w:noProof/>
          <w:lang w:val="sr-Cyrl-CS"/>
        </w:rPr>
      </w:pPr>
    </w:p>
    <w:p w:rsidR="00273BCA" w:rsidRPr="00BC74C8" w:rsidRDefault="00273BCA" w:rsidP="00273BCA">
      <w:pPr>
        <w:autoSpaceDE w:val="0"/>
        <w:autoSpaceDN w:val="0"/>
        <w:adjustRightInd w:val="0"/>
        <w:ind w:right="-17"/>
        <w:jc w:val="both"/>
        <w:rPr>
          <w:rFonts w:eastAsia="TimesNewRomanPSMT"/>
          <w:noProof/>
        </w:rPr>
      </w:pPr>
      <w:r w:rsidRPr="00BC74C8">
        <w:rPr>
          <w:rFonts w:eastAsia="TimesNewRomanPSMT"/>
          <w:noProof/>
          <w:lang w:val="sr-Cyrl-CS"/>
        </w:rPr>
        <w:t>Понуђач је дужан да за сваког подизвођача достави доказе о испуњавању обавезних услова из чл. 75. ст. 1. тач. 1.- 4. Закона о јавним набавкама, на начин и у облику који је описан у тачкама 1. до 3. у Одељку 5 конкурсне документације,</w:t>
      </w:r>
      <w:r w:rsidRPr="00BC74C8">
        <w:t xml:space="preserve"> а доказ о испуњености услова из члана 75. став 1. тачка 5) овог закона за део набавке који ће извршити преко подизвођача.Ако је за извршење дела јавне набавке чија вредност не прелази 10% укупне вредности јавне набавке потребно </w:t>
      </w:r>
      <w:r w:rsidRPr="00BC74C8">
        <w:lastRenderedPageBreak/>
        <w:t>испунити обавезан услов из члана 75.став 1. тачка 5) овог закона понуђач може доказати испуњеност тог услова преко подизвођача којем је поверио извршење тог дела набавке.</w:t>
      </w:r>
    </w:p>
    <w:p w:rsidR="00273BCA" w:rsidRPr="00BC74C8" w:rsidRDefault="00273BCA" w:rsidP="00273BCA">
      <w:pPr>
        <w:autoSpaceDE w:val="0"/>
        <w:autoSpaceDN w:val="0"/>
        <w:adjustRightInd w:val="0"/>
        <w:ind w:right="-17"/>
        <w:jc w:val="both"/>
        <w:rPr>
          <w:rFonts w:eastAsia="TimesNewRomanPSMT"/>
          <w:noProof/>
          <w:lang w:val="sr-Latn-CS"/>
        </w:rPr>
      </w:pPr>
    </w:p>
    <w:p w:rsidR="00273BCA" w:rsidRPr="00BC74C8" w:rsidRDefault="00273BCA" w:rsidP="00273BCA">
      <w:pPr>
        <w:autoSpaceDE w:val="0"/>
        <w:autoSpaceDN w:val="0"/>
        <w:adjustRightInd w:val="0"/>
        <w:ind w:right="-17"/>
        <w:jc w:val="both"/>
        <w:rPr>
          <w:b/>
          <w:shd w:val="clear" w:color="auto" w:fill="CCFFCC"/>
          <w:lang w:val="sr-Cyrl-CS" w:eastAsia="sr-Latn-CS"/>
        </w:rPr>
      </w:pPr>
      <w:r w:rsidRPr="00BC74C8">
        <w:rPr>
          <w:b/>
          <w:shd w:val="clear" w:color="auto" w:fill="CCFFCC"/>
          <w:lang w:val="sr-Cyrl-CS" w:eastAsia="sr-Latn-CS"/>
        </w:rPr>
        <w:t>НАПОМЕНА:  УКОЛИКО  ПОНУДА  НЕ  САДРЖИ  СВЕ  ДОКАЗЕ О ИСПУЊАВАЊУ НАПРЕД НАВЕДЕНИХ УСЛОВА И  ОБАВЕЗНЕ ПРИЛОГЕ  БИЋЕ  ОДБИЈЕНА  КАО  НЕПРИХВАТЉИВА.</w:t>
      </w:r>
    </w:p>
    <w:p w:rsidR="00273BCA" w:rsidRPr="00BC74C8" w:rsidRDefault="00273BCA" w:rsidP="00273BCA">
      <w:pPr>
        <w:autoSpaceDE w:val="0"/>
        <w:autoSpaceDN w:val="0"/>
        <w:adjustRightInd w:val="0"/>
        <w:ind w:right="-17"/>
        <w:jc w:val="both"/>
        <w:rPr>
          <w:b/>
          <w:shd w:val="clear" w:color="auto" w:fill="CCFFCC"/>
          <w:lang w:val="sr-Cyrl-CS" w:eastAsia="sr-Latn-CS"/>
        </w:rPr>
      </w:pPr>
    </w:p>
    <w:p w:rsidR="00273BCA" w:rsidRPr="00BC74C8" w:rsidRDefault="00273BCA" w:rsidP="00273BCA">
      <w:pPr>
        <w:pStyle w:val="Default"/>
        <w:pBdr>
          <w:top w:val="single" w:sz="4" w:space="1" w:color="auto"/>
          <w:left w:val="single" w:sz="4" w:space="4" w:color="auto"/>
          <w:bottom w:val="single" w:sz="4" w:space="1" w:color="auto"/>
          <w:right w:val="single" w:sz="4" w:space="4" w:color="auto"/>
        </w:pBdr>
        <w:shd w:val="clear" w:color="auto" w:fill="E6E6E6"/>
        <w:tabs>
          <w:tab w:val="left" w:pos="567"/>
        </w:tabs>
        <w:ind w:right="-17"/>
        <w:jc w:val="both"/>
        <w:rPr>
          <w:rFonts w:ascii="Times New Roman" w:hAnsi="Times New Roman"/>
          <w:color w:val="auto"/>
        </w:rPr>
      </w:pPr>
      <w:r w:rsidRPr="00BC74C8">
        <w:rPr>
          <w:rFonts w:ascii="Times New Roman" w:hAnsi="Times New Roman"/>
          <w:color w:val="auto"/>
          <w:lang w:val="sr-Cyrl-CS"/>
        </w:rPr>
        <w:tab/>
      </w:r>
      <w:r w:rsidRPr="00BC74C8">
        <w:rPr>
          <w:rFonts w:ascii="Times New Roman" w:hAnsi="Times New Roman"/>
          <w:color w:val="auto"/>
          <w:lang w:val="sr-Cyrl-CS"/>
        </w:rPr>
        <w:tab/>
      </w:r>
      <w:r w:rsidRPr="00BC74C8">
        <w:rPr>
          <w:rFonts w:ascii="Times New Roman" w:hAnsi="Times New Roman"/>
          <w:color w:val="auto"/>
          <w:lang w:val="sr-Cyrl-CS"/>
        </w:rPr>
        <w:tab/>
      </w:r>
      <w:r w:rsidRPr="00BC74C8">
        <w:rPr>
          <w:rFonts w:ascii="Times New Roman" w:hAnsi="Times New Roman"/>
          <w:b/>
          <w:color w:val="auto"/>
          <w:u w:val="single"/>
          <w:lang w:val="sr-Cyrl-CS"/>
        </w:rPr>
        <w:t>ВАЖНА  НАПОМЕНА</w:t>
      </w:r>
      <w:r w:rsidRPr="00BC74C8">
        <w:rPr>
          <w:rFonts w:ascii="Times New Roman" w:hAnsi="Times New Roman"/>
          <w:color w:val="auto"/>
          <w:lang w:val="sr-Cyrl-CS"/>
        </w:rPr>
        <w:t xml:space="preserve">:  </w:t>
      </w:r>
      <w:r w:rsidRPr="00BC74C8">
        <w:rPr>
          <w:rFonts w:ascii="Times New Roman" w:hAnsi="Times New Roman"/>
          <w:color w:val="auto"/>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w:t>
      </w:r>
      <w:r w:rsidRPr="00BC74C8">
        <w:rPr>
          <w:rFonts w:ascii="Times New Roman" w:hAnsi="Times New Roman"/>
          <w:b/>
          <w:color w:val="auto"/>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али су у обавези да Наручиоцу на одговарајући начин (писменом у склопу понуде) доставе Изјаву да доказну документацију за испуњавање услова из чл. 75. ст. 1. тач. 1.-4. ЗоЈН</w:t>
      </w:r>
      <w:r w:rsidRPr="00BC74C8">
        <w:rPr>
          <w:rFonts w:ascii="Times New Roman" w:hAnsi="Times New Roman"/>
          <w:b/>
          <w:color w:val="auto"/>
          <w:u w:val="single"/>
          <w:lang w:val="sr-Cyrl-CS"/>
        </w:rPr>
        <w:t>, не достављају из разлога што су уписани у Регистар понуђача или да доставе копију решења о упису у Регистар</w:t>
      </w:r>
      <w:r w:rsidRPr="00BC74C8">
        <w:rPr>
          <w:rFonts w:ascii="Times New Roman" w:hAnsi="Times New Roman"/>
          <w:b/>
          <w:color w:val="auto"/>
          <w:lang w:val="sr-Cyrl-CS"/>
        </w:rPr>
        <w:t>.</w:t>
      </w:r>
      <w:r w:rsidRPr="00BC74C8">
        <w:rPr>
          <w:rFonts w:ascii="Times New Roman" w:hAnsi="Times New Roman"/>
          <w:color w:val="auto"/>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p>
    <w:p w:rsidR="00273BCA" w:rsidRPr="00BC74C8" w:rsidRDefault="00273BCA" w:rsidP="00273BCA">
      <w:pPr>
        <w:widowControl w:val="0"/>
        <w:autoSpaceDE w:val="0"/>
        <w:autoSpaceDN w:val="0"/>
        <w:adjustRightInd w:val="0"/>
        <w:ind w:right="-830"/>
        <w:rPr>
          <w:lang w:val="sr-Cyrl-CS"/>
        </w:rPr>
      </w:pPr>
    </w:p>
    <w:p w:rsidR="00273BCA" w:rsidRPr="00BC74C8" w:rsidRDefault="00273BCA" w:rsidP="00273BCA">
      <w:pPr>
        <w:widowControl w:val="0"/>
        <w:autoSpaceDE w:val="0"/>
        <w:autoSpaceDN w:val="0"/>
        <w:adjustRightInd w:val="0"/>
        <w:ind w:right="-830"/>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shd w:val="clear" w:color="auto" w:fill="CCCCCC"/>
        <w:autoSpaceDE w:val="0"/>
        <w:autoSpaceDN w:val="0"/>
        <w:adjustRightInd w:val="0"/>
        <w:jc w:val="center"/>
        <w:rPr>
          <w:b/>
          <w:bCs/>
          <w:lang w:val="sr-Latn-CS"/>
        </w:rPr>
      </w:pPr>
      <w:r w:rsidRPr="00BC74C8">
        <w:rPr>
          <w:b/>
          <w:bCs/>
        </w:rPr>
        <w:t>VI</w:t>
      </w:r>
    </w:p>
    <w:p w:rsidR="00273BCA" w:rsidRPr="00BC74C8" w:rsidRDefault="00273BCA" w:rsidP="00273BCA">
      <w:pPr>
        <w:widowControl w:val="0"/>
        <w:shd w:val="clear" w:color="auto" w:fill="CCCCCC"/>
        <w:autoSpaceDE w:val="0"/>
        <w:autoSpaceDN w:val="0"/>
        <w:adjustRightInd w:val="0"/>
        <w:rPr>
          <w:lang w:val="sr-Cyrl-CS"/>
        </w:rPr>
      </w:pPr>
    </w:p>
    <w:p w:rsidR="00273BCA" w:rsidRPr="00BC74C8" w:rsidRDefault="00273BCA" w:rsidP="00273BCA">
      <w:pPr>
        <w:widowControl w:val="0"/>
        <w:shd w:val="clear" w:color="auto" w:fill="CCCCCC"/>
        <w:overflowPunct w:val="0"/>
        <w:autoSpaceDE w:val="0"/>
        <w:autoSpaceDN w:val="0"/>
        <w:adjustRightInd w:val="0"/>
        <w:spacing w:line="274" w:lineRule="auto"/>
        <w:jc w:val="center"/>
        <w:rPr>
          <w:b/>
          <w:bCs/>
          <w:lang w:val="sr-Cyrl-CS"/>
        </w:rPr>
      </w:pPr>
      <w:r w:rsidRPr="00BC74C8">
        <w:rPr>
          <w:b/>
          <w:bCs/>
        </w:rPr>
        <w:t>УПУТСТВО ПОНУЂАЧИМА КАКО ДА</w:t>
      </w:r>
    </w:p>
    <w:p w:rsidR="00273BCA" w:rsidRPr="00BC74C8" w:rsidRDefault="00273BCA" w:rsidP="00273BCA">
      <w:pPr>
        <w:widowControl w:val="0"/>
        <w:shd w:val="clear" w:color="auto" w:fill="CCCCCC"/>
        <w:overflowPunct w:val="0"/>
        <w:autoSpaceDE w:val="0"/>
        <w:autoSpaceDN w:val="0"/>
        <w:adjustRightInd w:val="0"/>
        <w:spacing w:line="274" w:lineRule="auto"/>
        <w:jc w:val="center"/>
        <w:rPr>
          <w:lang w:val="sr-Cyrl-CS"/>
        </w:rPr>
      </w:pPr>
      <w:r w:rsidRPr="00BC74C8">
        <w:rPr>
          <w:b/>
          <w:bCs/>
        </w:rPr>
        <w:t>САЧИНЕ ПОНУДУ</w:t>
      </w:r>
    </w:p>
    <w:p w:rsidR="00273BCA" w:rsidRPr="00BC74C8" w:rsidRDefault="00273BCA" w:rsidP="00273BCA">
      <w:pPr>
        <w:widowControl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ind w:right="-17"/>
        <w:jc w:val="center"/>
      </w:pPr>
      <w:r w:rsidRPr="00BC74C8">
        <w:rPr>
          <w:b/>
          <w:bCs/>
        </w:rPr>
        <w:t>1. Подаци о језику</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autoSpaceDE w:val="0"/>
        <w:autoSpaceDN w:val="0"/>
        <w:adjustRightInd w:val="0"/>
        <w:ind w:right="-17" w:firstLine="708"/>
      </w:pPr>
      <w:r w:rsidRPr="00BC74C8">
        <w:t>Понуда мора бити сачињена на српском језику.</w:t>
      </w:r>
    </w:p>
    <w:p w:rsidR="00273BCA" w:rsidRPr="00BC74C8" w:rsidRDefault="00273BCA" w:rsidP="00273BCA">
      <w:pPr>
        <w:widowControl w:val="0"/>
        <w:autoSpaceDE w:val="0"/>
        <w:autoSpaceDN w:val="0"/>
        <w:adjustRightInd w:val="0"/>
        <w:spacing w:line="239" w:lineRule="auto"/>
        <w:ind w:right="-17" w:firstLine="708"/>
      </w:pPr>
      <w:r w:rsidRPr="00BC74C8">
        <w:t>Сва документа у понуди морају бити на српском језику.</w:t>
      </w:r>
    </w:p>
    <w:p w:rsidR="00273BCA" w:rsidRPr="00BC74C8" w:rsidRDefault="00273BCA" w:rsidP="00273BCA">
      <w:pPr>
        <w:widowControl w:val="0"/>
        <w:overflowPunct w:val="0"/>
        <w:autoSpaceDE w:val="0"/>
        <w:autoSpaceDN w:val="0"/>
        <w:adjustRightInd w:val="0"/>
        <w:spacing w:line="267" w:lineRule="auto"/>
        <w:ind w:right="-17"/>
        <w:jc w:val="both"/>
        <w:rPr>
          <w:lang w:val="sr-Cyrl-CS"/>
        </w:rPr>
      </w:pPr>
      <w:r w:rsidRPr="00BC74C8">
        <w:t>Уколико је документ на страном језику, мора бити преведен на српски језик и оверен од стране овлашћеног судског тумача.</w:t>
      </w:r>
    </w:p>
    <w:p w:rsidR="00273BCA" w:rsidRPr="00BC74C8" w:rsidRDefault="00273BCA" w:rsidP="00273BCA">
      <w:pPr>
        <w:widowControl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2. Посебни захтеви наручиоца у погледу начина припремања понуде</w:t>
      </w:r>
    </w:p>
    <w:p w:rsidR="00273BCA" w:rsidRPr="00BC74C8" w:rsidRDefault="00273BCA" w:rsidP="00273BCA">
      <w:pPr>
        <w:ind w:right="-17" w:firstLine="720"/>
        <w:jc w:val="both"/>
        <w:rPr>
          <w:rFonts w:eastAsia="TimesNewRomanPSMT"/>
          <w:bCs/>
          <w:u w:val="single"/>
        </w:rPr>
      </w:pPr>
      <w:r w:rsidRPr="00BC74C8">
        <w:rPr>
          <w:rFonts w:eastAsia="TimesNewRomanPSMT"/>
          <w:b/>
          <w:bCs/>
          <w:u w:val="single"/>
        </w:rPr>
        <w:t>Понуда мора да садржи</w:t>
      </w:r>
      <w:r w:rsidRPr="00BC74C8">
        <w:rPr>
          <w:rFonts w:eastAsia="TimesNewRomanPSMT"/>
          <w:bCs/>
          <w:u w:val="single"/>
        </w:rPr>
        <w:t>:</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
          <w:bCs/>
          <w:iCs/>
          <w:sz w:val="24"/>
        </w:rPr>
      </w:pPr>
      <w:r w:rsidRPr="00BC74C8">
        <w:rPr>
          <w:rFonts w:ascii="Times New Roman" w:hAnsi="Times New Roman"/>
          <w:bCs/>
          <w:iCs/>
          <w:sz w:val="24"/>
          <w:lang w:val="sr-Cyrl-CS"/>
        </w:rPr>
        <w:t>Попуњен, потписан и печатом оверен образац понуде са обрасцем структуре цене</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Cs/>
          <w:i/>
          <w:iCs/>
          <w:sz w:val="24"/>
        </w:rPr>
      </w:pPr>
      <w:r w:rsidRPr="00BC74C8">
        <w:rPr>
          <w:rFonts w:ascii="Times New Roman" w:eastAsia="TimesNewRomanPSMT" w:hAnsi="Times New Roman"/>
          <w:bCs/>
          <w:sz w:val="24"/>
          <w:lang w:val="sr-Cyrl-CS"/>
        </w:rPr>
        <w:t>Све доказе о испуњености услова за учешће у поступку предметне јавне набавке</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Cs/>
          <w:iCs/>
          <w:sz w:val="24"/>
        </w:rPr>
      </w:pPr>
      <w:r w:rsidRPr="00BC74C8">
        <w:rPr>
          <w:rFonts w:ascii="Times New Roman" w:hAnsi="Times New Roman"/>
          <w:bCs/>
          <w:iCs/>
          <w:sz w:val="24"/>
          <w:lang w:val="sr-Cyrl-CS"/>
        </w:rPr>
        <w:t>Изјаву о прихватању свих услова понуде и друге захтеване изјаве под материјалном и кривичном одговорношћу на у конкурсној документацији одређеним  обрасцима</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
          <w:bCs/>
          <w:iCs/>
          <w:sz w:val="24"/>
        </w:rPr>
      </w:pPr>
      <w:r w:rsidRPr="00BC74C8">
        <w:rPr>
          <w:rFonts w:ascii="Times New Roman" w:hAnsi="Times New Roman"/>
          <w:bCs/>
          <w:iCs/>
          <w:sz w:val="24"/>
          <w:lang w:val="sr-Cyrl-CS"/>
        </w:rPr>
        <w:t>Попуњен, потписан и печатом оверен модел уговора</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
          <w:bCs/>
          <w:iCs/>
          <w:sz w:val="24"/>
        </w:rPr>
      </w:pPr>
      <w:r w:rsidRPr="00BC74C8">
        <w:rPr>
          <w:rFonts w:ascii="Times New Roman" w:hAnsi="Times New Roman"/>
          <w:bCs/>
          <w:iCs/>
          <w:sz w:val="24"/>
          <w:lang w:val="sr-Cyrl-CS"/>
        </w:rPr>
        <w:t>Писмо о намери за издавање  средства финансијског обезбеђења за повраћај аванса, са обавезним прилозима у складу са упутством датим у конкурсној документацији.</w:t>
      </w:r>
    </w:p>
    <w:p w:rsidR="00273BCA" w:rsidRPr="00BC74C8" w:rsidRDefault="00273BCA" w:rsidP="00273BCA">
      <w:pPr>
        <w:pStyle w:val="ListParagraph"/>
        <w:suppressAutoHyphens/>
        <w:spacing w:line="100" w:lineRule="atLeast"/>
        <w:ind w:left="-360" w:right="-17"/>
        <w:contextualSpacing w:val="0"/>
        <w:jc w:val="both"/>
        <w:rPr>
          <w:rFonts w:ascii="Times New Roman" w:hAnsi="Times New Roman"/>
          <w:b/>
          <w:bCs/>
          <w:iCs/>
          <w:sz w:val="24"/>
        </w:rPr>
      </w:pPr>
    </w:p>
    <w:p w:rsidR="00273BCA" w:rsidRPr="00BC74C8" w:rsidRDefault="00273BCA" w:rsidP="00273BCA">
      <w:pPr>
        <w:pStyle w:val="ListParagraph"/>
        <w:suppressAutoHyphens/>
        <w:spacing w:line="100" w:lineRule="atLeast"/>
        <w:ind w:left="0" w:right="-17"/>
        <w:contextualSpacing w:val="0"/>
        <w:jc w:val="both"/>
        <w:rPr>
          <w:rFonts w:ascii="Times New Roman" w:hAnsi="Times New Roman"/>
          <w:bCs/>
          <w:iCs/>
          <w:sz w:val="24"/>
          <w:lang w:val="sr-Cyrl-CS"/>
        </w:rPr>
      </w:pPr>
      <w:r w:rsidRPr="00BC74C8">
        <w:rPr>
          <w:rFonts w:ascii="Times New Roman" w:hAnsi="Times New Roman"/>
          <w:bCs/>
          <w:iCs/>
          <w:sz w:val="24"/>
          <w:lang w:val="sr-Cyrl-CS"/>
        </w:rPr>
        <w:t xml:space="preserve">            Понуђач може (а није обавезан) да достави и изјаву о трошковима припремања понуде. </w:t>
      </w:r>
    </w:p>
    <w:p w:rsidR="00273BCA" w:rsidRPr="00BC74C8" w:rsidRDefault="00273BCA" w:rsidP="00273BCA">
      <w:pPr>
        <w:widowControl w:val="0"/>
        <w:autoSpaceDE w:val="0"/>
        <w:autoSpaceDN w:val="0"/>
        <w:adjustRightInd w:val="0"/>
        <w:spacing w:line="25"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rPr>
          <w:lang w:val="sr-Cyrl-CS"/>
        </w:rPr>
      </w:pPr>
      <w:r w:rsidRPr="00BC74C8">
        <w:t>Понуда се саставља тако што понуђач уписује тражене податке у обрасце који су саставни део конкурсне документације</w:t>
      </w:r>
      <w:r w:rsidRPr="00BC74C8">
        <w:rPr>
          <w:lang w:val="sr-Cyrl-CS"/>
        </w:rPr>
        <w:t>, у складу са датим упутствима</w:t>
      </w:r>
      <w:r w:rsidRPr="00BC74C8">
        <w:t>.</w:t>
      </w:r>
      <w:r w:rsidRPr="00BC74C8">
        <w:rPr>
          <w:lang w:val="sr-Cyrl-CS"/>
        </w:rPr>
        <w:t xml:space="preserve"> Попуњава се ручно (хемијском оловком) или електронски.  </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rPr>
          <w:b/>
          <w:bCs/>
          <w:lang w:val="sr-Cyrl-CS"/>
        </w:rPr>
      </w:pPr>
      <w:r w:rsidRPr="00BC74C8">
        <w:rPr>
          <w:b/>
          <w:bCs/>
        </w:rPr>
        <w:t xml:space="preserve">Пожељно је да сви документи поднети у понуди буду повезани у целину и запечаћени, </w:t>
      </w:r>
      <w:r w:rsidRPr="00BC74C8">
        <w:rPr>
          <w:b/>
          <w:bCs/>
          <w:lang w:val="sr-Cyrl-CS"/>
        </w:rPr>
        <w:t xml:space="preserve">са означеним редним бројевима листова, </w:t>
      </w:r>
      <w:r w:rsidRPr="00BC74C8">
        <w:rPr>
          <w:b/>
          <w:bCs/>
        </w:rPr>
        <w:t xml:space="preserve">тако да се не могу накнадно убацивати, одстрањивати или замењивати појединачни листови, </w:t>
      </w:r>
      <w:r w:rsidRPr="00BC74C8">
        <w:rPr>
          <w:b/>
          <w:bCs/>
        </w:rPr>
        <w:lastRenderedPageBreak/>
        <w:t>односно прилози, а да се видно не оштете листови или печат.</w:t>
      </w:r>
      <w:r w:rsidRPr="00BC74C8">
        <w:rPr>
          <w:b/>
          <w:bCs/>
          <w:lang w:val="sr-Cyrl-CS"/>
        </w:rPr>
        <w:t xml:space="preserve"> Препоручује се понуђачима да у склопу понуде не враћају делове конкурсне документације која није неопходна већ је намењена понуђачима ради њихове контроле поступања наручиоца.</w:t>
      </w:r>
    </w:p>
    <w:p w:rsidR="00273BCA" w:rsidRPr="00BC74C8" w:rsidRDefault="00273BCA" w:rsidP="00273BCA">
      <w:pPr>
        <w:autoSpaceDE w:val="0"/>
        <w:autoSpaceDN w:val="0"/>
        <w:adjustRightInd w:val="0"/>
        <w:ind w:right="-17" w:firstLine="708"/>
        <w:jc w:val="both"/>
        <w:rPr>
          <w:rFonts w:eastAsia="TimesNewRomanPSMT"/>
          <w:lang w:val="sr-Cyrl-CS" w:eastAsia="sr-Latn-CS"/>
        </w:rPr>
      </w:pPr>
      <w:r w:rsidRPr="00BC74C8">
        <w:rPr>
          <w:rFonts w:eastAsia="TimesNewRomanPSMT"/>
          <w:lang w:val="sr-Cyrl-CS" w:eastAsia="sr-Latn-CS"/>
        </w:rPr>
        <w:t xml:space="preserve">Понуда ( и други обрасци) не сме да садржи измену текста уколико се </w:t>
      </w:r>
    </w:p>
    <w:p w:rsidR="00273BCA" w:rsidRPr="00BC74C8" w:rsidRDefault="00273BCA" w:rsidP="00273BCA">
      <w:pPr>
        <w:autoSpaceDE w:val="0"/>
        <w:autoSpaceDN w:val="0"/>
        <w:adjustRightInd w:val="0"/>
        <w:ind w:right="-17"/>
        <w:jc w:val="both"/>
        <w:rPr>
          <w:rFonts w:eastAsia="TimesNewRomanPSMT"/>
          <w:lang w:val="sr-Cyrl-CS" w:eastAsia="sr-Latn-CS"/>
        </w:rPr>
      </w:pPr>
      <w:r w:rsidRPr="00BC74C8">
        <w:rPr>
          <w:rFonts w:eastAsia="TimesNewRomanPSMT"/>
          <w:lang w:val="sr-Cyrl-CS" w:eastAsia="sr-Latn-CS"/>
        </w:rPr>
        <w:t>за њено попуњавање  користи електронска форма конкурсне документације (што је понуђачу најстрожије забрањено и у ком случају ће његова понуда бити утврђена као неприхватљива), нити да садржи речи унете између редова, брисане речи или речи писане преко других речи, изузев када је неопходно да понуђач исправи грешке које је направио. У том случају све исправке морају бити оверене печатом и парафом заступника понуђача, а у супротном понуда ће бити одбијена као неприхватљива.</w:t>
      </w:r>
    </w:p>
    <w:p w:rsidR="00273BCA" w:rsidRPr="00BC74C8" w:rsidRDefault="00273BCA" w:rsidP="00273BCA">
      <w:pPr>
        <w:ind w:right="-17"/>
        <w:rPr>
          <w:lang w:val="sr-Cyrl-CS"/>
        </w:rPr>
      </w:pPr>
      <w:r w:rsidRPr="00BC74C8">
        <w:rPr>
          <w:lang w:val="sr-Cyrl-CS"/>
        </w:rPr>
        <w:tab/>
      </w:r>
      <w:r w:rsidRPr="00BC74C8">
        <w:t>Понуђач, који је дао неистините податке у документацији, сноси последицу елиминације из поступка и</w:t>
      </w:r>
      <w:r w:rsidRPr="00BC74C8">
        <w:rPr>
          <w:lang w:val="sr-Cyrl-CS"/>
        </w:rPr>
        <w:t>ли</w:t>
      </w:r>
      <w:r w:rsidRPr="00BC74C8">
        <w:t xml:space="preserve"> поништаја уговора уколико се утврди да је дао неистините податке у погледу испуњавања услова за учешће у поступку.Све изјаве које попуњава понуђач се дају под претњом материјалне и кривичне одговорности.</w:t>
      </w:r>
      <w:r w:rsidRPr="00BC74C8">
        <w:rPr>
          <w:lang w:val="sr-Cyrl-CS"/>
        </w:rPr>
        <w:t>Све дате изјаве обавезују понуђача.</w:t>
      </w:r>
      <w:r w:rsidRPr="00BC74C8">
        <w:t xml:space="preserve"> У случају давања неистинитих изјава понуђачсноси последице подношења кривичне пријаве за превару, односно прихвата обавезу накнаде паушало одређеног износа вануговорне материјалне штете у висини  </w:t>
      </w:r>
      <w:r w:rsidRPr="00BC74C8">
        <w:rPr>
          <w:lang w:val="sr-Cyrl-CS"/>
        </w:rPr>
        <w:t>10</w:t>
      </w:r>
      <w:r w:rsidRPr="00BC74C8">
        <w:t xml:space="preserve"> %  вредности понуде у случају да је елиминација наступила након донете одлуке о избору најповољнијег понуђача или у случају да је уговор са тим понуђачем ништав</w:t>
      </w:r>
      <w:r w:rsidRPr="00BC74C8">
        <w:rPr>
          <w:lang w:val="sr-Cyrl-CS"/>
        </w:rPr>
        <w:t>.</w:t>
      </w:r>
    </w:p>
    <w:p w:rsidR="00273BCA" w:rsidRPr="00BC74C8" w:rsidRDefault="00273BCA" w:rsidP="00273BCA">
      <w:pPr>
        <w:tabs>
          <w:tab w:val="left" w:pos="600"/>
          <w:tab w:val="left" w:pos="8415"/>
        </w:tabs>
        <w:ind w:right="-17"/>
        <w:rPr>
          <w:lang w:val="sr-Cyrl-CS"/>
        </w:rPr>
      </w:pPr>
      <w:r w:rsidRPr="00BC74C8">
        <w:rPr>
          <w:rFonts w:eastAsia="TimesNewRomanPSMT"/>
          <w:lang w:val="sr-Cyrl-CS" w:eastAsia="sr-Latn-CS"/>
        </w:rPr>
        <w:tab/>
      </w:r>
      <w:r w:rsidRPr="00BC74C8">
        <w:rPr>
          <w:rFonts w:eastAsia="TimesNewRomanPSMT"/>
          <w:lang w:eastAsia="sr-Latn-CS"/>
        </w:rPr>
        <w:t>Сви трошкови везани за припрему понуде и учешће у поступку падају искључиво на теретпонуђача, независно од исхода поступка.</w:t>
      </w:r>
      <w:r w:rsidRPr="00BC74C8">
        <w:rPr>
          <w:lang w:val="sr-Cyrl-CS"/>
        </w:rPr>
        <w:t xml:space="preserve"> Уколико је понуђач приликом припремања понуде имао трошкове доставиће и О</w:t>
      </w:r>
      <w:r w:rsidRPr="00BC74C8">
        <w:t>бразац трошкова припреме понуде,</w:t>
      </w:r>
      <w:r w:rsidRPr="00BC74C8">
        <w:rPr>
          <w:lang w:val="sr-Cyrl-CS"/>
        </w:rPr>
        <w:t xml:space="preserve"> потписан и печатом оверен(образац  у конкурсној документацији).</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pPr>
      <w:r w:rsidRPr="00BC74C8">
        <w:t>Понуђач је дужан да у понуди наведе да ли ће извршење јавне набавке делимично поверити подизвођачу.Ако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55" w:lineRule="auto"/>
        <w:ind w:right="-17" w:firstLine="708"/>
        <w:jc w:val="both"/>
        <w:rPr>
          <w:lang w:val="sr-Cyrl-CS"/>
        </w:rPr>
      </w:pPr>
      <w:r w:rsidRPr="00BC74C8">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w:t>
      </w:r>
      <w:r w:rsidRPr="00BC74C8">
        <w:rPr>
          <w:lang w:val="sr-Cyrl-CS"/>
        </w:rPr>
        <w:t xml:space="preserve"> (осим оних прилога које сагласно условима поступка мора да попуни и овери сваки од учесника у заједничкој понуди)</w:t>
      </w:r>
      <w:r w:rsidRPr="00BC74C8">
        <w:t>. У том случају „</w:t>
      </w:r>
      <w:r w:rsidRPr="00BC74C8">
        <w:rPr>
          <w:b/>
          <w:u w:val="single"/>
        </w:rPr>
        <w:t>Образац подаци о понуђачу“</w:t>
      </w:r>
      <w:r w:rsidRPr="00BC74C8">
        <w:t xml:space="preserve"> се</w:t>
      </w:r>
      <w:r w:rsidRPr="00BC74C8">
        <w:rPr>
          <w:lang w:val="sr-Cyrl-CS"/>
        </w:rPr>
        <w:t xml:space="preserve">оверава за сваког учесника у заједничкој понуди од стране заступника члана групе понуђача. </w:t>
      </w:r>
    </w:p>
    <w:p w:rsidR="00273BCA" w:rsidRPr="00BC74C8" w:rsidRDefault="00273BCA" w:rsidP="00273BCA">
      <w:pPr>
        <w:tabs>
          <w:tab w:val="left" w:pos="1080"/>
          <w:tab w:val="left" w:pos="1122"/>
        </w:tabs>
        <w:ind w:right="-17" w:firstLine="540"/>
        <w:jc w:val="both"/>
        <w:rPr>
          <w:lang w:val="sr-Cyrl-CS"/>
        </w:rPr>
      </w:pPr>
      <w:r w:rsidRPr="00BC74C8">
        <w:rPr>
          <w:lang w:val="sr-Cyrl-CS"/>
        </w:rPr>
        <w:t xml:space="preserve">   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 </w:t>
      </w:r>
    </w:p>
    <w:p w:rsidR="00273BCA" w:rsidRPr="00BC74C8" w:rsidRDefault="00273BCA" w:rsidP="00273BCA">
      <w:pPr>
        <w:tabs>
          <w:tab w:val="left" w:pos="1080"/>
          <w:tab w:val="left" w:pos="1122"/>
        </w:tabs>
        <w:ind w:right="-17" w:firstLine="540"/>
        <w:jc w:val="both"/>
        <w:rPr>
          <w:lang w:val="sr-Cyrl-CS"/>
        </w:rPr>
      </w:pPr>
      <w:r w:rsidRPr="00BC74C8">
        <w:rPr>
          <w:lang w:val="sr-Cyrl-CS"/>
        </w:rPr>
        <w:t xml:space="preserve">   Наручилац је у конкурсној документацији дао по један примерак образаца, а уколико их је неопходно више, понуђач/и ће их умножити. </w:t>
      </w:r>
    </w:p>
    <w:p w:rsidR="00273BCA" w:rsidRPr="00BC74C8" w:rsidRDefault="00273BCA" w:rsidP="00273BCA">
      <w:pPr>
        <w:widowControl w:val="0"/>
        <w:autoSpaceDE w:val="0"/>
        <w:autoSpaceDN w:val="0"/>
        <w:adjustRightInd w:val="0"/>
        <w:spacing w:line="271" w:lineRule="exact"/>
      </w:pPr>
    </w:p>
    <w:p w:rsidR="00273BCA" w:rsidRPr="00BC74C8" w:rsidRDefault="00273BCA" w:rsidP="00273BCA">
      <w:pPr>
        <w:widowControl w:val="0"/>
        <w:autoSpaceDE w:val="0"/>
        <w:autoSpaceDN w:val="0"/>
        <w:adjustRightInd w:val="0"/>
        <w:ind w:right="-17"/>
        <w:jc w:val="center"/>
      </w:pPr>
      <w:r w:rsidRPr="00BC74C8">
        <w:rPr>
          <w:b/>
          <w:bCs/>
        </w:rPr>
        <w:t>3. Подношење понуде</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autoSpaceDE w:val="0"/>
        <w:autoSpaceDN w:val="0"/>
        <w:adjustRightInd w:val="0"/>
        <w:ind w:right="-17"/>
        <w:jc w:val="both"/>
        <w:rPr>
          <w:rFonts w:eastAsia="TimesNewRomanPSMT"/>
          <w:lang w:val="sr-Cyrl-CS" w:eastAsia="sr-Latn-CS"/>
        </w:rPr>
      </w:pPr>
      <w:r w:rsidRPr="00BC74C8">
        <w:rPr>
          <w:rFonts w:eastAsia="TimesNewRomanPSMT"/>
          <w:lang w:val="sr-Cyrl-CS" w:eastAsia="sr-Latn-CS"/>
        </w:rPr>
        <w:tab/>
      </w:r>
      <w:r w:rsidRPr="00BC74C8">
        <w:rPr>
          <w:rFonts w:eastAsia="TimesNewRomanPSMT"/>
          <w:b/>
          <w:u w:val="single"/>
          <w:lang w:val="sr-Cyrl-CS" w:eastAsia="sr-Latn-CS"/>
        </w:rPr>
        <w:t>Понуда се доставља до крајњег рока назначеног у позиву за достављање понуда , односно до истека продуженог рока</w:t>
      </w:r>
      <w:r w:rsidRPr="00BC74C8">
        <w:rPr>
          <w:rFonts w:eastAsia="TimesNewRomanPSMT"/>
          <w:lang w:val="sr-Cyrl-CS" w:eastAsia="sr-Latn-CS"/>
        </w:rPr>
        <w:t>.</w:t>
      </w:r>
    </w:p>
    <w:p w:rsidR="00273BCA" w:rsidRPr="00BC74C8" w:rsidRDefault="00273BCA" w:rsidP="00273BCA">
      <w:pPr>
        <w:widowControl w:val="0"/>
        <w:autoSpaceDE w:val="0"/>
        <w:autoSpaceDN w:val="0"/>
        <w:adjustRightInd w:val="0"/>
        <w:ind w:right="-17" w:firstLine="708"/>
        <w:rPr>
          <w:b/>
          <w:lang w:val="sr-Cyrl-CS"/>
        </w:rPr>
      </w:pPr>
      <w:r w:rsidRPr="00BC74C8">
        <w:rPr>
          <w:b/>
          <w:lang w:val="sr-Cyrl-CS"/>
        </w:rPr>
        <w:t xml:space="preserve">Рок за достављање понуда је </w:t>
      </w:r>
      <w:r w:rsidR="008B591E" w:rsidRPr="00BC74C8">
        <w:rPr>
          <w:b/>
          <w:u w:val="single"/>
          <w:lang w:val="sr-Cyrl-CS"/>
        </w:rPr>
        <w:t>8</w:t>
      </w:r>
      <w:r w:rsidRPr="00BC74C8">
        <w:rPr>
          <w:b/>
          <w:u w:val="single"/>
          <w:lang w:val="sr-Cyrl-CS"/>
        </w:rPr>
        <w:t xml:space="preserve"> дана од дана објављивања позива </w:t>
      </w:r>
      <w:r w:rsidRPr="00BC74C8">
        <w:rPr>
          <w:b/>
          <w:lang w:val="sr-Cyrl-CS"/>
        </w:rPr>
        <w:t>и конкурсне документације на Порталу јавних набавки. Уколико задњи дан рока за доставу понуда или одлуку падне у нерадни дан наручиоца, као задњи дан рока се сматра први наредни радни дан наручиоца.</w:t>
      </w:r>
    </w:p>
    <w:p w:rsidR="00273BCA" w:rsidRPr="00BC74C8" w:rsidRDefault="00273BCA" w:rsidP="00273BCA">
      <w:pPr>
        <w:widowControl w:val="0"/>
        <w:autoSpaceDE w:val="0"/>
        <w:autoSpaceDN w:val="0"/>
        <w:adjustRightInd w:val="0"/>
        <w:ind w:right="-17" w:firstLine="708"/>
        <w:rPr>
          <w:lang w:val="sr-Cyrl-CS"/>
        </w:rPr>
      </w:pPr>
      <w:r w:rsidRPr="00BC74C8">
        <w:t>Понуђач понуду подноси непосредно или путем поште.Уколико понуђач понуду подноси путем поште мора да обезбеди да иста буде примљена од стране наручиоца до назначеног датума и часа</w:t>
      </w:r>
      <w:r w:rsidRPr="00BC74C8">
        <w:rPr>
          <w:lang w:val="sr-Cyrl-CS"/>
        </w:rPr>
        <w:t>.</w:t>
      </w:r>
    </w:p>
    <w:p w:rsidR="00273BCA" w:rsidRPr="00BC74C8" w:rsidRDefault="00273BCA" w:rsidP="00273BCA">
      <w:pPr>
        <w:widowControl w:val="0"/>
        <w:overflowPunct w:val="0"/>
        <w:autoSpaceDE w:val="0"/>
        <w:autoSpaceDN w:val="0"/>
        <w:adjustRightInd w:val="0"/>
        <w:ind w:right="-17" w:firstLine="708"/>
        <w:rPr>
          <w:lang w:val="sr-Cyrl-CS"/>
        </w:rPr>
      </w:pPr>
      <w:r w:rsidRPr="00BC74C8">
        <w:t>Понуде се достављају у писаном облику</w:t>
      </w:r>
      <w:r w:rsidRPr="00BC74C8">
        <w:rPr>
          <w:lang w:val="sr-Cyrl-CS"/>
        </w:rPr>
        <w:t xml:space="preserve">, </w:t>
      </w:r>
      <w:r w:rsidRPr="00BC74C8">
        <w:t xml:space="preserve">у затворенојковерти или кутији, </w:t>
      </w:r>
      <w:r w:rsidRPr="00BC74C8">
        <w:lastRenderedPageBreak/>
        <w:t>затворене на начин да се приликом отварања понуде може са сигурношћу утврдити да се први пут отвара.</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overflowPunct w:val="0"/>
        <w:autoSpaceDE w:val="0"/>
        <w:autoSpaceDN w:val="0"/>
        <w:adjustRightInd w:val="0"/>
        <w:spacing w:line="239" w:lineRule="auto"/>
        <w:ind w:right="-17" w:firstLine="708"/>
        <w:rPr>
          <w:rFonts w:eastAsia="TimesNewRomanPSMT"/>
          <w:bCs/>
        </w:rPr>
      </w:pPr>
      <w:r w:rsidRPr="00BC74C8">
        <w:t xml:space="preserve">Понуде се достављају на </w:t>
      </w:r>
      <w:r w:rsidR="004F00BE" w:rsidRPr="00BC74C8">
        <w:t>Цент</w:t>
      </w:r>
      <w:r w:rsidR="00BC5C3A">
        <w:rPr>
          <w:lang w:val="en-US"/>
        </w:rPr>
        <w:t>a</w:t>
      </w:r>
      <w:r w:rsidR="004F00BE" w:rsidRPr="00BC74C8">
        <w:t>р за заштиту одојчади, деце и омладине,Звечанска 7,Београд .</w:t>
      </w:r>
      <w:r w:rsidRPr="00BC74C8">
        <w:t xml:space="preserve"> Коверат</w:t>
      </w:r>
      <w:r w:rsidRPr="00BC74C8">
        <w:rPr>
          <w:lang w:val="sr-Cyrl-CS"/>
        </w:rPr>
        <w:t>,</w:t>
      </w:r>
      <w:r w:rsidRPr="00BC74C8">
        <w:t xml:space="preserve"> или кутија са понудом</w:t>
      </w:r>
      <w:r w:rsidRPr="00BC74C8">
        <w:rPr>
          <w:lang w:val="sr-Cyrl-CS"/>
        </w:rPr>
        <w:t>,</w:t>
      </w:r>
      <w:r w:rsidRPr="00BC74C8">
        <w:t xml:space="preserve"> на предњој страни мора имати писани текст </w:t>
      </w:r>
      <w:r w:rsidRPr="00BC74C8">
        <w:rPr>
          <w:b/>
        </w:rPr>
        <w:t>"ПОНУДА</w:t>
      </w:r>
      <w:r w:rsidR="008B591E" w:rsidRPr="00BC74C8">
        <w:rPr>
          <w:b/>
          <w:lang w:val="sr-Cyrl-CS"/>
        </w:rPr>
        <w:t xml:space="preserve"> ЗА ЈН БР.</w:t>
      </w:r>
      <w:r w:rsidR="006062B2">
        <w:rPr>
          <w:b/>
          <w:lang w:val="sr-Cyrl-CS"/>
        </w:rPr>
        <w:t xml:space="preserve"> </w:t>
      </w:r>
      <w:r w:rsidR="004F00BE" w:rsidRPr="00BC74C8">
        <w:rPr>
          <w:b/>
          <w:lang w:val="sr-Cyrl-CS"/>
        </w:rPr>
        <w:t>9</w:t>
      </w:r>
      <w:r w:rsidR="008B591E" w:rsidRPr="00BC74C8">
        <w:rPr>
          <w:b/>
          <w:lang w:val="sr-Cyrl-CS"/>
        </w:rPr>
        <w:t>/2017</w:t>
      </w:r>
      <w:r w:rsidR="009066A1" w:rsidRPr="00BC74C8">
        <w:rPr>
          <w:b/>
          <w:lang w:val="sr-Cyrl-CS"/>
        </w:rPr>
        <w:t>–</w:t>
      </w:r>
      <w:r w:rsidR="004F00BE" w:rsidRPr="00BC74C8">
        <w:rPr>
          <w:b/>
          <w:lang w:val="sr-Cyrl-CS"/>
        </w:rPr>
        <w:t>набавка добара-опрема за ПП заштиту -</w:t>
      </w:r>
      <w:r w:rsidRPr="00BC74C8">
        <w:rPr>
          <w:b/>
        </w:rPr>
        <w:t>НЕ ОТВАРАЈ</w:t>
      </w:r>
      <w:r w:rsidRPr="00BC74C8">
        <w:t>",  а на полеђини назив, број телефона и адреса понуђача.</w:t>
      </w:r>
      <w:r w:rsidRPr="00BC74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3BCA" w:rsidRPr="00BC74C8" w:rsidRDefault="00273BCA" w:rsidP="00273BCA">
      <w:pPr>
        <w:widowControl w:val="0"/>
        <w:overflowPunct w:val="0"/>
        <w:autoSpaceDE w:val="0"/>
        <w:autoSpaceDN w:val="0"/>
        <w:adjustRightInd w:val="0"/>
        <w:spacing w:line="239" w:lineRule="auto"/>
        <w:ind w:right="-17" w:firstLine="708"/>
        <w:rPr>
          <w:rFonts w:eastAsia="TimesNewRomanPSMT"/>
          <w:bCs/>
        </w:rPr>
      </w:pPr>
    </w:p>
    <w:p w:rsidR="00273BCA" w:rsidRPr="00BC74C8" w:rsidRDefault="00273BCA" w:rsidP="00273BCA">
      <w:pPr>
        <w:widowControl w:val="0"/>
        <w:overflowPunct w:val="0"/>
        <w:autoSpaceDE w:val="0"/>
        <w:autoSpaceDN w:val="0"/>
        <w:adjustRightInd w:val="0"/>
        <w:spacing w:line="239" w:lineRule="auto"/>
        <w:ind w:right="-17" w:firstLine="708"/>
        <w:jc w:val="both"/>
        <w:rPr>
          <w:lang w:val="sr-Cyrl-CS"/>
        </w:rPr>
      </w:pPr>
      <w:r w:rsidRPr="00BC74C8">
        <w:rPr>
          <w:b/>
          <w:u w:val="single"/>
          <w:lang w:val="sr-Cyrl-CS"/>
        </w:rPr>
        <w:t>Понуда се сматра</w:t>
      </w:r>
      <w:r w:rsidR="006062B2">
        <w:rPr>
          <w:b/>
          <w:u w:val="single"/>
          <w:lang w:val="sr-Cyrl-CS"/>
        </w:rPr>
        <w:t xml:space="preserve"> </w:t>
      </w:r>
      <w:r w:rsidRPr="00BC74C8">
        <w:rPr>
          <w:b/>
          <w:u w:val="single"/>
          <w:lang w:val="sr-Cyrl-CS"/>
        </w:rPr>
        <w:t>благовременом уколико је примљена код Наручиоца до дана истека ро</w:t>
      </w:r>
      <w:r w:rsidR="006062B2">
        <w:rPr>
          <w:b/>
          <w:u w:val="single"/>
          <w:lang w:val="sr-Cyrl-CS"/>
        </w:rPr>
        <w:t xml:space="preserve">ка за подношење понуде, до </w:t>
      </w:r>
      <w:r w:rsidR="009066A1" w:rsidRPr="00BC74C8">
        <w:rPr>
          <w:b/>
          <w:u w:val="single"/>
          <w:lang w:val="sr-Cyrl-CS"/>
        </w:rPr>
        <w:t>0</w:t>
      </w:r>
      <w:r w:rsidR="006062B2">
        <w:rPr>
          <w:b/>
          <w:u w:val="single"/>
          <w:lang w:val="sr-Cyrl-CS"/>
        </w:rPr>
        <w:t>9:00</w:t>
      </w:r>
      <w:r w:rsidRPr="00BC74C8">
        <w:rPr>
          <w:b/>
          <w:u w:val="single"/>
          <w:lang w:val="sr-Cyrl-CS"/>
        </w:rPr>
        <w:t xml:space="preserve"> часова</w:t>
      </w:r>
      <w:r w:rsidRPr="00BC74C8">
        <w:rPr>
          <w:b/>
          <w:lang w:val="sr-Cyrl-CS"/>
        </w:rPr>
        <w:t>. Уколико задњи дан рока падне у нерадни дан наручиоца, као задњи дан рока се сматра први наред</w:t>
      </w:r>
      <w:r w:rsidR="006062B2">
        <w:rPr>
          <w:b/>
          <w:lang w:val="sr-Cyrl-CS"/>
        </w:rPr>
        <w:t xml:space="preserve">ни радни дан наручиоца до </w:t>
      </w:r>
      <w:r w:rsidR="009066A1" w:rsidRPr="00BC74C8">
        <w:rPr>
          <w:b/>
          <w:lang w:val="sr-Cyrl-CS"/>
        </w:rPr>
        <w:t>0</w:t>
      </w:r>
      <w:r w:rsidR="006062B2">
        <w:rPr>
          <w:b/>
          <w:lang w:val="sr-Cyrl-CS"/>
        </w:rPr>
        <w:t>9:00</w:t>
      </w:r>
      <w:r w:rsidRPr="00BC74C8">
        <w:rPr>
          <w:b/>
          <w:lang w:val="sr-Cyrl-CS"/>
        </w:rPr>
        <w:t xml:space="preserve"> часова.</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pPr>
      <w:r w:rsidRPr="00BC74C8">
        <w:t>Неблаговременом ће се сматрати понуда која није примљена од стране наручиоца до назначеног датума и часа</w:t>
      </w:r>
      <w:r w:rsidR="008B591E" w:rsidRPr="00BC74C8">
        <w:t>.</w:t>
      </w:r>
    </w:p>
    <w:p w:rsidR="00273BCA" w:rsidRPr="00BC74C8" w:rsidRDefault="00273BCA" w:rsidP="00273BCA">
      <w:pPr>
        <w:widowControl w:val="0"/>
        <w:overflowPunct w:val="0"/>
        <w:autoSpaceDE w:val="0"/>
        <w:autoSpaceDN w:val="0"/>
        <w:adjustRightInd w:val="0"/>
        <w:spacing w:line="239" w:lineRule="auto"/>
        <w:ind w:right="-17" w:firstLine="540"/>
        <w:jc w:val="both"/>
      </w:pPr>
      <w:r w:rsidRPr="00BC74C8">
        <w:t>Наручилац ће, по окончању поступка отварања понуда, вратити понуђачима, неотворене, све неблаговремено поднете понуде, са назнаком да су поднете неблаговремено.</w:t>
      </w:r>
    </w:p>
    <w:p w:rsidR="00273BCA" w:rsidRPr="00BC74C8" w:rsidRDefault="00273BCA" w:rsidP="00273BCA">
      <w:pPr>
        <w:tabs>
          <w:tab w:val="left" w:pos="567"/>
          <w:tab w:val="left" w:pos="840"/>
          <w:tab w:val="left" w:pos="1080"/>
        </w:tabs>
        <w:ind w:right="-17" w:firstLine="540"/>
        <w:rPr>
          <w:b/>
          <w:lang w:val="sr-Cyrl-CS"/>
        </w:rPr>
      </w:pPr>
      <w:r w:rsidRPr="00BC74C8">
        <w:rPr>
          <w:b/>
          <w:u w:val="single"/>
          <w:lang w:val="sr-Cyrl-CS"/>
        </w:rPr>
        <w:t>Јавно отварање понуда одржаће се на дан истека рока за дос</w:t>
      </w:r>
      <w:r w:rsidR="006062B2">
        <w:rPr>
          <w:b/>
          <w:u w:val="single"/>
          <w:lang w:val="sr-Cyrl-CS"/>
        </w:rPr>
        <w:t xml:space="preserve">тављање  понуде, у </w:t>
      </w:r>
      <w:r w:rsidR="009066A1" w:rsidRPr="00BC74C8">
        <w:rPr>
          <w:b/>
          <w:u w:val="single"/>
          <w:lang w:val="sr-Cyrl-CS"/>
        </w:rPr>
        <w:t>0</w:t>
      </w:r>
      <w:r w:rsidR="006062B2">
        <w:rPr>
          <w:b/>
          <w:u w:val="single"/>
          <w:lang w:val="sr-Cyrl-CS"/>
        </w:rPr>
        <w:t>9</w:t>
      </w:r>
      <w:r w:rsidR="009066A1" w:rsidRPr="00BC74C8">
        <w:rPr>
          <w:b/>
          <w:u w:val="single"/>
          <w:lang w:val="sr-Cyrl-CS"/>
        </w:rPr>
        <w:t>:</w:t>
      </w:r>
      <w:r w:rsidR="004F00BE" w:rsidRPr="00BC74C8">
        <w:rPr>
          <w:b/>
          <w:u w:val="single"/>
          <w:lang w:val="sr-Cyrl-CS"/>
        </w:rPr>
        <w:t>30</w:t>
      </w:r>
      <w:r w:rsidRPr="00BC74C8">
        <w:rPr>
          <w:b/>
          <w:u w:val="single"/>
          <w:lang w:val="sr-Cyrl-CS"/>
        </w:rPr>
        <w:t xml:space="preserve"> часова</w:t>
      </w:r>
      <w:r w:rsidRPr="00BC74C8">
        <w:rPr>
          <w:b/>
          <w:lang w:val="sr-Cyrl-CS"/>
        </w:rPr>
        <w:t>, у радним просторијама Наручиоца. У случају већег броја понуда отварање започиње у назначено време, до истека радног времена наручиоца, када с</w:t>
      </w:r>
      <w:r w:rsidR="006062B2">
        <w:rPr>
          <w:b/>
          <w:lang w:val="sr-Cyrl-CS"/>
        </w:rPr>
        <w:t xml:space="preserve">е прекида, а наставља се у </w:t>
      </w:r>
      <w:r w:rsidR="009066A1" w:rsidRPr="00BC74C8">
        <w:rPr>
          <w:b/>
          <w:lang w:val="sr-Cyrl-CS"/>
        </w:rPr>
        <w:t>0</w:t>
      </w:r>
      <w:r w:rsidR="006062B2">
        <w:rPr>
          <w:b/>
          <w:lang w:val="sr-Cyrl-CS"/>
        </w:rPr>
        <w:t>9:30</w:t>
      </w:r>
      <w:r w:rsidR="009066A1" w:rsidRPr="00BC74C8">
        <w:rPr>
          <w:b/>
          <w:lang w:val="sr-Cyrl-CS"/>
        </w:rPr>
        <w:t xml:space="preserve"> </w:t>
      </w:r>
      <w:r w:rsidRPr="00BC74C8">
        <w:rPr>
          <w:b/>
          <w:lang w:val="sr-Cyrl-CS"/>
        </w:rPr>
        <w:t>часова наредног радног дана.</w:t>
      </w:r>
    </w:p>
    <w:p w:rsidR="00273BCA" w:rsidRPr="00BC74C8" w:rsidRDefault="00273BCA" w:rsidP="00273BCA">
      <w:pPr>
        <w:tabs>
          <w:tab w:val="left" w:pos="567"/>
          <w:tab w:val="left" w:pos="1080"/>
        </w:tabs>
        <w:ind w:right="-17"/>
        <w:jc w:val="both"/>
        <w:rPr>
          <w:lang w:val="sr-Cyrl-CS"/>
        </w:rPr>
      </w:pPr>
      <w:r w:rsidRPr="00BC74C8">
        <w:rPr>
          <w:lang w:val="sr-Cyrl-CS"/>
        </w:rPr>
        <w:tab/>
        <w:t>Отварање понуда  је јавно и може присуствовати свако заинтересовано лице, без права активног учешћа у поступку.</w:t>
      </w:r>
    </w:p>
    <w:p w:rsidR="00273BCA" w:rsidRPr="00BC74C8" w:rsidRDefault="00273BCA" w:rsidP="00273BCA">
      <w:pPr>
        <w:tabs>
          <w:tab w:val="left" w:pos="567"/>
          <w:tab w:val="left" w:pos="1080"/>
        </w:tabs>
        <w:ind w:right="-17"/>
        <w:jc w:val="both"/>
        <w:rPr>
          <w:lang w:val="sr-Cyrl-CS"/>
        </w:rPr>
      </w:pPr>
      <w:r w:rsidRPr="00BC74C8">
        <w:rPr>
          <w:lang w:val="sr-Cyrl-CS"/>
        </w:rPr>
        <w:tab/>
        <w:t>У поступку отварања понуда могу активно учествовати само овлашћени представници понуђача.</w:t>
      </w:r>
    </w:p>
    <w:p w:rsidR="00273BCA" w:rsidRPr="00BC74C8" w:rsidRDefault="00273BCA" w:rsidP="00273BCA">
      <w:pPr>
        <w:tabs>
          <w:tab w:val="left" w:pos="567"/>
          <w:tab w:val="left" w:pos="840"/>
        </w:tabs>
        <w:ind w:right="-17"/>
        <w:jc w:val="both"/>
        <w:rPr>
          <w:lang w:val="sr-Cyrl-CS"/>
        </w:rPr>
      </w:pPr>
      <w:r w:rsidRPr="00BC74C8">
        <w:rPr>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273BCA" w:rsidRPr="00BC74C8" w:rsidRDefault="00273BCA" w:rsidP="00273BCA">
      <w:pPr>
        <w:tabs>
          <w:tab w:val="left" w:pos="567"/>
          <w:tab w:val="left" w:pos="840"/>
        </w:tabs>
        <w:ind w:right="-17"/>
        <w:jc w:val="both"/>
        <w:rPr>
          <w:lang w:val="sr-Cyrl-CS"/>
        </w:rPr>
      </w:pPr>
    </w:p>
    <w:p w:rsidR="00273BCA" w:rsidRPr="00BC74C8" w:rsidRDefault="00273BCA" w:rsidP="00273BCA">
      <w:pPr>
        <w:widowControl w:val="0"/>
        <w:overflowPunct w:val="0"/>
        <w:autoSpaceDE w:val="0"/>
        <w:autoSpaceDN w:val="0"/>
        <w:adjustRightInd w:val="0"/>
        <w:ind w:right="-17"/>
        <w:jc w:val="center"/>
        <w:rPr>
          <w:b/>
          <w:bCs/>
          <w:lang w:val="sr-Cyrl-CS"/>
        </w:rPr>
      </w:pPr>
      <w:r w:rsidRPr="00BC74C8">
        <w:rPr>
          <w:b/>
          <w:bCs/>
          <w:lang w:val="sr-Cyrl-CS"/>
        </w:rPr>
        <w:t xml:space="preserve">4.  </w:t>
      </w:r>
      <w:r w:rsidRPr="00BC74C8">
        <w:rPr>
          <w:b/>
          <w:bCs/>
        </w:rPr>
        <w:t>Понуда са варијантама</w:t>
      </w:r>
    </w:p>
    <w:p w:rsidR="00273BCA" w:rsidRPr="00BC74C8" w:rsidRDefault="00273BCA" w:rsidP="00FE30B2">
      <w:pPr>
        <w:widowControl w:val="0"/>
        <w:overflowPunct w:val="0"/>
        <w:autoSpaceDE w:val="0"/>
        <w:autoSpaceDN w:val="0"/>
        <w:adjustRightInd w:val="0"/>
        <w:ind w:right="-17"/>
        <w:jc w:val="both"/>
        <w:rPr>
          <w:bCs/>
          <w:lang w:val="sr-Cyrl-CS"/>
        </w:rPr>
      </w:pPr>
      <w:r w:rsidRPr="00BC74C8">
        <w:rPr>
          <w:b/>
          <w:bCs/>
          <w:lang w:val="sr-Cyrl-CS"/>
        </w:rPr>
        <w:tab/>
      </w:r>
      <w:r w:rsidRPr="00BC74C8">
        <w:rPr>
          <w:bCs/>
          <w:lang w:val="sr-Cyrl-CS"/>
        </w:rPr>
        <w:t xml:space="preserve">Понуда са варијантама (извођење </w:t>
      </w:r>
      <w:r w:rsidR="00FE30B2" w:rsidRPr="00BC74C8">
        <w:rPr>
          <w:bCs/>
          <w:lang w:val="sr-Cyrl-CS"/>
        </w:rPr>
        <w:t>послова</w:t>
      </w:r>
      <w:r w:rsidRPr="00BC74C8">
        <w:rPr>
          <w:bCs/>
          <w:lang w:val="sr-Cyrl-CS"/>
        </w:rPr>
        <w:t xml:space="preserve"> са различитим карактеристикама уграђеног материјала и опреме  или у зависности од различитих услова плаћања) није дозвољена.</w:t>
      </w:r>
    </w:p>
    <w:p w:rsidR="00273BCA" w:rsidRPr="00BC74C8" w:rsidRDefault="00273BCA" w:rsidP="00273BCA">
      <w:pPr>
        <w:widowControl w:val="0"/>
        <w:overflowPunct w:val="0"/>
        <w:autoSpaceDE w:val="0"/>
        <w:autoSpaceDN w:val="0"/>
        <w:adjustRightInd w:val="0"/>
        <w:ind w:right="-17"/>
        <w:rPr>
          <w:bCs/>
          <w:lang w:val="sr-Cyrl-CS"/>
        </w:rPr>
      </w:pPr>
    </w:p>
    <w:p w:rsidR="00273BCA" w:rsidRPr="00BC74C8" w:rsidRDefault="00273BCA" w:rsidP="00273BCA">
      <w:pPr>
        <w:widowControl w:val="0"/>
        <w:overflowPunct w:val="0"/>
        <w:autoSpaceDE w:val="0"/>
        <w:autoSpaceDN w:val="0"/>
        <w:adjustRightInd w:val="0"/>
        <w:ind w:right="-17"/>
        <w:jc w:val="center"/>
        <w:rPr>
          <w:b/>
          <w:bCs/>
        </w:rPr>
      </w:pPr>
      <w:r w:rsidRPr="00BC74C8">
        <w:rPr>
          <w:b/>
          <w:bCs/>
          <w:lang w:val="sr-Cyrl-CS"/>
        </w:rPr>
        <w:t xml:space="preserve">5. </w:t>
      </w:r>
      <w:r w:rsidRPr="00BC74C8">
        <w:rPr>
          <w:b/>
          <w:bCs/>
        </w:rPr>
        <w:t>Начин измене, допуне и опозива понуде</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69" w:lineRule="auto"/>
        <w:ind w:right="-17" w:firstLine="708"/>
        <w:jc w:val="both"/>
      </w:pPr>
      <w:r w:rsidRPr="00BC74C8">
        <w:t>Понуђач може у року за подношење понуде да измени, допуни или опозове своју понуду и то непосредно или путем поште.</w:t>
      </w:r>
    </w:p>
    <w:p w:rsidR="00273BCA" w:rsidRPr="00BC74C8" w:rsidRDefault="00273BCA" w:rsidP="00273BCA">
      <w:pPr>
        <w:ind w:right="-17" w:firstLine="708"/>
        <w:jc w:val="both"/>
      </w:pPr>
      <w:r w:rsidRPr="00BC74C8">
        <w:t>У року за подношење понуде понуђач може да измени, допуни или опозове своју понуду на начин који је одређен за подношење понуде.</w:t>
      </w:r>
    </w:p>
    <w:p w:rsidR="00273BCA" w:rsidRPr="00BC74C8" w:rsidRDefault="00273BCA" w:rsidP="00273BCA">
      <w:pPr>
        <w:ind w:right="-17" w:firstLine="708"/>
        <w:jc w:val="both"/>
        <w:rPr>
          <w:rFonts w:eastAsia="TimesNewRomanPSMT"/>
          <w:bCs/>
          <w:iCs/>
        </w:rPr>
      </w:pPr>
      <w:r w:rsidRPr="00BC74C8">
        <w:t>Понуђач је дужан да јасно назначи који део понуде мења односно која документа накнадно доставља.</w:t>
      </w:r>
    </w:p>
    <w:p w:rsidR="00273BCA" w:rsidRPr="00BC74C8" w:rsidRDefault="00273BCA" w:rsidP="00273BCA">
      <w:pPr>
        <w:ind w:right="-17" w:firstLine="708"/>
        <w:jc w:val="both"/>
        <w:rPr>
          <w:rFonts w:eastAsia="TimesNewRomanPSMT"/>
          <w:bCs/>
          <w:iCs/>
        </w:rPr>
      </w:pPr>
      <w:r w:rsidRPr="00BC74C8">
        <w:rPr>
          <w:rFonts w:eastAsia="TimesNewRomanPSMT"/>
          <w:bCs/>
          <w:iCs/>
        </w:rPr>
        <w:t>Измену, допуну или опозив понуде треба доставити на адресу</w:t>
      </w:r>
      <w:r w:rsidRPr="00BC74C8">
        <w:rPr>
          <w:rFonts w:eastAsia="TimesNewRomanPSMT"/>
          <w:bCs/>
          <w:iCs/>
          <w:lang w:val="sr-Cyrl-CS"/>
        </w:rPr>
        <w:t xml:space="preserve"> Наручиоца</w:t>
      </w:r>
      <w:r w:rsidRPr="00BC74C8">
        <w:rPr>
          <w:i/>
          <w:iCs/>
        </w:rPr>
        <w:t xml:space="preserve">, </w:t>
      </w:r>
      <w:r w:rsidRPr="00BC74C8">
        <w:rPr>
          <w:rFonts w:eastAsia="TimesNewRomanPSMT"/>
          <w:bCs/>
          <w:iCs/>
        </w:rPr>
        <w:t xml:space="preserve"> са назнаком:</w:t>
      </w:r>
    </w:p>
    <w:p w:rsidR="00273BCA" w:rsidRPr="00BC74C8" w:rsidRDefault="00273BCA" w:rsidP="00273BCA">
      <w:pPr>
        <w:ind w:right="-17" w:firstLine="1440"/>
        <w:jc w:val="both"/>
        <w:rPr>
          <w:rFonts w:eastAsia="TimesNewRomanPSMT"/>
          <w:bCs/>
          <w:iCs/>
        </w:rPr>
      </w:pPr>
      <w:r w:rsidRPr="00BC74C8">
        <w:rPr>
          <w:rFonts w:eastAsia="TimesNewRomanPSMT"/>
          <w:bCs/>
          <w:iCs/>
        </w:rPr>
        <w:t>„Измена понуде</w:t>
      </w:r>
      <w:r w:rsidRPr="00BC74C8">
        <w:rPr>
          <w:rFonts w:eastAsia="TimesNewRomanPS-BoldMT"/>
          <w:bCs/>
        </w:rPr>
        <w:t xml:space="preserve"> за ЈН</w:t>
      </w:r>
      <w:r w:rsidR="001B311B" w:rsidRPr="00BC74C8">
        <w:rPr>
          <w:rFonts w:eastAsia="TimesNewRomanPS-BoldMT"/>
          <w:bCs/>
          <w:lang w:val="sr-Cyrl-CS"/>
        </w:rPr>
        <w:t>бр,</w:t>
      </w:r>
      <w:r w:rsidR="004F00BE" w:rsidRPr="00BC74C8">
        <w:rPr>
          <w:rFonts w:eastAsia="TimesNewRomanPS-BoldMT"/>
          <w:bCs/>
          <w:lang w:val="sr-Cyrl-CS"/>
        </w:rPr>
        <w:t>9/</w:t>
      </w:r>
      <w:r w:rsidR="001B311B" w:rsidRPr="00BC74C8">
        <w:rPr>
          <w:rFonts w:eastAsia="TimesNewRomanPS-BoldMT"/>
          <w:bCs/>
          <w:lang w:val="sr-Cyrl-CS"/>
        </w:rPr>
        <w:t>2017</w:t>
      </w:r>
      <w:r w:rsidR="00231351" w:rsidRPr="00BC74C8">
        <w:rPr>
          <w:rFonts w:eastAsia="TimesNewRomanPS-BoldMT"/>
          <w:bCs/>
        </w:rPr>
        <w:t>–</w:t>
      </w:r>
      <w:r w:rsidR="004F00BE" w:rsidRPr="00BC74C8">
        <w:rPr>
          <w:rFonts w:eastAsia="TimesNewRomanPS-BoldMT"/>
          <w:bCs/>
        </w:rPr>
        <w:t xml:space="preserve">опрема за ПП заштиту </w:t>
      </w:r>
      <w:r w:rsidRPr="00BC74C8">
        <w:rPr>
          <w:rFonts w:eastAsia="TimesNewRomanPSMT"/>
          <w:bCs/>
        </w:rPr>
        <w:t xml:space="preserve">- </w:t>
      </w:r>
      <w:r w:rsidRPr="00BC74C8">
        <w:rPr>
          <w:rFonts w:eastAsia="TimesNewRomanPS-BoldMT"/>
          <w:bCs/>
        </w:rPr>
        <w:t>НЕ ОТВАРАТИ”</w:t>
      </w:r>
      <w:r w:rsidRPr="00BC74C8">
        <w:rPr>
          <w:rFonts w:eastAsia="TimesNewRomanPSMT"/>
          <w:bCs/>
          <w:iCs/>
        </w:rPr>
        <w:t xml:space="preserve"> или</w:t>
      </w:r>
    </w:p>
    <w:p w:rsidR="00273BCA" w:rsidRPr="00BC74C8" w:rsidRDefault="00273BCA" w:rsidP="00273BCA">
      <w:pPr>
        <w:ind w:right="-17" w:firstLine="1440"/>
        <w:jc w:val="both"/>
        <w:rPr>
          <w:rFonts w:eastAsia="TimesNewRomanPSMT"/>
          <w:bCs/>
          <w:iCs/>
        </w:rPr>
      </w:pPr>
      <w:r w:rsidRPr="00BC74C8">
        <w:rPr>
          <w:rFonts w:eastAsia="TimesNewRomanPSMT"/>
          <w:bCs/>
          <w:iCs/>
        </w:rPr>
        <w:t xml:space="preserve">„Допуна понуде </w:t>
      </w:r>
      <w:r w:rsidRPr="00BC74C8">
        <w:rPr>
          <w:rFonts w:eastAsia="TimesNewRomanPS-BoldMT"/>
          <w:bCs/>
        </w:rPr>
        <w:t>за ЈН</w:t>
      </w:r>
      <w:r w:rsidR="001B311B" w:rsidRPr="00BC74C8">
        <w:rPr>
          <w:rFonts w:eastAsia="TimesNewRomanPS-BoldMT"/>
          <w:bCs/>
          <w:lang w:val="sr-Cyrl-CS"/>
        </w:rPr>
        <w:t xml:space="preserve"> бр.</w:t>
      </w:r>
      <w:r w:rsidR="004F00BE" w:rsidRPr="00BC74C8">
        <w:rPr>
          <w:rFonts w:eastAsia="TimesNewRomanPS-BoldMT"/>
          <w:bCs/>
          <w:lang w:val="sr-Cyrl-CS"/>
        </w:rPr>
        <w:t xml:space="preserve"> 9/2017</w:t>
      </w:r>
      <w:r w:rsidR="004F00BE" w:rsidRPr="00BC74C8">
        <w:rPr>
          <w:rFonts w:eastAsia="TimesNewRomanPS-BoldMT"/>
          <w:bCs/>
        </w:rPr>
        <w:t xml:space="preserve">–опрема за ПП заштиту </w:t>
      </w:r>
      <w:r w:rsidRPr="00BC74C8">
        <w:rPr>
          <w:rFonts w:eastAsia="TimesNewRomanPSMT"/>
          <w:bCs/>
        </w:rPr>
        <w:t xml:space="preserve">- </w:t>
      </w:r>
      <w:r w:rsidRPr="00BC74C8">
        <w:rPr>
          <w:rFonts w:eastAsia="TimesNewRomanPS-BoldMT"/>
          <w:bCs/>
        </w:rPr>
        <w:t>НЕ ОТВАРАТИ”</w:t>
      </w:r>
      <w:r w:rsidRPr="00BC74C8">
        <w:rPr>
          <w:rFonts w:eastAsia="TimesNewRomanPSMT"/>
          <w:bCs/>
          <w:iCs/>
        </w:rPr>
        <w:t xml:space="preserve"> или</w:t>
      </w:r>
    </w:p>
    <w:p w:rsidR="00273BCA" w:rsidRPr="00BC74C8" w:rsidRDefault="00273BCA" w:rsidP="00273BCA">
      <w:pPr>
        <w:ind w:right="-17" w:firstLine="1440"/>
        <w:jc w:val="both"/>
        <w:rPr>
          <w:rFonts w:eastAsia="TimesNewRomanPSMT"/>
          <w:bCs/>
          <w:iCs/>
        </w:rPr>
      </w:pPr>
      <w:r w:rsidRPr="00BC74C8">
        <w:rPr>
          <w:rFonts w:eastAsia="TimesNewRomanPSMT"/>
          <w:bCs/>
          <w:iCs/>
        </w:rPr>
        <w:t xml:space="preserve">„Опозив понуде </w:t>
      </w:r>
      <w:r w:rsidRPr="00BC74C8">
        <w:rPr>
          <w:rFonts w:eastAsia="TimesNewRomanPS-BoldMT"/>
          <w:bCs/>
        </w:rPr>
        <w:t>за ЈН</w:t>
      </w:r>
      <w:r w:rsidR="001B311B" w:rsidRPr="00BC74C8">
        <w:rPr>
          <w:rFonts w:eastAsia="TimesNewRomanPS-BoldMT"/>
          <w:bCs/>
        </w:rPr>
        <w:t>бр.</w:t>
      </w:r>
      <w:r w:rsidR="004F00BE" w:rsidRPr="00BC74C8">
        <w:rPr>
          <w:rFonts w:eastAsia="TimesNewRomanPS-BoldMT"/>
          <w:bCs/>
          <w:lang w:val="sr-Cyrl-CS"/>
        </w:rPr>
        <w:t xml:space="preserve"> 9/2017</w:t>
      </w:r>
      <w:r w:rsidR="004F00BE" w:rsidRPr="00BC74C8">
        <w:rPr>
          <w:rFonts w:eastAsia="TimesNewRomanPS-BoldMT"/>
          <w:bCs/>
        </w:rPr>
        <w:t xml:space="preserve">–опрема за ПП заштиту </w:t>
      </w:r>
      <w:r w:rsidRPr="00BC74C8">
        <w:rPr>
          <w:rFonts w:eastAsia="TimesNewRomanPSMT"/>
          <w:bCs/>
        </w:rPr>
        <w:t xml:space="preserve">- </w:t>
      </w:r>
      <w:r w:rsidRPr="00BC74C8">
        <w:rPr>
          <w:rFonts w:eastAsia="TimesNewRomanPS-BoldMT"/>
          <w:bCs/>
        </w:rPr>
        <w:t>НЕ ОТВАРАТИ”  или</w:t>
      </w:r>
    </w:p>
    <w:p w:rsidR="00273BCA" w:rsidRPr="00BC74C8" w:rsidRDefault="00273BCA" w:rsidP="00273BCA">
      <w:pPr>
        <w:ind w:right="-17" w:firstLine="1440"/>
        <w:jc w:val="both"/>
        <w:rPr>
          <w:rFonts w:eastAsia="TimesNewRomanPSMT"/>
          <w:bCs/>
        </w:rPr>
      </w:pPr>
      <w:r w:rsidRPr="00BC74C8">
        <w:rPr>
          <w:rFonts w:eastAsia="TimesNewRomanPSMT"/>
          <w:bCs/>
          <w:iCs/>
        </w:rPr>
        <w:t>„Измена и допуна понуде</w:t>
      </w:r>
      <w:r w:rsidRPr="00BC74C8">
        <w:rPr>
          <w:rFonts w:eastAsia="TimesNewRomanPS-BoldMT"/>
          <w:bCs/>
        </w:rPr>
        <w:t xml:space="preserve"> за ЈН</w:t>
      </w:r>
      <w:r w:rsidR="001B311B" w:rsidRPr="00BC74C8">
        <w:rPr>
          <w:rFonts w:eastAsia="TimesNewRomanPS-BoldMT"/>
          <w:bCs/>
        </w:rPr>
        <w:t>бр.</w:t>
      </w:r>
      <w:r w:rsidR="004F00BE" w:rsidRPr="00BC74C8">
        <w:rPr>
          <w:rFonts w:eastAsia="TimesNewRomanPS-BoldMT"/>
          <w:bCs/>
          <w:lang w:val="sr-Cyrl-CS"/>
        </w:rPr>
        <w:t xml:space="preserve"> 9/2017</w:t>
      </w:r>
      <w:r w:rsidR="004F00BE" w:rsidRPr="00BC74C8">
        <w:rPr>
          <w:rFonts w:eastAsia="TimesNewRomanPS-BoldMT"/>
          <w:bCs/>
        </w:rPr>
        <w:t>–опрема за ПП заштиту</w:t>
      </w:r>
      <w:r w:rsidRPr="00BC74C8">
        <w:rPr>
          <w:rFonts w:eastAsia="TimesNewRomanPSMT"/>
          <w:bCs/>
        </w:rPr>
        <w:t xml:space="preserve">- </w:t>
      </w:r>
      <w:r w:rsidRPr="00BC74C8">
        <w:rPr>
          <w:rFonts w:eastAsia="TimesNewRomanPS-BoldMT"/>
          <w:bCs/>
        </w:rPr>
        <w:t>НЕ ОТВАРАТИ”.</w:t>
      </w:r>
    </w:p>
    <w:p w:rsidR="00273BCA" w:rsidRPr="00BC74C8" w:rsidRDefault="00273BCA" w:rsidP="00273BCA">
      <w:pPr>
        <w:ind w:right="-17" w:firstLine="708"/>
        <w:jc w:val="both"/>
        <w:rPr>
          <w:lang w:val="sr-Cyrl-CS"/>
        </w:rPr>
      </w:pPr>
      <w:r w:rsidRPr="00BC74C8">
        <w:lastRenderedPageBreak/>
        <w:t>По истеку рока за подношење понуда понуђач не може да повуче нити да мења своју понуду</w:t>
      </w:r>
      <w:r w:rsidRPr="00BC74C8">
        <w:rPr>
          <w:lang w:val="sr-Cyrl-CS"/>
        </w:rPr>
        <w:t>.</w:t>
      </w:r>
    </w:p>
    <w:p w:rsidR="00273BCA" w:rsidRPr="00BC74C8" w:rsidRDefault="00273BCA" w:rsidP="00273BCA">
      <w:pPr>
        <w:ind w:right="-17" w:firstLine="1440"/>
        <w:jc w:val="both"/>
        <w:rPr>
          <w:b/>
          <w:i/>
          <w:iCs/>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6. Обавештење понуђачу у вези подношења понуде</w:t>
      </w:r>
    </w:p>
    <w:p w:rsidR="00273BCA" w:rsidRPr="00BC74C8" w:rsidRDefault="00273BCA" w:rsidP="00273BCA">
      <w:pPr>
        <w:widowControl w:val="0"/>
        <w:autoSpaceDE w:val="0"/>
        <w:autoSpaceDN w:val="0"/>
        <w:adjustRightInd w:val="0"/>
        <w:spacing w:line="239" w:lineRule="auto"/>
        <w:ind w:right="-17" w:firstLine="708"/>
        <w:rPr>
          <w:lang w:val="sr-Cyrl-CS"/>
        </w:rPr>
      </w:pPr>
      <w:r w:rsidRPr="00BC74C8">
        <w:t>Понуђач може да поднесе само једну понуду.</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54" w:lineRule="auto"/>
        <w:ind w:right="-17" w:firstLine="708"/>
        <w:jc w:val="both"/>
      </w:pPr>
      <w:r w:rsidRPr="00BC74C8">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73BCA" w:rsidRPr="00BC74C8" w:rsidRDefault="00273BCA" w:rsidP="00273BCA">
      <w:pPr>
        <w:widowControl w:val="0"/>
        <w:tabs>
          <w:tab w:val="left" w:pos="1785"/>
        </w:tabs>
        <w:autoSpaceDE w:val="0"/>
        <w:autoSpaceDN w:val="0"/>
        <w:adjustRightInd w:val="0"/>
        <w:spacing w:line="200" w:lineRule="exact"/>
        <w:ind w:right="-17"/>
        <w:rPr>
          <w:lang w:val="sr-Cyrl-CS"/>
        </w:rPr>
      </w:pPr>
    </w:p>
    <w:p w:rsidR="00273BCA" w:rsidRPr="00BC74C8" w:rsidRDefault="00273BCA" w:rsidP="00273BCA">
      <w:pPr>
        <w:widowControl w:val="0"/>
        <w:autoSpaceDE w:val="0"/>
        <w:autoSpaceDN w:val="0"/>
        <w:adjustRightInd w:val="0"/>
        <w:ind w:right="-17"/>
        <w:jc w:val="center"/>
        <w:rPr>
          <w:b/>
          <w:bCs/>
        </w:rPr>
      </w:pPr>
      <w:r w:rsidRPr="00BC74C8">
        <w:rPr>
          <w:b/>
          <w:bCs/>
        </w:rPr>
        <w:t>7. Подизвођач</w:t>
      </w:r>
    </w:p>
    <w:p w:rsidR="00273BCA" w:rsidRPr="00BC74C8" w:rsidRDefault="00273BCA" w:rsidP="00273BCA">
      <w:pPr>
        <w:ind w:left="-180" w:right="-3"/>
        <w:jc w:val="both"/>
      </w:pPr>
      <w:r w:rsidRPr="00BC74C8">
        <w:rPr>
          <w:lang w:val="sr-Cyrl-CS"/>
        </w:rPr>
        <w:tab/>
      </w:r>
      <w:r w:rsidRPr="00BC74C8">
        <w:rPr>
          <w:lang w:val="sr-Cyrl-CS"/>
        </w:rPr>
        <w:tab/>
      </w:r>
      <w:r w:rsidRPr="00BC74C8">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проценат укупне вредности набавке који ће поврити подизвођачу, а који не може бити већи од 50% као и део предмета набавке који ће извршити преко подизвођача.</w:t>
      </w:r>
      <w:r w:rsidRPr="00BC74C8">
        <w:rPr>
          <w:lang w:val="sr-Cyrl-CS" w:eastAsia="sr-Latn-CS"/>
        </w:rPr>
        <w:t>У том смислу понуђач, сагласно Условима за учешће, попуњава изјаву дату у склопу конкурсне документације, односно</w:t>
      </w:r>
      <w:r w:rsidRPr="00BC74C8">
        <w:t xml:space="preserve"> нав</w:t>
      </w:r>
      <w:r w:rsidRPr="00BC74C8">
        <w:rPr>
          <w:lang w:val="sr-Cyrl-CS"/>
        </w:rPr>
        <w:t>о</w:t>
      </w:r>
      <w:r w:rsidRPr="00BC74C8">
        <w:t>д</w:t>
      </w:r>
      <w:r w:rsidRPr="00BC74C8">
        <w:rPr>
          <w:lang w:val="sr-Cyrl-CS"/>
        </w:rPr>
        <w:t>и</w:t>
      </w:r>
      <w:r w:rsidRPr="00BC74C8">
        <w:t xml:space="preserve"> назив</w:t>
      </w:r>
      <w:r w:rsidRPr="00BC74C8">
        <w:rPr>
          <w:lang w:val="sr-Cyrl-CS"/>
        </w:rPr>
        <w:t xml:space="preserve"> и друге назначене податке о </w:t>
      </w:r>
      <w:r w:rsidRPr="00BC74C8">
        <w:t>подизвођач</w:t>
      </w:r>
      <w:r w:rsidRPr="00BC74C8">
        <w:rPr>
          <w:lang w:val="sr-Cyrl-CS"/>
        </w:rPr>
        <w:t>у</w:t>
      </w:r>
      <w:r w:rsidRPr="00BC74C8">
        <w:t>, а уколико уговор између наручиоца и понуђача буде закључен, тај подизвођач ће бити наведен у уговору.Понуђач је дужан да наручиоцу, на његов захтев, омогући приступ код подизвођача ради утврђивања испуњености услова.</w:t>
      </w:r>
    </w:p>
    <w:p w:rsidR="00273BCA" w:rsidRPr="00BC74C8" w:rsidRDefault="00273BCA" w:rsidP="00273BCA">
      <w:pPr>
        <w:ind w:left="-180" w:right="-3"/>
        <w:jc w:val="both"/>
        <w:rPr>
          <w:b/>
          <w:lang w:val="sr-Cyrl-CS"/>
        </w:rPr>
      </w:pPr>
      <w:r w:rsidRPr="00BC74C8">
        <w:tab/>
      </w:r>
      <w:r w:rsidRPr="00BC74C8">
        <w:rPr>
          <w:lang w:val="sr-Cyrl-CS"/>
        </w:rPr>
        <w:tab/>
      </w:r>
      <w:r w:rsidRPr="00BC74C8">
        <w:rPr>
          <w:b/>
        </w:rPr>
        <w:t>Понуђач је дужан да за подизвођаче достави доказе о испуњености обавезних услова Одељка</w:t>
      </w:r>
      <w:r w:rsidRPr="00BC74C8">
        <w:rPr>
          <w:b/>
          <w:lang w:val="sr-Cyrl-CS"/>
        </w:rPr>
        <w:t>5</w:t>
      </w:r>
      <w:r w:rsidRPr="00BC74C8">
        <w:rPr>
          <w:b/>
        </w:rPr>
        <w:t xml:space="preserve">.Услови за учешће у поступку јавне набавке (чл. 75. ст. 1.-4.Закона о јавним набавкама) </w:t>
      </w:r>
      <w:r w:rsidRPr="00BC74C8">
        <w:rPr>
          <w:b/>
          <w:lang w:val="sr-Cyrl-CS"/>
        </w:rPr>
        <w:t>на начин одређен у</w:t>
      </w:r>
      <w:r w:rsidRPr="00BC74C8">
        <w:rPr>
          <w:b/>
        </w:rPr>
        <w:t xml:space="preserve"> Упутств</w:t>
      </w:r>
      <w:r w:rsidRPr="00BC74C8">
        <w:rPr>
          <w:b/>
          <w:lang w:val="sr-Cyrl-CS"/>
        </w:rPr>
        <w:t>у</w:t>
      </w:r>
      <w:r w:rsidRPr="00BC74C8">
        <w:rPr>
          <w:b/>
        </w:rPr>
        <w:t xml:space="preserve"> како да се доказује испуњеност услова</w:t>
      </w:r>
      <w:r w:rsidRPr="00BC74C8">
        <w:rPr>
          <w:b/>
          <w:lang w:val="sr-Cyrl-CS"/>
        </w:rPr>
        <w:t xml:space="preserve"> и чл. 80. ст. 5. и 6. Закона о јавним набавкама.</w:t>
      </w:r>
    </w:p>
    <w:p w:rsidR="00273BCA" w:rsidRPr="00BC74C8" w:rsidRDefault="00273BCA" w:rsidP="00273BCA">
      <w:pPr>
        <w:ind w:left="-180" w:right="-3"/>
        <w:jc w:val="both"/>
      </w:pPr>
      <w:r w:rsidRPr="00BC74C8">
        <w:tab/>
      </w:r>
      <w:r w:rsidRPr="00BC74C8">
        <w:rPr>
          <w:lang w:val="sr-Cyrl-CS"/>
        </w:rPr>
        <w:tab/>
      </w:r>
      <w:r w:rsidRPr="00BC74C8">
        <w:t>Ако је за извршење дела јавне набавке чија вредност не прелази 10%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273BCA" w:rsidRPr="00BC74C8" w:rsidRDefault="00273BCA" w:rsidP="00273BCA">
      <w:pPr>
        <w:ind w:left="-180" w:right="-3"/>
        <w:jc w:val="both"/>
        <w:rPr>
          <w:lang w:val="sr-Cyrl-CS"/>
        </w:rPr>
      </w:pPr>
      <w:r w:rsidRPr="00BC74C8">
        <w:tab/>
      </w:r>
      <w:r w:rsidRPr="00BC74C8">
        <w:rPr>
          <w:lang w:val="sr-Cyrl-CS"/>
        </w:rPr>
        <w:tab/>
      </w:r>
      <w:r w:rsidRPr="00BC74C8">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73BCA" w:rsidRPr="00BC74C8" w:rsidRDefault="00273BCA" w:rsidP="00273BCA">
      <w:pPr>
        <w:widowControl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8. Обавештење о саставном делу заједничке понуде</w:t>
      </w:r>
    </w:p>
    <w:p w:rsidR="00273BCA" w:rsidRPr="00BC74C8" w:rsidRDefault="00273BCA" w:rsidP="00273BCA">
      <w:pPr>
        <w:ind w:right="-17" w:firstLine="720"/>
        <w:jc w:val="both"/>
      </w:pPr>
      <w:r w:rsidRPr="00BC74C8">
        <w:t>Понуду може поднети група понуђача.</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pPr>
      <w:r w:rsidRPr="00BC74C8">
        <w:t>Саставни део заједничке понуде је споразум којим се понуђачи из групе међусобно и према наручиоцу обавезују на извршење предметне јавне набавке, а који обавезно садржи податке о:</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8" w:lineRule="auto"/>
        <w:ind w:left="708" w:right="-17" w:firstLine="358"/>
        <w:jc w:val="both"/>
        <w:rPr>
          <w:lang w:val="sr-Cyrl-CS"/>
        </w:rPr>
      </w:pPr>
      <w:r w:rsidRPr="00BC74C8">
        <w:rPr>
          <w:lang w:val="sr-Cyrl-CS"/>
        </w:rPr>
        <w:t xml:space="preserve">1) </w:t>
      </w:r>
      <w:r w:rsidRPr="00BC74C8">
        <w:t xml:space="preserve">члану групе који ће бити носилац посла, односно који ће поднети </w:t>
      </w:r>
    </w:p>
    <w:p w:rsidR="00273BCA" w:rsidRPr="00BC74C8" w:rsidRDefault="00273BCA" w:rsidP="00273BCA">
      <w:pPr>
        <w:widowControl w:val="0"/>
        <w:overflowPunct w:val="0"/>
        <w:autoSpaceDE w:val="0"/>
        <w:autoSpaceDN w:val="0"/>
        <w:adjustRightInd w:val="0"/>
        <w:spacing w:line="238" w:lineRule="auto"/>
        <w:ind w:right="-17"/>
        <w:jc w:val="both"/>
      </w:pPr>
      <w:r w:rsidRPr="00BC74C8">
        <w:t xml:space="preserve">понуду и који ће заступати групу понуђача пред наручиоцем, са прецизно одређеним границама и овлашћењима за заступање пред наручиоцем, надлежном комисијом и судовима у поступку поводом предметне јавне набавке; </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overflowPunct w:val="0"/>
        <w:autoSpaceDE w:val="0"/>
        <w:autoSpaceDN w:val="0"/>
        <w:adjustRightInd w:val="0"/>
        <w:spacing w:line="239" w:lineRule="auto"/>
        <w:ind w:right="-17" w:firstLine="1066"/>
        <w:jc w:val="both"/>
      </w:pPr>
      <w:r w:rsidRPr="00BC74C8">
        <w:rPr>
          <w:lang w:val="sr-Cyrl-CS"/>
        </w:rPr>
        <w:t xml:space="preserve">2) </w:t>
      </w:r>
      <w:r w:rsidRPr="00BC74C8">
        <w:t xml:space="preserve">понуђачу који ће у име групе понуђача потписати уговор; </w:t>
      </w:r>
    </w:p>
    <w:p w:rsidR="00273BCA" w:rsidRPr="00BC74C8" w:rsidRDefault="00273BCA" w:rsidP="00273BCA">
      <w:pPr>
        <w:widowControl w:val="0"/>
        <w:overflowPunct w:val="0"/>
        <w:autoSpaceDE w:val="0"/>
        <w:autoSpaceDN w:val="0"/>
        <w:adjustRightInd w:val="0"/>
        <w:ind w:right="-17" w:firstLine="1067"/>
      </w:pPr>
      <w:r w:rsidRPr="00BC74C8">
        <w:rPr>
          <w:lang w:val="sr-Cyrl-CS"/>
        </w:rPr>
        <w:t xml:space="preserve">3) </w:t>
      </w:r>
      <w:r w:rsidRPr="00BC74C8">
        <w:t xml:space="preserve">понуђачу који ће у име групе понуђача </w:t>
      </w:r>
      <w:r w:rsidRPr="00BC74C8">
        <w:rPr>
          <w:lang w:val="sr-Cyrl-CS"/>
        </w:rPr>
        <w:t xml:space="preserve">обезбедити </w:t>
      </w:r>
      <w:r w:rsidRPr="00BC74C8">
        <w:t xml:space="preserve">средства обезбеђења; </w:t>
      </w:r>
    </w:p>
    <w:p w:rsidR="00273BCA" w:rsidRPr="00BC74C8" w:rsidRDefault="00273BCA" w:rsidP="00273BCA">
      <w:pPr>
        <w:widowControl w:val="0"/>
        <w:autoSpaceDE w:val="0"/>
        <w:autoSpaceDN w:val="0"/>
        <w:adjustRightInd w:val="0"/>
        <w:spacing w:line="10" w:lineRule="exact"/>
        <w:ind w:right="-17"/>
      </w:pPr>
    </w:p>
    <w:p w:rsidR="00273BCA" w:rsidRPr="00BC74C8" w:rsidRDefault="001B311B" w:rsidP="00273BCA">
      <w:pPr>
        <w:widowControl w:val="0"/>
        <w:overflowPunct w:val="0"/>
        <w:autoSpaceDE w:val="0"/>
        <w:autoSpaceDN w:val="0"/>
        <w:adjustRightInd w:val="0"/>
        <w:spacing w:line="239" w:lineRule="auto"/>
        <w:ind w:right="-17" w:firstLine="1067"/>
        <w:jc w:val="both"/>
      </w:pPr>
      <w:r w:rsidRPr="00BC74C8">
        <w:rPr>
          <w:lang w:val="sr-Cyrl-CS"/>
        </w:rPr>
        <w:t>4</w:t>
      </w:r>
      <w:r w:rsidR="00273BCA" w:rsidRPr="00BC74C8">
        <w:rPr>
          <w:lang w:val="sr-Cyrl-CS"/>
        </w:rPr>
        <w:t xml:space="preserve">) </w:t>
      </w:r>
      <w:r w:rsidR="00273BCA" w:rsidRPr="00BC74C8">
        <w:t xml:space="preserve">рачуну на који ће бити извршено плаћање; </w:t>
      </w:r>
    </w:p>
    <w:p w:rsidR="00273BCA" w:rsidRPr="00BC74C8" w:rsidRDefault="001B311B" w:rsidP="00273BCA">
      <w:pPr>
        <w:widowControl w:val="0"/>
        <w:overflowPunct w:val="0"/>
        <w:autoSpaceDE w:val="0"/>
        <w:autoSpaceDN w:val="0"/>
        <w:adjustRightInd w:val="0"/>
        <w:spacing w:line="262" w:lineRule="auto"/>
        <w:ind w:right="-17" w:firstLine="708"/>
        <w:jc w:val="both"/>
      </w:pPr>
      <w:r w:rsidRPr="00BC74C8">
        <w:rPr>
          <w:lang w:val="sr-Cyrl-CS"/>
        </w:rPr>
        <w:t xml:space="preserve">      5</w:t>
      </w:r>
      <w:r w:rsidR="00273BCA" w:rsidRPr="00BC74C8">
        <w:rPr>
          <w:lang w:val="sr-Cyrl-CS"/>
        </w:rPr>
        <w:t xml:space="preserve">) </w:t>
      </w:r>
      <w:r w:rsidR="00273BCA" w:rsidRPr="00BC74C8">
        <w:t>обавез</w:t>
      </w:r>
      <w:r w:rsidR="00273BCA" w:rsidRPr="00BC74C8">
        <w:rPr>
          <w:lang w:val="sr-Cyrl-CS"/>
        </w:rPr>
        <w:t>а</w:t>
      </w:r>
      <w:r w:rsidR="00273BCA" w:rsidRPr="00BC74C8">
        <w:t xml:space="preserve">ма сваког од понуђача из групе понуђача за извршење </w:t>
      </w:r>
    </w:p>
    <w:p w:rsidR="00273BCA" w:rsidRPr="00BC74C8" w:rsidRDefault="00273BCA" w:rsidP="00273BCA">
      <w:pPr>
        <w:widowControl w:val="0"/>
        <w:overflowPunct w:val="0"/>
        <w:autoSpaceDE w:val="0"/>
        <w:autoSpaceDN w:val="0"/>
        <w:adjustRightInd w:val="0"/>
        <w:spacing w:line="262" w:lineRule="auto"/>
        <w:ind w:right="-17"/>
        <w:jc w:val="both"/>
      </w:pPr>
      <w:r w:rsidRPr="00BC74C8">
        <w:t>уговора. Споразумом се уређују се и друга питања која наручилац одреди конкурсном документацијом.</w:t>
      </w:r>
    </w:p>
    <w:p w:rsidR="00273BCA" w:rsidRPr="00BC74C8" w:rsidRDefault="00273BCA" w:rsidP="00273BCA">
      <w:pPr>
        <w:widowControl w:val="0"/>
        <w:overflowPunct w:val="0"/>
        <w:autoSpaceDE w:val="0"/>
        <w:autoSpaceDN w:val="0"/>
        <w:adjustRightInd w:val="0"/>
        <w:spacing w:line="270" w:lineRule="auto"/>
        <w:ind w:right="-17"/>
        <w:jc w:val="both"/>
      </w:pPr>
      <w:r w:rsidRPr="00BC74C8">
        <w:t>Наручилац не може од групе понуђача да захтева да се повезују у одређени правни облик како би могли да поднесу заједничку понуду.</w:t>
      </w:r>
    </w:p>
    <w:p w:rsidR="00273BCA" w:rsidRPr="00BC74C8" w:rsidRDefault="00273BCA" w:rsidP="00273BCA">
      <w:pPr>
        <w:ind w:right="-17"/>
        <w:jc w:val="both"/>
      </w:pPr>
      <w:r w:rsidRPr="00BC74C8">
        <w:t>Понуђачи из групе понуђача одговарају неограничено солидарно према наручиоцу</w:t>
      </w:r>
      <w:r w:rsidRPr="00BC74C8">
        <w:rPr>
          <w:lang w:val="sr-Cyrl-CS"/>
        </w:rPr>
        <w:t>, а закључени уговор о јемству се односи на све учеснике у заједничкој понуди</w:t>
      </w:r>
      <w:r w:rsidRPr="00BC74C8">
        <w:t>.</w:t>
      </w:r>
    </w:p>
    <w:p w:rsidR="00273BCA" w:rsidRPr="00BC74C8" w:rsidRDefault="00273BCA" w:rsidP="00273BCA">
      <w:pPr>
        <w:widowControl w:val="0"/>
        <w:autoSpaceDE w:val="0"/>
        <w:autoSpaceDN w:val="0"/>
        <w:adjustRightInd w:val="0"/>
        <w:ind w:right="-17"/>
        <w:jc w:val="both"/>
        <w:rPr>
          <w:b/>
          <w:bCs/>
        </w:rPr>
      </w:pPr>
      <w:r w:rsidRPr="00BC74C8">
        <w:lastRenderedPageBreak/>
        <w:t>Задруга може поднети понуду самостално, у своје име, а за рачун задругара или заједничку понуду у име задругара.Ако задруга подноси понуду у своје име за обавезе из поступка јавне набавке и уговора о јавној набавци одговара задруга и задругари у складу са законом.Ако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BC74C8">
        <w:rPr>
          <w:lang w:val="sr-Cyrl-CS"/>
        </w:rPr>
        <w:t>.</w:t>
      </w:r>
    </w:p>
    <w:p w:rsidR="00273BCA" w:rsidRPr="00BC74C8" w:rsidRDefault="00273BCA" w:rsidP="00273BCA">
      <w:pPr>
        <w:widowControl w:val="0"/>
        <w:autoSpaceDE w:val="0"/>
        <w:autoSpaceDN w:val="0"/>
        <w:adjustRightInd w:val="0"/>
        <w:jc w:val="center"/>
        <w:rPr>
          <w:b/>
          <w:bCs/>
        </w:rPr>
      </w:pPr>
    </w:p>
    <w:p w:rsidR="00273BCA" w:rsidRPr="00BC74C8" w:rsidRDefault="00273BCA" w:rsidP="00273BCA">
      <w:pPr>
        <w:shd w:val="clear" w:color="auto" w:fill="FFFFFF"/>
        <w:ind w:left="-180" w:right="-3"/>
        <w:jc w:val="center"/>
        <w:rPr>
          <w:b/>
          <w:lang w:val="sr-Cyrl-CS"/>
        </w:rPr>
      </w:pPr>
      <w:r w:rsidRPr="00BC74C8">
        <w:rPr>
          <w:b/>
        </w:rPr>
        <w:t xml:space="preserve">9. Захтеви </w:t>
      </w:r>
      <w:r w:rsidRPr="00BC74C8">
        <w:rPr>
          <w:b/>
          <w:lang w:val="sr-Cyrl-CS"/>
        </w:rPr>
        <w:t xml:space="preserve"> наручиоца</w:t>
      </w:r>
      <w:r w:rsidRPr="00BC74C8">
        <w:rPr>
          <w:b/>
        </w:rPr>
        <w:t>у погледу начина и услова плаћања</w:t>
      </w:r>
      <w:r w:rsidRPr="00BC74C8">
        <w:rPr>
          <w:b/>
          <w:lang w:val="sr-Cyrl-CS"/>
        </w:rPr>
        <w:t xml:space="preserve"> и испоруке добара</w:t>
      </w:r>
    </w:p>
    <w:p w:rsidR="00273BCA" w:rsidRPr="00BC74C8" w:rsidRDefault="00273BCA" w:rsidP="00273BCA">
      <w:pPr>
        <w:ind w:left="-180" w:right="-3"/>
        <w:jc w:val="both"/>
        <w:rPr>
          <w:rFonts w:eastAsia="TimesNewRomanPSMT"/>
          <w:lang w:val="sr-Cyrl-CS" w:eastAsia="sr-Latn-CS"/>
        </w:rPr>
      </w:pPr>
      <w:r w:rsidRPr="00BC74C8">
        <w:rPr>
          <w:rFonts w:eastAsia="TimesNewRomanPSMT"/>
          <w:lang w:val="sr-Cyrl-CS" w:eastAsia="sr-Latn-CS"/>
        </w:rPr>
        <w:tab/>
      </w: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bCs/>
          <w:lang w:val="sr-Cyrl-CS"/>
        </w:rPr>
      </w:pPr>
      <w:r w:rsidRPr="00BC74C8">
        <w:rPr>
          <w:rFonts w:eastAsia="TimesNewRomanPSMT"/>
          <w:b/>
          <w:u w:val="single"/>
          <w:lang w:val="sr-Cyrl-CS" w:eastAsia="sr-Latn-CS"/>
        </w:rPr>
        <w:t>Начин и услови плаћања</w:t>
      </w:r>
      <w:r w:rsidRPr="00BC74C8">
        <w:rPr>
          <w:rFonts w:eastAsia="TimesNewRomanPSMT"/>
          <w:b/>
          <w:lang w:val="sr-Cyrl-CS" w:eastAsia="sr-Latn-CS"/>
        </w:rPr>
        <w:t xml:space="preserve">: </w:t>
      </w:r>
      <w:r w:rsidRPr="00BC74C8">
        <w:rPr>
          <w:b/>
          <w:bCs/>
          <w:lang w:val="sr-Cyrl-CS"/>
        </w:rPr>
        <w:t xml:space="preserve">Услед чињенице да се финансирање предметне јавне набавке за наручиоца, као индиректног буџетског корисника,  у целости врши из извора буџета Републике , сагласно правилима из области буџетског пословања и плану трошења средстава из буџета, </w:t>
      </w:r>
      <w:r w:rsidRPr="00BC74C8">
        <w:rPr>
          <w:b/>
          <w:bCs/>
          <w:u w:val="single"/>
          <w:lang w:val="sr-Cyrl-CS"/>
        </w:rPr>
        <w:t>поставио захтев да сеплаћање цене    врши искључиво на следећи начин</w:t>
      </w:r>
      <w:r w:rsidRPr="00BC74C8">
        <w:rPr>
          <w:bCs/>
          <w:lang w:val="sr-Cyrl-CS"/>
        </w:rPr>
        <w:t>:</w:t>
      </w:r>
      <w:r w:rsidR="00BC74C8" w:rsidRPr="00BC74C8">
        <w:rPr>
          <w:b/>
          <w:bCs/>
          <w:lang w:val="sr-Cyrl-CS"/>
        </w:rPr>
        <w:t>аванс -</w:t>
      </w:r>
      <w:r w:rsidR="00C54A35" w:rsidRPr="00BC74C8">
        <w:rPr>
          <w:b/>
          <w:bCs/>
          <w:lang w:val="sr-Cyrl-CS"/>
        </w:rPr>
        <w:t>највише50</w:t>
      </w:r>
      <w:r w:rsidRPr="00BC74C8">
        <w:rPr>
          <w:b/>
          <w:bCs/>
          <w:lang w:val="sr-Cyrl-CS"/>
        </w:rPr>
        <w:t xml:space="preserve"> %  аванса,</w:t>
      </w:r>
      <w:r w:rsidR="00AF5C3D" w:rsidRPr="00BC74C8">
        <w:rPr>
          <w:b/>
          <w:bCs/>
          <w:lang w:val="sr-Cyrl-CS"/>
        </w:rPr>
        <w:t xml:space="preserve"> са ПДВ-ом</w:t>
      </w:r>
      <w:r w:rsidRPr="00BC74C8">
        <w:rPr>
          <w:b/>
          <w:bCs/>
          <w:lang w:val="sr-Cyrl-CS"/>
        </w:rPr>
        <w:t xml:space="preserve"> уз испостављање авансне фактуре </w:t>
      </w:r>
      <w:r w:rsidR="00AF5C3D" w:rsidRPr="00BC74C8">
        <w:rPr>
          <w:b/>
          <w:bCs/>
          <w:lang w:val="sr-Cyrl-CS"/>
        </w:rPr>
        <w:t>испоручиоца</w:t>
      </w:r>
      <w:r w:rsidRPr="00BC74C8">
        <w:rPr>
          <w:b/>
          <w:bCs/>
          <w:lang w:val="sr-Cyrl-CS"/>
        </w:rPr>
        <w:t xml:space="preserve">,   и уз достављање уредно попуњене и регистроване бланко „соло“ менице за повраћај пренетог аванса приликом закључења уговора, </w:t>
      </w:r>
      <w:r w:rsidR="0040289F" w:rsidRPr="00BC74C8">
        <w:rPr>
          <w:b/>
          <w:bCs/>
          <w:lang w:val="sr-Cyrl-CS"/>
        </w:rPr>
        <w:t>д</w:t>
      </w:r>
      <w:r w:rsidRPr="00BC74C8">
        <w:rPr>
          <w:b/>
          <w:bCs/>
          <w:lang w:val="sr-Cyrl-CS"/>
        </w:rPr>
        <w:t>авањем изјаве о прихватању услова понуђач се саглашава са тако одређеним условима плаћања</w:t>
      </w:r>
      <w:r w:rsidRPr="00BC74C8">
        <w:rPr>
          <w:bCs/>
          <w:lang w:val="sr-Cyrl-CS"/>
        </w:rPr>
        <w:t xml:space="preserve">. </w:t>
      </w:r>
      <w:r w:rsidRPr="00BC74C8">
        <w:rPr>
          <w:b/>
          <w:bCs/>
          <w:lang w:val="sr-Cyrl-CS"/>
        </w:rPr>
        <w:t xml:space="preserve">Аванс се преноси по присећу средстава из републичког буџета, </w:t>
      </w:r>
      <w:r w:rsidR="00AF5C3D" w:rsidRPr="00BC74C8">
        <w:rPr>
          <w:b/>
          <w:bCs/>
          <w:lang w:val="sr-Cyrl-CS"/>
        </w:rPr>
        <w:t>у року од 3 (три ) дана</w:t>
      </w:r>
      <w:r w:rsidR="0040289F" w:rsidRPr="00BC74C8">
        <w:rPr>
          <w:b/>
          <w:bCs/>
          <w:lang w:val="sr-Cyrl-CS"/>
        </w:rPr>
        <w:t>.</w:t>
      </w:r>
      <w:r w:rsidRPr="00BC74C8">
        <w:rPr>
          <w:b/>
          <w:bCs/>
          <w:lang w:val="sr-Cyrl-CS"/>
        </w:rPr>
        <w:t xml:space="preserve">Правдање пренетог аванса се врши </w:t>
      </w:r>
      <w:r w:rsidR="0040289F" w:rsidRPr="00BC74C8">
        <w:rPr>
          <w:b/>
          <w:bCs/>
          <w:lang w:val="sr-Cyrl-CS"/>
        </w:rPr>
        <w:t xml:space="preserve"> уредн</w:t>
      </w:r>
      <w:r w:rsidR="00C54A35" w:rsidRPr="00BC74C8">
        <w:rPr>
          <w:b/>
          <w:bCs/>
          <w:lang w:val="sr-Cyrl-CS"/>
        </w:rPr>
        <w:t>и</w:t>
      </w:r>
      <w:r w:rsidR="0040289F" w:rsidRPr="00BC74C8">
        <w:rPr>
          <w:b/>
          <w:bCs/>
          <w:lang w:val="sr-Cyrl-CS"/>
        </w:rPr>
        <w:t>м</w:t>
      </w:r>
      <w:r w:rsidRPr="00BC74C8">
        <w:rPr>
          <w:b/>
          <w:bCs/>
          <w:lang w:val="sr-Cyrl-CS"/>
        </w:rPr>
        <w:t xml:space="preserve"> и </w:t>
      </w:r>
      <w:r w:rsidR="0040289F" w:rsidRPr="00BC74C8">
        <w:rPr>
          <w:b/>
          <w:bCs/>
          <w:lang w:val="sr-Cyrl-CS"/>
        </w:rPr>
        <w:t>потпун</w:t>
      </w:r>
      <w:r w:rsidR="00C54A35" w:rsidRPr="00BC74C8">
        <w:rPr>
          <w:b/>
          <w:bCs/>
          <w:lang w:val="sr-Cyrl-CS"/>
        </w:rPr>
        <w:t>и</w:t>
      </w:r>
      <w:r w:rsidR="0040289F" w:rsidRPr="00BC74C8">
        <w:rPr>
          <w:b/>
          <w:bCs/>
          <w:lang w:val="sr-Cyrl-CS"/>
        </w:rPr>
        <w:t>м</w:t>
      </w:r>
      <w:r w:rsidRPr="00BC74C8">
        <w:rPr>
          <w:b/>
          <w:bCs/>
          <w:lang w:val="sr-Cyrl-CS"/>
        </w:rPr>
        <w:t xml:space="preserve"> извршењ</w:t>
      </w:r>
      <w:r w:rsidR="00B10C24">
        <w:rPr>
          <w:b/>
          <w:bCs/>
          <w:lang w:val="sr-Cyrl-RS"/>
        </w:rPr>
        <w:t xml:space="preserve">ем </w:t>
      </w:r>
      <w:r w:rsidRPr="00BC74C8">
        <w:rPr>
          <w:b/>
          <w:bCs/>
          <w:lang w:val="sr-Cyrl-CS"/>
        </w:rPr>
        <w:t xml:space="preserve"> испоруке, монтаже, повезивања и пуштања у рад добара. </w:t>
      </w: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firstLine="708"/>
        <w:rPr>
          <w:bCs/>
          <w:lang w:val="sr-Cyrl-CS"/>
        </w:rPr>
      </w:pPr>
      <w:r w:rsidRPr="00BC74C8">
        <w:rPr>
          <w:bCs/>
          <w:lang w:val="sr-Cyrl-CS"/>
        </w:rPr>
        <w:t xml:space="preserve">Имајући у виду немогућност наручиоца да обезбеди плаћање  из других извора финансирања, наручилац не може да прихвати као прихватљиву понуду којом се нуди другачији начин и услови плаћања од поменутог, и то у роковима другачијим од оних одређених прописима о буџетском односно трезорском пословању. </w:t>
      </w: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bCs/>
          <w:lang w:val="sr-Cyrl-CS"/>
        </w:rPr>
      </w:pPr>
      <w:r w:rsidRPr="00BC74C8">
        <w:rPr>
          <w:bCs/>
          <w:lang w:val="sr-Cyrl-CS"/>
        </w:rPr>
        <w:tab/>
        <w:t xml:space="preserve">Сагласно изнетом наручилац, у случају да му нису трансферисана средства из извора буџета Републике, није у могућности да приступи реализацији уговора (изврши авансну уплату ), тако да је из тих разлога предвидео у моделу уговора да се </w:t>
      </w:r>
      <w:r w:rsidRPr="00BC74C8">
        <w:rPr>
          <w:b/>
          <w:bCs/>
          <w:lang w:val="sr-Cyrl-CS"/>
        </w:rPr>
        <w:t>уговор аутоматски раскида</w:t>
      </w:r>
      <w:r w:rsidRPr="00BC74C8">
        <w:rPr>
          <w:bCs/>
          <w:lang w:val="sr-Cyrl-CS"/>
        </w:rPr>
        <w:t xml:space="preserve"> (услед немогућности испуњења без његове кривице), уколико средства за аванс путем наменског трансфера  не буду пренета са чиме се понуђач такође саглашава давањем изјаве о прихватању услова поступка предметне јавне набавке и потписивањем модела уговора. Наступањем раскида уговора по овом основу аутоматски престају обавезе  и по основу меничних обезбеђења. Давањем изјаве о прихватању услова поступка понуђач се саглашава и са тиме да ако наступи раскидни услов, исти нема права на накнаду штете по том основу. </w:t>
      </w: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bCs/>
          <w:lang w:val="sr-Cyrl-CS"/>
        </w:rPr>
      </w:pPr>
    </w:p>
    <w:p w:rsidR="00273BCA" w:rsidRPr="00BC74C8" w:rsidRDefault="00273BCA" w:rsidP="00273BCA">
      <w:pPr>
        <w:ind w:right="-17" w:firstLine="720"/>
        <w:jc w:val="both"/>
        <w:rPr>
          <w:lang w:val="sr-Cyrl-CS"/>
        </w:rPr>
      </w:pPr>
      <w:r w:rsidRPr="00BC74C8">
        <w:rPr>
          <w:lang w:val="sr-Cyrl-CS"/>
        </w:rPr>
        <w:tab/>
        <w:t>Обзиром на напред назначене напомене у Одељку 3. –Техничке спецификације, у конкурсној документацији, захтев наручиоца је да испорука добара, а на основу сагледавања и конкретних услова реализације набавке,  изведу за п</w:t>
      </w:r>
      <w:r w:rsidR="00997F6E" w:rsidRPr="00BC74C8">
        <w:rPr>
          <w:lang w:val="sr-Cyrl-CS"/>
        </w:rPr>
        <w:t xml:space="preserve">рихватљив рок од максимално </w:t>
      </w:r>
      <w:r w:rsidR="00C54A35" w:rsidRPr="00BC74C8">
        <w:rPr>
          <w:lang w:val="sr-Cyrl-CS"/>
        </w:rPr>
        <w:t>90</w:t>
      </w:r>
      <w:r w:rsidRPr="00BC74C8">
        <w:rPr>
          <w:lang w:val="sr-Cyrl-CS"/>
        </w:rPr>
        <w:t xml:space="preserve"> календарских дана. Рок ииспоруке, који понуђач нуди у обрасцу понуде се уноси у уговор о испоруци добара. Рок се опредељује у календарским данима у непрекидном трајању,  независно од тога колика је радна недеља извођача.  </w:t>
      </w:r>
    </w:p>
    <w:p w:rsidR="00273BCA" w:rsidRPr="00BC74C8" w:rsidRDefault="00273BCA" w:rsidP="00273BCA">
      <w:pPr>
        <w:ind w:right="-17" w:firstLine="720"/>
        <w:jc w:val="both"/>
        <w:rPr>
          <w:lang w:val="sr-Cyrl-CS"/>
        </w:rPr>
      </w:pPr>
    </w:p>
    <w:p w:rsidR="00273BCA" w:rsidRPr="00BC74C8" w:rsidRDefault="00273BCA" w:rsidP="00273BCA">
      <w:pPr>
        <w:widowControl w:val="0"/>
        <w:autoSpaceDE w:val="0"/>
        <w:autoSpaceDN w:val="0"/>
        <w:adjustRightInd w:val="0"/>
        <w:jc w:val="center"/>
        <w:rPr>
          <w:b/>
          <w:bCs/>
          <w:lang w:val="sr-Cyrl-CS"/>
        </w:rPr>
      </w:pPr>
      <w:r w:rsidRPr="00BC74C8">
        <w:rPr>
          <w:b/>
          <w:bCs/>
        </w:rPr>
        <w:t xml:space="preserve">10. </w:t>
      </w:r>
      <w:r w:rsidRPr="00BC74C8">
        <w:rPr>
          <w:b/>
          <w:bCs/>
          <w:lang w:val="sr-Cyrl-CS"/>
        </w:rPr>
        <w:t>Захтеви у погледу цене добара, валуте и начина како мора да буде изражена цена добара у понуди</w:t>
      </w:r>
    </w:p>
    <w:p w:rsidR="00273BCA" w:rsidRPr="00BC74C8" w:rsidRDefault="00273BCA" w:rsidP="00273BCA">
      <w:pPr>
        <w:ind w:firstLine="708"/>
        <w:jc w:val="both"/>
        <w:rPr>
          <w:lang w:val="sr-Cyrl-CS"/>
        </w:rPr>
      </w:pPr>
      <w:r w:rsidRPr="00BC74C8">
        <w:rPr>
          <w:lang w:val="sl-SI"/>
        </w:rPr>
        <w:t xml:space="preserve">Цена </w:t>
      </w:r>
      <w:r w:rsidRPr="00BC74C8">
        <w:rPr>
          <w:lang w:val="sr-Cyrl-CS"/>
        </w:rPr>
        <w:t xml:space="preserve">добара </w:t>
      </w:r>
      <w:r w:rsidRPr="00BC74C8">
        <w:rPr>
          <w:lang w:val="sl-SI"/>
        </w:rPr>
        <w:t xml:space="preserve">у понуди мора бити изражена недвосмислено, у динарима, за укупну количину  предметних </w:t>
      </w:r>
      <w:r w:rsidRPr="00BC74C8">
        <w:t>добара,</w:t>
      </w:r>
      <w:r w:rsidRPr="00BC74C8">
        <w:rPr>
          <w:lang w:val="sl-SI"/>
        </w:rPr>
        <w:t>а</w:t>
      </w:r>
      <w:r w:rsidRPr="00BC74C8">
        <w:rPr>
          <w:lang w:val="sr-Cyrl-CS"/>
        </w:rPr>
        <w:t xml:space="preserve"> онако како гласе</w:t>
      </w:r>
      <w:r w:rsidRPr="00BC74C8">
        <w:rPr>
          <w:lang w:val="sl-SI"/>
        </w:rPr>
        <w:t xml:space="preserve">, без условљавања цене у односу на различите услове плаћања.  </w:t>
      </w:r>
      <w:r w:rsidRPr="00BC74C8">
        <w:rPr>
          <w:u w:val="single"/>
          <w:lang w:val="sl-SI"/>
        </w:rPr>
        <w:t xml:space="preserve">Цена </w:t>
      </w:r>
      <w:r w:rsidRPr="00BC74C8">
        <w:rPr>
          <w:u w:val="single"/>
        </w:rPr>
        <w:t>добара</w:t>
      </w:r>
      <w:r w:rsidRPr="00BC74C8">
        <w:rPr>
          <w:u w:val="single"/>
          <w:lang w:val="sl-SI"/>
        </w:rPr>
        <w:t xml:space="preserve"> у рекапитулацији се третира  као збир јединачних цена. </w:t>
      </w:r>
      <w:r w:rsidRPr="00BC74C8">
        <w:rPr>
          <w:lang w:val="sl-SI"/>
        </w:rPr>
        <w:t xml:space="preserve">Грешке у исказаној цени не дају право на захтевање исправке цене уколико понуђач буде </w:t>
      </w:r>
      <w:r w:rsidRPr="00BC74C8">
        <w:rPr>
          <w:lang w:val="sr-Cyrl-CS"/>
        </w:rPr>
        <w:t>додељен уговор о јавној набавци</w:t>
      </w:r>
      <w:r w:rsidRPr="00BC74C8">
        <w:rPr>
          <w:lang w:val="sl-SI"/>
        </w:rPr>
        <w:t>;</w:t>
      </w:r>
    </w:p>
    <w:p w:rsidR="00273BCA" w:rsidRPr="00BC74C8" w:rsidRDefault="00273BCA" w:rsidP="00273BCA">
      <w:pPr>
        <w:ind w:firstLine="708"/>
        <w:jc w:val="both"/>
        <w:rPr>
          <w:lang w:val="sr-Cyrl-CS"/>
        </w:rPr>
      </w:pPr>
      <w:r w:rsidRPr="00BC74C8">
        <w:rPr>
          <w:lang w:val="sr-Cyrl-CS"/>
        </w:rPr>
        <w:lastRenderedPageBreak/>
        <w:t xml:space="preserve">У понуди се мора нудити испорука, монтажа, повезивање и пуштање у рад добара назначених у обрасцу понуде. Уколико понуђач има намеру да неке од добара не наплаћује дужан је да у тој предметној позицији попуни рубрике </w:t>
      </w:r>
      <w:r w:rsidR="00C54A35" w:rsidRPr="00BC74C8">
        <w:rPr>
          <w:lang w:val="sr-Cyrl-CS"/>
        </w:rPr>
        <w:t>путем уписивања нуле или уношењ</w:t>
      </w:r>
      <w:r w:rsidRPr="00BC74C8">
        <w:rPr>
          <w:lang w:val="sr-Cyrl-CS"/>
        </w:rPr>
        <w:t xml:space="preserve">ем речи „гратис“. </w:t>
      </w:r>
    </w:p>
    <w:p w:rsidR="00273BCA" w:rsidRPr="00BC74C8" w:rsidRDefault="00273BCA" w:rsidP="00273BCA">
      <w:pPr>
        <w:shd w:val="clear" w:color="auto" w:fill="E6E6E6"/>
        <w:ind w:firstLine="708"/>
        <w:jc w:val="both"/>
        <w:rPr>
          <w:u w:val="single"/>
          <w:lang w:val="sr-Cyrl-CS"/>
        </w:rPr>
      </w:pPr>
      <w:r w:rsidRPr="00BC74C8">
        <w:rPr>
          <w:lang w:val="sl-SI"/>
        </w:rPr>
        <w:t xml:space="preserve">Понуђач је у обавези да </w:t>
      </w:r>
      <w:r w:rsidRPr="00BC74C8">
        <w:rPr>
          <w:u w:val="single"/>
          <w:lang w:val="sl-SI"/>
        </w:rPr>
        <w:t xml:space="preserve">понуди цену за </w:t>
      </w:r>
      <w:r w:rsidRPr="00BC74C8">
        <w:rPr>
          <w:u w:val="single"/>
        </w:rPr>
        <w:t>сва добра</w:t>
      </w:r>
      <w:r w:rsidRPr="00BC74C8">
        <w:rPr>
          <w:u w:val="single"/>
          <w:lang w:val="sl-SI"/>
        </w:rPr>
        <w:t xml:space="preserve">, све услуге и све </w:t>
      </w:r>
      <w:r w:rsidR="00D656A2" w:rsidRPr="00BC74C8">
        <w:rPr>
          <w:u w:val="single"/>
        </w:rPr>
        <w:t>послове</w:t>
      </w:r>
      <w:r w:rsidRPr="00BC74C8">
        <w:rPr>
          <w:u w:val="single"/>
          <w:lang w:val="sl-SI"/>
        </w:rPr>
        <w:t xml:space="preserve">, а </w:t>
      </w:r>
      <w:r w:rsidRPr="00BC74C8">
        <w:rPr>
          <w:u w:val="single"/>
          <w:lang w:val="sr-Cyrl-CS"/>
        </w:rPr>
        <w:t xml:space="preserve">иста </w:t>
      </w:r>
      <w:r w:rsidRPr="00BC74C8">
        <w:rPr>
          <w:u w:val="single"/>
          <w:lang w:val="sl-SI"/>
        </w:rPr>
        <w:t xml:space="preserve">укључује израду, набавку, испоруку, транспорт и монтажу </w:t>
      </w:r>
      <w:r w:rsidRPr="00BC74C8">
        <w:rPr>
          <w:u w:val="single"/>
          <w:lang w:val="sr-Cyrl-CS"/>
        </w:rPr>
        <w:t xml:space="preserve">односно уградњу </w:t>
      </w:r>
      <w:r w:rsidRPr="00BC74C8">
        <w:rPr>
          <w:u w:val="single"/>
          <w:lang w:val="sl-SI"/>
        </w:rPr>
        <w:t>све предвиђене опреме и материјала, вршење свих пратећих услуга, све позитивне јавне дажбине (царине, таксе, порезе) и сав неопходни рад на уградњи материјала у објекат. У садржину назначених позиција спадају и други непоменути, пратећи споредни радови и материјал који су неопходни за реализацију у понуди назначеног описа радова</w:t>
      </w:r>
      <w:r w:rsidRPr="00BC74C8">
        <w:rPr>
          <w:u w:val="single"/>
        </w:rPr>
        <w:t xml:space="preserve"> предметне позиције,</w:t>
      </w:r>
      <w:r w:rsidRPr="00BC74C8">
        <w:rPr>
          <w:u w:val="single"/>
          <w:lang w:val="sl-SI"/>
        </w:rPr>
        <w:t xml:space="preserve"> а које је понуђач у обавези да </w:t>
      </w:r>
      <w:r w:rsidRPr="00BC74C8">
        <w:rPr>
          <w:u w:val="single"/>
          <w:lang w:val="sr-Cyrl-CS"/>
        </w:rPr>
        <w:t xml:space="preserve">у техничком смислу </w:t>
      </w:r>
      <w:r w:rsidRPr="00BC74C8">
        <w:rPr>
          <w:u w:val="single"/>
          <w:lang w:val="sl-SI"/>
        </w:rPr>
        <w:t xml:space="preserve">изврши ради реализације </w:t>
      </w:r>
      <w:r w:rsidRPr="00BC74C8">
        <w:rPr>
          <w:u w:val="single"/>
        </w:rPr>
        <w:t>добара</w:t>
      </w:r>
      <w:r w:rsidRPr="00BC74C8">
        <w:rPr>
          <w:u w:val="single"/>
          <w:lang w:val="sl-SI"/>
        </w:rPr>
        <w:t xml:space="preserve"> из позиције, и то је понуђач поступајући са пажњом доброг стручњака, у обавези да узме у обзир те да исте укључи у цену извођења предметне позиције.</w:t>
      </w:r>
      <w:r w:rsidRPr="00BC74C8">
        <w:rPr>
          <w:u w:val="single"/>
          <w:lang w:val="sr-Cyrl-CS"/>
        </w:rPr>
        <w:t xml:space="preserve"> У условима када се предметна добра у целости финансирају из извора буџета Републике Србије, у оквиру ограниченог обима средстава, наручилац није у могућности да без сагласности надлежног органа оснивача  финансира могући вишак добара на одређеним позицијама који прелази укупно уговорени износ </w:t>
      </w:r>
      <w:r w:rsidR="00D656A2" w:rsidRPr="00BC74C8">
        <w:rPr>
          <w:u w:val="single"/>
          <w:lang w:val="sr-Cyrl-CS"/>
        </w:rPr>
        <w:t>послова</w:t>
      </w:r>
      <w:r w:rsidRPr="00BC74C8">
        <w:rPr>
          <w:u w:val="single"/>
          <w:lang w:val="sr-Cyrl-CS"/>
        </w:rPr>
        <w:t xml:space="preserve"> и билансирана средства, тако да су сви понуђачи у обавези да на то евентуално несагласје количина и садржине описа позиција у обрасцу понуде у односу на фактичко стање на лицу места укажу наручиоцу на прописан начин пре достављања понуде у предметном поступку јавне набавке.  </w:t>
      </w:r>
    </w:p>
    <w:p w:rsidR="00273BCA" w:rsidRPr="00BC74C8" w:rsidRDefault="00273BCA" w:rsidP="00273BCA">
      <w:pPr>
        <w:ind w:firstLine="708"/>
        <w:jc w:val="both"/>
        <w:rPr>
          <w:u w:val="single"/>
          <w:lang w:val="sl-SI"/>
        </w:rPr>
      </w:pPr>
      <w:r w:rsidRPr="00BC74C8">
        <w:rPr>
          <w:lang w:val="sl-SI"/>
        </w:rPr>
        <w:t xml:space="preserve">Цена мора бити исказана за укупну количину добара </w:t>
      </w:r>
      <w:r w:rsidRPr="00BC74C8">
        <w:rPr>
          <w:u w:val="single"/>
          <w:lang w:val="sl-SI"/>
        </w:rPr>
        <w:t>без обрачунатог ПДВ-а и са обрачунатим ПДВ-ом</w:t>
      </w:r>
      <w:r w:rsidRPr="00BC74C8">
        <w:rPr>
          <w:lang w:val="sl-SI"/>
        </w:rPr>
        <w:t xml:space="preserve">, у за то одређеним пољима, </w:t>
      </w:r>
      <w:r w:rsidRPr="00BC74C8">
        <w:rPr>
          <w:u w:val="single"/>
          <w:lang w:val="sl-SI"/>
        </w:rPr>
        <w:t xml:space="preserve">са сумираним износима. Цена се исказује за сва добра, услуге и радове садржане у тој позицији.  </w:t>
      </w:r>
    </w:p>
    <w:p w:rsidR="00273BCA" w:rsidRPr="00BC74C8" w:rsidRDefault="00273BCA" w:rsidP="00273BCA">
      <w:pPr>
        <w:ind w:firstLine="708"/>
        <w:jc w:val="both"/>
        <w:rPr>
          <w:iCs/>
          <w:lang w:val="sr-Cyrl-CS"/>
        </w:rPr>
      </w:pPr>
      <w:r w:rsidRPr="00BC74C8">
        <w:rPr>
          <w:iCs/>
          <w:lang w:val="sr-Cyrl-CS"/>
        </w:rPr>
        <w:t xml:space="preserve">Укупну понуђену цену у понуди понуђач даје на основу података из приложене табеле у обрасцу понуде конкурсне документације, а која садржи све планиране радове. Понуђач је </w:t>
      </w:r>
      <w:r w:rsidRPr="00BC74C8">
        <w:rPr>
          <w:b/>
          <w:iCs/>
          <w:lang w:val="sr-Cyrl-CS"/>
        </w:rPr>
        <w:t>у обавези да понуди све предвиђене позиције</w:t>
      </w:r>
      <w:r w:rsidRPr="00BC74C8">
        <w:rPr>
          <w:iCs/>
          <w:lang w:val="sr-Cyrl-CS"/>
        </w:rPr>
        <w:t>, а из разлога примене начела једнакости понуђача приликом спровођења вредновања понуда, понуда понуђача који није понудио цену за све позиције из понуде се одбија као неприхватљива.</w:t>
      </w:r>
    </w:p>
    <w:p w:rsidR="00273BCA" w:rsidRPr="00BC74C8" w:rsidRDefault="00273BCA" w:rsidP="00273BCA">
      <w:pPr>
        <w:ind w:firstLine="708"/>
        <w:jc w:val="both"/>
        <w:rPr>
          <w:iCs/>
          <w:lang w:val="sr-Cyrl-CS"/>
        </w:rPr>
      </w:pPr>
    </w:p>
    <w:p w:rsidR="00273BCA" w:rsidRPr="00BC74C8" w:rsidRDefault="00273BCA" w:rsidP="00273BCA">
      <w:pPr>
        <w:ind w:right="-17" w:firstLine="720"/>
        <w:jc w:val="center"/>
        <w:rPr>
          <w:b/>
          <w:iCs/>
        </w:rPr>
      </w:pPr>
      <w:r w:rsidRPr="00BC74C8">
        <w:rPr>
          <w:b/>
          <w:bCs/>
          <w:iCs/>
          <w:lang w:val="sr-Cyrl-CS"/>
        </w:rPr>
        <w:t>11</w:t>
      </w:r>
      <w:r w:rsidRPr="00BC74C8">
        <w:rPr>
          <w:b/>
          <w:bCs/>
          <w:iCs/>
        </w:rPr>
        <w:t xml:space="preserve">. </w:t>
      </w:r>
      <w:r w:rsidRPr="00BC74C8">
        <w:rPr>
          <w:b/>
          <w:iCs/>
        </w:rPr>
        <w:t>Захтев у погледу рока важења понуде</w:t>
      </w:r>
    </w:p>
    <w:p w:rsidR="00273BCA" w:rsidRPr="00BC74C8" w:rsidRDefault="00273BCA" w:rsidP="00273BCA">
      <w:pPr>
        <w:ind w:right="-17" w:firstLine="1309"/>
        <w:jc w:val="both"/>
        <w:rPr>
          <w:iCs/>
          <w:lang w:val="sr-Cyrl-CS"/>
        </w:rPr>
      </w:pPr>
      <w:r w:rsidRPr="00BC74C8">
        <w:rPr>
          <w:iCs/>
        </w:rPr>
        <w:t xml:space="preserve">Рок важења понуде не може бити краћи од </w:t>
      </w:r>
      <w:r w:rsidR="00997F6E" w:rsidRPr="00BC74C8">
        <w:rPr>
          <w:b/>
          <w:iCs/>
          <w:lang w:val="sr-Cyrl-CS"/>
        </w:rPr>
        <w:t>3</w:t>
      </w:r>
      <w:r w:rsidRPr="00BC74C8">
        <w:rPr>
          <w:b/>
          <w:iCs/>
        </w:rPr>
        <w:t>0 дана</w:t>
      </w:r>
      <w:r w:rsidRPr="00BC74C8">
        <w:rPr>
          <w:iCs/>
        </w:rPr>
        <w:t xml:space="preserve"> од дана отварања понуда.</w:t>
      </w:r>
      <w:r w:rsidRPr="00BC74C8">
        <w:rPr>
          <w:iCs/>
          <w:lang w:val="sr-Cyrl-CS"/>
        </w:rPr>
        <w:t xml:space="preserve"> Понуђач може у понуди одредити дужи рок опције понуде.</w:t>
      </w:r>
    </w:p>
    <w:p w:rsidR="00273BCA" w:rsidRPr="00BC74C8" w:rsidRDefault="00273BCA" w:rsidP="00273BCA">
      <w:pPr>
        <w:ind w:right="-17" w:firstLine="1309"/>
        <w:jc w:val="both"/>
        <w:rPr>
          <w:iCs/>
        </w:rPr>
      </w:pPr>
      <w:r w:rsidRPr="00BC74C8">
        <w:rPr>
          <w:iCs/>
        </w:rPr>
        <w:t>У случају истека рока важења понуде, наручилац је дужан да у писаном облику затражи од понуђача продужење рока важења понуде.</w:t>
      </w:r>
    </w:p>
    <w:p w:rsidR="00273BCA" w:rsidRPr="00BC74C8" w:rsidRDefault="00273BCA" w:rsidP="00273BCA">
      <w:pPr>
        <w:ind w:right="-17" w:firstLine="1309"/>
        <w:jc w:val="both"/>
        <w:rPr>
          <w:iCs/>
        </w:rPr>
      </w:pPr>
      <w:r w:rsidRPr="00BC74C8">
        <w:rPr>
          <w:iCs/>
        </w:rPr>
        <w:t>Понуђач који прихвати захтев за продужење рока важења понуде н</w:t>
      </w:r>
      <w:r w:rsidR="00997F6E" w:rsidRPr="00BC74C8">
        <w:rPr>
          <w:iCs/>
        </w:rPr>
        <w:t>е</w:t>
      </w:r>
      <w:r w:rsidRPr="00BC74C8">
        <w:rPr>
          <w:iCs/>
        </w:rPr>
        <w:t xml:space="preserve"> може мењати понуду.</w:t>
      </w:r>
    </w:p>
    <w:p w:rsidR="00273BCA" w:rsidRPr="00BC74C8" w:rsidRDefault="00273BCA" w:rsidP="00273BCA">
      <w:pPr>
        <w:ind w:right="-17" w:firstLine="1309"/>
        <w:jc w:val="both"/>
        <w:rPr>
          <w:iCs/>
        </w:rPr>
      </w:pPr>
    </w:p>
    <w:p w:rsidR="00273BCA" w:rsidRPr="00BC74C8" w:rsidRDefault="00273BCA" w:rsidP="00273BCA">
      <w:pPr>
        <w:widowControl w:val="0"/>
        <w:autoSpaceDE w:val="0"/>
        <w:autoSpaceDN w:val="0"/>
        <w:adjustRightInd w:val="0"/>
        <w:spacing w:line="2" w:lineRule="exact"/>
        <w:ind w:right="-17" w:firstLine="1309"/>
      </w:pPr>
    </w:p>
    <w:p w:rsidR="00273BCA" w:rsidRPr="00BC74C8" w:rsidRDefault="00273BCA" w:rsidP="00273BCA">
      <w:pPr>
        <w:widowControl w:val="0"/>
        <w:autoSpaceDE w:val="0"/>
        <w:autoSpaceDN w:val="0"/>
        <w:adjustRightInd w:val="0"/>
        <w:ind w:right="-17" w:firstLine="1309"/>
        <w:jc w:val="center"/>
        <w:rPr>
          <w:b/>
          <w:bCs/>
        </w:rPr>
      </w:pPr>
      <w:r w:rsidRPr="00BC74C8">
        <w:rPr>
          <w:b/>
          <w:bCs/>
        </w:rPr>
        <w:t>1</w:t>
      </w:r>
      <w:r w:rsidRPr="00BC74C8">
        <w:rPr>
          <w:b/>
          <w:bCs/>
          <w:lang w:val="sr-Cyrl-CS"/>
        </w:rPr>
        <w:t>2</w:t>
      </w:r>
      <w:r w:rsidRPr="00BC74C8">
        <w:rPr>
          <w:b/>
          <w:bCs/>
        </w:rPr>
        <w:t>. Средства финансијског обезбеђења</w:t>
      </w:r>
    </w:p>
    <w:p w:rsidR="00273BCA" w:rsidRPr="00BC74C8" w:rsidRDefault="00273BCA" w:rsidP="00273BCA">
      <w:pPr>
        <w:widowControl w:val="0"/>
        <w:autoSpaceDE w:val="0"/>
        <w:autoSpaceDN w:val="0"/>
        <w:adjustRightInd w:val="0"/>
        <w:ind w:right="-17" w:firstLine="1309"/>
        <w:jc w:val="center"/>
        <w:rPr>
          <w:b/>
          <w:bCs/>
        </w:rPr>
      </w:pPr>
    </w:p>
    <w:p w:rsidR="00273BCA" w:rsidRPr="00BC74C8" w:rsidRDefault="00273BCA" w:rsidP="00273BCA">
      <w:pPr>
        <w:ind w:right="-17" w:firstLine="1309"/>
        <w:jc w:val="both"/>
        <w:rPr>
          <w:b/>
          <w:lang w:val="sr-Cyrl-CS"/>
        </w:rPr>
      </w:pPr>
      <w:r w:rsidRPr="00BC74C8">
        <w:rPr>
          <w:lang w:val="sr-Cyrl-CS"/>
        </w:rPr>
        <w:t xml:space="preserve">а) </w:t>
      </w:r>
      <w:r w:rsidRPr="00BC74C8">
        <w:t>Понуђач који наступа самостално, понуђач који наступа са подизвођачима, односно група понуђача</w:t>
      </w:r>
      <w:r w:rsidRPr="00BC74C8">
        <w:rPr>
          <w:lang w:val="sr-Cyrl-CS"/>
        </w:rPr>
        <w:t>,</w:t>
      </w:r>
      <w:r w:rsidRPr="00BC74C8">
        <w:t xml:space="preserve"> је </w:t>
      </w:r>
      <w:r w:rsidRPr="00BC74C8">
        <w:rPr>
          <w:b/>
        </w:rPr>
        <w:t xml:space="preserve">у обавези да </w:t>
      </w:r>
      <w:r w:rsidRPr="00BC74C8">
        <w:rPr>
          <w:b/>
          <w:u w:val="single"/>
        </w:rPr>
        <w:t>приликом закључења уговора</w:t>
      </w:r>
      <w:r w:rsidRPr="00BC74C8">
        <w:rPr>
          <w:b/>
        </w:rPr>
        <w:t xml:space="preserve"> достави</w:t>
      </w:r>
      <w:r w:rsidRPr="00BC74C8">
        <w:rPr>
          <w:b/>
          <w:u w:val="single"/>
          <w:lang w:val="sr-Cyrl-CS"/>
        </w:rPr>
        <w:t xml:space="preserve">„соло“ меницу  за повраћај аванса, у висини захтеваног аванса </w:t>
      </w:r>
      <w:r w:rsidRPr="00BC74C8">
        <w:rPr>
          <w:lang w:val="sr-Cyrl-CS"/>
        </w:rPr>
        <w:t>неопозиву, без протеста и наплативу на први позив, са  роком важења 30 дана дуже од уговореног рока извођења радова. Издатом меницом се обезбеђује повраћај пренетог а неоправданог аванса</w:t>
      </w:r>
      <w:r w:rsidRPr="00BC74C8">
        <w:rPr>
          <w:b/>
          <w:lang w:val="sr-Cyrl-CS"/>
        </w:rPr>
        <w:t xml:space="preserve">. </w:t>
      </w:r>
    </w:p>
    <w:p w:rsidR="00273BCA" w:rsidRPr="00BC74C8" w:rsidRDefault="00273BCA" w:rsidP="00273BCA">
      <w:pPr>
        <w:ind w:right="-17" w:firstLine="1309"/>
        <w:jc w:val="both"/>
        <w:rPr>
          <w:lang w:val="sr-Cyrl-CS"/>
        </w:rPr>
      </w:pPr>
      <w:r w:rsidRPr="00BC74C8">
        <w:rPr>
          <w:lang w:val="sr-Cyrl-CS"/>
        </w:rPr>
        <w:t xml:space="preserve">б) Изабрани понуђач,  је у обавези да </w:t>
      </w:r>
      <w:r w:rsidRPr="00BC74C8">
        <w:rPr>
          <w:b/>
          <w:u w:val="single"/>
          <w:lang w:val="sr-Cyrl-CS"/>
        </w:rPr>
        <w:t>приликом закључења уговора</w:t>
      </w:r>
      <w:r w:rsidR="00997F6E" w:rsidRPr="00BC74C8">
        <w:rPr>
          <w:lang w:val="sr-Cyrl-CS"/>
        </w:rPr>
        <w:t xml:space="preserve">наручиоцу </w:t>
      </w:r>
      <w:r w:rsidRPr="00BC74C8">
        <w:rPr>
          <w:b/>
          <w:u w:val="single"/>
          <w:lang w:val="sr-Cyrl-CS"/>
        </w:rPr>
        <w:t>достави средство обезбеђења за добро извршење посла у уговореном року</w:t>
      </w:r>
      <w:r w:rsidRPr="00BC74C8">
        <w:rPr>
          <w:lang w:val="sr-Cyrl-CS"/>
        </w:rPr>
        <w:t>, са уредним меничним писмом-овлашћењем и уредно регистровану, и то:</w:t>
      </w:r>
      <w:r w:rsidRPr="00BC74C8">
        <w:rPr>
          <w:b/>
          <w:bCs/>
          <w:u w:val="single"/>
          <w:lang w:val="sr-Cyrl-CS"/>
        </w:rPr>
        <w:t>- бланко сопствену (“</w:t>
      </w:r>
      <w:r w:rsidRPr="00BC74C8">
        <w:rPr>
          <w:b/>
          <w:bCs/>
          <w:u w:val="single"/>
        </w:rPr>
        <w:t>соло</w:t>
      </w:r>
      <w:r w:rsidRPr="00BC74C8">
        <w:rPr>
          <w:b/>
          <w:bCs/>
          <w:u w:val="single"/>
          <w:lang w:val="sr-Cyrl-CS"/>
        </w:rPr>
        <w:t>“)</w:t>
      </w:r>
      <w:r w:rsidRPr="00BC74C8">
        <w:rPr>
          <w:b/>
          <w:bCs/>
          <w:u w:val="single"/>
        </w:rPr>
        <w:t xml:space="preserve"> меницу</w:t>
      </w:r>
      <w:r w:rsidRPr="00BC74C8">
        <w:rPr>
          <w:u w:val="single"/>
        </w:rPr>
        <w:t>,</w:t>
      </w:r>
      <w:r w:rsidRPr="00BC74C8">
        <w:rPr>
          <w:lang w:val="sr-Cyrl-CS"/>
        </w:rPr>
        <w:t>неопозиву, без протеста и наплативу на први позив, са роком важења 30 дана дуже од уговореног рока испоруке добара. Меницом се обезбеђује уредно и сагласно извршење посла у уговореном року, у висини од 10 % уговорене вредности  без ПДВ-а.</w:t>
      </w:r>
    </w:p>
    <w:p w:rsidR="00273BCA" w:rsidRPr="00BC74C8" w:rsidRDefault="00273BCA" w:rsidP="00273BCA">
      <w:pPr>
        <w:ind w:right="-17" w:firstLine="1309"/>
        <w:jc w:val="both"/>
        <w:rPr>
          <w:lang w:val="sr-Cyrl-CS"/>
        </w:rPr>
      </w:pPr>
      <w:r w:rsidRPr="00BC74C8">
        <w:rPr>
          <w:lang w:val="sr-Cyrl-CS"/>
        </w:rPr>
        <w:lastRenderedPageBreak/>
        <w:t xml:space="preserve">в) Изабрани понуђач,  је у обавези да </w:t>
      </w:r>
      <w:r w:rsidRPr="00BC74C8">
        <w:rPr>
          <w:b/>
          <w:u w:val="single"/>
          <w:lang w:val="sr-Cyrl-CS"/>
        </w:rPr>
        <w:t>приликом примопредаје добара</w:t>
      </w:r>
      <w:r w:rsidR="00997F6E" w:rsidRPr="00BC74C8">
        <w:rPr>
          <w:lang w:val="sr-Cyrl-CS"/>
        </w:rPr>
        <w:t>наручиоцу</w:t>
      </w:r>
      <w:r w:rsidRPr="00BC74C8">
        <w:rPr>
          <w:lang w:val="sr-Cyrl-CS"/>
        </w:rPr>
        <w:t xml:space="preserve"> достави средство обезбеђења за отклањање грешака у гарантном периоду, са уредним меничним писмом-овлашћењем и уредно регистровану, и то:</w:t>
      </w:r>
      <w:r w:rsidRPr="00BC74C8">
        <w:rPr>
          <w:b/>
          <w:bCs/>
          <w:u w:val="single"/>
          <w:lang w:val="sr-Cyrl-CS"/>
        </w:rPr>
        <w:t>- бланко сопствену (“</w:t>
      </w:r>
      <w:r w:rsidRPr="00BC74C8">
        <w:rPr>
          <w:b/>
          <w:bCs/>
          <w:u w:val="single"/>
        </w:rPr>
        <w:t>соло</w:t>
      </w:r>
      <w:r w:rsidRPr="00BC74C8">
        <w:rPr>
          <w:b/>
          <w:bCs/>
          <w:u w:val="single"/>
          <w:lang w:val="sr-Cyrl-CS"/>
        </w:rPr>
        <w:t>“)</w:t>
      </w:r>
      <w:r w:rsidRPr="00BC74C8">
        <w:rPr>
          <w:b/>
          <w:bCs/>
          <w:u w:val="single"/>
        </w:rPr>
        <w:t xml:space="preserve"> меницу</w:t>
      </w:r>
      <w:r w:rsidRPr="00BC74C8">
        <w:rPr>
          <w:u w:val="single"/>
        </w:rPr>
        <w:t>,</w:t>
      </w:r>
      <w:r w:rsidRPr="00BC74C8">
        <w:rPr>
          <w:lang w:val="sr-Cyrl-CS"/>
        </w:rPr>
        <w:t>неопозиву, без протеста и наплативу на први позив, са роком важења 30 дана дуже од уговореног гарантног рока. Меницом се обезбеђује отклањање грешака у гарантном периоду, у висини од 10 % уговорене вредности добара без ПДВ-а.</w:t>
      </w:r>
    </w:p>
    <w:p w:rsidR="00273BCA" w:rsidRPr="00BC74C8" w:rsidRDefault="00273BCA" w:rsidP="00273BCA">
      <w:pPr>
        <w:widowControl w:val="0"/>
        <w:overflowPunct w:val="0"/>
        <w:autoSpaceDE w:val="0"/>
        <w:autoSpaceDN w:val="0"/>
        <w:adjustRightInd w:val="0"/>
        <w:ind w:firstLine="360"/>
        <w:rPr>
          <w:b/>
          <w:u w:val="single"/>
          <w:lang w:val="sr-Cyrl-CS"/>
        </w:rPr>
      </w:pPr>
      <w:r w:rsidRPr="00BC74C8">
        <w:rPr>
          <w:b/>
          <w:u w:val="single"/>
          <w:lang w:val="sr-Cyrl-CS"/>
        </w:rPr>
        <w:t xml:space="preserve">Понуђач уз понуду доставља Изјаву </w:t>
      </w:r>
      <w:r w:rsidRPr="00BC74C8">
        <w:rPr>
          <w:b/>
          <w:lang w:val="sr-Cyrl-CS"/>
        </w:rPr>
        <w:t>којом се, под претњом наплате вануговорне штете и кривице за незакључење уговора, обавезује на</w:t>
      </w:r>
      <w:r w:rsidRPr="00BC74C8">
        <w:rPr>
          <w:b/>
          <w:u w:val="single"/>
          <w:lang w:val="sr-Cyrl-CS"/>
        </w:rPr>
        <w:t xml:space="preserve">  издавање предвиђених средстава обезбеђења за повраћај аванса, добро извршење посла и отклањање грешака у гарантном периоду. Без достављене изјаве понуда понуђача односно групе понуђача се не може сматрати прихватљивом.</w:t>
      </w:r>
    </w:p>
    <w:p w:rsidR="00273BCA" w:rsidRPr="00BC74C8" w:rsidRDefault="00273BCA" w:rsidP="00273BCA">
      <w:pPr>
        <w:widowControl w:val="0"/>
        <w:overflowPunct w:val="0"/>
        <w:autoSpaceDE w:val="0"/>
        <w:autoSpaceDN w:val="0"/>
        <w:adjustRightInd w:val="0"/>
        <w:ind w:firstLine="360"/>
        <w:rPr>
          <w:b/>
          <w:bCs/>
          <w:lang w:val="sr-Cyrl-CS"/>
        </w:rPr>
      </w:pPr>
    </w:p>
    <w:p w:rsidR="00273BCA" w:rsidRPr="00BC74C8" w:rsidRDefault="00273BCA" w:rsidP="00273BCA">
      <w:pPr>
        <w:widowControl w:val="0"/>
        <w:overflowPunct w:val="0"/>
        <w:autoSpaceDE w:val="0"/>
        <w:autoSpaceDN w:val="0"/>
        <w:adjustRightInd w:val="0"/>
        <w:ind w:firstLine="360"/>
        <w:jc w:val="center"/>
        <w:rPr>
          <w:b/>
          <w:bCs/>
        </w:rPr>
      </w:pPr>
      <w:r w:rsidRPr="00BC74C8">
        <w:rPr>
          <w:b/>
          <w:bCs/>
          <w:lang w:val="sr-Cyrl-CS"/>
        </w:rPr>
        <w:t xml:space="preserve">13. </w:t>
      </w:r>
      <w:r w:rsidRPr="00BC74C8">
        <w:rPr>
          <w:b/>
          <w:bCs/>
        </w:rPr>
        <w:t>Мере заштите</w:t>
      </w:r>
    </w:p>
    <w:p w:rsidR="00273BCA" w:rsidRPr="00BC74C8" w:rsidRDefault="00273BCA" w:rsidP="00273BCA">
      <w:pPr>
        <w:widowControl w:val="0"/>
        <w:autoSpaceDE w:val="0"/>
        <w:autoSpaceDN w:val="0"/>
        <w:adjustRightInd w:val="0"/>
        <w:spacing w:line="2" w:lineRule="exact"/>
      </w:pPr>
    </w:p>
    <w:p w:rsidR="00273BCA" w:rsidRPr="00BC74C8" w:rsidRDefault="00273BCA" w:rsidP="00273BCA">
      <w:pPr>
        <w:widowControl w:val="0"/>
        <w:overflowPunct w:val="0"/>
        <w:autoSpaceDE w:val="0"/>
        <w:autoSpaceDN w:val="0"/>
        <w:adjustRightInd w:val="0"/>
        <w:spacing w:line="254" w:lineRule="auto"/>
        <w:ind w:firstLine="1416"/>
        <w:jc w:val="both"/>
        <w:rPr>
          <w:lang w:val="sr-Cyrl-CS"/>
        </w:rPr>
      </w:pPr>
      <w:r w:rsidRPr="00BC74C8">
        <w:t xml:space="preserve">Понуђач је дужан да приликом </w:t>
      </w:r>
      <w:r w:rsidR="00C90C7E" w:rsidRPr="00BC74C8">
        <w:t>испоруке, монтаже, повезивања и пуштања у рад</w:t>
      </w:r>
      <w:r w:rsidRPr="00BC74C8">
        <w:t>, примењује све потребне мере заштите у складу са одредбама Закона о безбедности и здрављу на раду („Службени гласник РС“ број 101/2005)</w:t>
      </w:r>
      <w:r w:rsidRPr="00BC74C8">
        <w:rPr>
          <w:lang w:val="sr-Cyrl-CS"/>
        </w:rPr>
        <w:t xml:space="preserve"> у складу са његовом изјавом да је приликом сачињавања понуде узео у обзир све своје обавезе у том погледу</w:t>
      </w:r>
      <w:r w:rsidRPr="00BC74C8">
        <w:t>.</w:t>
      </w:r>
      <w:r w:rsidRPr="00BC74C8">
        <w:rPr>
          <w:lang w:val="sr-Cyrl-CS"/>
        </w:rPr>
        <w:t xml:space="preserve"> Посебно је у обавези да узме у обзир и чињеницу да се </w:t>
      </w:r>
      <w:r w:rsidR="00C90C7E" w:rsidRPr="00BC74C8">
        <w:rPr>
          <w:lang w:val="sr-Cyrl-CS"/>
        </w:rPr>
        <w:t>послови изводе</w:t>
      </w:r>
      <w:r w:rsidRPr="00BC74C8">
        <w:rPr>
          <w:lang w:val="sr-Cyrl-CS"/>
        </w:rPr>
        <w:t xml:space="preserve"> у објектима однодно простору где бораве зависна лица, и да је неопходно да предузме све мере безбедности корисника и</w:t>
      </w:r>
      <w:r w:rsidR="00C90C7E" w:rsidRPr="00BC74C8">
        <w:rPr>
          <w:lang w:val="sr-Cyrl-CS"/>
        </w:rPr>
        <w:t xml:space="preserve"> објекта</w:t>
      </w:r>
      <w:r w:rsidRPr="00BC74C8">
        <w:rPr>
          <w:lang w:val="sr-Cyrl-CS"/>
        </w:rPr>
        <w:t xml:space="preserve">, те да </w:t>
      </w:r>
      <w:r w:rsidR="00C90C7E" w:rsidRPr="00BC74C8">
        <w:rPr>
          <w:lang w:val="sr-Cyrl-CS"/>
        </w:rPr>
        <w:t xml:space="preserve">послове </w:t>
      </w:r>
      <w:r w:rsidRPr="00BC74C8">
        <w:rPr>
          <w:lang w:val="sr-Cyrl-CS"/>
        </w:rPr>
        <w:t xml:space="preserve">изводи уз максимално могуће поштовање њиховог режима живота.  </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jc w:val="center"/>
      </w:pPr>
      <w:r w:rsidRPr="00BC74C8">
        <w:rPr>
          <w:b/>
          <w:bCs/>
        </w:rPr>
        <w:t>1</w:t>
      </w:r>
      <w:r w:rsidRPr="00BC74C8">
        <w:rPr>
          <w:b/>
          <w:bCs/>
          <w:lang w:val="sr-Cyrl-CS"/>
        </w:rPr>
        <w:t>4</w:t>
      </w:r>
      <w:r w:rsidRPr="00BC74C8">
        <w:rPr>
          <w:b/>
          <w:bCs/>
        </w:rPr>
        <w:t>. Заштита података наручиоца</w:t>
      </w:r>
    </w:p>
    <w:p w:rsidR="00273BCA" w:rsidRPr="00BC74C8" w:rsidRDefault="00273BCA" w:rsidP="00273BCA">
      <w:pPr>
        <w:widowControl w:val="0"/>
        <w:autoSpaceDE w:val="0"/>
        <w:autoSpaceDN w:val="0"/>
        <w:adjustRightInd w:val="0"/>
        <w:spacing w:line="2" w:lineRule="exact"/>
        <w:ind w:firstLine="1416"/>
      </w:pPr>
    </w:p>
    <w:p w:rsidR="00273BCA" w:rsidRPr="00BC74C8" w:rsidRDefault="00273BCA" w:rsidP="00273BCA">
      <w:pPr>
        <w:ind w:left="708" w:firstLine="488"/>
        <w:jc w:val="both"/>
        <w:rPr>
          <w:rFonts w:eastAsia="Arial"/>
          <w:spacing w:val="2"/>
          <w:lang w:val="sr-Cyrl-CS"/>
        </w:rPr>
      </w:pPr>
      <w:r w:rsidRPr="00BC74C8">
        <w:rPr>
          <w:rFonts w:eastAsia="Arial"/>
        </w:rPr>
        <w:t>П</w:t>
      </w:r>
      <w:r w:rsidRPr="00BC74C8">
        <w:rPr>
          <w:rFonts w:eastAsia="Arial"/>
          <w:spacing w:val="1"/>
        </w:rPr>
        <w:t>р</w:t>
      </w:r>
      <w:r w:rsidRPr="00BC74C8">
        <w:rPr>
          <w:rFonts w:eastAsia="Arial"/>
          <w:spacing w:val="-4"/>
        </w:rPr>
        <w:t>е</w:t>
      </w:r>
      <w:r w:rsidRPr="00BC74C8">
        <w:rPr>
          <w:rFonts w:eastAsia="Arial"/>
          <w:spacing w:val="-1"/>
        </w:rPr>
        <w:t>д</w:t>
      </w:r>
      <w:r w:rsidRPr="00BC74C8">
        <w:rPr>
          <w:rFonts w:eastAsia="Arial"/>
          <w:spacing w:val="-2"/>
        </w:rPr>
        <w:t>м</w:t>
      </w:r>
      <w:r w:rsidRPr="00BC74C8">
        <w:rPr>
          <w:rFonts w:eastAsia="Arial"/>
          <w:spacing w:val="-6"/>
        </w:rPr>
        <w:t>е</w:t>
      </w:r>
      <w:r w:rsidRPr="00BC74C8">
        <w:rPr>
          <w:rFonts w:eastAsia="Arial"/>
        </w:rPr>
        <w:t>тна</w:t>
      </w:r>
      <w:r w:rsidRPr="00BC74C8">
        <w:rPr>
          <w:rFonts w:eastAsia="Arial"/>
          <w:spacing w:val="-3"/>
        </w:rPr>
        <w:t>н</w:t>
      </w:r>
      <w:r w:rsidRPr="00BC74C8">
        <w:rPr>
          <w:rFonts w:eastAsia="Arial"/>
          <w:spacing w:val="1"/>
        </w:rPr>
        <w:t>а</w:t>
      </w:r>
      <w:r w:rsidRPr="00BC74C8">
        <w:rPr>
          <w:rFonts w:eastAsia="Arial"/>
          <w:spacing w:val="-6"/>
        </w:rPr>
        <w:t>б</w:t>
      </w:r>
      <w:r w:rsidRPr="00BC74C8">
        <w:rPr>
          <w:rFonts w:eastAsia="Arial"/>
          <w:spacing w:val="1"/>
        </w:rPr>
        <w:t>а</w:t>
      </w:r>
      <w:r w:rsidRPr="00BC74C8">
        <w:rPr>
          <w:rFonts w:eastAsia="Arial"/>
        </w:rPr>
        <w:t>в</w:t>
      </w:r>
      <w:r w:rsidRPr="00BC74C8">
        <w:rPr>
          <w:rFonts w:eastAsia="Arial"/>
          <w:spacing w:val="5"/>
        </w:rPr>
        <w:t>к</w:t>
      </w:r>
      <w:r w:rsidRPr="00BC74C8">
        <w:rPr>
          <w:rFonts w:eastAsia="Arial"/>
        </w:rPr>
        <w:t>а нес</w:t>
      </w:r>
      <w:r w:rsidRPr="00BC74C8">
        <w:rPr>
          <w:rFonts w:eastAsia="Arial"/>
          <w:spacing w:val="1"/>
        </w:rPr>
        <w:t>а</w:t>
      </w:r>
      <w:r w:rsidRPr="00BC74C8">
        <w:rPr>
          <w:rFonts w:eastAsia="Arial"/>
          <w:spacing w:val="-1"/>
        </w:rPr>
        <w:t>д</w:t>
      </w:r>
      <w:r w:rsidRPr="00BC74C8">
        <w:rPr>
          <w:rFonts w:eastAsia="Arial"/>
          <w:spacing w:val="1"/>
        </w:rPr>
        <w:t>р</w:t>
      </w:r>
      <w:r w:rsidRPr="00BC74C8">
        <w:rPr>
          <w:rFonts w:eastAsia="Arial"/>
        </w:rPr>
        <w:t>жи по</w:t>
      </w:r>
      <w:r w:rsidRPr="00BC74C8">
        <w:rPr>
          <w:rFonts w:eastAsia="Arial"/>
          <w:spacing w:val="-2"/>
        </w:rPr>
        <w:t>в</w:t>
      </w:r>
      <w:r w:rsidRPr="00BC74C8">
        <w:rPr>
          <w:rFonts w:eastAsia="Arial"/>
          <w:spacing w:val="-1"/>
        </w:rPr>
        <w:t>е</w:t>
      </w:r>
      <w:r w:rsidRPr="00BC74C8">
        <w:rPr>
          <w:rFonts w:eastAsia="Arial"/>
          <w:spacing w:val="1"/>
        </w:rPr>
        <w:t>рљ</w:t>
      </w:r>
      <w:r w:rsidRPr="00BC74C8">
        <w:rPr>
          <w:rFonts w:eastAsia="Arial"/>
        </w:rPr>
        <w:t>и</w:t>
      </w:r>
      <w:r w:rsidRPr="00BC74C8">
        <w:rPr>
          <w:rFonts w:eastAsia="Arial"/>
          <w:spacing w:val="-5"/>
        </w:rPr>
        <w:t>в</w:t>
      </w:r>
      <w:r w:rsidRPr="00BC74C8">
        <w:rPr>
          <w:rFonts w:eastAsia="Arial"/>
        </w:rPr>
        <w:t>е ин</w:t>
      </w:r>
      <w:r w:rsidRPr="00BC74C8">
        <w:rPr>
          <w:rFonts w:eastAsia="Arial"/>
          <w:spacing w:val="-1"/>
        </w:rPr>
        <w:t>ф</w:t>
      </w:r>
      <w:r w:rsidRPr="00BC74C8">
        <w:rPr>
          <w:rFonts w:eastAsia="Arial"/>
          <w:spacing w:val="1"/>
        </w:rPr>
        <w:t>ор</w:t>
      </w:r>
      <w:r w:rsidRPr="00BC74C8">
        <w:rPr>
          <w:rFonts w:eastAsia="Arial"/>
        </w:rPr>
        <w:t>м</w:t>
      </w:r>
      <w:r w:rsidRPr="00BC74C8">
        <w:rPr>
          <w:rFonts w:eastAsia="Arial"/>
          <w:spacing w:val="1"/>
        </w:rPr>
        <w:t>а</w:t>
      </w:r>
      <w:r w:rsidRPr="00BC74C8">
        <w:rPr>
          <w:rFonts w:eastAsia="Arial"/>
          <w:spacing w:val="-1"/>
        </w:rPr>
        <w:t>ц</w:t>
      </w:r>
      <w:r w:rsidRPr="00BC74C8">
        <w:rPr>
          <w:rFonts w:eastAsia="Arial"/>
        </w:rPr>
        <w:t xml:space="preserve">ије </w:t>
      </w:r>
      <w:r w:rsidRPr="00BC74C8">
        <w:rPr>
          <w:rFonts w:eastAsia="Arial"/>
          <w:spacing w:val="3"/>
        </w:rPr>
        <w:t>к</w:t>
      </w:r>
      <w:r w:rsidRPr="00BC74C8">
        <w:rPr>
          <w:rFonts w:eastAsia="Arial"/>
          <w:spacing w:val="1"/>
        </w:rPr>
        <w:t>о</w:t>
      </w:r>
      <w:r w:rsidRPr="00BC74C8">
        <w:rPr>
          <w:rFonts w:eastAsia="Arial"/>
        </w:rPr>
        <w:t>је</w:t>
      </w:r>
    </w:p>
    <w:p w:rsidR="00273BCA" w:rsidRPr="00BC74C8" w:rsidRDefault="00273BCA" w:rsidP="00273BCA">
      <w:pPr>
        <w:jc w:val="both"/>
        <w:rPr>
          <w:rFonts w:eastAsia="Arial"/>
        </w:rPr>
      </w:pPr>
      <w:r w:rsidRPr="00BC74C8">
        <w:rPr>
          <w:rFonts w:eastAsia="Arial"/>
          <w:spacing w:val="-3"/>
        </w:rPr>
        <w:t>н</w:t>
      </w:r>
      <w:r w:rsidRPr="00BC74C8">
        <w:rPr>
          <w:rFonts w:eastAsia="Arial"/>
          <w:spacing w:val="-1"/>
        </w:rPr>
        <w:t>ар</w:t>
      </w:r>
      <w:r w:rsidRPr="00BC74C8">
        <w:rPr>
          <w:rFonts w:eastAsia="Arial"/>
          <w:spacing w:val="-2"/>
        </w:rPr>
        <w:t>у</w:t>
      </w:r>
      <w:r w:rsidRPr="00BC74C8">
        <w:rPr>
          <w:rFonts w:eastAsia="Arial"/>
        </w:rPr>
        <w:t>чи</w:t>
      </w:r>
      <w:r w:rsidRPr="00BC74C8">
        <w:rPr>
          <w:rFonts w:eastAsia="Arial"/>
          <w:spacing w:val="-1"/>
        </w:rPr>
        <w:t>л</w:t>
      </w:r>
      <w:r w:rsidRPr="00BC74C8">
        <w:rPr>
          <w:rFonts w:eastAsia="Arial"/>
          <w:spacing w:val="1"/>
        </w:rPr>
        <w:t>а</w:t>
      </w:r>
      <w:r w:rsidRPr="00BC74C8">
        <w:rPr>
          <w:rFonts w:eastAsia="Arial"/>
        </w:rPr>
        <w:t>цс</w:t>
      </w:r>
      <w:r w:rsidRPr="00BC74C8">
        <w:rPr>
          <w:rFonts w:eastAsia="Arial"/>
          <w:spacing w:val="-2"/>
        </w:rPr>
        <w:t>т</w:t>
      </w:r>
      <w:r w:rsidRPr="00BC74C8">
        <w:rPr>
          <w:rFonts w:eastAsia="Arial"/>
          <w:spacing w:val="1"/>
        </w:rPr>
        <w:t>а</w:t>
      </w:r>
      <w:r w:rsidRPr="00BC74C8">
        <w:rPr>
          <w:rFonts w:eastAsia="Arial"/>
        </w:rPr>
        <w:t>вља на</w:t>
      </w:r>
      <w:r w:rsidRPr="00BC74C8">
        <w:rPr>
          <w:rFonts w:eastAsia="Arial"/>
          <w:spacing w:val="1"/>
        </w:rPr>
        <w:t xml:space="preserve"> ра</w:t>
      </w:r>
      <w:r w:rsidRPr="00BC74C8">
        <w:rPr>
          <w:rFonts w:eastAsia="Arial"/>
        </w:rPr>
        <w:t>с</w:t>
      </w:r>
      <w:r w:rsidRPr="00BC74C8">
        <w:rPr>
          <w:rFonts w:eastAsia="Arial"/>
          <w:spacing w:val="-3"/>
        </w:rPr>
        <w:t>п</w:t>
      </w:r>
      <w:r w:rsidRPr="00BC74C8">
        <w:rPr>
          <w:rFonts w:eastAsia="Arial"/>
          <w:spacing w:val="-4"/>
        </w:rPr>
        <w:t>о</w:t>
      </w:r>
      <w:r w:rsidRPr="00BC74C8">
        <w:rPr>
          <w:rFonts w:eastAsia="Arial"/>
          <w:spacing w:val="-1"/>
        </w:rPr>
        <w:t>л</w:t>
      </w:r>
      <w:r w:rsidRPr="00BC74C8">
        <w:rPr>
          <w:rFonts w:eastAsia="Arial"/>
          <w:spacing w:val="1"/>
        </w:rPr>
        <w:t>а</w:t>
      </w:r>
      <w:r w:rsidRPr="00BC74C8">
        <w:rPr>
          <w:rFonts w:eastAsia="Arial"/>
          <w:spacing w:val="-6"/>
        </w:rPr>
        <w:t>г</w:t>
      </w:r>
      <w:r w:rsidRPr="00BC74C8">
        <w:rPr>
          <w:rFonts w:eastAsia="Arial"/>
          <w:spacing w:val="1"/>
        </w:rPr>
        <w:t>а</w:t>
      </w:r>
      <w:r w:rsidRPr="00BC74C8">
        <w:rPr>
          <w:rFonts w:eastAsia="Arial"/>
          <w:spacing w:val="-1"/>
        </w:rPr>
        <w:t>њ</w:t>
      </w:r>
      <w:r w:rsidRPr="00BC74C8">
        <w:rPr>
          <w:rFonts w:eastAsia="Arial"/>
          <w:spacing w:val="1"/>
        </w:rPr>
        <w:t>е</w:t>
      </w:r>
      <w:r w:rsidRPr="00BC74C8">
        <w:rPr>
          <w:rFonts w:eastAsia="Arial"/>
        </w:rPr>
        <w:t>.</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jc w:val="center"/>
      </w:pPr>
      <w:r w:rsidRPr="00BC74C8">
        <w:rPr>
          <w:b/>
          <w:bCs/>
        </w:rPr>
        <w:t>1</w:t>
      </w:r>
      <w:r w:rsidRPr="00BC74C8">
        <w:rPr>
          <w:b/>
          <w:bCs/>
          <w:lang w:val="sr-Cyrl-CS"/>
        </w:rPr>
        <w:t>5</w:t>
      </w:r>
      <w:r w:rsidRPr="00BC74C8">
        <w:rPr>
          <w:b/>
          <w:bCs/>
        </w:rPr>
        <w:t>. Заштита података понуђача</w:t>
      </w:r>
    </w:p>
    <w:p w:rsidR="00273BCA" w:rsidRPr="00BC74C8" w:rsidRDefault="00273BCA" w:rsidP="00273BCA">
      <w:pPr>
        <w:widowControl w:val="0"/>
        <w:autoSpaceDE w:val="0"/>
        <w:autoSpaceDN w:val="0"/>
        <w:adjustRightInd w:val="0"/>
        <w:spacing w:line="2" w:lineRule="exact"/>
        <w:ind w:firstLine="1416"/>
      </w:pPr>
    </w:p>
    <w:p w:rsidR="00273BCA" w:rsidRPr="00BC74C8" w:rsidRDefault="00273BCA" w:rsidP="00273BCA">
      <w:pPr>
        <w:widowControl w:val="0"/>
        <w:overflowPunct w:val="0"/>
        <w:autoSpaceDE w:val="0"/>
        <w:autoSpaceDN w:val="0"/>
        <w:adjustRightInd w:val="0"/>
        <w:spacing w:line="250" w:lineRule="auto"/>
        <w:ind w:firstLine="1416"/>
        <w:jc w:val="both"/>
      </w:pPr>
      <w:r w:rsidRPr="00BC74C8">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273BCA" w:rsidRPr="00BC74C8" w:rsidRDefault="00273BCA" w:rsidP="00273BCA">
      <w:pPr>
        <w:widowControl w:val="0"/>
        <w:autoSpaceDE w:val="0"/>
        <w:autoSpaceDN w:val="0"/>
        <w:adjustRightInd w:val="0"/>
        <w:spacing w:line="3" w:lineRule="exact"/>
        <w:ind w:firstLine="1416"/>
      </w:pPr>
    </w:p>
    <w:p w:rsidR="00273BCA" w:rsidRPr="00BC74C8" w:rsidRDefault="00273BCA" w:rsidP="00273BCA">
      <w:pPr>
        <w:widowControl w:val="0"/>
        <w:overflowPunct w:val="0"/>
        <w:autoSpaceDE w:val="0"/>
        <w:autoSpaceDN w:val="0"/>
        <w:adjustRightInd w:val="0"/>
        <w:spacing w:line="254" w:lineRule="auto"/>
        <w:ind w:firstLine="1416"/>
        <w:jc w:val="both"/>
      </w:pPr>
      <w:r w:rsidRPr="00BC74C8">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73BCA" w:rsidRPr="00BC74C8" w:rsidRDefault="00273BCA" w:rsidP="00273BCA">
      <w:pPr>
        <w:widowControl w:val="0"/>
        <w:autoSpaceDE w:val="0"/>
        <w:autoSpaceDN w:val="0"/>
        <w:adjustRightInd w:val="0"/>
        <w:spacing w:line="257" w:lineRule="exact"/>
        <w:ind w:firstLine="1416"/>
        <w:rPr>
          <w:lang w:val="sr-Cyrl-CS"/>
        </w:rPr>
      </w:pPr>
    </w:p>
    <w:p w:rsidR="00273BCA" w:rsidRPr="00BC74C8" w:rsidRDefault="00273BCA" w:rsidP="00273BCA">
      <w:pPr>
        <w:widowControl w:val="0"/>
        <w:autoSpaceDE w:val="0"/>
        <w:autoSpaceDN w:val="0"/>
        <w:adjustRightInd w:val="0"/>
        <w:ind w:firstLine="1416"/>
        <w:jc w:val="center"/>
      </w:pPr>
      <w:r w:rsidRPr="00BC74C8">
        <w:rPr>
          <w:b/>
          <w:bCs/>
        </w:rPr>
        <w:t>1</w:t>
      </w:r>
      <w:r w:rsidRPr="00BC74C8">
        <w:rPr>
          <w:b/>
          <w:bCs/>
          <w:lang w:val="sr-Cyrl-CS"/>
        </w:rPr>
        <w:t>6</w:t>
      </w:r>
      <w:r w:rsidRPr="00BC74C8">
        <w:rPr>
          <w:b/>
          <w:bCs/>
        </w:rPr>
        <w:t>. Додатне информације или појашњења у вези са припремањемпонуде</w:t>
      </w:r>
    </w:p>
    <w:p w:rsidR="00976DBF" w:rsidRPr="00BC74C8" w:rsidRDefault="00273BCA" w:rsidP="00976DBF">
      <w:pPr>
        <w:pStyle w:val="4clan"/>
        <w:spacing w:before="0" w:after="0"/>
        <w:jc w:val="left"/>
        <w:rPr>
          <w:rFonts w:ascii="Times New Roman" w:eastAsia="TimesNewRomanPSMT" w:hAnsi="Times New Roman" w:cs="Times New Roman"/>
          <w:b w:val="0"/>
          <w:sz w:val="24"/>
          <w:szCs w:val="24"/>
          <w:lang w:val="sr-Cyrl-CS"/>
        </w:rPr>
      </w:pPr>
      <w:r w:rsidRPr="00BC74C8">
        <w:rPr>
          <w:rFonts w:ascii="Times New Roman" w:eastAsia="TimesNewRomanPSMT" w:hAnsi="Times New Roman" w:cs="Times New Roman"/>
          <w:b w:val="0"/>
          <w:sz w:val="24"/>
          <w:szCs w:val="24"/>
          <w:lang w:val="sr-Cyrl-CS"/>
        </w:rPr>
        <w:tab/>
      </w:r>
      <w:r w:rsidRPr="00BC74C8">
        <w:rPr>
          <w:rFonts w:ascii="Times New Roman" w:eastAsia="TimesNewRomanPSMT" w:hAnsi="Times New Roman" w:cs="Times New Roman"/>
          <w:b w:val="0"/>
          <w:sz w:val="24"/>
          <w:szCs w:val="24"/>
          <w:lang w:val="sr-Cyrl-CS"/>
        </w:rPr>
        <w:tab/>
      </w:r>
      <w:r w:rsidRPr="00BC74C8">
        <w:rPr>
          <w:rFonts w:ascii="Times New Roman" w:eastAsia="TimesNewRomanPSMT" w:hAnsi="Times New Roman" w:cs="Times New Roman"/>
          <w:b w:val="0"/>
          <w:sz w:val="24"/>
          <w:szCs w:val="24"/>
        </w:rPr>
        <w:t>Додатне информације и објашњења у вези са припремом понуде понуђачи могузахтевати идобити у писаном облику</w:t>
      </w:r>
      <w:r w:rsidRPr="00BC74C8">
        <w:rPr>
          <w:rFonts w:ascii="Times New Roman" w:eastAsia="TimesNewRomanPSMT" w:hAnsi="Times New Roman" w:cs="Times New Roman"/>
          <w:b w:val="0"/>
          <w:sz w:val="24"/>
          <w:szCs w:val="24"/>
          <w:lang w:val="sr-Cyrl-CS"/>
        </w:rPr>
        <w:t xml:space="preserve">, </w:t>
      </w:r>
      <w:r w:rsidR="00976DBF" w:rsidRPr="00BC74C8">
        <w:rPr>
          <w:rFonts w:ascii="Times New Roman" w:eastAsia="TimesNewRomanPSMT" w:hAnsi="Times New Roman" w:cs="Times New Roman"/>
          <w:b w:val="0"/>
          <w:sz w:val="24"/>
          <w:szCs w:val="24"/>
        </w:rPr>
        <w:t xml:space="preserve">на адресу: </w:t>
      </w:r>
      <w:r w:rsidR="00C54A35" w:rsidRPr="00BC74C8">
        <w:rPr>
          <w:rFonts w:ascii="Times New Roman" w:eastAsia="TimesNewRomanPSMT" w:hAnsi="Times New Roman" w:cs="Times New Roman"/>
          <w:b w:val="0"/>
          <w:sz w:val="24"/>
          <w:szCs w:val="24"/>
          <w:lang w:val="sr-Cyrl-CS"/>
        </w:rPr>
        <w:t>Центар за заштиту одојчди,деце и омладине,Звечанска 7,Београд</w:t>
      </w:r>
      <w:r w:rsidR="00976DBF" w:rsidRPr="00BC74C8">
        <w:rPr>
          <w:rFonts w:ascii="Times New Roman" w:eastAsia="TimesNewRomanPSMT" w:hAnsi="Times New Roman" w:cs="Times New Roman"/>
          <w:b w:val="0"/>
          <w:sz w:val="24"/>
          <w:szCs w:val="24"/>
        </w:rPr>
        <w:t xml:space="preserve">,уз напомену''Додатна </w:t>
      </w:r>
      <w:r w:rsidR="00976DBF" w:rsidRPr="00BC74C8">
        <w:rPr>
          <w:rFonts w:ascii="Times New Roman" w:eastAsia="TimesNewRomanPSMT" w:hAnsi="Times New Roman" w:cs="Times New Roman"/>
          <w:b w:val="0"/>
          <w:sz w:val="24"/>
          <w:szCs w:val="24"/>
          <w:lang w:val="sr-Cyrl-CS"/>
        </w:rPr>
        <w:t>по</w:t>
      </w:r>
      <w:r w:rsidR="00976DBF" w:rsidRPr="00BC74C8">
        <w:rPr>
          <w:rFonts w:ascii="Times New Roman" w:eastAsia="TimesNewRomanPSMT" w:hAnsi="Times New Roman" w:cs="Times New Roman"/>
          <w:b w:val="0"/>
          <w:sz w:val="24"/>
          <w:szCs w:val="24"/>
        </w:rPr>
        <w:t xml:space="preserve">јашњењаза </w:t>
      </w:r>
      <w:r w:rsidR="00976DBF" w:rsidRPr="00BC74C8">
        <w:rPr>
          <w:rFonts w:ascii="Times New Roman" w:eastAsia="TimesNewRomanPSMT" w:hAnsi="Times New Roman" w:cs="Times New Roman"/>
          <w:b w:val="0"/>
          <w:sz w:val="24"/>
          <w:szCs w:val="24"/>
          <w:lang w:val="sr-Cyrl-CS"/>
        </w:rPr>
        <w:t>ЈН бр.</w:t>
      </w:r>
      <w:r w:rsidR="00C54A35" w:rsidRPr="00BC74C8">
        <w:rPr>
          <w:rFonts w:ascii="Times New Roman" w:eastAsia="TimesNewRomanPSMT" w:hAnsi="Times New Roman" w:cs="Times New Roman"/>
          <w:b w:val="0"/>
          <w:sz w:val="24"/>
          <w:szCs w:val="24"/>
          <w:lang w:val="sr-Cyrl-CS"/>
        </w:rPr>
        <w:t>9</w:t>
      </w:r>
      <w:r w:rsidR="00976DBF" w:rsidRPr="00BC74C8">
        <w:rPr>
          <w:rFonts w:ascii="Times New Roman" w:eastAsia="TimesNewRomanPSMT" w:hAnsi="Times New Roman" w:cs="Times New Roman"/>
          <w:b w:val="0"/>
          <w:sz w:val="24"/>
          <w:szCs w:val="24"/>
          <w:lang w:val="sr-Cyrl-CS"/>
        </w:rPr>
        <w:t>/2017</w:t>
      </w:r>
      <w:r w:rsidR="00976DBF" w:rsidRPr="00BC74C8">
        <w:rPr>
          <w:rFonts w:ascii="Times New Roman" w:eastAsia="TimesNewRomanPSMT" w:hAnsi="Times New Roman" w:cs="Times New Roman"/>
          <w:b w:val="0"/>
          <w:sz w:val="24"/>
          <w:szCs w:val="24"/>
        </w:rPr>
        <w:t>''.</w:t>
      </w:r>
    </w:p>
    <w:p w:rsidR="00273BCA" w:rsidRPr="00BC74C8" w:rsidRDefault="00273BCA" w:rsidP="00273BCA">
      <w:pPr>
        <w:pStyle w:val="4clan"/>
        <w:spacing w:before="0" w:after="0"/>
        <w:jc w:val="left"/>
        <w:rPr>
          <w:rFonts w:ascii="Times New Roman" w:eastAsia="TimesNewRomanPSMT" w:hAnsi="Times New Roman" w:cs="Times New Roman"/>
          <w:b w:val="0"/>
          <w:sz w:val="24"/>
          <w:szCs w:val="24"/>
          <w:lang w:val="sr-Cyrl-CS"/>
        </w:rPr>
      </w:pPr>
      <w:r w:rsidRPr="00BC74C8">
        <w:rPr>
          <w:rFonts w:ascii="Times New Roman" w:hAnsi="Times New Roman" w:cs="Times New Roman"/>
          <w:b w:val="0"/>
          <w:sz w:val="24"/>
          <w:szCs w:val="24"/>
        </w:rPr>
        <w:t xml:space="preserve">затим преко факса на тел. - фаx наручиоца </w:t>
      </w:r>
      <w:r w:rsidR="00C54A35" w:rsidRPr="00BC74C8">
        <w:rPr>
          <w:rFonts w:ascii="Times New Roman" w:hAnsi="Times New Roman" w:cs="Times New Roman"/>
          <w:b w:val="0"/>
          <w:sz w:val="24"/>
          <w:szCs w:val="24"/>
        </w:rPr>
        <w:t>011-2648-154</w:t>
      </w:r>
      <w:r w:rsidRPr="00BC74C8">
        <w:rPr>
          <w:rFonts w:ascii="Times New Roman" w:hAnsi="Times New Roman" w:cs="Times New Roman"/>
          <w:b w:val="0"/>
          <w:sz w:val="24"/>
          <w:szCs w:val="24"/>
        </w:rPr>
        <w:t>или слањем е-маил поруке на адресу</w:t>
      </w:r>
      <w:r w:rsidR="00C54A35" w:rsidRPr="00BC74C8">
        <w:rPr>
          <w:rFonts w:ascii="Times New Roman" w:hAnsi="Times New Roman" w:cs="Times New Roman"/>
          <w:sz w:val="24"/>
          <w:szCs w:val="24"/>
          <w:lang w:val="en-US"/>
        </w:rPr>
        <w:t>boban_zvecanska</w:t>
      </w:r>
      <w:r w:rsidR="00C90C7E" w:rsidRPr="00BC74C8">
        <w:rPr>
          <w:rFonts w:ascii="Times New Roman" w:hAnsi="Times New Roman" w:cs="Times New Roman"/>
          <w:sz w:val="24"/>
          <w:szCs w:val="24"/>
        </w:rPr>
        <w:t>@</w:t>
      </w:r>
      <w:r w:rsidR="00C54A35" w:rsidRPr="00BC74C8">
        <w:rPr>
          <w:rFonts w:ascii="Times New Roman" w:hAnsi="Times New Roman" w:cs="Times New Roman"/>
          <w:sz w:val="24"/>
          <w:szCs w:val="24"/>
          <w:lang w:val="en-US"/>
        </w:rPr>
        <w:t>yahoo</w:t>
      </w:r>
      <w:r w:rsidR="00C90C7E" w:rsidRPr="00BC74C8">
        <w:rPr>
          <w:rFonts w:ascii="Times New Roman" w:hAnsi="Times New Roman" w:cs="Times New Roman"/>
          <w:sz w:val="24"/>
          <w:szCs w:val="24"/>
        </w:rPr>
        <w:t>.com</w:t>
      </w:r>
      <w:r w:rsidRPr="00BC74C8">
        <w:rPr>
          <w:rFonts w:ascii="Times New Roman" w:hAnsi="Times New Roman" w:cs="Times New Roman"/>
          <w:sz w:val="24"/>
          <w:szCs w:val="24"/>
          <w:lang w:val="sr-Cyrl-CS"/>
        </w:rPr>
        <w:t xml:space="preserve">, </w:t>
      </w:r>
      <w:r w:rsidRPr="00BC74C8">
        <w:rPr>
          <w:rFonts w:ascii="Times New Roman" w:eastAsia="TimesNewRomanPSMT" w:hAnsi="Times New Roman" w:cs="Times New Roman"/>
          <w:sz w:val="24"/>
          <w:szCs w:val="24"/>
        </w:rPr>
        <w:t xml:space="preserve">и то </w:t>
      </w:r>
      <w:r w:rsidR="003F45FC" w:rsidRPr="00BC74C8">
        <w:rPr>
          <w:rFonts w:ascii="Times New Roman" w:eastAsia="TimesNewRomanPSMT" w:hAnsi="Times New Roman" w:cs="Times New Roman"/>
          <w:sz w:val="24"/>
          <w:szCs w:val="24"/>
        </w:rPr>
        <w:t>у периоду од 7-14 часова радним данима од понедељка до петка</w:t>
      </w:r>
      <w:r w:rsidR="003F45FC" w:rsidRPr="00BC74C8">
        <w:rPr>
          <w:rFonts w:ascii="Times New Roman" w:eastAsia="TimesNewRomanPSMT" w:hAnsi="Times New Roman" w:cs="Times New Roman"/>
          <w:b w:val="0"/>
          <w:sz w:val="24"/>
          <w:szCs w:val="24"/>
        </w:rPr>
        <w:t xml:space="preserve">, </w:t>
      </w:r>
      <w:r w:rsidRPr="00BC74C8">
        <w:rPr>
          <w:rFonts w:ascii="Times New Roman" w:eastAsia="TimesNewRomanPSMT" w:hAnsi="Times New Roman" w:cs="Times New Roman"/>
          <w:b w:val="0"/>
          <w:sz w:val="24"/>
          <w:szCs w:val="24"/>
        </w:rPr>
        <w:t>најкасније 5 дана пре истека рока за подношење понуда.</w:t>
      </w:r>
      <w:r w:rsidRPr="00BC74C8">
        <w:rPr>
          <w:rFonts w:ascii="Times New Roman" w:hAnsi="Times New Roman" w:cs="Times New Roman"/>
          <w:b w:val="0"/>
          <w:sz w:val="24"/>
          <w:szCs w:val="24"/>
        </w:rPr>
        <w:t xml:space="preserve"> Тражење додатних информација и појашњења телефоном није дозвољено.</w:t>
      </w:r>
      <w:r w:rsidRPr="00BC74C8">
        <w:rPr>
          <w:rFonts w:ascii="Times New Roman" w:eastAsia="TimesNewRomanPSMT" w:hAnsi="Times New Roman" w:cs="Times New Roman"/>
          <w:b w:val="0"/>
          <w:sz w:val="24"/>
          <w:szCs w:val="24"/>
        </w:rPr>
        <w:t xml:space="preserve">Наручилац ће у најкраћем року, а најкасније </w:t>
      </w:r>
      <w:r w:rsidRPr="00BC74C8">
        <w:rPr>
          <w:rFonts w:ascii="Times New Roman" w:eastAsia="TimesNewRomanPSMT" w:hAnsi="Times New Roman" w:cs="Times New Roman"/>
          <w:b w:val="0"/>
          <w:sz w:val="24"/>
          <w:szCs w:val="24"/>
          <w:lang w:val="sr-Cyrl-CS"/>
        </w:rPr>
        <w:t>3</w:t>
      </w:r>
      <w:r w:rsidRPr="00BC74C8">
        <w:rPr>
          <w:rFonts w:ascii="Times New Roman" w:eastAsia="TimesNewRomanPSMT" w:hAnsi="Times New Roman" w:cs="Times New Roman"/>
          <w:b w:val="0"/>
          <w:sz w:val="24"/>
          <w:szCs w:val="24"/>
        </w:rPr>
        <w:t xml:space="preserve"> дана по пријему питања, одговорити </w:t>
      </w:r>
      <w:r w:rsidRPr="00BC74C8">
        <w:rPr>
          <w:rFonts w:ascii="Times New Roman" w:eastAsia="TimesNewRomanPSMT" w:hAnsi="Times New Roman" w:cs="Times New Roman"/>
          <w:b w:val="0"/>
          <w:sz w:val="24"/>
          <w:szCs w:val="24"/>
          <w:lang w:val="sr-Cyrl-CS"/>
        </w:rPr>
        <w:t>и  ту информацију објавити на Порталу јавних набавки</w:t>
      </w:r>
      <w:r w:rsidRPr="00BC74C8">
        <w:rPr>
          <w:rFonts w:ascii="Times New Roman" w:eastAsia="TimesNewRomanPSMT" w:hAnsi="Times New Roman" w:cs="Times New Roman"/>
          <w:b w:val="0"/>
          <w:sz w:val="24"/>
          <w:szCs w:val="24"/>
        </w:rPr>
        <w:t>.</w:t>
      </w:r>
    </w:p>
    <w:p w:rsidR="00273BCA" w:rsidRPr="00BC74C8" w:rsidRDefault="00273BCA" w:rsidP="00273BCA">
      <w:pPr>
        <w:rPr>
          <w:lang w:val="sr-Cyrl-CS"/>
        </w:rPr>
      </w:pPr>
      <w:r w:rsidRPr="00BC74C8">
        <w:rPr>
          <w:lang w:val="sr-Cyrl-CS"/>
        </w:rPr>
        <w:tab/>
      </w:r>
      <w:r w:rsidRPr="00BC74C8">
        <w:rPr>
          <w:lang w:val="sr-Cyrl-CS"/>
        </w:rPr>
        <w:tab/>
      </w:r>
      <w:r w:rsidRPr="00BC74C8">
        <w:rPr>
          <w:lang w:val="sl-SI"/>
        </w:rPr>
        <w:t>Уколико понуђач има примедбу на у обрасцу понуде</w:t>
      </w:r>
      <w:r w:rsidRPr="00BC74C8">
        <w:rPr>
          <w:lang w:val="sr-Cyrl-CS"/>
        </w:rPr>
        <w:t xml:space="preserve"> или другим деловима конкурсне документације</w:t>
      </w:r>
      <w:r w:rsidRPr="00BC74C8">
        <w:rPr>
          <w:lang w:val="sl-SI"/>
        </w:rPr>
        <w:t xml:space="preserve"> утврђену садржину(у смислу њеног неслагања са принудним прописима</w:t>
      </w:r>
      <w:r w:rsidRPr="00BC74C8">
        <w:t xml:space="preserve"> и законским одредбама</w:t>
      </w:r>
      <w:r w:rsidRPr="00BC74C8">
        <w:rPr>
          <w:lang w:val="sl-SI"/>
        </w:rPr>
        <w:t xml:space="preserve">), дужан је да благовремено </w:t>
      </w:r>
      <w:r w:rsidRPr="00BC74C8">
        <w:rPr>
          <w:lang w:val="sl-SI"/>
        </w:rPr>
        <w:lastRenderedPageBreak/>
        <w:t>наручиоцу на то укаже својим писменим дописом</w:t>
      </w:r>
      <w:r w:rsidRPr="00BC74C8">
        <w:rPr>
          <w:lang w:val="sr-Cyrl-CS"/>
        </w:rPr>
        <w:t xml:space="preserve"> или улагањем захтева за заштиту права</w:t>
      </w:r>
      <w:r w:rsidRPr="00BC74C8">
        <w:rPr>
          <w:lang w:val="sl-SI"/>
        </w:rPr>
        <w:t>.</w:t>
      </w:r>
    </w:p>
    <w:p w:rsidR="00273BCA" w:rsidRPr="00BC74C8" w:rsidRDefault="00273BCA" w:rsidP="00273BCA">
      <w:pPr>
        <w:widowControl w:val="0"/>
        <w:autoSpaceDE w:val="0"/>
        <w:autoSpaceDN w:val="0"/>
        <w:adjustRightInd w:val="0"/>
        <w:spacing w:line="304" w:lineRule="exact"/>
        <w:rPr>
          <w:lang w:val="sr-Cyrl-CS"/>
        </w:rPr>
      </w:pPr>
    </w:p>
    <w:p w:rsidR="00273BCA" w:rsidRPr="00BC74C8" w:rsidRDefault="00273BCA" w:rsidP="00273BCA">
      <w:pPr>
        <w:widowControl w:val="0"/>
        <w:autoSpaceDE w:val="0"/>
        <w:autoSpaceDN w:val="0"/>
        <w:adjustRightInd w:val="0"/>
        <w:ind w:firstLine="1416"/>
        <w:rPr>
          <w:b/>
          <w:bCs/>
        </w:rPr>
      </w:pPr>
    </w:p>
    <w:p w:rsidR="00273BCA" w:rsidRPr="00BC74C8" w:rsidRDefault="00273BCA" w:rsidP="00273BCA">
      <w:pPr>
        <w:widowControl w:val="0"/>
        <w:autoSpaceDE w:val="0"/>
        <w:autoSpaceDN w:val="0"/>
        <w:adjustRightInd w:val="0"/>
        <w:ind w:firstLine="1416"/>
      </w:pPr>
      <w:r w:rsidRPr="00BC74C8">
        <w:rPr>
          <w:b/>
          <w:bCs/>
        </w:rPr>
        <w:t>1</w:t>
      </w:r>
      <w:r w:rsidRPr="00BC74C8">
        <w:rPr>
          <w:b/>
          <w:bCs/>
          <w:lang w:val="sr-Cyrl-CS"/>
        </w:rPr>
        <w:t>7</w:t>
      </w:r>
      <w:r w:rsidRPr="00BC74C8">
        <w:rPr>
          <w:b/>
          <w:bCs/>
        </w:rPr>
        <w:t>. Додатна објашњења</w:t>
      </w:r>
      <w:r w:rsidRPr="00BC74C8">
        <w:rPr>
          <w:b/>
          <w:bCs/>
          <w:lang w:val="sr-Cyrl-CS"/>
        </w:rPr>
        <w:t xml:space="preserve">и </w:t>
      </w:r>
      <w:r w:rsidRPr="00BC74C8">
        <w:rPr>
          <w:b/>
          <w:bCs/>
        </w:rPr>
        <w:t xml:space="preserve"> контрола</w:t>
      </w:r>
      <w:r w:rsidRPr="00BC74C8">
        <w:rPr>
          <w:b/>
          <w:bCs/>
          <w:lang w:val="sr-Cyrl-CS"/>
        </w:rPr>
        <w:t xml:space="preserve"> код понуђача </w:t>
      </w:r>
      <w:r w:rsidRPr="00BC74C8">
        <w:rPr>
          <w:b/>
          <w:bCs/>
        </w:rPr>
        <w:t>и допуштене исправке</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spacing w:line="239" w:lineRule="auto"/>
        <w:ind w:firstLine="1416"/>
        <w:jc w:val="both"/>
        <w:rPr>
          <w:lang w:val="sr-Cyrl-CS"/>
        </w:rPr>
      </w:pPr>
      <w:r w:rsidRPr="00BC74C8">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73BCA" w:rsidRPr="00BC74C8" w:rsidRDefault="00273BCA" w:rsidP="00273BCA">
      <w:pPr>
        <w:widowControl w:val="0"/>
        <w:overflowPunct w:val="0"/>
        <w:autoSpaceDE w:val="0"/>
        <w:autoSpaceDN w:val="0"/>
        <w:adjustRightInd w:val="0"/>
        <w:spacing w:line="239" w:lineRule="auto"/>
        <w:ind w:firstLine="1416"/>
        <w:jc w:val="both"/>
        <w:rPr>
          <w:lang w:val="sr-Cyrl-CS"/>
        </w:rPr>
      </w:pPr>
    </w:p>
    <w:p w:rsidR="00273BCA" w:rsidRPr="00BC74C8" w:rsidRDefault="00273BCA" w:rsidP="00273BCA">
      <w:pPr>
        <w:widowControl w:val="0"/>
        <w:autoSpaceDE w:val="0"/>
        <w:autoSpaceDN w:val="0"/>
        <w:adjustRightInd w:val="0"/>
        <w:spacing w:line="2" w:lineRule="exact"/>
        <w:ind w:firstLine="1416"/>
      </w:pPr>
    </w:p>
    <w:p w:rsidR="00273BCA" w:rsidRPr="00BC74C8" w:rsidRDefault="00273BCA" w:rsidP="00273BCA">
      <w:pPr>
        <w:widowControl w:val="0"/>
        <w:overflowPunct w:val="0"/>
        <w:autoSpaceDE w:val="0"/>
        <w:autoSpaceDN w:val="0"/>
        <w:adjustRightInd w:val="0"/>
        <w:spacing w:line="262" w:lineRule="auto"/>
        <w:ind w:firstLine="1416"/>
        <w:jc w:val="both"/>
        <w:rPr>
          <w:lang w:val="sr-Cyrl-CS"/>
        </w:rPr>
      </w:pPr>
      <w:r w:rsidRPr="00BC74C8">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spacing w:line="239" w:lineRule="auto"/>
        <w:ind w:firstLine="1416"/>
        <w:jc w:val="both"/>
      </w:pPr>
      <w:r w:rsidRPr="00BC74C8">
        <w:t>У случају разлике између јединичне и укупне цене, меродавна је јединична цена</w:t>
      </w:r>
      <w:r w:rsidRPr="00BC74C8">
        <w:rPr>
          <w:lang w:val="sr-Cyrl-CS"/>
        </w:rPr>
        <w:t>, а у случају разлике између укупне цене без и са пдв-а меродавна је укупна цена без ПДВ-а.</w:t>
      </w:r>
      <w:r w:rsidRPr="00BC74C8">
        <w:t>.</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spacing w:line="269" w:lineRule="auto"/>
        <w:ind w:firstLine="1416"/>
        <w:jc w:val="both"/>
        <w:rPr>
          <w:lang w:val="sr-Cyrl-CS"/>
        </w:rPr>
      </w:pPr>
      <w:r w:rsidRPr="00BC74C8">
        <w:t>Ако се понуђач не сагласи са исправком рачунских грешака, наручилац ће његову понуду одбити као неприхватљиву.</w:t>
      </w:r>
    </w:p>
    <w:p w:rsidR="00273BCA" w:rsidRPr="00BC74C8" w:rsidRDefault="00273BCA" w:rsidP="00273BCA">
      <w:pPr>
        <w:widowControl w:val="0"/>
        <w:overflowPunct w:val="0"/>
        <w:autoSpaceDE w:val="0"/>
        <w:autoSpaceDN w:val="0"/>
        <w:adjustRightInd w:val="0"/>
        <w:spacing w:line="262" w:lineRule="auto"/>
        <w:ind w:firstLine="1416"/>
        <w:jc w:val="both"/>
        <w:rPr>
          <w:lang w:val="sr-Cyrl-CS"/>
        </w:rPr>
      </w:pPr>
      <w:r w:rsidRPr="00BC74C8">
        <w:rPr>
          <w:lang w:val="sr-Cyrl-CS"/>
        </w:rPr>
        <w:t xml:space="preserve">За време спровођења поступка за исправљање рачунских грешака у понуди и прибављања сагласности понуђача, и за време вршења поступка за прибављање додатних објашњења, </w:t>
      </w:r>
      <w:r w:rsidRPr="00BC74C8">
        <w:rPr>
          <w:u w:val="single"/>
          <w:lang w:val="sr-Cyrl-CS"/>
        </w:rPr>
        <w:t>не тече рок за доношење одлуке о додели уговора</w:t>
      </w:r>
      <w:r w:rsidRPr="00BC74C8">
        <w:rPr>
          <w:lang w:val="sr-Cyrl-CS"/>
        </w:rPr>
        <w:t>.</w:t>
      </w:r>
    </w:p>
    <w:p w:rsidR="00273BCA" w:rsidRPr="00BC74C8" w:rsidRDefault="00273BCA" w:rsidP="00273BCA">
      <w:pPr>
        <w:widowControl w:val="0"/>
        <w:overflowPunct w:val="0"/>
        <w:autoSpaceDE w:val="0"/>
        <w:autoSpaceDN w:val="0"/>
        <w:adjustRightInd w:val="0"/>
        <w:spacing w:line="262" w:lineRule="auto"/>
        <w:ind w:firstLine="1416"/>
        <w:jc w:val="both"/>
        <w:rPr>
          <w:lang w:val="sr-Cyrl-CS"/>
        </w:rPr>
      </w:pPr>
    </w:p>
    <w:p w:rsidR="00273BCA" w:rsidRPr="00BC74C8" w:rsidRDefault="00273BCA" w:rsidP="00273BCA">
      <w:pPr>
        <w:widowControl w:val="0"/>
        <w:overflowPunct w:val="0"/>
        <w:autoSpaceDE w:val="0"/>
        <w:autoSpaceDN w:val="0"/>
        <w:adjustRightInd w:val="0"/>
        <w:spacing w:line="212" w:lineRule="auto"/>
        <w:ind w:firstLine="1416"/>
        <w:jc w:val="center"/>
        <w:rPr>
          <w:b/>
          <w:bCs/>
        </w:rPr>
      </w:pPr>
      <w:r w:rsidRPr="00BC74C8">
        <w:rPr>
          <w:b/>
          <w:bCs/>
          <w:lang w:val="sr-Cyrl-CS"/>
        </w:rPr>
        <w:t xml:space="preserve">18. </w:t>
      </w:r>
      <w:r w:rsidRPr="00BC74C8">
        <w:rPr>
          <w:b/>
          <w:bCs/>
        </w:rPr>
        <w:t>Додатно обезбеђење испуњења обавеза понуђача који се налазе на списку негативних референци</w:t>
      </w:r>
    </w:p>
    <w:p w:rsidR="00273BCA" w:rsidRPr="00BC74C8" w:rsidRDefault="00273BCA" w:rsidP="00273BCA">
      <w:pPr>
        <w:widowControl w:val="0"/>
        <w:autoSpaceDE w:val="0"/>
        <w:autoSpaceDN w:val="0"/>
        <w:adjustRightInd w:val="0"/>
        <w:spacing w:line="2" w:lineRule="exact"/>
        <w:ind w:firstLine="1416"/>
        <w:rPr>
          <w:b/>
          <w:bCs/>
        </w:rPr>
      </w:pPr>
    </w:p>
    <w:p w:rsidR="00273BCA" w:rsidRPr="00BC74C8" w:rsidRDefault="00273BCA" w:rsidP="00273BCA">
      <w:pPr>
        <w:widowControl w:val="0"/>
        <w:overflowPunct w:val="0"/>
        <w:autoSpaceDE w:val="0"/>
        <w:autoSpaceDN w:val="0"/>
        <w:adjustRightInd w:val="0"/>
        <w:spacing w:line="235" w:lineRule="auto"/>
        <w:ind w:firstLine="1416"/>
        <w:jc w:val="both"/>
        <w:rPr>
          <w:b/>
          <w:bCs/>
        </w:rPr>
      </w:pPr>
      <w:r w:rsidRPr="00BC74C8">
        <w:t>Наручилац ће одбити понуду уколико поседује доказ да је понуђач у претходне три године у поступку јавне набавке:</w:t>
      </w:r>
    </w:p>
    <w:p w:rsidR="00273BCA" w:rsidRPr="00BC74C8" w:rsidRDefault="00273BCA" w:rsidP="00273BCA">
      <w:pPr>
        <w:widowControl w:val="0"/>
        <w:overflowPunct w:val="0"/>
        <w:autoSpaceDE w:val="0"/>
        <w:autoSpaceDN w:val="0"/>
        <w:adjustRightInd w:val="0"/>
        <w:ind w:firstLine="1416"/>
        <w:jc w:val="both"/>
      </w:pPr>
      <w:r w:rsidRPr="00BC74C8">
        <w:rPr>
          <w:lang w:val="sr-Cyrl-CS"/>
        </w:rPr>
        <w:t xml:space="preserve">1) </w:t>
      </w:r>
      <w:r w:rsidRPr="00BC74C8">
        <w:t xml:space="preserve">поступао супротно забрани из чл. 23. и 25. Закона о јавним набавкама; </w:t>
      </w:r>
    </w:p>
    <w:p w:rsidR="00273BCA" w:rsidRPr="00BC74C8" w:rsidRDefault="00273BCA" w:rsidP="00273BCA">
      <w:pPr>
        <w:widowControl w:val="0"/>
        <w:overflowPunct w:val="0"/>
        <w:autoSpaceDE w:val="0"/>
        <w:autoSpaceDN w:val="0"/>
        <w:adjustRightInd w:val="0"/>
        <w:ind w:firstLine="1416"/>
        <w:jc w:val="both"/>
      </w:pPr>
      <w:r w:rsidRPr="00BC74C8">
        <w:rPr>
          <w:lang w:val="sr-Cyrl-CS"/>
        </w:rPr>
        <w:t xml:space="preserve">2) </w:t>
      </w:r>
      <w:r w:rsidRPr="00BC74C8">
        <w:t xml:space="preserve">учинио повреду конкуренције; </w:t>
      </w:r>
    </w:p>
    <w:p w:rsidR="00273BCA" w:rsidRPr="00BC74C8" w:rsidRDefault="00273BCA" w:rsidP="00273BCA">
      <w:pPr>
        <w:widowControl w:val="0"/>
        <w:autoSpaceDE w:val="0"/>
        <w:autoSpaceDN w:val="0"/>
        <w:adjustRightInd w:val="0"/>
        <w:spacing w:line="58" w:lineRule="exact"/>
        <w:ind w:firstLine="1416"/>
      </w:pPr>
    </w:p>
    <w:p w:rsidR="00273BCA" w:rsidRPr="00BC74C8" w:rsidRDefault="00273BCA" w:rsidP="00273BCA">
      <w:pPr>
        <w:widowControl w:val="0"/>
        <w:overflowPunct w:val="0"/>
        <w:autoSpaceDE w:val="0"/>
        <w:autoSpaceDN w:val="0"/>
        <w:adjustRightInd w:val="0"/>
        <w:spacing w:line="214" w:lineRule="auto"/>
        <w:ind w:firstLine="1416"/>
        <w:jc w:val="both"/>
      </w:pPr>
      <w:r w:rsidRPr="00BC74C8">
        <w:rPr>
          <w:lang w:val="sr-Cyrl-CS"/>
        </w:rPr>
        <w:t xml:space="preserve">3) </w:t>
      </w:r>
      <w:r w:rsidRPr="00BC74C8">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ind w:firstLine="1416"/>
        <w:jc w:val="both"/>
      </w:pPr>
      <w:r w:rsidRPr="00BC74C8">
        <w:rPr>
          <w:lang w:val="sr-Cyrl-CS"/>
        </w:rPr>
        <w:t xml:space="preserve">4) </w:t>
      </w:r>
      <w:r w:rsidRPr="00BC74C8">
        <w:t xml:space="preserve">одбио да достави доказе и средства обезбеђења на шта се у понуди обавезао. </w:t>
      </w:r>
    </w:p>
    <w:p w:rsidR="00273BCA" w:rsidRPr="00BC74C8" w:rsidRDefault="00273BCA" w:rsidP="00273BCA">
      <w:pPr>
        <w:widowControl w:val="0"/>
        <w:autoSpaceDE w:val="0"/>
        <w:autoSpaceDN w:val="0"/>
        <w:adjustRightInd w:val="0"/>
        <w:spacing w:line="179" w:lineRule="exact"/>
        <w:ind w:firstLine="1416"/>
      </w:pPr>
    </w:p>
    <w:p w:rsidR="00273BCA" w:rsidRPr="00BC74C8" w:rsidRDefault="00273BCA" w:rsidP="00273BCA">
      <w:pPr>
        <w:widowControl w:val="0"/>
        <w:overflowPunct w:val="0"/>
        <w:autoSpaceDE w:val="0"/>
        <w:autoSpaceDN w:val="0"/>
        <w:adjustRightInd w:val="0"/>
        <w:spacing w:line="223" w:lineRule="auto"/>
        <w:ind w:firstLine="1416"/>
        <w:jc w:val="both"/>
        <w:rPr>
          <w:lang w:val="sr-Cyrl-CS"/>
        </w:rPr>
      </w:pPr>
      <w:r w:rsidRPr="00BC74C8">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73BCA" w:rsidRPr="00BC74C8" w:rsidRDefault="00273BCA" w:rsidP="00273BCA">
      <w:pPr>
        <w:widowControl w:val="0"/>
        <w:overflowPunct w:val="0"/>
        <w:autoSpaceDE w:val="0"/>
        <w:autoSpaceDN w:val="0"/>
        <w:adjustRightInd w:val="0"/>
        <w:spacing w:line="223" w:lineRule="auto"/>
        <w:ind w:firstLine="1416"/>
        <w:jc w:val="both"/>
        <w:rPr>
          <w:lang w:val="sr-Cyrl-CS"/>
        </w:rPr>
      </w:pPr>
    </w:p>
    <w:p w:rsidR="00273BCA" w:rsidRPr="00BC74C8" w:rsidRDefault="00273BCA" w:rsidP="00273BCA">
      <w:pPr>
        <w:widowControl w:val="0"/>
        <w:autoSpaceDE w:val="0"/>
        <w:autoSpaceDN w:val="0"/>
        <w:adjustRightInd w:val="0"/>
        <w:ind w:firstLine="1416"/>
      </w:pPr>
      <w:r w:rsidRPr="00BC74C8">
        <w:t>Доказ може бити:</w:t>
      </w:r>
    </w:p>
    <w:p w:rsidR="00273BCA" w:rsidRPr="00BC74C8" w:rsidRDefault="00273BCA" w:rsidP="00273BCA">
      <w:pPr>
        <w:widowControl w:val="0"/>
        <w:tabs>
          <w:tab w:val="num" w:pos="1087"/>
        </w:tabs>
        <w:overflowPunct w:val="0"/>
        <w:autoSpaceDE w:val="0"/>
        <w:autoSpaceDN w:val="0"/>
        <w:adjustRightInd w:val="0"/>
        <w:ind w:firstLine="1416"/>
        <w:jc w:val="both"/>
      </w:pPr>
      <w:r w:rsidRPr="00BC74C8">
        <w:rPr>
          <w:lang w:val="sr-Cyrl-CS"/>
        </w:rPr>
        <w:t xml:space="preserve">1) </w:t>
      </w:r>
      <w:r w:rsidRPr="00BC74C8">
        <w:t xml:space="preserve">правоснажна судска одлука или коначна одлука другог надлежног органа; </w:t>
      </w:r>
    </w:p>
    <w:p w:rsidR="00273BCA" w:rsidRPr="00BC74C8" w:rsidRDefault="00273BCA" w:rsidP="00273BCA">
      <w:pPr>
        <w:widowControl w:val="0"/>
        <w:tabs>
          <w:tab w:val="num" w:pos="1198"/>
        </w:tabs>
        <w:overflowPunct w:val="0"/>
        <w:autoSpaceDE w:val="0"/>
        <w:autoSpaceDN w:val="0"/>
        <w:adjustRightInd w:val="0"/>
        <w:spacing w:line="214" w:lineRule="auto"/>
        <w:ind w:firstLine="1416"/>
        <w:jc w:val="both"/>
      </w:pPr>
      <w:r w:rsidRPr="00BC74C8">
        <w:rPr>
          <w:lang w:val="sr-Cyrl-CS"/>
        </w:rPr>
        <w:t xml:space="preserve">2) </w:t>
      </w:r>
      <w:r w:rsidRPr="00BC74C8">
        <w:t xml:space="preserve">исправа о реализованом средству обезбеђења испуњења обавеза у поступку јавне набавке или испуњења уговорних обавеза; </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tabs>
          <w:tab w:val="num" w:pos="1200"/>
        </w:tabs>
        <w:overflowPunct w:val="0"/>
        <w:autoSpaceDE w:val="0"/>
        <w:autoSpaceDN w:val="0"/>
        <w:adjustRightInd w:val="0"/>
        <w:ind w:firstLine="1416"/>
        <w:jc w:val="both"/>
      </w:pPr>
      <w:r w:rsidRPr="00BC74C8">
        <w:rPr>
          <w:lang w:val="sr-Cyrl-CS"/>
        </w:rPr>
        <w:t xml:space="preserve">3) </w:t>
      </w:r>
      <w:r w:rsidRPr="00BC74C8">
        <w:t xml:space="preserve">исправа о наплаћеној уговорној казни; </w:t>
      </w:r>
    </w:p>
    <w:p w:rsidR="00273BCA" w:rsidRPr="00BC74C8" w:rsidRDefault="00273BCA" w:rsidP="00273BCA">
      <w:pPr>
        <w:widowControl w:val="0"/>
        <w:tabs>
          <w:tab w:val="num" w:pos="1200"/>
        </w:tabs>
        <w:overflowPunct w:val="0"/>
        <w:autoSpaceDE w:val="0"/>
        <w:autoSpaceDN w:val="0"/>
        <w:adjustRightInd w:val="0"/>
        <w:ind w:firstLine="1416"/>
        <w:jc w:val="both"/>
      </w:pPr>
      <w:r w:rsidRPr="00BC74C8">
        <w:rPr>
          <w:lang w:val="sr-Cyrl-CS"/>
        </w:rPr>
        <w:t xml:space="preserve">4) </w:t>
      </w:r>
      <w:r w:rsidRPr="00BC74C8">
        <w:t xml:space="preserve">рекламације потрошача, односно корисника, ако нису отклоњене у уговореном року; </w:t>
      </w:r>
    </w:p>
    <w:p w:rsidR="00273BCA" w:rsidRPr="00BC74C8" w:rsidRDefault="00273BCA" w:rsidP="00273BCA">
      <w:pPr>
        <w:widowControl w:val="0"/>
        <w:autoSpaceDE w:val="0"/>
        <w:autoSpaceDN w:val="0"/>
        <w:adjustRightInd w:val="0"/>
        <w:spacing w:line="58" w:lineRule="exact"/>
        <w:ind w:firstLine="1416"/>
      </w:pPr>
    </w:p>
    <w:p w:rsidR="00273BCA" w:rsidRPr="00BC74C8" w:rsidRDefault="00273BCA" w:rsidP="00273BCA">
      <w:pPr>
        <w:widowControl w:val="0"/>
        <w:autoSpaceDE w:val="0"/>
        <w:autoSpaceDN w:val="0"/>
        <w:adjustRightInd w:val="0"/>
        <w:spacing w:line="59" w:lineRule="exact"/>
        <w:ind w:firstLine="1416"/>
      </w:pPr>
    </w:p>
    <w:p w:rsidR="00273BCA" w:rsidRPr="00BC74C8" w:rsidRDefault="00273BCA" w:rsidP="00273BCA">
      <w:pPr>
        <w:widowControl w:val="0"/>
        <w:tabs>
          <w:tab w:val="num" w:pos="1198"/>
        </w:tabs>
        <w:overflowPunct w:val="0"/>
        <w:autoSpaceDE w:val="0"/>
        <w:autoSpaceDN w:val="0"/>
        <w:adjustRightInd w:val="0"/>
        <w:spacing w:line="214" w:lineRule="auto"/>
        <w:ind w:firstLine="1416"/>
        <w:jc w:val="both"/>
      </w:pPr>
      <w:r w:rsidRPr="00BC74C8">
        <w:rPr>
          <w:lang w:val="sr-Cyrl-CS"/>
        </w:rPr>
        <w:t xml:space="preserve">5) </w:t>
      </w:r>
      <w:r w:rsidRPr="00BC74C8">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tabs>
          <w:tab w:val="num" w:pos="1200"/>
        </w:tabs>
        <w:overflowPunct w:val="0"/>
        <w:autoSpaceDE w:val="0"/>
        <w:autoSpaceDN w:val="0"/>
        <w:adjustRightInd w:val="0"/>
        <w:spacing w:line="237" w:lineRule="auto"/>
        <w:ind w:firstLine="1416"/>
        <w:jc w:val="both"/>
      </w:pPr>
      <w:r w:rsidRPr="00BC74C8">
        <w:rPr>
          <w:lang w:val="sr-Cyrl-CS"/>
        </w:rPr>
        <w:t xml:space="preserve">6) </w:t>
      </w:r>
      <w:r w:rsidRPr="00BC74C8">
        <w:t xml:space="preserve">доказ о ангажовању на извршењу уговора о јавној набавци лица која нису означена </w:t>
      </w:r>
      <w:r w:rsidRPr="00BC74C8">
        <w:rPr>
          <w:lang w:val="sr-Cyrl-CS"/>
        </w:rPr>
        <w:t xml:space="preserve">у </w:t>
      </w:r>
      <w:r w:rsidRPr="00BC74C8">
        <w:t xml:space="preserve">понуди као подизвођачи, односно чланови групе понуђача. </w:t>
      </w:r>
    </w:p>
    <w:p w:rsidR="00273BCA" w:rsidRPr="00BC74C8" w:rsidRDefault="00273BCA" w:rsidP="00273BCA">
      <w:pPr>
        <w:widowControl w:val="0"/>
        <w:autoSpaceDE w:val="0"/>
        <w:autoSpaceDN w:val="0"/>
        <w:adjustRightInd w:val="0"/>
        <w:spacing w:line="58" w:lineRule="exact"/>
        <w:ind w:firstLine="1416"/>
      </w:pPr>
    </w:p>
    <w:p w:rsidR="00273BCA" w:rsidRPr="00BC74C8" w:rsidRDefault="00273BCA" w:rsidP="00273BCA">
      <w:pPr>
        <w:widowControl w:val="0"/>
        <w:autoSpaceDE w:val="0"/>
        <w:autoSpaceDN w:val="0"/>
        <w:adjustRightInd w:val="0"/>
        <w:spacing w:line="59" w:lineRule="exact"/>
        <w:ind w:firstLine="1416"/>
      </w:pPr>
    </w:p>
    <w:p w:rsidR="00273BCA" w:rsidRPr="00BC74C8" w:rsidRDefault="00273BCA" w:rsidP="00273BCA">
      <w:pPr>
        <w:widowControl w:val="0"/>
        <w:autoSpaceDE w:val="0"/>
        <w:autoSpaceDN w:val="0"/>
        <w:adjustRightInd w:val="0"/>
        <w:ind w:right="-17"/>
        <w:jc w:val="center"/>
      </w:pPr>
      <w:r w:rsidRPr="00BC74C8">
        <w:rPr>
          <w:b/>
          <w:bCs/>
          <w:lang w:val="sr-Cyrl-CS"/>
        </w:rPr>
        <w:t>19</w:t>
      </w:r>
      <w:r w:rsidRPr="00BC74C8">
        <w:rPr>
          <w:b/>
          <w:bCs/>
        </w:rPr>
        <w:t>. Обавештење о поштовању обавеза које произилазе из важећих</w:t>
      </w:r>
    </w:p>
    <w:p w:rsidR="00273BCA" w:rsidRPr="00BC74C8" w:rsidRDefault="00273BCA" w:rsidP="00273BCA">
      <w:pPr>
        <w:widowControl w:val="0"/>
        <w:autoSpaceDE w:val="0"/>
        <w:autoSpaceDN w:val="0"/>
        <w:adjustRightInd w:val="0"/>
        <w:spacing w:line="13" w:lineRule="exact"/>
        <w:ind w:right="-17"/>
      </w:pPr>
    </w:p>
    <w:p w:rsidR="00273BCA" w:rsidRPr="00BC74C8" w:rsidRDefault="00273BCA" w:rsidP="00273BCA">
      <w:pPr>
        <w:widowControl w:val="0"/>
        <w:autoSpaceDE w:val="0"/>
        <w:autoSpaceDN w:val="0"/>
        <w:adjustRightInd w:val="0"/>
        <w:spacing w:line="239" w:lineRule="auto"/>
        <w:ind w:right="-17"/>
        <w:jc w:val="center"/>
      </w:pPr>
      <w:r w:rsidRPr="00BC74C8">
        <w:rPr>
          <w:b/>
          <w:bCs/>
        </w:rPr>
        <w:lastRenderedPageBreak/>
        <w:t>прописа</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overflowPunct w:val="0"/>
        <w:autoSpaceDE w:val="0"/>
        <w:autoSpaceDN w:val="0"/>
        <w:adjustRightInd w:val="0"/>
        <w:spacing w:line="246" w:lineRule="auto"/>
        <w:ind w:right="-17" w:firstLine="708"/>
        <w:jc w:val="both"/>
      </w:pPr>
      <w:r w:rsidRPr="00BC74C8">
        <w:t xml:space="preserve">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w:t>
      </w:r>
      <w:r w:rsidR="002F730B" w:rsidRPr="00BC74C8">
        <w:t>нема забрану обављања делатности која је на снази у време подношења понуде.</w:t>
      </w:r>
    </w:p>
    <w:p w:rsidR="00273BCA" w:rsidRPr="00BC74C8" w:rsidRDefault="00273BCA" w:rsidP="00273BCA">
      <w:pPr>
        <w:widowControl w:val="0"/>
        <w:autoSpaceDE w:val="0"/>
        <w:autoSpaceDN w:val="0"/>
        <w:adjustRightInd w:val="0"/>
        <w:spacing w:line="214" w:lineRule="exact"/>
        <w:ind w:right="-17"/>
      </w:pPr>
    </w:p>
    <w:p w:rsidR="00273BCA" w:rsidRPr="00BC74C8" w:rsidRDefault="00273BCA" w:rsidP="00273BCA">
      <w:pPr>
        <w:widowControl w:val="0"/>
        <w:autoSpaceDE w:val="0"/>
        <w:autoSpaceDN w:val="0"/>
        <w:adjustRightInd w:val="0"/>
        <w:ind w:right="-17"/>
        <w:jc w:val="center"/>
      </w:pPr>
      <w:r w:rsidRPr="00BC74C8">
        <w:rPr>
          <w:b/>
          <w:bCs/>
          <w:lang w:val="sr-Cyrl-CS"/>
        </w:rPr>
        <w:t>20</w:t>
      </w:r>
      <w:r w:rsidRPr="00BC74C8">
        <w:rPr>
          <w:b/>
          <w:bCs/>
        </w:rPr>
        <w:t>. Накнада за коришћење патента</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69" w:lineRule="auto"/>
        <w:ind w:right="-17" w:firstLine="708"/>
        <w:jc w:val="both"/>
      </w:pPr>
      <w:r w:rsidRPr="00BC74C8">
        <w:t>Накнаду за коришћење патената, као и одговорност за повреду заштићених права интелектуалне својине трећих лица сноси понуђач.</w:t>
      </w:r>
    </w:p>
    <w:p w:rsidR="00273BCA" w:rsidRPr="00BC74C8" w:rsidRDefault="00273BCA" w:rsidP="00273BCA">
      <w:pPr>
        <w:widowControl w:val="0"/>
        <w:autoSpaceDE w:val="0"/>
        <w:autoSpaceDN w:val="0"/>
        <w:adjustRightInd w:val="0"/>
        <w:spacing w:line="200" w:lineRule="exact"/>
        <w:ind w:right="-17"/>
      </w:pPr>
    </w:p>
    <w:p w:rsidR="00273BCA" w:rsidRPr="00BC74C8" w:rsidRDefault="00273BCA" w:rsidP="00273BCA">
      <w:pPr>
        <w:widowControl w:val="0"/>
        <w:autoSpaceDE w:val="0"/>
        <w:autoSpaceDN w:val="0"/>
        <w:adjustRightInd w:val="0"/>
        <w:ind w:right="-17"/>
        <w:jc w:val="center"/>
      </w:pPr>
      <w:r w:rsidRPr="00BC74C8">
        <w:rPr>
          <w:b/>
          <w:bCs/>
        </w:rPr>
        <w:t>2</w:t>
      </w:r>
      <w:r w:rsidRPr="00BC74C8">
        <w:rPr>
          <w:b/>
          <w:bCs/>
          <w:lang w:val="sr-Cyrl-CS"/>
        </w:rPr>
        <w:t>1</w:t>
      </w:r>
      <w:r w:rsidRPr="00BC74C8">
        <w:t>.</w:t>
      </w:r>
      <w:r w:rsidRPr="00BC74C8">
        <w:rPr>
          <w:b/>
          <w:bCs/>
        </w:rPr>
        <w:t xml:space="preserve"> Разлози због којих понуда може бити одбијена</w:t>
      </w:r>
    </w:p>
    <w:p w:rsidR="00273BCA" w:rsidRPr="00BC74C8" w:rsidRDefault="00273BCA" w:rsidP="00273BCA">
      <w:pPr>
        <w:widowControl w:val="0"/>
        <w:autoSpaceDE w:val="0"/>
        <w:autoSpaceDN w:val="0"/>
        <w:adjustRightInd w:val="0"/>
        <w:spacing w:line="58" w:lineRule="exact"/>
        <w:ind w:right="-17"/>
      </w:pPr>
    </w:p>
    <w:p w:rsidR="00273BCA" w:rsidRPr="00BC74C8" w:rsidRDefault="00273BCA" w:rsidP="00273BCA">
      <w:pPr>
        <w:widowControl w:val="0"/>
        <w:overflowPunct w:val="0"/>
        <w:autoSpaceDE w:val="0"/>
        <w:autoSpaceDN w:val="0"/>
        <w:adjustRightInd w:val="0"/>
        <w:spacing w:line="214" w:lineRule="auto"/>
        <w:ind w:right="-17" w:firstLine="708"/>
        <w:rPr>
          <w:lang w:val="sr-Cyrl-CS"/>
        </w:rPr>
      </w:pPr>
      <w:r w:rsidRPr="00BC74C8">
        <w:t>Наручилац ће одбити понуду ако је неблаговременаи  неприхватљива, а све у складу са одредбама чл. 106. Закона о јавним набавкама.</w:t>
      </w:r>
    </w:p>
    <w:p w:rsidR="00273BCA" w:rsidRPr="00BC74C8" w:rsidRDefault="00273BCA" w:rsidP="00273BCA">
      <w:pPr>
        <w:widowControl w:val="0"/>
        <w:overflowPunct w:val="0"/>
        <w:autoSpaceDE w:val="0"/>
        <w:autoSpaceDN w:val="0"/>
        <w:adjustRightInd w:val="0"/>
        <w:spacing w:line="214" w:lineRule="auto"/>
        <w:ind w:right="-17" w:firstLine="708"/>
        <w:rPr>
          <w:lang w:val="sr-Cyrl-CS"/>
        </w:rPr>
      </w:pPr>
      <w:r w:rsidRPr="00BC74C8">
        <w:rPr>
          <w:lang w:val="sr-Cyrl-CS"/>
        </w:rPr>
        <w:t xml:space="preserve">Наручилац ће одбити као неодговарајућу понуду оног понуђача који нуди извођење других </w:t>
      </w:r>
      <w:r w:rsidR="00A87726" w:rsidRPr="00BC74C8">
        <w:rPr>
          <w:lang w:val="sr-Cyrl-CS"/>
        </w:rPr>
        <w:t>послова</w:t>
      </w:r>
      <w:r w:rsidRPr="00BC74C8">
        <w:rPr>
          <w:lang w:val="sr-Cyrl-CS"/>
        </w:rPr>
        <w:t xml:space="preserve"> у односу на захтеване у техничким спецификацијама и обрасцу понуде, односно на другачији начин или уз примену другачијих стандарда (који нису одговарајући) у односу на оне који су дефинисани, или уколико нуди испоруку опреме која у битним елементима одступа од захтева одређених у обрасцу понуде. </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ind w:right="-17" w:firstLine="708"/>
        <w:rPr>
          <w:rFonts w:eastAsia="TimesNewRomanPSMT"/>
          <w:lang w:val="sr-Cyrl-CS" w:eastAsia="sr-Latn-CS"/>
        </w:rPr>
      </w:pPr>
      <w:r w:rsidRPr="00BC74C8">
        <w:rPr>
          <w:rFonts w:eastAsia="TimesNewRomanPSMT"/>
          <w:lang w:val="sr-Cyrl-CS" w:eastAsia="sr-Latn-CS"/>
        </w:rPr>
        <w:t>Понуду коју није одбио наручилац вреднује у складу са критеријумима и елементима критеријума датим у позиву и овој конкурсној документацији.</w:t>
      </w:r>
    </w:p>
    <w:p w:rsidR="00273BCA" w:rsidRPr="00BC74C8" w:rsidRDefault="00273BCA" w:rsidP="00273BCA">
      <w:pPr>
        <w:ind w:right="-17"/>
        <w:rPr>
          <w:rFonts w:eastAsia="TimesNewRomanPSMT"/>
          <w:lang w:val="sr-Cyrl-CS" w:eastAsia="sr-Latn-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2</w:t>
      </w:r>
      <w:r w:rsidRPr="00BC74C8">
        <w:rPr>
          <w:b/>
          <w:bCs/>
          <w:lang w:val="sr-Cyrl-CS"/>
        </w:rPr>
        <w:t>2</w:t>
      </w:r>
      <w:r w:rsidRPr="00BC74C8">
        <w:rPr>
          <w:b/>
          <w:bCs/>
        </w:rPr>
        <w:t>. Захтев за заштиту права</w:t>
      </w:r>
    </w:p>
    <w:p w:rsidR="00273BCA" w:rsidRPr="00BC74C8" w:rsidRDefault="00273BCA" w:rsidP="00273BCA">
      <w:pPr>
        <w:widowControl w:val="0"/>
        <w:overflowPunct w:val="0"/>
        <w:autoSpaceDE w:val="0"/>
        <w:autoSpaceDN w:val="0"/>
        <w:adjustRightInd w:val="0"/>
        <w:spacing w:line="214" w:lineRule="auto"/>
        <w:ind w:right="-17" w:firstLine="1275"/>
      </w:pPr>
      <w:r w:rsidRPr="00BC74C8">
        <w:t>Захтев за заштиту права може да поднесе понуђач, односно свако заинтересовано лице, или пословно удружење у њихово име.</w:t>
      </w:r>
    </w:p>
    <w:p w:rsidR="00273BCA" w:rsidRPr="00BC74C8" w:rsidRDefault="00273BCA" w:rsidP="00273BCA">
      <w:pPr>
        <w:widowControl w:val="0"/>
        <w:autoSpaceDE w:val="0"/>
        <w:autoSpaceDN w:val="0"/>
        <w:adjustRightInd w:val="0"/>
        <w:spacing w:line="60" w:lineRule="exact"/>
        <w:ind w:right="-17" w:firstLine="1275"/>
      </w:pPr>
    </w:p>
    <w:p w:rsidR="00273BCA" w:rsidRPr="00BC74C8" w:rsidRDefault="00273BCA" w:rsidP="00273BCA">
      <w:pPr>
        <w:widowControl w:val="0"/>
        <w:overflowPunct w:val="0"/>
        <w:autoSpaceDE w:val="0"/>
        <w:autoSpaceDN w:val="0"/>
        <w:adjustRightInd w:val="0"/>
        <w:spacing w:line="227" w:lineRule="auto"/>
        <w:ind w:right="-17" w:firstLine="1275"/>
      </w:pPr>
      <w:r w:rsidRPr="00BC74C8">
        <w:t>Захтев за заштиту права подноси се Републичкој комисији, а предаје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273BCA" w:rsidRPr="00BC74C8" w:rsidRDefault="00273BCA" w:rsidP="00273BCA">
      <w:pPr>
        <w:widowControl w:val="0"/>
        <w:autoSpaceDE w:val="0"/>
        <w:autoSpaceDN w:val="0"/>
        <w:adjustRightInd w:val="0"/>
        <w:spacing w:line="60" w:lineRule="exact"/>
        <w:ind w:right="-17" w:firstLine="1275"/>
      </w:pPr>
    </w:p>
    <w:p w:rsidR="00273BCA" w:rsidRPr="00BC74C8" w:rsidRDefault="00273BCA" w:rsidP="00273BCA">
      <w:pPr>
        <w:widowControl w:val="0"/>
        <w:overflowPunct w:val="0"/>
        <w:autoSpaceDE w:val="0"/>
        <w:autoSpaceDN w:val="0"/>
        <w:adjustRightInd w:val="0"/>
        <w:spacing w:line="223" w:lineRule="auto"/>
        <w:ind w:right="-17" w:firstLine="1275"/>
        <w:jc w:val="both"/>
      </w:pPr>
      <w:r w:rsidRPr="00BC74C8">
        <w:t xml:space="preserve">О поднетом захтеву за заштиту права наручилац обавештава све учесник у поступку јавне </w:t>
      </w:r>
      <w:r w:rsidR="00A579C3" w:rsidRPr="00BC74C8">
        <w:t>н</w:t>
      </w:r>
      <w:r w:rsidRPr="00BC74C8">
        <w:t>абавке, односно објављује обавештење о поднетом захтеву на Порталу јавних набавки, најкасније у року од 2 дана од дана пријема захтева.</w:t>
      </w:r>
    </w:p>
    <w:p w:rsidR="00273BCA" w:rsidRPr="00BC74C8" w:rsidRDefault="00273BCA" w:rsidP="00273BCA">
      <w:pPr>
        <w:widowControl w:val="0"/>
        <w:autoSpaceDE w:val="0"/>
        <w:autoSpaceDN w:val="0"/>
        <w:adjustRightInd w:val="0"/>
        <w:spacing w:line="76" w:lineRule="exact"/>
        <w:ind w:right="-17" w:firstLine="1275"/>
      </w:pPr>
    </w:p>
    <w:p w:rsidR="00273BCA" w:rsidRPr="00BC74C8" w:rsidRDefault="00273BCA" w:rsidP="00273BCA">
      <w:pPr>
        <w:widowControl w:val="0"/>
        <w:overflowPunct w:val="0"/>
        <w:autoSpaceDE w:val="0"/>
        <w:autoSpaceDN w:val="0"/>
        <w:adjustRightInd w:val="0"/>
        <w:spacing w:line="229" w:lineRule="auto"/>
        <w:ind w:right="-17" w:firstLine="1275"/>
        <w:jc w:val="both"/>
      </w:pPr>
      <w:r w:rsidRPr="00BC74C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C74C8">
        <w:rPr>
          <w:lang w:val="sr-Cyrl-CS"/>
        </w:rPr>
        <w:t xml:space="preserve">3 </w:t>
      </w:r>
      <w:r w:rsidRPr="00BC74C8">
        <w:t>дана пре истека рока за подношење понуда, без обзира на начин достављања</w:t>
      </w:r>
      <w:r w:rsidRPr="00BC74C8">
        <w:rPr>
          <w:lang w:val="sr-Cyrl-CS"/>
        </w:rPr>
        <w:t>, уз услов да је понуђач поступио у складу са чл. 63. ст. 2. ЗоЈН</w:t>
      </w:r>
      <w:r w:rsidRPr="00BC74C8">
        <w:t>. У том случају подношења захтева за заштиту права долази до застоја рока за подношење понуда.</w:t>
      </w:r>
    </w:p>
    <w:p w:rsidR="00273BCA" w:rsidRPr="00BC74C8" w:rsidRDefault="00273BCA" w:rsidP="00273BCA">
      <w:pPr>
        <w:widowControl w:val="0"/>
        <w:autoSpaceDE w:val="0"/>
        <w:autoSpaceDN w:val="0"/>
        <w:adjustRightInd w:val="0"/>
        <w:spacing w:line="63" w:lineRule="exact"/>
        <w:ind w:right="-17" w:firstLine="1275"/>
      </w:pPr>
    </w:p>
    <w:p w:rsidR="00273BCA" w:rsidRPr="00BC74C8" w:rsidRDefault="00273BCA" w:rsidP="00273BCA">
      <w:pPr>
        <w:widowControl w:val="0"/>
        <w:overflowPunct w:val="0"/>
        <w:autoSpaceDE w:val="0"/>
        <w:autoSpaceDN w:val="0"/>
        <w:adjustRightInd w:val="0"/>
        <w:spacing w:line="223" w:lineRule="auto"/>
        <w:ind w:right="-17" w:firstLine="1275"/>
        <w:jc w:val="both"/>
        <w:rPr>
          <w:lang w:val="sr-Cyrl-CS"/>
        </w:rPr>
      </w:pPr>
      <w:r w:rsidRPr="00BC74C8">
        <w:t xml:space="preserve">После доношења одлуке о додели уговора  или одлуке о обустави поступка јавне набавке, рок за подношење захтева за заштиту права је </w:t>
      </w:r>
      <w:r w:rsidRPr="00BC74C8">
        <w:rPr>
          <w:lang w:val="sr-Cyrl-CS"/>
        </w:rPr>
        <w:t>5</w:t>
      </w:r>
      <w:r w:rsidRPr="00BC74C8">
        <w:t xml:space="preserve"> дана од дана </w:t>
      </w:r>
      <w:r w:rsidRPr="00BC74C8">
        <w:rPr>
          <w:lang w:val="sr-Cyrl-CS"/>
        </w:rPr>
        <w:t>објављивања одлуке на Порталу јавних набавки.</w:t>
      </w:r>
    </w:p>
    <w:p w:rsidR="00273BCA" w:rsidRPr="00BC74C8" w:rsidRDefault="00273BCA" w:rsidP="00273BCA">
      <w:pPr>
        <w:widowControl w:val="0"/>
        <w:overflowPunct w:val="0"/>
        <w:autoSpaceDE w:val="0"/>
        <w:autoSpaceDN w:val="0"/>
        <w:adjustRightInd w:val="0"/>
        <w:spacing w:line="227" w:lineRule="auto"/>
        <w:ind w:right="-17" w:firstLine="1275"/>
        <w:jc w:val="both"/>
      </w:pPr>
      <w:r w:rsidRPr="00BC74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73BCA" w:rsidRPr="00BC74C8" w:rsidRDefault="00273BCA" w:rsidP="00273BCA">
      <w:pPr>
        <w:widowControl w:val="0"/>
        <w:autoSpaceDE w:val="0"/>
        <w:autoSpaceDN w:val="0"/>
        <w:adjustRightInd w:val="0"/>
        <w:spacing w:line="60" w:lineRule="exact"/>
        <w:ind w:right="-17" w:firstLine="1275"/>
      </w:pPr>
    </w:p>
    <w:p w:rsidR="00273BCA" w:rsidRPr="00BC74C8" w:rsidRDefault="00273BCA" w:rsidP="00273BCA">
      <w:pPr>
        <w:widowControl w:val="0"/>
        <w:overflowPunct w:val="0"/>
        <w:autoSpaceDE w:val="0"/>
        <w:autoSpaceDN w:val="0"/>
        <w:adjustRightInd w:val="0"/>
        <w:spacing w:line="223" w:lineRule="auto"/>
        <w:ind w:right="-17" w:firstLine="1275"/>
        <w:jc w:val="both"/>
        <w:rPr>
          <w:lang w:val="sr-Cyrl-CS"/>
        </w:rPr>
      </w:pPr>
      <w:r w:rsidRPr="00BC74C8">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73BCA" w:rsidRPr="00BC74C8" w:rsidRDefault="00273BCA" w:rsidP="00273BCA">
      <w:pPr>
        <w:widowControl w:val="0"/>
        <w:overflowPunct w:val="0"/>
        <w:autoSpaceDE w:val="0"/>
        <w:autoSpaceDN w:val="0"/>
        <w:adjustRightInd w:val="0"/>
        <w:spacing w:line="223" w:lineRule="auto"/>
        <w:ind w:right="-17" w:firstLine="1275"/>
        <w:jc w:val="both"/>
        <w:rPr>
          <w:lang w:val="sr-Latn-CS"/>
        </w:rPr>
      </w:pPr>
      <w:r w:rsidRPr="00BC74C8">
        <w:rPr>
          <w:lang w:val="sr-Cyrl-CS"/>
        </w:rPr>
        <w:t xml:space="preserve">Приликом подношења захтева подносилац захтева је дужан да поступи у складу са упутствима Републичке комисије за заштиту права у поступцима јавне набавке, објављеним на сајту Комисије </w:t>
      </w:r>
      <w:hyperlink r:id="rId8" w:history="1">
        <w:r w:rsidRPr="00BC74C8">
          <w:rPr>
            <w:rStyle w:val="Hyperlink"/>
            <w:lang w:val="sr-Cyrl-CS"/>
          </w:rPr>
          <w:t>www.</w:t>
        </w:r>
        <w:r w:rsidRPr="00BC74C8">
          <w:rPr>
            <w:rStyle w:val="Hyperlink"/>
            <w:lang w:val="sr-Latn-CS"/>
          </w:rPr>
          <w:t>kjn.gov.rs</w:t>
        </w:r>
      </w:hyperlink>
      <w:r w:rsidRPr="00BC74C8">
        <w:rPr>
          <w:lang w:val="sr-Latn-CS"/>
        </w:rPr>
        <w:t xml:space="preserve">. </w:t>
      </w:r>
    </w:p>
    <w:p w:rsidR="00273BCA" w:rsidRPr="00BC74C8" w:rsidRDefault="00273BCA" w:rsidP="00273BCA">
      <w:pPr>
        <w:widowControl w:val="0"/>
        <w:autoSpaceDE w:val="0"/>
        <w:autoSpaceDN w:val="0"/>
        <w:adjustRightInd w:val="0"/>
        <w:spacing w:line="64" w:lineRule="exact"/>
        <w:ind w:right="-17" w:firstLine="1275"/>
      </w:pPr>
    </w:p>
    <w:p w:rsidR="00273BCA" w:rsidRPr="00BC74C8" w:rsidRDefault="00273BCA" w:rsidP="00273BCA">
      <w:pPr>
        <w:widowControl w:val="0"/>
        <w:overflowPunct w:val="0"/>
        <w:autoSpaceDE w:val="0"/>
        <w:autoSpaceDN w:val="0"/>
        <w:adjustRightInd w:val="0"/>
        <w:spacing w:line="226" w:lineRule="auto"/>
        <w:ind w:right="-17" w:firstLine="1275"/>
        <w:jc w:val="both"/>
        <w:rPr>
          <w:lang w:val="sr-Cyrl-CS"/>
        </w:rPr>
      </w:pPr>
      <w:r w:rsidRPr="00BC74C8">
        <w:lastRenderedPageBreak/>
        <w:t xml:space="preserve">Подносилац захтева је дужан да на рачун буџета Републике Србије уплати таксу у износу од </w:t>
      </w:r>
      <w:r w:rsidRPr="00BC74C8">
        <w:rPr>
          <w:lang w:val="sr-Cyrl-CS"/>
        </w:rPr>
        <w:t>6</w:t>
      </w:r>
      <w:r w:rsidRPr="00BC74C8">
        <w:t xml:space="preserve">0.000,00 динара на број </w:t>
      </w:r>
      <w:r w:rsidRPr="00BC74C8">
        <w:rPr>
          <w:lang w:val="sr-Cyrl-CS"/>
        </w:rPr>
        <w:t>под</w:t>
      </w:r>
      <w:r w:rsidRPr="00BC74C8">
        <w:t>рачуна:</w:t>
      </w:r>
      <w:r w:rsidRPr="00BC74C8">
        <w:rPr>
          <w:lang w:val="sr-Latn-CS" w:eastAsia="sr-Latn-CS"/>
        </w:rPr>
        <w:t xml:space="preserve"> 840-30678845-06</w:t>
      </w:r>
      <w:r w:rsidRPr="00BC74C8">
        <w:rPr>
          <w:lang w:val="sr-Cyrl-CS" w:eastAsia="sr-Latn-CS"/>
        </w:rPr>
        <w:t xml:space="preserve"> код Управе за трезор.</w:t>
      </w:r>
    </w:p>
    <w:p w:rsidR="00273BCA" w:rsidRPr="00BC74C8" w:rsidRDefault="00273BCA" w:rsidP="00273BCA">
      <w:pPr>
        <w:widowControl w:val="0"/>
        <w:overflowPunct w:val="0"/>
        <w:autoSpaceDE w:val="0"/>
        <w:autoSpaceDN w:val="0"/>
        <w:adjustRightInd w:val="0"/>
        <w:spacing w:line="226" w:lineRule="auto"/>
        <w:ind w:right="-17" w:firstLine="1275"/>
        <w:jc w:val="both"/>
        <w:rPr>
          <w:lang w:val="sr-Cyrl-CS"/>
        </w:rPr>
      </w:pP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Као доказ о уплати таксе, у смислу члана 151. став 1. тачка 6) ЗЈН, прихватиће се:</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1. Потврда о извршеној уплати таксе из члана 156. ЗЈН која садржи следеће</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елементе: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(1) да буде издата од стране банке и да садржи печат банке;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(2) да представља доказ о извршеној уплати таксе, што значи да потврда мора да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садржи податак да је налог за уплату таксе, односно налог за пренос</w:t>
      </w:r>
    </w:p>
    <w:p w:rsidR="00273BCA" w:rsidRPr="00BC74C8" w:rsidRDefault="00273BCA" w:rsidP="00273BCA">
      <w:pPr>
        <w:autoSpaceDE w:val="0"/>
        <w:autoSpaceDN w:val="0"/>
        <w:adjustRightInd w:val="0"/>
        <w:ind w:right="-17"/>
        <w:rPr>
          <w:b/>
          <w:bCs/>
          <w:i/>
          <w:iCs/>
          <w:lang w:val="sr-Latn-CS" w:eastAsia="sr-Latn-CS"/>
        </w:rPr>
      </w:pPr>
      <w:r w:rsidRPr="00BC74C8">
        <w:rPr>
          <w:lang w:val="sr-Latn-CS" w:eastAsia="sr-Latn-CS"/>
        </w:rPr>
        <w:t xml:space="preserve">средстава реализован, као и датум извршења налога. </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(3) износ таксе из члана 156. ЗЈН чија се уплата врши;</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(4) број рачуна: 840-30678845-06;</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(5) шифру плаћања: 153 или 253;</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(6) позив на број: подаци о броју или ознаци јавне набавке поводом које се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подноси захтев за заштиту права;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(7) сврха: ЗЗП; назив наручиоца; број или ознака јавне набавке поводом које се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подноси захтев за заштиту права;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(8) корисник: буџет Републике Србије;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(9) назив уплатиоца, односно назив подносиоца захтева за заштиту права за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којег је извршена уплата таксе;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(10) потпис овлашћеног лица банке.</w:t>
      </w:r>
    </w:p>
    <w:p w:rsidR="00273BCA" w:rsidRPr="00BC74C8" w:rsidRDefault="00273BCA" w:rsidP="00273BCA">
      <w:pPr>
        <w:autoSpaceDE w:val="0"/>
        <w:autoSpaceDN w:val="0"/>
        <w:adjustRightInd w:val="0"/>
        <w:ind w:right="-17"/>
        <w:rPr>
          <w:lang w:val="sr-Cyrl-CS" w:eastAsia="sr-Latn-CS"/>
        </w:rPr>
      </w:pPr>
      <w:r w:rsidRPr="00BC74C8">
        <w:rPr>
          <w:b/>
          <w:bCs/>
          <w:lang w:val="sr-Latn-CS" w:eastAsia="sr-Latn-CS"/>
        </w:rPr>
        <w:t>2. Налог за уплату</w:t>
      </w:r>
      <w:r w:rsidRPr="00BC74C8">
        <w:rPr>
          <w:lang w:val="sr-Latn-CS" w:eastAsia="sr-Latn-CS"/>
        </w:rPr>
        <w:t xml:space="preserve">, </w:t>
      </w:r>
      <w:r w:rsidRPr="00BC74C8">
        <w:rPr>
          <w:b/>
          <w:bCs/>
          <w:lang w:val="sr-Latn-CS" w:eastAsia="sr-Latn-CS"/>
        </w:rPr>
        <w:t xml:space="preserve">први примерак, </w:t>
      </w:r>
      <w:r w:rsidRPr="00BC74C8">
        <w:rPr>
          <w:lang w:val="sr-Latn-CS" w:eastAsia="sr-Latn-CS"/>
        </w:rPr>
        <w:t>оверен потписом овлашћеног лица и печатомбанке или поште</w:t>
      </w:r>
      <w:r w:rsidRPr="00BC74C8">
        <w:rPr>
          <w:b/>
          <w:bCs/>
          <w:lang w:val="sr-Latn-CS" w:eastAsia="sr-Latn-CS"/>
        </w:rPr>
        <w:t xml:space="preserve">, </w:t>
      </w:r>
      <w:r w:rsidRPr="00BC74C8">
        <w:rPr>
          <w:lang w:val="sr-Latn-CS" w:eastAsia="sr-Latn-CS"/>
        </w:rPr>
        <w:t>који садржи и све друге елементе из потврде о извршеној уплатитаксе наведене под тачком 1.</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 xml:space="preserve">3. Потврда издата од стране Републике Србије, Министарства финансија, Управеза трезор, </w:t>
      </w:r>
      <w:r w:rsidRPr="00BC74C8">
        <w:rPr>
          <w:lang w:val="sr-Latn-CS" w:eastAsia="sr-Latn-CS"/>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 xml:space="preserve">4. Потврда издата од стране Народне банке Србије, која садржи све елементе изпотврде о извршеној уплати таксе из тачке 1, </w:t>
      </w:r>
      <w:r w:rsidRPr="00BC74C8">
        <w:rPr>
          <w:lang w:val="sr-Latn-CS" w:eastAsia="sr-Latn-CS"/>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273BCA" w:rsidRPr="00BC74C8" w:rsidRDefault="00273BCA" w:rsidP="00273BCA">
      <w:pPr>
        <w:widowControl w:val="0"/>
        <w:overflowPunct w:val="0"/>
        <w:autoSpaceDE w:val="0"/>
        <w:autoSpaceDN w:val="0"/>
        <w:adjustRightInd w:val="0"/>
        <w:spacing w:line="223" w:lineRule="auto"/>
        <w:ind w:right="-17"/>
        <w:jc w:val="both"/>
        <w:rPr>
          <w:lang w:val="sr-Cyrl-CS"/>
        </w:rPr>
      </w:pPr>
    </w:p>
    <w:p w:rsidR="00273BCA" w:rsidRPr="00BC74C8" w:rsidRDefault="00273BCA" w:rsidP="00273BCA">
      <w:pPr>
        <w:widowControl w:val="0"/>
        <w:autoSpaceDE w:val="0"/>
        <w:autoSpaceDN w:val="0"/>
        <w:adjustRightInd w:val="0"/>
        <w:spacing w:line="3" w:lineRule="exact"/>
        <w:ind w:right="-17"/>
      </w:pPr>
    </w:p>
    <w:p w:rsidR="00273BCA" w:rsidRPr="00BC74C8" w:rsidRDefault="00273BCA" w:rsidP="00273BCA">
      <w:pPr>
        <w:widowControl w:val="0"/>
        <w:autoSpaceDE w:val="0"/>
        <w:autoSpaceDN w:val="0"/>
        <w:adjustRightInd w:val="0"/>
        <w:ind w:right="-17"/>
        <w:jc w:val="center"/>
      </w:pPr>
      <w:r w:rsidRPr="00BC74C8">
        <w:rPr>
          <w:b/>
          <w:bCs/>
        </w:rPr>
        <w:t>2</w:t>
      </w:r>
      <w:r w:rsidRPr="00BC74C8">
        <w:rPr>
          <w:b/>
          <w:bCs/>
          <w:lang w:val="sr-Cyrl-CS"/>
        </w:rPr>
        <w:t>3</w:t>
      </w:r>
      <w:r w:rsidRPr="00BC74C8">
        <w:rPr>
          <w:b/>
          <w:bCs/>
        </w:rPr>
        <w:t>. Обавештење о закључењу уговора</w:t>
      </w:r>
    </w:p>
    <w:p w:rsidR="00273BCA" w:rsidRPr="00BC74C8" w:rsidRDefault="00273BCA" w:rsidP="00273BCA">
      <w:pPr>
        <w:widowControl w:val="0"/>
        <w:autoSpaceDE w:val="0"/>
        <w:autoSpaceDN w:val="0"/>
        <w:adjustRightInd w:val="0"/>
        <w:spacing w:line="2" w:lineRule="exact"/>
        <w:ind w:right="-17"/>
      </w:pPr>
    </w:p>
    <w:p w:rsidR="00A87726" w:rsidRPr="00BC74C8" w:rsidRDefault="00A87726" w:rsidP="00A87726">
      <w:pPr>
        <w:ind w:firstLine="720"/>
        <w:jc w:val="both"/>
        <w:rPr>
          <w:bCs/>
          <w:lang w:val="ru-RU"/>
        </w:rPr>
      </w:pPr>
      <w:r w:rsidRPr="00BC74C8">
        <w:rPr>
          <w:bCs/>
          <w:lang w:val="ru-RU"/>
        </w:rPr>
        <w:t>Наручилац ће уговор доставити понуђачу којем је уговор додељен у року од 8 дана од дана протека рока за подношење захтева за заштиту права.</w:t>
      </w:r>
    </w:p>
    <w:p w:rsidR="00A87726" w:rsidRPr="00BC74C8" w:rsidRDefault="00A87726" w:rsidP="00A87726">
      <w:pPr>
        <w:ind w:firstLine="720"/>
        <w:jc w:val="both"/>
      </w:pPr>
      <w:r w:rsidRPr="00BC74C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 </w:t>
      </w:r>
    </w:p>
    <w:p w:rsidR="00A87726" w:rsidRPr="00BC74C8" w:rsidRDefault="00A87726" w:rsidP="00A87726">
      <w:pPr>
        <w:autoSpaceDE w:val="0"/>
        <w:autoSpaceDN w:val="0"/>
        <w:adjustRightInd w:val="0"/>
        <w:ind w:firstLine="720"/>
        <w:jc w:val="both"/>
        <w:rPr>
          <w:lang w:val="ru-RU"/>
        </w:rPr>
      </w:pPr>
      <w:r w:rsidRPr="00BC74C8">
        <w:rPr>
          <w:lang w:val="ru-RU"/>
        </w:rPr>
        <w:t>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p>
    <w:p w:rsidR="00273BCA" w:rsidRPr="00BC74C8" w:rsidRDefault="00273BCA" w:rsidP="00273BCA">
      <w:pPr>
        <w:widowControl w:val="0"/>
        <w:overflowPunct w:val="0"/>
        <w:autoSpaceDE w:val="0"/>
        <w:autoSpaceDN w:val="0"/>
        <w:adjustRightInd w:val="0"/>
        <w:spacing w:line="249" w:lineRule="auto"/>
        <w:ind w:right="-17" w:firstLine="1439"/>
        <w:jc w:val="both"/>
        <w:rPr>
          <w:lang w:val="sr-Cyrl-CS"/>
        </w:rPr>
      </w:pPr>
    </w:p>
    <w:p w:rsidR="00273BCA" w:rsidRPr="00BC74C8" w:rsidRDefault="00273BCA" w:rsidP="00273BCA">
      <w:pPr>
        <w:widowControl w:val="0"/>
        <w:autoSpaceDE w:val="0"/>
        <w:autoSpaceDN w:val="0"/>
        <w:adjustRightInd w:val="0"/>
        <w:ind w:right="-17"/>
        <w:jc w:val="center"/>
        <w:rPr>
          <w:lang w:val="sr-Cyrl-CS"/>
        </w:rPr>
      </w:pPr>
      <w:r w:rsidRPr="00BC74C8">
        <w:rPr>
          <w:b/>
          <w:bCs/>
          <w:lang w:val="sr-Cyrl-CS"/>
        </w:rPr>
        <w:t>24</w:t>
      </w:r>
      <w:r w:rsidRPr="00BC74C8">
        <w:rPr>
          <w:b/>
          <w:bCs/>
        </w:rPr>
        <w:t xml:space="preserve">. </w:t>
      </w:r>
      <w:r w:rsidRPr="00BC74C8">
        <w:rPr>
          <w:b/>
          <w:bCs/>
          <w:lang w:val="sr-Cyrl-CS"/>
        </w:rPr>
        <w:t>Подаци о државном органу или организацији где се могу благовремено добити исправни подаци о пореским обавезама, заштити животне средина, заштити при запошљавању и др.</w:t>
      </w:r>
    </w:p>
    <w:p w:rsidR="00273BCA" w:rsidRPr="00BC74C8" w:rsidRDefault="00273BCA" w:rsidP="00273BCA">
      <w:pPr>
        <w:ind w:right="-17" w:firstLine="1496"/>
        <w:jc w:val="both"/>
        <w:rPr>
          <w:rFonts w:eastAsia="TimesNewRomanPSMT"/>
          <w:bCs/>
          <w:iCs/>
        </w:rPr>
      </w:pPr>
      <w:r w:rsidRPr="00BC74C8">
        <w:rPr>
          <w:rFonts w:eastAsia="TimesNewRomanPSMT"/>
          <w:bCs/>
          <w:iCs/>
        </w:rPr>
        <w:t>Подаци о пореским обавезама се могу добити у Пореској управи, Министарства финансија и привреде.</w:t>
      </w:r>
    </w:p>
    <w:p w:rsidR="00273BCA" w:rsidRPr="00BC74C8" w:rsidRDefault="00273BCA" w:rsidP="00273BCA">
      <w:pPr>
        <w:ind w:right="-17" w:firstLine="1496"/>
        <w:jc w:val="both"/>
        <w:rPr>
          <w:rFonts w:eastAsia="TimesNewRomanPSMT"/>
          <w:bCs/>
          <w:iCs/>
        </w:rPr>
      </w:pPr>
      <w:r w:rsidRPr="00BC74C8">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73BCA" w:rsidRPr="00BC74C8" w:rsidRDefault="00273BCA" w:rsidP="00273BCA">
      <w:pPr>
        <w:ind w:right="-17" w:firstLine="1496"/>
        <w:jc w:val="both"/>
        <w:rPr>
          <w:lang w:val="sr-Cyrl-CS"/>
        </w:rPr>
      </w:pPr>
      <w:r w:rsidRPr="00BC74C8">
        <w:rPr>
          <w:rFonts w:eastAsia="TimesNewRomanPSMT"/>
        </w:rPr>
        <w:t>Подаци о заштити при запошљавању и условима рада се могу добити у Министарству рада, запошљавања и социјалне политике.</w:t>
      </w:r>
    </w:p>
    <w:p w:rsidR="00273BCA" w:rsidRPr="00BC74C8" w:rsidRDefault="00273BCA" w:rsidP="00273BCA">
      <w:pPr>
        <w:widowControl w:val="0"/>
        <w:overflowPunct w:val="0"/>
        <w:autoSpaceDE w:val="0"/>
        <w:autoSpaceDN w:val="0"/>
        <w:adjustRightInd w:val="0"/>
        <w:spacing w:line="254" w:lineRule="auto"/>
        <w:ind w:right="-17"/>
        <w:rPr>
          <w:lang w:val="sr-Cyrl-CS"/>
        </w:rPr>
      </w:pPr>
    </w:p>
    <w:p w:rsidR="00273BCA" w:rsidRPr="00BC74C8" w:rsidRDefault="00273BCA" w:rsidP="00A87726">
      <w:pPr>
        <w:widowControl w:val="0"/>
        <w:autoSpaceDE w:val="0"/>
        <w:autoSpaceDN w:val="0"/>
        <w:adjustRightInd w:val="0"/>
        <w:spacing w:line="240" w:lineRule="exact"/>
      </w:pPr>
    </w:p>
    <w:p w:rsidR="00273BCA" w:rsidRPr="00BC74C8" w:rsidRDefault="00273BCA" w:rsidP="00273BCA">
      <w:pPr>
        <w:widowControl w:val="0"/>
        <w:autoSpaceDE w:val="0"/>
        <w:autoSpaceDN w:val="0"/>
        <w:adjustRightInd w:val="0"/>
        <w:spacing w:line="240" w:lineRule="exact"/>
        <w:ind w:firstLine="1416"/>
      </w:pPr>
    </w:p>
    <w:p w:rsidR="00273BCA" w:rsidRPr="00BC74C8" w:rsidRDefault="00A87726" w:rsidP="00A87726">
      <w:pPr>
        <w:ind w:firstLine="720"/>
        <w:jc w:val="both"/>
        <w:rPr>
          <w:b/>
        </w:rPr>
      </w:pPr>
      <w:r w:rsidRPr="00BC74C8">
        <w:rPr>
          <w:b/>
        </w:rPr>
        <w:t>За све што није посебно прецизирано овом конкурсном документацијом важи Закон о јавним набавкама („Сл.гл.РС“ бр.124/12, 14/2015 и 68/2015) са подзанонским актима.</w:t>
      </w:r>
    </w:p>
    <w:p w:rsidR="00273BCA" w:rsidRPr="00BC74C8" w:rsidRDefault="00273BCA" w:rsidP="00273BCA">
      <w:pPr>
        <w:widowControl w:val="0"/>
        <w:autoSpaceDE w:val="0"/>
        <w:autoSpaceDN w:val="0"/>
        <w:adjustRightInd w:val="0"/>
        <w:spacing w:line="240" w:lineRule="exact"/>
      </w:pPr>
    </w:p>
    <w:p w:rsidR="00273BCA" w:rsidRPr="00BC74C8" w:rsidRDefault="00273BCA" w:rsidP="00273BCA">
      <w:pPr>
        <w:widowControl w:val="0"/>
        <w:autoSpaceDE w:val="0"/>
        <w:autoSpaceDN w:val="0"/>
        <w:adjustRightInd w:val="0"/>
        <w:spacing w:line="240" w:lineRule="exact"/>
        <w:ind w:firstLine="1416"/>
        <w:rPr>
          <w:lang w:val="sr-Cyrl-CS"/>
        </w:rPr>
      </w:pPr>
    </w:p>
    <w:p w:rsidR="00273BCA" w:rsidRPr="00BC74C8" w:rsidRDefault="00273BCA" w:rsidP="00273BCA">
      <w:pPr>
        <w:widowControl w:val="0"/>
        <w:shd w:val="clear" w:color="auto" w:fill="CCCCCC"/>
        <w:autoSpaceDE w:val="0"/>
        <w:autoSpaceDN w:val="0"/>
        <w:adjustRightInd w:val="0"/>
        <w:ind w:right="-17"/>
        <w:jc w:val="center"/>
        <w:rPr>
          <w:b/>
          <w:bCs/>
          <w:lang w:val="sr-Latn-CS"/>
        </w:rPr>
      </w:pPr>
      <w:r w:rsidRPr="00BC74C8">
        <w:rPr>
          <w:b/>
          <w:bCs/>
        </w:rPr>
        <w:t>VII</w:t>
      </w:r>
    </w:p>
    <w:p w:rsidR="00273BCA" w:rsidRPr="00BC74C8" w:rsidRDefault="00273BCA" w:rsidP="00273BCA">
      <w:pPr>
        <w:widowControl w:val="0"/>
        <w:shd w:val="clear" w:color="auto" w:fill="CCCCCC"/>
        <w:autoSpaceDE w:val="0"/>
        <w:autoSpaceDN w:val="0"/>
        <w:adjustRightInd w:val="0"/>
        <w:ind w:right="-17"/>
        <w:rPr>
          <w:lang w:val="sr-Cyrl-CS"/>
        </w:rPr>
      </w:pPr>
    </w:p>
    <w:p w:rsidR="00273BCA" w:rsidRPr="00BC74C8" w:rsidRDefault="00273BCA" w:rsidP="00273BCA">
      <w:pPr>
        <w:widowControl w:val="0"/>
        <w:shd w:val="clear" w:color="auto" w:fill="CCCCCC"/>
        <w:overflowPunct w:val="0"/>
        <w:autoSpaceDE w:val="0"/>
        <w:autoSpaceDN w:val="0"/>
        <w:adjustRightInd w:val="0"/>
        <w:spacing w:line="274" w:lineRule="auto"/>
        <w:ind w:right="-17"/>
        <w:jc w:val="center"/>
        <w:rPr>
          <w:b/>
          <w:bCs/>
          <w:lang w:val="sr-Cyrl-CS"/>
        </w:rPr>
      </w:pPr>
      <w:r w:rsidRPr="00BC74C8">
        <w:rPr>
          <w:b/>
          <w:bCs/>
          <w:lang w:val="sr-Cyrl-CS"/>
        </w:rPr>
        <w:t>КРИТЕРИЈУМИ  ЗА  ВРЕДНОВАЊЕ  ПОНУДА  И  ДОДЕЛУ  УГОВОРА</w:t>
      </w:r>
    </w:p>
    <w:p w:rsidR="00273BCA" w:rsidRPr="00BC74C8" w:rsidRDefault="00273BCA" w:rsidP="00273BCA">
      <w:pPr>
        <w:widowControl w:val="0"/>
        <w:overflowPunct w:val="0"/>
        <w:autoSpaceDE w:val="0"/>
        <w:autoSpaceDN w:val="0"/>
        <w:adjustRightInd w:val="0"/>
        <w:spacing w:line="254" w:lineRule="auto"/>
        <w:ind w:right="-17"/>
        <w:rPr>
          <w:lang w:val="sr-Cyrl-CS"/>
        </w:rPr>
      </w:pPr>
    </w:p>
    <w:p w:rsidR="00273BCA" w:rsidRPr="00BC74C8" w:rsidRDefault="00273BCA" w:rsidP="00273BCA">
      <w:pPr>
        <w:widowControl w:val="0"/>
        <w:overflowPunct w:val="0"/>
        <w:autoSpaceDE w:val="0"/>
        <w:autoSpaceDN w:val="0"/>
        <w:adjustRightInd w:val="0"/>
        <w:spacing w:line="254" w:lineRule="auto"/>
        <w:ind w:right="-17"/>
        <w:rPr>
          <w:lang w:val="sr-Cyrl-CS"/>
        </w:rPr>
      </w:pPr>
    </w:p>
    <w:p w:rsidR="00273BCA" w:rsidRPr="00BC74C8" w:rsidRDefault="00273BCA" w:rsidP="00273BCA">
      <w:pPr>
        <w:widowControl w:val="0"/>
        <w:autoSpaceDE w:val="0"/>
        <w:autoSpaceDN w:val="0"/>
        <w:adjustRightInd w:val="0"/>
        <w:ind w:right="-17" w:firstLine="1416"/>
        <w:jc w:val="center"/>
        <w:rPr>
          <w:b/>
          <w:bCs/>
          <w:lang w:val="sr-Cyrl-CS"/>
        </w:rPr>
      </w:pPr>
    </w:p>
    <w:p w:rsidR="00273BCA" w:rsidRPr="00BC74C8" w:rsidRDefault="00273BCA" w:rsidP="00273BCA">
      <w:pPr>
        <w:ind w:right="-17" w:firstLine="708"/>
        <w:jc w:val="both"/>
        <w:rPr>
          <w:b/>
          <w:bCs/>
        </w:rPr>
      </w:pPr>
      <w:r w:rsidRPr="00BC74C8">
        <w:t>Критеријум за доношење одлуке</w:t>
      </w:r>
      <w:r w:rsidRPr="00BC74C8">
        <w:rPr>
          <w:lang w:val="sr-Cyrl-CS"/>
        </w:rPr>
        <w:t xml:space="preserve"> о додели уговора </w:t>
      </w:r>
      <w:r w:rsidRPr="00BC74C8">
        <w:t xml:space="preserve"> је</w:t>
      </w:r>
      <w:r w:rsidRPr="00BC74C8">
        <w:rPr>
          <w:b/>
          <w:bCs/>
        </w:rPr>
        <w:t>„Најнижа понуђена цена“:</w:t>
      </w:r>
    </w:p>
    <w:p w:rsidR="00273BCA" w:rsidRPr="00BC74C8" w:rsidRDefault="00273BCA" w:rsidP="00273BCA">
      <w:pPr>
        <w:ind w:right="-17"/>
        <w:jc w:val="both"/>
        <w:rPr>
          <w:b/>
          <w:bCs/>
        </w:rPr>
      </w:pPr>
    </w:p>
    <w:p w:rsidR="00273BCA" w:rsidRPr="00BC74C8" w:rsidRDefault="00273BCA" w:rsidP="00273BCA">
      <w:pPr>
        <w:ind w:right="-17"/>
        <w:jc w:val="both"/>
      </w:pPr>
      <w:r w:rsidRPr="00BC74C8">
        <w:tab/>
      </w:r>
      <w:r w:rsidRPr="00BC74C8">
        <w:tab/>
      </w:r>
      <w:r w:rsidRPr="00BC74C8">
        <w:tab/>
      </w:r>
    </w:p>
    <w:p w:rsidR="00273BCA" w:rsidRPr="00BC74C8" w:rsidRDefault="00273BCA" w:rsidP="00273BCA">
      <w:pPr>
        <w:widowControl w:val="0"/>
        <w:autoSpaceDE w:val="0"/>
        <w:autoSpaceDN w:val="0"/>
        <w:adjustRightInd w:val="0"/>
        <w:ind w:right="-17"/>
        <w:rPr>
          <w:b/>
          <w:bCs/>
          <w:lang w:val="sr-Cyrl-CS"/>
        </w:rPr>
      </w:pPr>
    </w:p>
    <w:p w:rsidR="00273BCA" w:rsidRPr="00BC74C8" w:rsidRDefault="00273BCA" w:rsidP="00273BCA">
      <w:pPr>
        <w:widowControl w:val="0"/>
        <w:autoSpaceDE w:val="0"/>
        <w:autoSpaceDN w:val="0"/>
        <w:adjustRightInd w:val="0"/>
        <w:ind w:right="-17" w:firstLine="708"/>
        <w:rPr>
          <w:b/>
          <w:lang w:val="sr-Cyrl-CS"/>
        </w:rPr>
      </w:pPr>
      <w:r w:rsidRPr="00BC74C8">
        <w:rPr>
          <w:b/>
          <w:bCs/>
          <w:lang w:val="sr-Cyrl-CS"/>
        </w:rPr>
        <w:t>Као понуђена цена, приликом вредновања понуда, се узима укупна понуђена вредност свих добара без ПДВ-а, независно од једин</w:t>
      </w:r>
      <w:r w:rsidR="00C36096" w:rsidRPr="00BC74C8">
        <w:rPr>
          <w:b/>
          <w:bCs/>
          <w:lang w:val="sr-Cyrl-CS"/>
        </w:rPr>
        <w:t>и</w:t>
      </w:r>
      <w:r w:rsidRPr="00BC74C8">
        <w:rPr>
          <w:b/>
          <w:bCs/>
          <w:lang w:val="sr-Cyrl-CS"/>
        </w:rPr>
        <w:t xml:space="preserve">чних цена појединих елемената. </w:t>
      </w:r>
    </w:p>
    <w:p w:rsidR="00273BCA" w:rsidRPr="00BC74C8" w:rsidRDefault="00273BCA" w:rsidP="00273BCA">
      <w:pPr>
        <w:ind w:right="-17" w:firstLine="708"/>
        <w:jc w:val="both"/>
        <w:rPr>
          <w:lang w:val="sr-Cyrl-CS"/>
        </w:rPr>
      </w:pPr>
    </w:p>
    <w:p w:rsidR="00273BCA" w:rsidRPr="00BC74C8" w:rsidRDefault="00273BCA" w:rsidP="00273BCA">
      <w:pPr>
        <w:widowControl w:val="0"/>
        <w:autoSpaceDE w:val="0"/>
        <w:autoSpaceDN w:val="0"/>
        <w:adjustRightInd w:val="0"/>
        <w:spacing w:line="200" w:lineRule="exact"/>
        <w:ind w:right="-17"/>
        <w:rPr>
          <w:lang w:val="sr-Cyrl-CS"/>
        </w:rPr>
      </w:pPr>
    </w:p>
    <w:p w:rsidR="00273BCA" w:rsidRPr="00BC74C8" w:rsidRDefault="00273BCA" w:rsidP="00273BCA">
      <w:pPr>
        <w:widowControl w:val="0"/>
        <w:overflowPunct w:val="0"/>
        <w:autoSpaceDE w:val="0"/>
        <w:autoSpaceDN w:val="0"/>
        <w:adjustRightInd w:val="0"/>
        <w:ind w:right="-17"/>
        <w:jc w:val="center"/>
        <w:rPr>
          <w:b/>
          <w:bCs/>
        </w:rPr>
      </w:pPr>
      <w:r w:rsidRPr="00BC74C8">
        <w:rPr>
          <w:b/>
          <w:bCs/>
        </w:rPr>
        <w:t>Понуде са истом понуђеном ценом</w:t>
      </w:r>
    </w:p>
    <w:p w:rsidR="00A87726" w:rsidRPr="00BC74C8" w:rsidRDefault="00A87726" w:rsidP="00273BCA">
      <w:pPr>
        <w:widowControl w:val="0"/>
        <w:overflowPunct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spacing w:line="1" w:lineRule="exact"/>
        <w:ind w:right="-17"/>
        <w:rPr>
          <w:b/>
          <w:bCs/>
        </w:rPr>
      </w:pPr>
    </w:p>
    <w:p w:rsidR="00273BCA" w:rsidRPr="00BC74C8" w:rsidRDefault="00273BCA" w:rsidP="00273BCA">
      <w:pPr>
        <w:widowControl w:val="0"/>
        <w:autoSpaceDE w:val="0"/>
        <w:autoSpaceDN w:val="0"/>
        <w:adjustRightInd w:val="0"/>
        <w:spacing w:line="240" w:lineRule="exact"/>
        <w:ind w:firstLine="1416"/>
        <w:rPr>
          <w:lang w:val="sr-Cyrl-CS"/>
        </w:rPr>
      </w:pPr>
      <w:r w:rsidRPr="00BC74C8">
        <w:rPr>
          <w:lang w:val="sr-Cyrl-CS"/>
        </w:rPr>
        <w:t xml:space="preserve">У </w:t>
      </w:r>
      <w:r w:rsidRPr="00BC74C8">
        <w:t xml:space="preserve">случају да два или више понуђача </w:t>
      </w:r>
      <w:r w:rsidR="00A87726" w:rsidRPr="00BC74C8">
        <w:t>имају исту цену</w:t>
      </w:r>
      <w:r w:rsidRPr="00BC74C8">
        <w:rPr>
          <w:lang w:val="sr-Cyrl-CS"/>
        </w:rPr>
        <w:t>,</w:t>
      </w:r>
      <w:r w:rsidRPr="00BC74C8">
        <w:t xml:space="preserve"> наручилац ће изабрати понуду понуђача који је понуд</w:t>
      </w:r>
      <w:r w:rsidRPr="00BC74C8">
        <w:rPr>
          <w:lang w:val="sr-Cyrl-CS"/>
        </w:rPr>
        <w:t xml:space="preserve">ио краћи рок </w:t>
      </w:r>
      <w:r w:rsidR="00C36096" w:rsidRPr="00BC74C8">
        <w:rPr>
          <w:lang w:val="sr-Cyrl-CS"/>
        </w:rPr>
        <w:t>испоруке добара</w:t>
      </w:r>
      <w:r w:rsidR="00A87726" w:rsidRPr="00BC74C8">
        <w:rPr>
          <w:lang w:val="sr-Cyrl-CS"/>
        </w:rPr>
        <w:t>.</w:t>
      </w:r>
    </w:p>
    <w:p w:rsidR="00273BCA" w:rsidRPr="00BC74C8" w:rsidRDefault="00273BCA" w:rsidP="00273BCA">
      <w:pPr>
        <w:widowControl w:val="0"/>
        <w:autoSpaceDE w:val="0"/>
        <w:autoSpaceDN w:val="0"/>
        <w:adjustRightInd w:val="0"/>
        <w:spacing w:line="240" w:lineRule="exact"/>
        <w:ind w:firstLine="1416"/>
        <w:rPr>
          <w:lang w:val="sr-Cyrl-CS"/>
        </w:rPr>
      </w:pPr>
    </w:p>
    <w:p w:rsidR="00273BCA" w:rsidRPr="00BC74C8" w:rsidRDefault="00273BCA" w:rsidP="00273BCA">
      <w:pPr>
        <w:widowControl w:val="0"/>
        <w:autoSpaceDE w:val="0"/>
        <w:autoSpaceDN w:val="0"/>
        <w:adjustRightInd w:val="0"/>
        <w:spacing w:line="240" w:lineRule="exact"/>
        <w:ind w:firstLine="1416"/>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pPr>
    </w:p>
    <w:p w:rsidR="00D85AA5" w:rsidRPr="00BC74C8" w:rsidRDefault="00D85AA5" w:rsidP="00273BCA">
      <w:pPr>
        <w:widowControl w:val="0"/>
        <w:autoSpaceDE w:val="0"/>
        <w:autoSpaceDN w:val="0"/>
        <w:adjustRightInd w:val="0"/>
        <w:spacing w:line="200" w:lineRule="exact"/>
      </w:pPr>
    </w:p>
    <w:p w:rsidR="00D85AA5" w:rsidRPr="00BC74C8" w:rsidRDefault="00D85AA5"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rPr>
          <w:lang w:val="sr-Latn-CS"/>
        </w:rPr>
      </w:pPr>
    </w:p>
    <w:p w:rsidR="00273BCA" w:rsidRDefault="00273BCA" w:rsidP="00A87726">
      <w:pPr>
        <w:widowControl w:val="0"/>
        <w:tabs>
          <w:tab w:val="left" w:pos="2340"/>
        </w:tabs>
        <w:autoSpaceDE w:val="0"/>
        <w:autoSpaceDN w:val="0"/>
        <w:adjustRightInd w:val="0"/>
        <w:spacing w:line="335" w:lineRule="exact"/>
      </w:pPr>
    </w:p>
    <w:p w:rsidR="004A06B2" w:rsidRDefault="004A06B2" w:rsidP="00A87726">
      <w:pPr>
        <w:widowControl w:val="0"/>
        <w:tabs>
          <w:tab w:val="left" w:pos="2340"/>
        </w:tabs>
        <w:autoSpaceDE w:val="0"/>
        <w:autoSpaceDN w:val="0"/>
        <w:adjustRightInd w:val="0"/>
        <w:spacing w:line="335" w:lineRule="exact"/>
      </w:pPr>
    </w:p>
    <w:p w:rsidR="004A06B2" w:rsidRDefault="004A06B2" w:rsidP="00A87726">
      <w:pPr>
        <w:widowControl w:val="0"/>
        <w:tabs>
          <w:tab w:val="left" w:pos="2340"/>
        </w:tabs>
        <w:autoSpaceDE w:val="0"/>
        <w:autoSpaceDN w:val="0"/>
        <w:adjustRightInd w:val="0"/>
        <w:spacing w:line="335" w:lineRule="exact"/>
      </w:pPr>
    </w:p>
    <w:p w:rsidR="004A06B2" w:rsidRPr="00BC74C8" w:rsidRDefault="004A06B2" w:rsidP="00A87726">
      <w:pPr>
        <w:widowControl w:val="0"/>
        <w:tabs>
          <w:tab w:val="left" w:pos="2340"/>
        </w:tabs>
        <w:autoSpaceDE w:val="0"/>
        <w:autoSpaceDN w:val="0"/>
        <w:adjustRightInd w:val="0"/>
        <w:spacing w:line="335" w:lineRule="exact"/>
      </w:pPr>
    </w:p>
    <w:p w:rsidR="00273BCA" w:rsidRPr="00BC74C8" w:rsidRDefault="00273BCA" w:rsidP="00273BCA">
      <w:pPr>
        <w:widowControl w:val="0"/>
        <w:autoSpaceDE w:val="0"/>
        <w:autoSpaceDN w:val="0"/>
        <w:adjustRightInd w:val="0"/>
        <w:spacing w:line="335" w:lineRule="exact"/>
      </w:pPr>
    </w:p>
    <w:p w:rsidR="00273BCA" w:rsidRPr="00BC74C8" w:rsidRDefault="00273BCA" w:rsidP="00273BCA">
      <w:pPr>
        <w:shd w:val="clear" w:color="auto" w:fill="C6D9F1"/>
        <w:ind w:left="720"/>
        <w:jc w:val="center"/>
        <w:rPr>
          <w:b/>
          <w:bCs/>
          <w:i/>
          <w:lang w:val="sr-Cyrl-CS"/>
        </w:rPr>
      </w:pPr>
      <w:r w:rsidRPr="00BC74C8">
        <w:rPr>
          <w:b/>
          <w:i/>
        </w:rPr>
        <w:lastRenderedPageBreak/>
        <w:t>VIII</w:t>
      </w:r>
      <w:r w:rsidRPr="00BC74C8">
        <w:rPr>
          <w:b/>
          <w:i/>
          <w:lang w:val="sr-Cyrl-CS"/>
        </w:rPr>
        <w:t xml:space="preserve"> -   ОБРАЗАЦ   ПОНУДЕ </w:t>
      </w:r>
    </w:p>
    <w:p w:rsidR="00273BCA" w:rsidRPr="00BC74C8" w:rsidRDefault="00273BCA" w:rsidP="00273BCA">
      <w:pPr>
        <w:ind w:left="720"/>
        <w:jc w:val="center"/>
        <w:rPr>
          <w:b/>
          <w:bCs/>
          <w:i/>
          <w:lang w:val="sr-Cyrl-CS"/>
        </w:rPr>
      </w:pPr>
    </w:p>
    <w:p w:rsidR="00273BCA" w:rsidRPr="00BC74C8" w:rsidRDefault="00273BCA" w:rsidP="00273BCA">
      <w:pPr>
        <w:rPr>
          <w:lang w:val="sr-Cyrl-CS"/>
        </w:rPr>
      </w:pPr>
    </w:p>
    <w:p w:rsidR="00273BCA" w:rsidRPr="00BC74C8" w:rsidRDefault="00273BCA" w:rsidP="00273BCA">
      <w:pPr>
        <w:rPr>
          <w:b/>
          <w:bCs/>
          <w:i/>
          <w:iCs/>
          <w:lang w:val="sr-Cyrl-CS"/>
        </w:rPr>
      </w:pPr>
      <w:r w:rsidRPr="00BC74C8">
        <w:rPr>
          <w:b/>
          <w:bCs/>
          <w:i/>
          <w:iCs/>
          <w:lang w:val="sr-Cyrl-CS"/>
        </w:rPr>
        <w:t>Број:___________________</w:t>
      </w:r>
    </w:p>
    <w:p w:rsidR="00273BCA" w:rsidRPr="00BC74C8" w:rsidRDefault="00273BCA" w:rsidP="00273BCA">
      <w:pPr>
        <w:rPr>
          <w:b/>
          <w:bCs/>
          <w:i/>
          <w:iCs/>
          <w:lang w:val="sr-Cyrl-CS"/>
        </w:rPr>
      </w:pPr>
    </w:p>
    <w:p w:rsidR="00273BCA" w:rsidRPr="00BC74C8" w:rsidRDefault="00273BCA" w:rsidP="00273BCA">
      <w:pPr>
        <w:rPr>
          <w:b/>
          <w:bCs/>
          <w:i/>
          <w:iCs/>
          <w:lang w:val="sr-Cyrl-CS"/>
        </w:rPr>
      </w:pPr>
      <w:r w:rsidRPr="00BC74C8">
        <w:rPr>
          <w:b/>
          <w:bCs/>
          <w:i/>
          <w:iCs/>
          <w:lang w:val="sr-Cyrl-CS"/>
        </w:rPr>
        <w:t>Датум:________________</w:t>
      </w:r>
    </w:p>
    <w:p w:rsidR="00273BCA" w:rsidRPr="00BC74C8" w:rsidRDefault="00273BCA" w:rsidP="00273BCA">
      <w:pPr>
        <w:rPr>
          <w:b/>
          <w:bCs/>
          <w:i/>
          <w:iCs/>
          <w:lang w:val="sr-Cyrl-CS"/>
        </w:rPr>
      </w:pPr>
    </w:p>
    <w:p w:rsidR="00273BCA" w:rsidRPr="00BC74C8" w:rsidRDefault="00273BCA" w:rsidP="00273BCA">
      <w:pPr>
        <w:rPr>
          <w:b/>
          <w:bCs/>
          <w:i/>
          <w:iCs/>
          <w:lang w:val="sr-Cyrl-CS"/>
        </w:rPr>
      </w:pPr>
      <w:r w:rsidRPr="00BC74C8">
        <w:rPr>
          <w:b/>
          <w:bCs/>
          <w:i/>
          <w:iCs/>
        </w:rPr>
        <w:t>1)ОПШТИ ПОДАЦИ О ПОНУЂАЧУ</w:t>
      </w:r>
      <w:r w:rsidRPr="00BC74C8">
        <w:rPr>
          <w:b/>
          <w:bCs/>
          <w:i/>
          <w:iCs/>
          <w:lang w:val="sr-Cyrl-CS"/>
        </w:rPr>
        <w:t>/НОСИОЦУ  ПОСЛА  ИЗ  ЗАЈЕДНИЧКЕ  ПОНУДЕ</w:t>
      </w:r>
    </w:p>
    <w:p w:rsidR="00273BCA" w:rsidRPr="00BC74C8" w:rsidRDefault="00273BCA" w:rsidP="00273BCA">
      <w:pPr>
        <w:rPr>
          <w:i/>
          <w:iCs/>
          <w:lang w:val="sr-Cyrl-CS"/>
        </w:rPr>
      </w:pPr>
    </w:p>
    <w:tbl>
      <w:tblPr>
        <w:tblW w:w="0" w:type="auto"/>
        <w:tblInd w:w="-20" w:type="dxa"/>
        <w:tblLayout w:type="fixed"/>
        <w:tblLook w:val="0000" w:firstRow="0" w:lastRow="0" w:firstColumn="0" w:lastColumn="0" w:noHBand="0" w:noVBand="0"/>
      </w:tblPr>
      <w:tblGrid>
        <w:gridCol w:w="5373"/>
        <w:gridCol w:w="3402"/>
      </w:tblGrid>
      <w:tr w:rsidR="00273BCA" w:rsidRPr="00BC74C8" w:rsidTr="00C95347">
        <w:trPr>
          <w:trHeight w:val="192"/>
        </w:trPr>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rPr>
            </w:pPr>
            <w:r w:rsidRPr="00BC74C8">
              <w:rPr>
                <w:i/>
                <w:iCs/>
              </w:rPr>
              <w:t>Назив понуђача: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sr-Cyrl-CS"/>
              </w:rPr>
            </w:pPr>
            <w:r w:rsidRPr="00BC74C8">
              <w:rPr>
                <w:i/>
                <w:iCs/>
              </w:rPr>
              <w:t>Адреса понуђача: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sr-Cyrl-CS"/>
              </w:rPr>
            </w:pPr>
            <w:r w:rsidRPr="00BC74C8">
              <w:rPr>
                <w:i/>
                <w:iCs/>
              </w:rPr>
              <w:t>Матични број понуђача: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ПИБ: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rPr>
                <w:b/>
                <w:bCs/>
                <w:i/>
                <w:iCs/>
                <w:lang w:val="ru-RU"/>
              </w:rPr>
            </w:pPr>
          </w:p>
          <w:p w:rsidR="00273BCA" w:rsidRPr="00BC74C8" w:rsidRDefault="00273BCA" w:rsidP="00C95347">
            <w:pPr>
              <w:snapToGrid w:val="0"/>
              <w:rPr>
                <w:b/>
                <w:bCs/>
                <w:i/>
                <w:iCs/>
                <w:lang w:val="ru-RU"/>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rPr>
            </w:pPr>
            <w:r w:rsidRPr="00BC74C8">
              <w:rPr>
                <w:i/>
                <w:iCs/>
              </w:rPr>
              <w:t>Име особе за контакт: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Електронска адреса понуђача (</w:t>
            </w:r>
            <w:r w:rsidRPr="00BC74C8">
              <w:rPr>
                <w:i/>
                <w:iCs/>
              </w:rPr>
              <w:t>e</w:t>
            </w:r>
            <w:r w:rsidRPr="00BC74C8">
              <w:rPr>
                <w:i/>
                <w:iCs/>
                <w:lang w:val="ru-RU"/>
              </w:rPr>
              <w:t>-</w:t>
            </w:r>
            <w:r w:rsidRPr="00BC74C8">
              <w:rPr>
                <w:i/>
                <w:iCs/>
              </w:rPr>
              <w:t>mail</w:t>
            </w:r>
            <w:r w:rsidRPr="00BC74C8">
              <w:rPr>
                <w:i/>
                <w:iCs/>
                <w:lang w:val="ru-RU"/>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rPr>
                <w:b/>
                <w:bCs/>
                <w:i/>
                <w:iCs/>
                <w:lang w:val="ru-RU"/>
              </w:rPr>
            </w:pPr>
          </w:p>
          <w:p w:rsidR="00273BCA" w:rsidRPr="00BC74C8" w:rsidRDefault="00273BCA" w:rsidP="00C95347">
            <w:pPr>
              <w:snapToGrid w:val="0"/>
              <w:rPr>
                <w:b/>
                <w:bCs/>
                <w:i/>
                <w:iCs/>
                <w:lang w:val="ru-RU"/>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sr-Cyrl-CS"/>
              </w:rPr>
            </w:pPr>
            <w:r w:rsidRPr="00BC74C8">
              <w:rPr>
                <w:i/>
                <w:iCs/>
              </w:rPr>
              <w:t>Телефон: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rPr>
            </w:pPr>
            <w:r w:rsidRPr="00BC74C8">
              <w:rPr>
                <w:i/>
                <w:iCs/>
              </w:rPr>
              <w:t>Телефакс: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Број рачуна понуђача и назив банке: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lang w:val="ru-RU"/>
              </w:rPr>
            </w:pPr>
          </w:p>
          <w:p w:rsidR="00273BCA" w:rsidRPr="00BC74C8" w:rsidRDefault="00273BCA" w:rsidP="00C95347">
            <w:pPr>
              <w:rPr>
                <w:b/>
                <w:bCs/>
                <w:i/>
                <w:iCs/>
                <w:lang w:val="ru-RU"/>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Лице овлашћено за потписивање уговора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ind w:firstLine="708"/>
              <w:rPr>
                <w:b/>
                <w:bCs/>
                <w:i/>
                <w:iCs/>
                <w:lang w:val="ru-RU"/>
              </w:rPr>
            </w:pPr>
          </w:p>
          <w:p w:rsidR="00273BCA" w:rsidRPr="00BC74C8" w:rsidRDefault="00273BCA" w:rsidP="00C95347">
            <w:pPr>
              <w:ind w:firstLine="708"/>
              <w:rPr>
                <w:b/>
                <w:bCs/>
                <w:i/>
                <w:iCs/>
                <w:lang w:val="ru-RU"/>
              </w:rPr>
            </w:pPr>
          </w:p>
        </w:tc>
      </w:tr>
    </w:tbl>
    <w:p w:rsidR="00273BCA" w:rsidRPr="00BC74C8" w:rsidRDefault="00273BCA" w:rsidP="00273BCA">
      <w:pPr>
        <w:rPr>
          <w:b/>
          <w:bCs/>
          <w:i/>
          <w:iCs/>
          <w:lang w:val="sr-Cyrl-CS"/>
        </w:rPr>
      </w:pPr>
    </w:p>
    <w:p w:rsidR="00273BCA" w:rsidRPr="00BC74C8" w:rsidRDefault="00273BCA" w:rsidP="00273BCA">
      <w:pPr>
        <w:rPr>
          <w:b/>
          <w:bCs/>
          <w:i/>
          <w:iCs/>
          <w:lang w:val="sr-Cyrl-CS"/>
        </w:rPr>
      </w:pPr>
    </w:p>
    <w:p w:rsidR="00273BCA" w:rsidRPr="00BC74C8" w:rsidRDefault="00273BCA" w:rsidP="00273BCA">
      <w:pPr>
        <w:rPr>
          <w:rFonts w:eastAsia="TimesNewRomanPSMT"/>
          <w:b/>
          <w:bCs/>
          <w:i/>
          <w:iCs/>
        </w:rPr>
      </w:pPr>
      <w:r w:rsidRPr="00BC74C8">
        <w:rPr>
          <w:rFonts w:eastAsia="TimesNewRomanPSMT"/>
          <w:b/>
          <w:bCs/>
          <w:i/>
          <w:iCs/>
        </w:rPr>
        <w:t xml:space="preserve">2) ПОНУДУ ПОДНОСИ: </w:t>
      </w:r>
    </w:p>
    <w:p w:rsidR="00273BCA" w:rsidRPr="00BC74C8" w:rsidRDefault="00273BCA" w:rsidP="00273BCA"/>
    <w:tbl>
      <w:tblPr>
        <w:tblW w:w="8775" w:type="dxa"/>
        <w:tblInd w:w="-20" w:type="dxa"/>
        <w:tblLayout w:type="fixed"/>
        <w:tblLook w:val="0000" w:firstRow="0" w:lastRow="0" w:firstColumn="0" w:lastColumn="0" w:noHBand="0" w:noVBand="0"/>
      </w:tblPr>
      <w:tblGrid>
        <w:gridCol w:w="8775"/>
      </w:tblGrid>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pPr>
          </w:p>
          <w:p w:rsidR="00273BCA" w:rsidRPr="00BC74C8" w:rsidRDefault="00273BCA" w:rsidP="00C95347">
            <w:pPr>
              <w:jc w:val="center"/>
              <w:rPr>
                <w:rFonts w:eastAsia="TimesNewRomanPSMT"/>
                <w:b/>
                <w:bCs/>
              </w:rPr>
            </w:pPr>
            <w:r w:rsidRPr="00BC74C8">
              <w:rPr>
                <w:rFonts w:eastAsia="TimesNewRomanPSMT"/>
                <w:b/>
                <w:bCs/>
              </w:rPr>
              <w:t xml:space="preserve">А) САМОСТАЛНО </w:t>
            </w:r>
          </w:p>
        </w:tc>
      </w:tr>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rPr>
                <w:rFonts w:eastAsia="TimesNewRomanPSMT"/>
                <w:b/>
                <w:bCs/>
              </w:rPr>
            </w:pPr>
          </w:p>
          <w:p w:rsidR="00273BCA" w:rsidRPr="00BC74C8" w:rsidRDefault="00273BCA" w:rsidP="00C95347">
            <w:pPr>
              <w:jc w:val="center"/>
              <w:rPr>
                <w:rFonts w:eastAsia="TimesNewRomanPSMT"/>
                <w:b/>
                <w:bCs/>
              </w:rPr>
            </w:pPr>
            <w:r w:rsidRPr="00BC74C8">
              <w:rPr>
                <w:rFonts w:eastAsia="TimesNewRomanPSMT"/>
                <w:b/>
                <w:bCs/>
              </w:rPr>
              <w:t>Б) КАО ЗАЈЕДНИЧКУ ПОНУДУ</w:t>
            </w:r>
          </w:p>
        </w:tc>
      </w:tr>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rPr>
                <w:rFonts w:eastAsia="TimesNewRomanPSMT"/>
                <w:b/>
                <w:bCs/>
                <w:lang w:val="sr-Cyrl-CS"/>
              </w:rPr>
            </w:pPr>
          </w:p>
          <w:p w:rsidR="00273BCA" w:rsidRPr="00BC74C8" w:rsidRDefault="00273BCA" w:rsidP="00C95347">
            <w:pPr>
              <w:snapToGrid w:val="0"/>
              <w:jc w:val="center"/>
              <w:rPr>
                <w:rFonts w:eastAsia="TimesNewRomanPSMT"/>
                <w:b/>
                <w:bCs/>
                <w:lang w:val="sr-Cyrl-CS"/>
              </w:rPr>
            </w:pPr>
            <w:r w:rsidRPr="00BC74C8">
              <w:rPr>
                <w:rFonts w:eastAsia="TimesNewRomanPSMT"/>
                <w:b/>
                <w:bCs/>
                <w:lang w:val="sr-Cyrl-CS"/>
              </w:rPr>
              <w:t xml:space="preserve">В)  САМОСТАЛНО  СА  ПОДИЗВОЂАЧИМА  </w:t>
            </w:r>
          </w:p>
        </w:tc>
      </w:tr>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rPr>
                <w:rFonts w:eastAsia="TimesNewRomanPSMT"/>
                <w:b/>
                <w:bCs/>
                <w:lang w:val="sr-Cyrl-CS"/>
              </w:rPr>
            </w:pPr>
          </w:p>
          <w:p w:rsidR="00273BCA" w:rsidRPr="00BC74C8" w:rsidRDefault="00273BCA" w:rsidP="00C95347">
            <w:pPr>
              <w:snapToGrid w:val="0"/>
              <w:jc w:val="center"/>
              <w:rPr>
                <w:rFonts w:eastAsia="TimesNewRomanPSMT"/>
                <w:b/>
                <w:bCs/>
                <w:lang w:val="sr-Cyrl-CS"/>
              </w:rPr>
            </w:pPr>
            <w:r w:rsidRPr="00BC74C8">
              <w:rPr>
                <w:rFonts w:eastAsia="TimesNewRomanPSMT"/>
                <w:b/>
                <w:bCs/>
                <w:lang w:val="sr-Cyrl-CS"/>
              </w:rPr>
              <w:t>Г)  ЗАЈЕДНИЧКА  ПОНУДА  СА  ПОДИЗВОЂАЧИМА</w:t>
            </w:r>
          </w:p>
        </w:tc>
      </w:tr>
    </w:tbl>
    <w:p w:rsidR="00273BCA" w:rsidRPr="00BC74C8" w:rsidRDefault="00273BCA" w:rsidP="00273BCA">
      <w:pPr>
        <w:jc w:val="both"/>
        <w:rPr>
          <w:b/>
          <w:i/>
          <w:iCs/>
          <w:lang w:val="ru-RU"/>
        </w:rPr>
      </w:pPr>
    </w:p>
    <w:p w:rsidR="00273BCA" w:rsidRPr="00BC74C8" w:rsidRDefault="00273BCA" w:rsidP="00273BCA">
      <w:pPr>
        <w:jc w:val="both"/>
        <w:rPr>
          <w:b/>
          <w:i/>
          <w:iCs/>
          <w:lang w:val="ru-RU"/>
        </w:rPr>
      </w:pPr>
    </w:p>
    <w:p w:rsidR="00273BCA" w:rsidRPr="00BC74C8" w:rsidRDefault="00273BCA" w:rsidP="00273BCA">
      <w:pPr>
        <w:jc w:val="both"/>
        <w:rPr>
          <w:rFonts w:eastAsia="TimesNewRomanPSMT"/>
          <w:bCs/>
        </w:rPr>
      </w:pPr>
      <w:r w:rsidRPr="00BC74C8">
        <w:rPr>
          <w:b/>
          <w:i/>
          <w:iCs/>
          <w:lang w:val="ru-RU"/>
        </w:rPr>
        <w:t>Напомена:</w:t>
      </w:r>
      <w:r w:rsidRPr="00BC74C8">
        <w:rPr>
          <w:i/>
          <w:iCs/>
          <w:lang w:val="ru-RU"/>
        </w:rPr>
        <w:t xml:space="preserve"> заокружити начин подношења понуде и уписати податке о свим учесницима заједничке понуде, уколико понуду подноси група понуђача, и податке о евентуалним подизвођачима</w:t>
      </w:r>
    </w:p>
    <w:p w:rsidR="00273BCA" w:rsidRPr="00BC74C8" w:rsidRDefault="00273BCA" w:rsidP="00273BCA">
      <w:pPr>
        <w:jc w:val="both"/>
        <w:rPr>
          <w:rFonts w:eastAsia="TimesNewRomanPSMT"/>
          <w:b/>
          <w:bCs/>
          <w:i/>
          <w:lang w:val="sr-Cyrl-CS"/>
        </w:rPr>
      </w:pPr>
      <w:r w:rsidRPr="00BC74C8">
        <w:rPr>
          <w:rFonts w:eastAsia="TimesNewRomanPSMT"/>
          <w:b/>
          <w:bCs/>
          <w:i/>
        </w:rPr>
        <w:tab/>
      </w: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pPr>
    </w:p>
    <w:p w:rsidR="00273BCA" w:rsidRPr="00BC74C8" w:rsidRDefault="00273BCA" w:rsidP="00273BCA">
      <w:pPr>
        <w:jc w:val="both"/>
      </w:pPr>
    </w:p>
    <w:p w:rsidR="00273BCA" w:rsidRPr="00BC74C8" w:rsidRDefault="00273BCA" w:rsidP="00273BCA">
      <w:pPr>
        <w:jc w:val="both"/>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numPr>
          <w:ilvl w:val="0"/>
          <w:numId w:val="41"/>
        </w:numPr>
        <w:jc w:val="both"/>
        <w:rPr>
          <w:b/>
          <w:lang w:val="sr-Cyrl-CS"/>
        </w:rPr>
      </w:pPr>
      <w:r w:rsidRPr="00BC74C8">
        <w:rPr>
          <w:b/>
          <w:lang w:val="sr-Cyrl-CS"/>
        </w:rPr>
        <w:t>ПОДАЦИ О ПОДИЗВОЂАЧУ</w:t>
      </w:r>
    </w:p>
    <w:p w:rsidR="00273BCA" w:rsidRPr="00BC74C8" w:rsidRDefault="00273BCA" w:rsidP="00273BCA">
      <w:pPr>
        <w:ind w:left="45"/>
        <w:jc w:val="both"/>
        <w:rPr>
          <w:b/>
          <w:lang w:val="sr-Cyrl-CS"/>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031"/>
        <w:gridCol w:w="4183"/>
      </w:tblGrid>
      <w:tr w:rsidR="00273BCA" w:rsidRPr="00BC74C8" w:rsidTr="00C95347">
        <w:tc>
          <w:tcPr>
            <w:tcW w:w="489" w:type="dxa"/>
          </w:tcPr>
          <w:p w:rsidR="00273BCA" w:rsidRPr="00BC74C8" w:rsidRDefault="00273BCA" w:rsidP="00C95347">
            <w:pPr>
              <w:jc w:val="both"/>
              <w:rPr>
                <w:lang w:val="sr-Cyrl-CS"/>
              </w:rPr>
            </w:pPr>
            <w:r w:rsidRPr="00BC74C8">
              <w:rPr>
                <w:lang w:val="sr-Cyrl-CS"/>
              </w:rPr>
              <w:t>1)</w:t>
            </w:r>
          </w:p>
        </w:tc>
        <w:tc>
          <w:tcPr>
            <w:tcW w:w="4394" w:type="dxa"/>
          </w:tcPr>
          <w:p w:rsidR="00273BCA" w:rsidRPr="00BC74C8" w:rsidRDefault="00273BCA" w:rsidP="00C95347">
            <w:pPr>
              <w:jc w:val="both"/>
              <w:rPr>
                <w:i/>
                <w:lang w:val="sr-Cyrl-CS"/>
              </w:rPr>
            </w:pPr>
            <w:r w:rsidRPr="00BC74C8">
              <w:rPr>
                <w:i/>
                <w:lang w:val="sr-Cyrl-CS"/>
              </w:rPr>
              <w:t>Назив  подизвођача: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Проценат укупне вредности набавке који ће извршити подизвођач:</w:t>
            </w:r>
          </w:p>
        </w:tc>
        <w:tc>
          <w:tcPr>
            <w:tcW w:w="4927" w:type="dxa"/>
          </w:tcPr>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Део предмета набавке који ће извршити подизвођач:</w:t>
            </w:r>
          </w:p>
        </w:tc>
        <w:tc>
          <w:tcPr>
            <w:tcW w:w="4927" w:type="dxa"/>
          </w:tcPr>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r w:rsidRPr="00BC74C8">
              <w:rPr>
                <w:lang w:val="sr-Cyrl-CS"/>
              </w:rPr>
              <w:t>2)</w:t>
            </w:r>
          </w:p>
        </w:tc>
        <w:tc>
          <w:tcPr>
            <w:tcW w:w="4394" w:type="dxa"/>
          </w:tcPr>
          <w:p w:rsidR="00273BCA" w:rsidRPr="00BC74C8" w:rsidRDefault="00273BCA" w:rsidP="00C95347">
            <w:pPr>
              <w:jc w:val="both"/>
              <w:rPr>
                <w:i/>
                <w:lang w:val="sr-Cyrl-CS"/>
              </w:rPr>
            </w:pPr>
            <w:r w:rsidRPr="00BC74C8">
              <w:rPr>
                <w:i/>
                <w:lang w:val="sr-Cyrl-CS"/>
              </w:rPr>
              <w:t>Назив  подизвођача: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Проценат укупне вредности набавке који ће извршити подизвођач:</w:t>
            </w:r>
          </w:p>
        </w:tc>
        <w:tc>
          <w:tcPr>
            <w:tcW w:w="4927" w:type="dxa"/>
          </w:tcPr>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Део предмета набавке који ће извршити подизвођачи: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tc>
      </w:tr>
    </w:tbl>
    <w:p w:rsidR="00273BCA" w:rsidRPr="00BC74C8" w:rsidRDefault="00273BCA" w:rsidP="00273BCA">
      <w:pPr>
        <w:ind w:left="45"/>
        <w:jc w:val="both"/>
        <w:rPr>
          <w:b/>
          <w:lang w:val="sr-Cyrl-CS"/>
        </w:rPr>
      </w:pPr>
    </w:p>
    <w:p w:rsidR="00273BCA" w:rsidRPr="00BC74C8" w:rsidRDefault="00273BCA" w:rsidP="00273BCA">
      <w:pPr>
        <w:ind w:left="45"/>
        <w:jc w:val="both"/>
        <w:rPr>
          <w:b/>
          <w:lang w:val="sr-Cyrl-CS"/>
        </w:rPr>
      </w:pPr>
    </w:p>
    <w:p w:rsidR="00273BCA" w:rsidRPr="00BC74C8" w:rsidRDefault="00273BCA" w:rsidP="00273BCA">
      <w:pPr>
        <w:ind w:left="45"/>
        <w:jc w:val="both"/>
        <w:rPr>
          <w:b/>
          <w:lang w:val="sr-Cyrl-CS"/>
        </w:rPr>
      </w:pPr>
    </w:p>
    <w:p w:rsidR="00273BCA" w:rsidRPr="00BC74C8" w:rsidRDefault="00273BCA" w:rsidP="00273BCA">
      <w:pPr>
        <w:ind w:left="45"/>
        <w:jc w:val="both"/>
        <w:rPr>
          <w:b/>
          <w:lang w:val="sr-Cyrl-CS"/>
        </w:rPr>
      </w:pPr>
    </w:p>
    <w:p w:rsidR="00273BCA" w:rsidRPr="00BC74C8" w:rsidRDefault="00273BCA" w:rsidP="00273BCA">
      <w:pPr>
        <w:ind w:left="45"/>
        <w:jc w:val="both"/>
        <w:rPr>
          <w:b/>
          <w:lang w:val="sr-Cyrl-CS"/>
        </w:rPr>
      </w:pPr>
    </w:p>
    <w:p w:rsidR="00273BCA" w:rsidRPr="00BC74C8" w:rsidRDefault="00273BCA" w:rsidP="00273BCA">
      <w:pPr>
        <w:rPr>
          <w:b/>
        </w:rPr>
      </w:pPr>
      <w:r w:rsidRPr="00BC74C8">
        <w:rPr>
          <w:b/>
        </w:rPr>
        <w:t>НАПОМЕНА:</w:t>
      </w:r>
    </w:p>
    <w:p w:rsidR="00273BCA" w:rsidRPr="00BC74C8" w:rsidRDefault="00273BCA" w:rsidP="00273BCA">
      <w:r w:rsidRPr="00BC74C8">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3BCA" w:rsidRPr="00BC74C8" w:rsidRDefault="00273BCA" w:rsidP="00273BCA"/>
    <w:p w:rsidR="00273BCA" w:rsidRPr="00BC74C8" w:rsidRDefault="00273BCA" w:rsidP="00273BCA"/>
    <w:p w:rsidR="00273BCA" w:rsidRPr="00BC74C8" w:rsidRDefault="00273BCA" w:rsidP="00273BCA">
      <w:pPr>
        <w:rPr>
          <w:lang w:val="sr-Cyrl-CS"/>
        </w:rPr>
      </w:pPr>
    </w:p>
    <w:p w:rsidR="00273BCA" w:rsidRPr="00BC74C8" w:rsidRDefault="00273BCA" w:rsidP="00273BCA">
      <w:pPr>
        <w:rPr>
          <w:lang w:val="sr-Cyrl-CS"/>
        </w:rPr>
      </w:pPr>
    </w:p>
    <w:p w:rsidR="00273BCA" w:rsidRPr="00BC74C8" w:rsidRDefault="00273BCA" w:rsidP="00273BCA">
      <w:pPr>
        <w:rPr>
          <w:lang w:val="sr-Cyrl-CS"/>
        </w:rPr>
      </w:pPr>
    </w:p>
    <w:p w:rsidR="00273BCA" w:rsidRPr="00BC74C8" w:rsidRDefault="00273BCA" w:rsidP="00273BCA">
      <w:pPr>
        <w:rPr>
          <w:lang w:val="sr-Cyrl-CS"/>
        </w:rPr>
      </w:pPr>
    </w:p>
    <w:p w:rsidR="00D85AA5" w:rsidRPr="00BC74C8" w:rsidRDefault="00D85AA5" w:rsidP="00273BCA">
      <w:pPr>
        <w:rPr>
          <w:lang w:val="sr-Cyrl-CS"/>
        </w:rPr>
      </w:pPr>
    </w:p>
    <w:p w:rsidR="00273BCA" w:rsidRPr="00BC74C8" w:rsidRDefault="00273BCA" w:rsidP="00273BCA">
      <w:pPr>
        <w:rPr>
          <w:lang w:val="sr-Cyrl-CS"/>
        </w:rPr>
      </w:pPr>
    </w:p>
    <w:p w:rsidR="00273BCA" w:rsidRPr="00BC5C3A" w:rsidRDefault="00273BCA" w:rsidP="00273BCA">
      <w:pPr>
        <w:rPr>
          <w:lang w:val="en-US"/>
        </w:rPr>
      </w:pPr>
    </w:p>
    <w:p w:rsidR="00273BCA" w:rsidRPr="00BC74C8" w:rsidRDefault="00273BCA" w:rsidP="00273BCA">
      <w:pPr>
        <w:numPr>
          <w:ilvl w:val="0"/>
          <w:numId w:val="41"/>
        </w:numPr>
        <w:rPr>
          <w:b/>
        </w:rPr>
      </w:pPr>
      <w:r w:rsidRPr="00BC74C8">
        <w:rPr>
          <w:b/>
        </w:rPr>
        <w:t>ПОДАЦИ О УЧЕСНИКУ У ЗАЈЕДНИЧКОЈ ПОНУДИ</w:t>
      </w:r>
    </w:p>
    <w:p w:rsidR="00273BCA" w:rsidRPr="00BC74C8" w:rsidRDefault="00273BCA" w:rsidP="00273BCA"/>
    <w:p w:rsidR="00273BCA" w:rsidRPr="00BC74C8" w:rsidRDefault="00273BCA" w:rsidP="00273BCA"/>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031"/>
        <w:gridCol w:w="4183"/>
      </w:tblGrid>
      <w:tr w:rsidR="00273BCA" w:rsidRPr="00BC74C8" w:rsidTr="00C95347">
        <w:tc>
          <w:tcPr>
            <w:tcW w:w="489" w:type="dxa"/>
          </w:tcPr>
          <w:p w:rsidR="00273BCA" w:rsidRPr="00BC74C8" w:rsidRDefault="00273BCA" w:rsidP="00C95347">
            <w:pPr>
              <w:jc w:val="both"/>
              <w:rPr>
                <w:lang w:val="sr-Cyrl-CS"/>
              </w:rPr>
            </w:pPr>
            <w:r w:rsidRPr="00BC74C8">
              <w:rPr>
                <w:lang w:val="sr-Cyrl-CS"/>
              </w:rPr>
              <w:t>1)</w:t>
            </w:r>
          </w:p>
        </w:tc>
        <w:tc>
          <w:tcPr>
            <w:tcW w:w="4394" w:type="dxa"/>
          </w:tcPr>
          <w:p w:rsidR="00273BCA" w:rsidRPr="00BC74C8" w:rsidRDefault="00273BCA" w:rsidP="00C95347">
            <w:pPr>
              <w:jc w:val="both"/>
              <w:rPr>
                <w:i/>
                <w:lang w:val="sr-Cyrl-CS"/>
              </w:rPr>
            </w:pPr>
            <w:r w:rsidRPr="00BC74C8">
              <w:rPr>
                <w:i/>
                <w:lang w:val="sr-Cyrl-CS"/>
              </w:rPr>
              <w:t>Назив  учесника у заједничкој понуди: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r w:rsidRPr="00BC74C8">
              <w:rPr>
                <w:lang w:val="sr-Cyrl-CS"/>
              </w:rPr>
              <w:t>2)</w:t>
            </w:r>
          </w:p>
        </w:tc>
        <w:tc>
          <w:tcPr>
            <w:tcW w:w="4394" w:type="dxa"/>
          </w:tcPr>
          <w:p w:rsidR="00273BCA" w:rsidRPr="00BC74C8" w:rsidRDefault="00273BCA" w:rsidP="00C95347">
            <w:pPr>
              <w:jc w:val="both"/>
              <w:rPr>
                <w:i/>
                <w:lang w:val="sr-Cyrl-CS"/>
              </w:rPr>
            </w:pPr>
            <w:r w:rsidRPr="00BC74C8">
              <w:rPr>
                <w:i/>
                <w:lang w:val="sr-Cyrl-CS"/>
              </w:rPr>
              <w:t>Назив  учесника у заједничкој понуди: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r w:rsidRPr="00BC74C8">
              <w:rPr>
                <w:lang w:val="sr-Cyrl-CS"/>
              </w:rPr>
              <w:t>3)</w:t>
            </w:r>
          </w:p>
        </w:tc>
        <w:tc>
          <w:tcPr>
            <w:tcW w:w="4394" w:type="dxa"/>
          </w:tcPr>
          <w:p w:rsidR="00273BCA" w:rsidRPr="00BC74C8" w:rsidRDefault="00273BCA" w:rsidP="00C95347">
            <w:pPr>
              <w:jc w:val="both"/>
              <w:rPr>
                <w:i/>
                <w:lang w:val="sr-Cyrl-CS"/>
              </w:rPr>
            </w:pPr>
            <w:r w:rsidRPr="00BC74C8">
              <w:rPr>
                <w:i/>
                <w:lang w:val="sr-Cyrl-CS"/>
              </w:rPr>
              <w:t>Назив  учесника у заједничкој понуди: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bl>
    <w:p w:rsidR="00273BCA" w:rsidRPr="00BC74C8" w:rsidRDefault="00273BCA" w:rsidP="00273BCA">
      <w:pPr>
        <w:rPr>
          <w:b/>
        </w:rPr>
      </w:pPr>
    </w:p>
    <w:p w:rsidR="00273BCA" w:rsidRPr="00BC74C8" w:rsidRDefault="00273BCA" w:rsidP="00273BCA">
      <w:pPr>
        <w:rPr>
          <w:b/>
        </w:rPr>
      </w:pPr>
    </w:p>
    <w:p w:rsidR="00273BCA" w:rsidRPr="00BC74C8" w:rsidRDefault="00273BCA" w:rsidP="00273BCA">
      <w:pPr>
        <w:rPr>
          <w:b/>
        </w:rPr>
      </w:pPr>
      <w:r w:rsidRPr="00BC74C8">
        <w:rPr>
          <w:b/>
        </w:rPr>
        <w:t>НАПОМЕНА:</w:t>
      </w:r>
    </w:p>
    <w:p w:rsidR="00273BCA" w:rsidRPr="00BC74C8" w:rsidRDefault="00273BCA" w:rsidP="00273BCA">
      <w:r w:rsidRPr="00BC74C8">
        <w:t>Табелу“Подаци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3BCA" w:rsidRPr="00BC74C8" w:rsidRDefault="00273BCA" w:rsidP="00273BCA">
      <w:pPr>
        <w:rPr>
          <w:b/>
          <w:lang w:val="sr-Cyrl-CS"/>
        </w:rPr>
      </w:pPr>
    </w:p>
    <w:p w:rsidR="00273BCA" w:rsidRPr="00BC74C8" w:rsidRDefault="00273BCA" w:rsidP="00273BCA">
      <w:pPr>
        <w:rPr>
          <w:b/>
          <w:lang w:val="sr-Cyrl-CS"/>
        </w:rPr>
      </w:pPr>
    </w:p>
    <w:p w:rsidR="00273BCA" w:rsidRPr="00BC74C8" w:rsidRDefault="00273BCA" w:rsidP="00273BCA">
      <w:pPr>
        <w:rPr>
          <w:b/>
          <w:lang w:val="sr-Cyrl-CS"/>
        </w:rPr>
      </w:pPr>
    </w:p>
    <w:p w:rsidR="00273BCA" w:rsidRPr="00BC74C8" w:rsidRDefault="00273BCA" w:rsidP="00273BCA">
      <w:pPr>
        <w:rPr>
          <w:b/>
          <w:lang w:val="sr-Cyrl-CS"/>
        </w:rPr>
      </w:pPr>
    </w:p>
    <w:p w:rsidR="00273BCA" w:rsidRPr="00BC74C8" w:rsidRDefault="00273BCA" w:rsidP="00273BCA">
      <w:pPr>
        <w:rPr>
          <w:b/>
          <w:lang w:val="sr-Cyrl-CS"/>
        </w:rPr>
      </w:pPr>
    </w:p>
    <w:p w:rsidR="00273BCA" w:rsidRPr="00BC74C8" w:rsidRDefault="00273BCA" w:rsidP="00273BCA">
      <w:pPr>
        <w:rPr>
          <w:b/>
          <w:lang w:val="sr-Cyrl-CS"/>
        </w:rPr>
      </w:pPr>
    </w:p>
    <w:p w:rsidR="00FB16DE" w:rsidRPr="00BC74C8" w:rsidRDefault="00FB16DE" w:rsidP="00FB16DE">
      <w:pPr>
        <w:widowControl w:val="0"/>
        <w:autoSpaceDE w:val="0"/>
        <w:autoSpaceDN w:val="0"/>
        <w:adjustRightInd w:val="0"/>
      </w:pPr>
    </w:p>
    <w:p w:rsidR="00FB16DE" w:rsidRPr="00BC74C8" w:rsidRDefault="00FB16DE" w:rsidP="00FB16DE">
      <w:pPr>
        <w:tabs>
          <w:tab w:val="left" w:pos="-278"/>
        </w:tabs>
        <w:jc w:val="center"/>
        <w:rPr>
          <w:lang w:val="sr-Cyrl-CS"/>
        </w:rPr>
      </w:pPr>
      <w:r w:rsidRPr="00BC74C8">
        <w:rPr>
          <w:b/>
          <w:bCs/>
          <w:lang w:val="sr-Cyrl-CS"/>
        </w:rPr>
        <w:t xml:space="preserve">ПОНУДА  </w:t>
      </w:r>
      <w:r w:rsidRPr="00BC74C8">
        <w:rPr>
          <w:b/>
          <w:bCs/>
        </w:rPr>
        <w:t>ЗА ИСПОРУКУ ДОБАРА</w:t>
      </w:r>
    </w:p>
    <w:p w:rsidR="00FB16DE" w:rsidRPr="00BC74C8" w:rsidRDefault="00FB16DE" w:rsidP="00FB16DE">
      <w:pPr>
        <w:widowControl w:val="0"/>
        <w:tabs>
          <w:tab w:val="left" w:pos="3630"/>
        </w:tabs>
        <w:autoSpaceDE w:val="0"/>
        <w:autoSpaceDN w:val="0"/>
        <w:adjustRightInd w:val="0"/>
        <w:spacing w:line="360" w:lineRule="exact"/>
        <w:jc w:val="center"/>
        <w:rPr>
          <w:lang w:val="sr-Cyrl-CS"/>
        </w:rPr>
      </w:pPr>
      <w:r w:rsidRPr="00BC74C8">
        <w:rPr>
          <w:b/>
          <w:u w:val="single"/>
          <w:lang w:val="sr-Latn-CS"/>
        </w:rPr>
        <w:t xml:space="preserve">ОПИС  И  ВРЕДНОСТ  </w:t>
      </w:r>
      <w:r w:rsidRPr="00BC74C8">
        <w:rPr>
          <w:b/>
          <w:u w:val="single"/>
        </w:rPr>
        <w:t>ДОБАРА</w:t>
      </w:r>
      <w:r w:rsidRPr="00BC74C8">
        <w:rPr>
          <w:b/>
          <w:lang w:val="sr-Cyrl-CS"/>
        </w:rPr>
        <w:t>:</w:t>
      </w:r>
    </w:p>
    <w:p w:rsidR="00FB16DE" w:rsidRPr="00BC74C8" w:rsidRDefault="00FB16DE" w:rsidP="00FB16DE">
      <w:pPr>
        <w:widowControl w:val="0"/>
        <w:autoSpaceDE w:val="0"/>
        <w:autoSpaceDN w:val="0"/>
        <w:adjustRightInd w:val="0"/>
        <w:spacing w:line="181" w:lineRule="exact"/>
        <w:rPr>
          <w:lang w:val="sr-Cyrl-CS"/>
        </w:rPr>
      </w:pPr>
    </w:p>
    <w:p w:rsidR="00FB16DE" w:rsidRPr="00BC74C8" w:rsidRDefault="00FB16DE" w:rsidP="00FB16DE">
      <w:pPr>
        <w:widowControl w:val="0"/>
        <w:autoSpaceDE w:val="0"/>
        <w:autoSpaceDN w:val="0"/>
        <w:adjustRightInd w:val="0"/>
        <w:rPr>
          <w:b/>
          <w:bCs/>
        </w:rPr>
      </w:pPr>
      <w:r w:rsidRPr="00BC74C8">
        <w:rPr>
          <w:b/>
          <w:bCs/>
        </w:rPr>
        <w:t>Понуђач попуњава јединичне цене и укупну цену без пореза на додату вредност</w:t>
      </w:r>
    </w:p>
    <w:p w:rsidR="00FB16DE" w:rsidRPr="00BC74C8" w:rsidRDefault="00FB16DE" w:rsidP="00FB16DE">
      <w:pPr>
        <w:widowControl w:val="0"/>
        <w:autoSpaceDE w:val="0"/>
        <w:autoSpaceDN w:val="0"/>
        <w:adjustRightInd w:val="0"/>
        <w:rPr>
          <w:b/>
          <w:bCs/>
        </w:rPr>
      </w:pP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769"/>
        <w:gridCol w:w="1122"/>
        <w:gridCol w:w="1122"/>
        <w:gridCol w:w="1309"/>
        <w:gridCol w:w="1496"/>
        <w:gridCol w:w="1496"/>
      </w:tblGrid>
      <w:tr w:rsidR="00FB16DE" w:rsidRPr="00BC74C8" w:rsidTr="00547A09">
        <w:tc>
          <w:tcPr>
            <w:tcW w:w="694" w:type="dxa"/>
          </w:tcPr>
          <w:p w:rsidR="00FB16DE" w:rsidRPr="00BC74C8" w:rsidRDefault="00FB16DE" w:rsidP="00547A09">
            <w:pPr>
              <w:widowControl w:val="0"/>
              <w:autoSpaceDE w:val="0"/>
              <w:autoSpaceDN w:val="0"/>
              <w:adjustRightInd w:val="0"/>
              <w:rPr>
                <w:b/>
                <w:bCs/>
              </w:rPr>
            </w:pPr>
            <w:r w:rsidRPr="00BC74C8">
              <w:rPr>
                <w:b/>
                <w:bCs/>
              </w:rPr>
              <w:t>Р.</w:t>
            </w:r>
          </w:p>
          <w:p w:rsidR="00FB16DE" w:rsidRPr="00BC74C8" w:rsidRDefault="00FB16DE" w:rsidP="00547A09">
            <w:pPr>
              <w:widowControl w:val="0"/>
              <w:autoSpaceDE w:val="0"/>
              <w:autoSpaceDN w:val="0"/>
              <w:adjustRightInd w:val="0"/>
              <w:rPr>
                <w:b/>
                <w:bCs/>
                <w:lang w:val="sr-Cyrl-CS"/>
              </w:rPr>
            </w:pPr>
            <w:r w:rsidRPr="00BC74C8">
              <w:rPr>
                <w:b/>
                <w:bCs/>
              </w:rPr>
              <w:t>бр.</w:t>
            </w:r>
          </w:p>
        </w:tc>
        <w:tc>
          <w:tcPr>
            <w:tcW w:w="2769" w:type="dxa"/>
          </w:tcPr>
          <w:p w:rsidR="00FB16DE" w:rsidRPr="00BC74C8" w:rsidRDefault="00FB16DE" w:rsidP="00547A09">
            <w:pPr>
              <w:widowControl w:val="0"/>
              <w:autoSpaceDE w:val="0"/>
              <w:autoSpaceDN w:val="0"/>
              <w:adjustRightInd w:val="0"/>
              <w:rPr>
                <w:b/>
                <w:bCs/>
                <w:lang w:val="sr-Cyrl-CS"/>
              </w:rPr>
            </w:pPr>
            <w:r w:rsidRPr="00BC74C8">
              <w:rPr>
                <w:b/>
                <w:bCs/>
                <w:lang w:val="sr-Cyrl-CS"/>
              </w:rPr>
              <w:t>ОПИС  ПОЗИЦИЈЕ</w:t>
            </w:r>
          </w:p>
        </w:tc>
        <w:tc>
          <w:tcPr>
            <w:tcW w:w="1122" w:type="dxa"/>
          </w:tcPr>
          <w:p w:rsidR="00FB16DE" w:rsidRPr="00BC74C8" w:rsidRDefault="00FB16DE" w:rsidP="00547A09">
            <w:pPr>
              <w:widowControl w:val="0"/>
              <w:autoSpaceDE w:val="0"/>
              <w:autoSpaceDN w:val="0"/>
              <w:adjustRightInd w:val="0"/>
              <w:rPr>
                <w:b/>
                <w:bCs/>
                <w:lang w:val="sr-Cyrl-CS"/>
              </w:rPr>
            </w:pPr>
            <w:r w:rsidRPr="00BC74C8">
              <w:rPr>
                <w:b/>
                <w:bCs/>
                <w:lang w:val="sr-Cyrl-CS"/>
              </w:rPr>
              <w:t xml:space="preserve">Једини-ца </w:t>
            </w:r>
          </w:p>
          <w:p w:rsidR="00FB16DE" w:rsidRPr="00BC74C8" w:rsidRDefault="00FB16DE" w:rsidP="00547A09">
            <w:pPr>
              <w:widowControl w:val="0"/>
              <w:autoSpaceDE w:val="0"/>
              <w:autoSpaceDN w:val="0"/>
              <w:adjustRightInd w:val="0"/>
              <w:rPr>
                <w:b/>
                <w:bCs/>
                <w:lang w:val="sr-Cyrl-CS"/>
              </w:rPr>
            </w:pPr>
            <w:r w:rsidRPr="00BC74C8">
              <w:rPr>
                <w:b/>
                <w:bCs/>
                <w:lang w:val="sr-Cyrl-CS"/>
              </w:rPr>
              <w:t>мере</w:t>
            </w:r>
          </w:p>
        </w:tc>
        <w:tc>
          <w:tcPr>
            <w:tcW w:w="1122" w:type="dxa"/>
          </w:tcPr>
          <w:p w:rsidR="00FB16DE" w:rsidRPr="00BC74C8" w:rsidRDefault="00FB16DE" w:rsidP="00547A09">
            <w:pPr>
              <w:widowControl w:val="0"/>
              <w:autoSpaceDE w:val="0"/>
              <w:autoSpaceDN w:val="0"/>
              <w:adjustRightInd w:val="0"/>
              <w:rPr>
                <w:b/>
                <w:bCs/>
                <w:lang w:val="sr-Cyrl-CS"/>
              </w:rPr>
            </w:pPr>
            <w:r w:rsidRPr="00BC74C8">
              <w:rPr>
                <w:b/>
                <w:bCs/>
                <w:lang w:val="sr-Cyrl-CS"/>
              </w:rPr>
              <w:t>Количи-</w:t>
            </w:r>
          </w:p>
          <w:p w:rsidR="00FB16DE" w:rsidRPr="00BC74C8" w:rsidRDefault="00FB16DE" w:rsidP="00547A09">
            <w:pPr>
              <w:widowControl w:val="0"/>
              <w:autoSpaceDE w:val="0"/>
              <w:autoSpaceDN w:val="0"/>
              <w:adjustRightInd w:val="0"/>
              <w:rPr>
                <w:b/>
                <w:bCs/>
                <w:lang w:val="sr-Cyrl-CS"/>
              </w:rPr>
            </w:pPr>
            <w:r w:rsidRPr="00BC74C8">
              <w:rPr>
                <w:b/>
                <w:bCs/>
                <w:lang w:val="sr-Cyrl-CS"/>
              </w:rPr>
              <w:t>на</w:t>
            </w:r>
          </w:p>
        </w:tc>
        <w:tc>
          <w:tcPr>
            <w:tcW w:w="1309" w:type="dxa"/>
          </w:tcPr>
          <w:p w:rsidR="00FB16DE" w:rsidRPr="00BC74C8" w:rsidRDefault="00FB16DE" w:rsidP="00547A09">
            <w:pPr>
              <w:widowControl w:val="0"/>
              <w:autoSpaceDE w:val="0"/>
              <w:autoSpaceDN w:val="0"/>
              <w:adjustRightInd w:val="0"/>
              <w:rPr>
                <w:b/>
                <w:bCs/>
                <w:lang w:val="sr-Cyrl-CS"/>
              </w:rPr>
            </w:pPr>
            <w:r w:rsidRPr="00BC74C8">
              <w:rPr>
                <w:b/>
                <w:bCs/>
                <w:lang w:val="sr-Cyrl-CS"/>
              </w:rPr>
              <w:t>Једин. цена</w:t>
            </w:r>
          </w:p>
          <w:p w:rsidR="00FB16DE" w:rsidRPr="00BC74C8" w:rsidRDefault="00FB16DE" w:rsidP="00547A09">
            <w:pPr>
              <w:widowControl w:val="0"/>
              <w:autoSpaceDE w:val="0"/>
              <w:autoSpaceDN w:val="0"/>
              <w:adjustRightInd w:val="0"/>
              <w:rPr>
                <w:b/>
                <w:bCs/>
                <w:lang w:val="sr-Cyrl-CS"/>
              </w:rPr>
            </w:pPr>
            <w:r w:rsidRPr="00BC74C8">
              <w:rPr>
                <w:b/>
                <w:bCs/>
                <w:lang w:val="sr-Cyrl-CS"/>
              </w:rPr>
              <w:t>без ПДВ-а</w:t>
            </w:r>
          </w:p>
        </w:tc>
        <w:tc>
          <w:tcPr>
            <w:tcW w:w="1496" w:type="dxa"/>
          </w:tcPr>
          <w:p w:rsidR="00FB16DE" w:rsidRPr="00BC74C8" w:rsidRDefault="00FB16DE" w:rsidP="00547A09">
            <w:pPr>
              <w:widowControl w:val="0"/>
              <w:autoSpaceDE w:val="0"/>
              <w:autoSpaceDN w:val="0"/>
              <w:adjustRightInd w:val="0"/>
              <w:rPr>
                <w:b/>
                <w:bCs/>
                <w:lang w:val="sr-Cyrl-CS"/>
              </w:rPr>
            </w:pPr>
            <w:r w:rsidRPr="00BC74C8">
              <w:rPr>
                <w:b/>
                <w:bCs/>
                <w:lang w:val="sr-Cyrl-CS"/>
              </w:rPr>
              <w:t xml:space="preserve">Цена за поз. без </w:t>
            </w:r>
          </w:p>
          <w:p w:rsidR="00FB16DE" w:rsidRPr="00BC74C8" w:rsidRDefault="00FB16DE" w:rsidP="00547A09">
            <w:pPr>
              <w:widowControl w:val="0"/>
              <w:autoSpaceDE w:val="0"/>
              <w:autoSpaceDN w:val="0"/>
              <w:adjustRightInd w:val="0"/>
              <w:rPr>
                <w:b/>
                <w:bCs/>
                <w:lang w:val="sr-Cyrl-CS"/>
              </w:rPr>
            </w:pPr>
            <w:r w:rsidRPr="00BC74C8">
              <w:rPr>
                <w:b/>
                <w:bCs/>
                <w:lang w:val="sr-Cyrl-CS"/>
              </w:rPr>
              <w:t>ПДВ-а</w:t>
            </w:r>
          </w:p>
        </w:tc>
        <w:tc>
          <w:tcPr>
            <w:tcW w:w="1496" w:type="dxa"/>
          </w:tcPr>
          <w:p w:rsidR="00FB16DE" w:rsidRPr="00BC74C8" w:rsidRDefault="00FB16DE" w:rsidP="00547A09">
            <w:pPr>
              <w:widowControl w:val="0"/>
              <w:autoSpaceDE w:val="0"/>
              <w:autoSpaceDN w:val="0"/>
              <w:adjustRightInd w:val="0"/>
              <w:rPr>
                <w:b/>
                <w:bCs/>
                <w:lang w:val="sr-Cyrl-CS"/>
              </w:rPr>
            </w:pPr>
            <w:r w:rsidRPr="00BC74C8">
              <w:rPr>
                <w:b/>
                <w:bCs/>
                <w:lang w:val="sr-Cyrl-CS"/>
              </w:rPr>
              <w:t>Цена за поз. са ПДВ-ом</w:t>
            </w:r>
          </w:p>
        </w:tc>
      </w:tr>
      <w:tr w:rsidR="00A56922" w:rsidRPr="00BC74C8" w:rsidTr="00A56922">
        <w:trPr>
          <w:trHeight w:val="383"/>
        </w:trPr>
        <w:tc>
          <w:tcPr>
            <w:tcW w:w="694" w:type="dxa"/>
          </w:tcPr>
          <w:p w:rsidR="00A56922" w:rsidRPr="00BC74C8" w:rsidRDefault="00A56922" w:rsidP="00547A09">
            <w:pPr>
              <w:jc w:val="center"/>
              <w:rPr>
                <w:lang w:val="sl-SI"/>
              </w:rPr>
            </w:pPr>
            <w:r>
              <w:rPr>
                <w:lang w:val="sl-SI"/>
              </w:rPr>
              <w:t>1.</w:t>
            </w:r>
          </w:p>
        </w:tc>
        <w:tc>
          <w:tcPr>
            <w:tcW w:w="2769" w:type="dxa"/>
          </w:tcPr>
          <w:p w:rsidR="00A56922" w:rsidRPr="00A56922" w:rsidRDefault="00A56922" w:rsidP="00547A09">
            <w:pPr>
              <w:rPr>
                <w:b/>
              </w:rPr>
            </w:pPr>
            <w:r w:rsidRPr="00A56922">
              <w:rPr>
                <w:b/>
              </w:rPr>
              <w:t>Паник Лампе</w:t>
            </w:r>
          </w:p>
        </w:tc>
        <w:tc>
          <w:tcPr>
            <w:tcW w:w="1122" w:type="dxa"/>
          </w:tcPr>
          <w:p w:rsidR="00A56922" w:rsidRPr="00BC74C8" w:rsidRDefault="00A56922" w:rsidP="00547A09">
            <w:pPr>
              <w:rPr>
                <w:color w:val="FF0000"/>
                <w:lang w:val="sl-SI"/>
              </w:rPr>
            </w:pPr>
          </w:p>
        </w:tc>
        <w:tc>
          <w:tcPr>
            <w:tcW w:w="1122" w:type="dxa"/>
          </w:tcPr>
          <w:p w:rsidR="00A56922" w:rsidRPr="00BC74C8" w:rsidRDefault="00A56922" w:rsidP="00547A09">
            <w:pPr>
              <w:rPr>
                <w:color w:val="FF0000"/>
                <w:lang w:val="sr-Cyrl-CS"/>
              </w:rPr>
            </w:pPr>
          </w:p>
        </w:tc>
        <w:tc>
          <w:tcPr>
            <w:tcW w:w="1309" w:type="dxa"/>
          </w:tcPr>
          <w:p w:rsidR="00A56922" w:rsidRPr="00BC74C8" w:rsidRDefault="00A56922" w:rsidP="00547A09">
            <w:pPr>
              <w:widowControl w:val="0"/>
              <w:autoSpaceDE w:val="0"/>
              <w:autoSpaceDN w:val="0"/>
              <w:adjustRightInd w:val="0"/>
              <w:rPr>
                <w:b/>
                <w:bCs/>
                <w:color w:val="FF0000"/>
                <w:lang w:val="sr-Cyrl-CS"/>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FB16DE" w:rsidRPr="00BC74C8" w:rsidTr="00A56922">
        <w:trPr>
          <w:trHeight w:val="1659"/>
        </w:trPr>
        <w:tc>
          <w:tcPr>
            <w:tcW w:w="694" w:type="dxa"/>
          </w:tcPr>
          <w:p w:rsidR="00FB16DE" w:rsidRPr="00BC74C8" w:rsidRDefault="00FB16DE" w:rsidP="00547A09">
            <w:pPr>
              <w:jc w:val="center"/>
              <w:rPr>
                <w:lang w:val="sl-SI"/>
              </w:rPr>
            </w:pPr>
          </w:p>
        </w:tc>
        <w:tc>
          <w:tcPr>
            <w:tcW w:w="2769" w:type="dxa"/>
          </w:tcPr>
          <w:p w:rsidR="00FB16DE" w:rsidRPr="00BC74C8" w:rsidRDefault="00A56922" w:rsidP="00547A09">
            <w:pPr>
              <w:rPr>
                <w:color w:val="FF0000"/>
              </w:rPr>
            </w:pPr>
            <w:r>
              <w:rPr>
                <w:rFonts w:ascii="Arial Narrow" w:hAnsi="Arial Narrow" w:cs="Arial"/>
                <w:sz w:val="20"/>
                <w:szCs w:val="20"/>
              </w:rPr>
              <w:t>obuhvata isporuku I ugradnju I sve prateće troskove  koji su neophodni ,kako bi PANIK LAMPE bile puštene u rad.Sve PANIK LAMPE moraju biti atestirane I u standardu o PPZ.</w:t>
            </w:r>
          </w:p>
        </w:tc>
        <w:tc>
          <w:tcPr>
            <w:tcW w:w="1122" w:type="dxa"/>
          </w:tcPr>
          <w:p w:rsidR="00FB16DE" w:rsidRPr="00A56922" w:rsidRDefault="00FB16DE" w:rsidP="00A56922">
            <w:pPr>
              <w:jc w:val="right"/>
              <w:rPr>
                <w:color w:val="000000" w:themeColor="text1"/>
                <w:lang w:val="sl-SI"/>
              </w:rPr>
            </w:pPr>
          </w:p>
          <w:p w:rsidR="00FB16DE" w:rsidRPr="00A56922" w:rsidRDefault="00FB16DE" w:rsidP="00A56922">
            <w:pPr>
              <w:jc w:val="right"/>
              <w:rPr>
                <w:color w:val="000000" w:themeColor="text1"/>
                <w:lang w:val="sl-SI"/>
              </w:rPr>
            </w:pPr>
          </w:p>
          <w:p w:rsidR="00FB16DE" w:rsidRPr="00A56922" w:rsidRDefault="00FB16DE" w:rsidP="00A56922">
            <w:pPr>
              <w:jc w:val="right"/>
              <w:rPr>
                <w:color w:val="000000" w:themeColor="text1"/>
                <w:lang w:val="sl-SI"/>
              </w:rPr>
            </w:pPr>
          </w:p>
          <w:p w:rsidR="00FB16DE" w:rsidRPr="00A56922" w:rsidRDefault="00FB16DE" w:rsidP="00A56922">
            <w:pPr>
              <w:jc w:val="right"/>
              <w:rPr>
                <w:color w:val="000000" w:themeColor="text1"/>
                <w:lang w:val="sl-SI"/>
              </w:rPr>
            </w:pPr>
          </w:p>
          <w:p w:rsidR="00FB16DE" w:rsidRPr="00A56922" w:rsidRDefault="00FB16DE" w:rsidP="00A56922">
            <w:pPr>
              <w:jc w:val="right"/>
              <w:rPr>
                <w:color w:val="000000" w:themeColor="text1"/>
                <w:lang w:val="sl-SI"/>
              </w:rPr>
            </w:pPr>
          </w:p>
          <w:p w:rsidR="00FB16DE" w:rsidRPr="00A56922" w:rsidRDefault="00A56922" w:rsidP="00A56922">
            <w:pPr>
              <w:jc w:val="right"/>
              <w:rPr>
                <w:color w:val="000000" w:themeColor="text1"/>
              </w:rPr>
            </w:pPr>
            <w:r w:rsidRPr="00A56922">
              <w:rPr>
                <w:color w:val="000000" w:themeColor="text1"/>
              </w:rPr>
              <w:t>ком</w:t>
            </w:r>
          </w:p>
        </w:tc>
        <w:tc>
          <w:tcPr>
            <w:tcW w:w="1122" w:type="dxa"/>
          </w:tcPr>
          <w:p w:rsidR="00FB16DE" w:rsidRPr="00A56922" w:rsidRDefault="00FB16DE" w:rsidP="00A56922">
            <w:pPr>
              <w:jc w:val="right"/>
              <w:rPr>
                <w:color w:val="000000" w:themeColor="text1"/>
                <w:lang w:val="sr-Cyrl-CS"/>
              </w:rPr>
            </w:pPr>
          </w:p>
          <w:p w:rsidR="00FB16DE" w:rsidRPr="00A56922" w:rsidRDefault="00FB16DE" w:rsidP="00A56922">
            <w:pPr>
              <w:jc w:val="right"/>
              <w:rPr>
                <w:color w:val="000000" w:themeColor="text1"/>
                <w:lang w:val="sr-Cyrl-CS"/>
              </w:rPr>
            </w:pPr>
          </w:p>
          <w:p w:rsidR="00FB16DE" w:rsidRPr="00A56922" w:rsidRDefault="00FB16DE" w:rsidP="00A56922">
            <w:pPr>
              <w:jc w:val="right"/>
              <w:rPr>
                <w:color w:val="000000" w:themeColor="text1"/>
                <w:lang w:val="sr-Cyrl-CS"/>
              </w:rPr>
            </w:pPr>
          </w:p>
          <w:p w:rsidR="00FB16DE" w:rsidRPr="00A56922" w:rsidRDefault="00FB16DE" w:rsidP="00A56922">
            <w:pPr>
              <w:jc w:val="right"/>
              <w:rPr>
                <w:color w:val="000000" w:themeColor="text1"/>
                <w:lang w:val="sr-Cyrl-CS"/>
              </w:rPr>
            </w:pPr>
          </w:p>
          <w:p w:rsidR="00FB16DE" w:rsidRPr="00A56922" w:rsidRDefault="00FB16DE" w:rsidP="00A56922">
            <w:pPr>
              <w:jc w:val="right"/>
              <w:rPr>
                <w:color w:val="000000" w:themeColor="text1"/>
                <w:lang w:val="sr-Cyrl-CS"/>
              </w:rPr>
            </w:pPr>
          </w:p>
          <w:p w:rsidR="00FB16DE" w:rsidRPr="00A56922" w:rsidRDefault="00A56922" w:rsidP="00A56922">
            <w:pPr>
              <w:jc w:val="right"/>
              <w:rPr>
                <w:color w:val="000000" w:themeColor="text1"/>
              </w:rPr>
            </w:pPr>
            <w:r w:rsidRPr="00A56922">
              <w:rPr>
                <w:color w:val="000000" w:themeColor="text1"/>
              </w:rPr>
              <w:t>120</w:t>
            </w:r>
          </w:p>
        </w:tc>
        <w:tc>
          <w:tcPr>
            <w:tcW w:w="1309" w:type="dxa"/>
          </w:tcPr>
          <w:p w:rsidR="00FB16DE" w:rsidRPr="00BC74C8" w:rsidRDefault="00FB16DE" w:rsidP="00547A09">
            <w:pPr>
              <w:widowControl w:val="0"/>
              <w:autoSpaceDE w:val="0"/>
              <w:autoSpaceDN w:val="0"/>
              <w:adjustRightInd w:val="0"/>
              <w:rPr>
                <w:b/>
                <w:bCs/>
                <w:color w:val="FF0000"/>
                <w:lang w:val="sr-Cyrl-CS"/>
              </w:rPr>
            </w:pPr>
          </w:p>
          <w:p w:rsidR="00FB16DE" w:rsidRPr="00BC74C8" w:rsidRDefault="00FB16DE" w:rsidP="00547A09">
            <w:pPr>
              <w:widowControl w:val="0"/>
              <w:autoSpaceDE w:val="0"/>
              <w:autoSpaceDN w:val="0"/>
              <w:adjustRightInd w:val="0"/>
              <w:rPr>
                <w:b/>
                <w:bCs/>
                <w:color w:val="FF0000"/>
                <w:lang w:val="sr-Cyrl-CS"/>
              </w:rPr>
            </w:pPr>
          </w:p>
        </w:tc>
        <w:tc>
          <w:tcPr>
            <w:tcW w:w="1496" w:type="dxa"/>
          </w:tcPr>
          <w:p w:rsidR="00FB16DE" w:rsidRPr="00BC74C8" w:rsidRDefault="00FB16DE" w:rsidP="00547A09">
            <w:pPr>
              <w:widowControl w:val="0"/>
              <w:autoSpaceDE w:val="0"/>
              <w:autoSpaceDN w:val="0"/>
              <w:adjustRightInd w:val="0"/>
              <w:rPr>
                <w:b/>
                <w:bCs/>
              </w:rPr>
            </w:pPr>
          </w:p>
        </w:tc>
        <w:tc>
          <w:tcPr>
            <w:tcW w:w="1496" w:type="dxa"/>
          </w:tcPr>
          <w:p w:rsidR="00FB16DE" w:rsidRPr="00BC74C8" w:rsidRDefault="00FB16DE" w:rsidP="00547A09">
            <w:pPr>
              <w:widowControl w:val="0"/>
              <w:autoSpaceDE w:val="0"/>
              <w:autoSpaceDN w:val="0"/>
              <w:adjustRightInd w:val="0"/>
              <w:rPr>
                <w:b/>
                <w:bCs/>
              </w:rPr>
            </w:pPr>
          </w:p>
        </w:tc>
      </w:tr>
      <w:tr w:rsidR="00FB16DE" w:rsidRPr="00BC74C8" w:rsidTr="00547A09">
        <w:tc>
          <w:tcPr>
            <w:tcW w:w="694" w:type="dxa"/>
          </w:tcPr>
          <w:p w:rsidR="00FB16DE" w:rsidRPr="00BC74C8" w:rsidRDefault="00A56922" w:rsidP="00547A09">
            <w:pPr>
              <w:jc w:val="center"/>
              <w:rPr>
                <w:lang w:val="sl-SI"/>
              </w:rPr>
            </w:pPr>
            <w:r>
              <w:rPr>
                <w:lang w:val="sl-SI"/>
              </w:rPr>
              <w:t>2.</w:t>
            </w:r>
          </w:p>
        </w:tc>
        <w:tc>
          <w:tcPr>
            <w:tcW w:w="2769" w:type="dxa"/>
          </w:tcPr>
          <w:p w:rsidR="00FB16DE" w:rsidRPr="00A56922" w:rsidRDefault="00A56922" w:rsidP="00547A09">
            <w:pPr>
              <w:rPr>
                <w:b/>
                <w:color w:val="FF0000"/>
              </w:rPr>
            </w:pPr>
            <w:r w:rsidRPr="00A56922">
              <w:rPr>
                <w:b/>
                <w:color w:val="000000" w:themeColor="text1"/>
              </w:rPr>
              <w:t>Каблови,каналице,инсталација</w:t>
            </w:r>
          </w:p>
        </w:tc>
        <w:tc>
          <w:tcPr>
            <w:tcW w:w="1122" w:type="dxa"/>
          </w:tcPr>
          <w:p w:rsidR="00FB16DE" w:rsidRPr="00A56922" w:rsidRDefault="00FB16DE" w:rsidP="00A56922">
            <w:pPr>
              <w:jc w:val="right"/>
              <w:rPr>
                <w:color w:val="000000" w:themeColor="text1"/>
                <w:lang w:val="sl-SI"/>
              </w:rPr>
            </w:pPr>
          </w:p>
        </w:tc>
        <w:tc>
          <w:tcPr>
            <w:tcW w:w="1122" w:type="dxa"/>
          </w:tcPr>
          <w:p w:rsidR="00FB16DE" w:rsidRPr="00A56922" w:rsidRDefault="00FB16DE" w:rsidP="00A56922">
            <w:pPr>
              <w:jc w:val="right"/>
              <w:rPr>
                <w:color w:val="000000" w:themeColor="text1"/>
              </w:rPr>
            </w:pPr>
          </w:p>
        </w:tc>
        <w:tc>
          <w:tcPr>
            <w:tcW w:w="1309" w:type="dxa"/>
          </w:tcPr>
          <w:p w:rsidR="00FB16DE" w:rsidRPr="00BC74C8" w:rsidRDefault="00FB16DE" w:rsidP="00547A09">
            <w:pPr>
              <w:widowControl w:val="0"/>
              <w:autoSpaceDE w:val="0"/>
              <w:autoSpaceDN w:val="0"/>
              <w:adjustRightInd w:val="0"/>
              <w:rPr>
                <w:b/>
                <w:bCs/>
                <w:color w:val="FF0000"/>
              </w:rPr>
            </w:pPr>
          </w:p>
        </w:tc>
        <w:tc>
          <w:tcPr>
            <w:tcW w:w="1496" w:type="dxa"/>
          </w:tcPr>
          <w:p w:rsidR="00FB16DE" w:rsidRPr="00BC74C8" w:rsidRDefault="00FB16DE" w:rsidP="00547A09">
            <w:pPr>
              <w:widowControl w:val="0"/>
              <w:autoSpaceDE w:val="0"/>
              <w:autoSpaceDN w:val="0"/>
              <w:adjustRightInd w:val="0"/>
              <w:rPr>
                <w:b/>
                <w:bCs/>
              </w:rPr>
            </w:pPr>
          </w:p>
        </w:tc>
        <w:tc>
          <w:tcPr>
            <w:tcW w:w="1496" w:type="dxa"/>
          </w:tcPr>
          <w:p w:rsidR="00FB16DE" w:rsidRPr="00BC74C8" w:rsidRDefault="00FB16DE"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rPr>
                <w:rFonts w:ascii="Arial Narrow" w:hAnsi="Arial Narrow" w:cs="Arial"/>
                <w:sz w:val="20"/>
                <w:szCs w:val="20"/>
              </w:rPr>
            </w:pPr>
            <w:r>
              <w:rPr>
                <w:rFonts w:ascii="Arial Narrow" w:hAnsi="Arial Narrow" w:cs="Arial"/>
                <w:sz w:val="20"/>
                <w:szCs w:val="20"/>
              </w:rPr>
              <w:t xml:space="preserve">Isporuka I  postavljanju strujnih kablova I pratece instalacije,Strujni kabl (3x1.5)i kanalice </w:t>
            </w:r>
          </w:p>
          <w:p w:rsidR="00A56922" w:rsidRDefault="00A56922">
            <w:pPr>
              <w:widowControl w:val="0"/>
              <w:rPr>
                <w:rFonts w:ascii="Arial Narrow" w:hAnsi="Arial Narrow" w:cs="Arial"/>
                <w:sz w:val="20"/>
                <w:szCs w:val="20"/>
              </w:rPr>
            </w:pPr>
            <w:r>
              <w:rPr>
                <w:rFonts w:ascii="Arial Narrow" w:hAnsi="Arial Narrow" w:cs="Arial"/>
                <w:sz w:val="20"/>
                <w:szCs w:val="20"/>
              </w:rPr>
              <w:t>Komplet material,ugradnja ,  postavljanje kablova i povezivanje instalacije.</w:t>
            </w:r>
          </w:p>
        </w:tc>
        <w:tc>
          <w:tcPr>
            <w:tcW w:w="1122" w:type="dxa"/>
          </w:tcPr>
          <w:p w:rsidR="00A56922" w:rsidRPr="00A56922" w:rsidRDefault="00A56922" w:rsidP="00A56922">
            <w:pPr>
              <w:jc w:val="right"/>
              <w:rPr>
                <w:color w:val="000000" w:themeColor="text1"/>
              </w:rPr>
            </w:pPr>
            <w:r w:rsidRPr="00A56922">
              <w:rPr>
                <w:color w:val="000000" w:themeColor="text1"/>
              </w:rPr>
              <w:t>м</w:t>
            </w:r>
          </w:p>
        </w:tc>
        <w:tc>
          <w:tcPr>
            <w:tcW w:w="1122" w:type="dxa"/>
          </w:tcPr>
          <w:p w:rsidR="00A56922" w:rsidRPr="00A56922" w:rsidRDefault="00A56922" w:rsidP="00A56922">
            <w:pPr>
              <w:jc w:val="right"/>
              <w:rPr>
                <w:color w:val="000000" w:themeColor="text1"/>
                <w:lang w:val="sr-Cyrl-CS"/>
              </w:rPr>
            </w:pPr>
            <w:r w:rsidRPr="00A56922">
              <w:rPr>
                <w:color w:val="000000" w:themeColor="text1"/>
                <w:lang w:val="sr-Cyrl-CS"/>
              </w:rPr>
              <w:t>1.500</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rPr>
                <w:rFonts w:ascii="Arial Narrow" w:hAnsi="Arial Narrow" w:cs="Arial"/>
                <w:sz w:val="20"/>
                <w:szCs w:val="20"/>
              </w:rPr>
            </w:pPr>
            <w:r>
              <w:rPr>
                <w:rFonts w:ascii="Arial Narrow" w:hAnsi="Arial Narrow" w:cs="Arial"/>
                <w:sz w:val="20"/>
                <w:szCs w:val="20"/>
              </w:rPr>
              <w:t>Isporuka I postavljanje odgovarajuceg strujnog Kabla i pratece instalacije za povezivanje  sistema dojave u  PVC gibljive cevi,</w:t>
            </w:r>
          </w:p>
          <w:p w:rsidR="00A56922" w:rsidRDefault="00A56922">
            <w:pPr>
              <w:widowControl w:val="0"/>
              <w:rPr>
                <w:rFonts w:ascii="Arial Narrow" w:hAnsi="Arial Narrow" w:cs="Arial"/>
                <w:sz w:val="20"/>
                <w:szCs w:val="20"/>
              </w:rPr>
            </w:pPr>
            <w:r>
              <w:rPr>
                <w:rFonts w:ascii="Arial Narrow" w:hAnsi="Arial Narrow" w:cs="Arial"/>
                <w:sz w:val="20"/>
                <w:szCs w:val="20"/>
              </w:rPr>
              <w:t>Komplet materijal i povezivanje.</w:t>
            </w:r>
          </w:p>
        </w:tc>
        <w:tc>
          <w:tcPr>
            <w:tcW w:w="1122" w:type="dxa"/>
          </w:tcPr>
          <w:p w:rsidR="00A56922" w:rsidRPr="00A56922" w:rsidRDefault="00A56922" w:rsidP="00A56922">
            <w:pPr>
              <w:jc w:val="right"/>
              <w:rPr>
                <w:color w:val="000000" w:themeColor="text1"/>
              </w:rPr>
            </w:pPr>
            <w:r w:rsidRPr="00A56922">
              <w:rPr>
                <w:color w:val="000000" w:themeColor="text1"/>
              </w:rPr>
              <w:t>м</w:t>
            </w:r>
          </w:p>
        </w:tc>
        <w:tc>
          <w:tcPr>
            <w:tcW w:w="1122" w:type="dxa"/>
          </w:tcPr>
          <w:p w:rsidR="00A56922" w:rsidRPr="00A56922" w:rsidRDefault="00A56922" w:rsidP="00A56922">
            <w:pPr>
              <w:jc w:val="right"/>
              <w:rPr>
                <w:color w:val="000000" w:themeColor="text1"/>
              </w:rPr>
            </w:pPr>
            <w:r w:rsidRPr="00A56922">
              <w:rPr>
                <w:color w:val="000000" w:themeColor="text1"/>
              </w:rPr>
              <w:t>1.500</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rPr>
                <w:rFonts w:ascii="Arial Narrow" w:hAnsi="Arial Narrow" w:cs="Arial"/>
                <w:sz w:val="20"/>
                <w:szCs w:val="20"/>
              </w:rPr>
            </w:pPr>
            <w:r>
              <w:rPr>
                <w:rFonts w:ascii="Arial Narrow" w:hAnsi="Arial Narrow" w:cs="Arial"/>
                <w:sz w:val="20"/>
                <w:szCs w:val="20"/>
              </w:rPr>
              <w:t xml:space="preserve">Isporuka I  postavljanje  i polaganje kablova(odgovarajući kabl i  obujmice ) u postojeću kablovsku cevnu kanalizaciju za vođenje kablova </w:t>
            </w:r>
            <w:r>
              <w:rPr>
                <w:rFonts w:ascii="Arial Narrow" w:hAnsi="Arial Narrow" w:cs="Arial"/>
                <w:b/>
                <w:sz w:val="20"/>
                <w:szCs w:val="20"/>
              </w:rPr>
              <w:t>dojave</w:t>
            </w:r>
            <w:r>
              <w:rPr>
                <w:rFonts w:ascii="Arial Narrow" w:hAnsi="Arial Narrow" w:cs="Arial"/>
                <w:sz w:val="20"/>
                <w:szCs w:val="20"/>
              </w:rPr>
              <w:t xml:space="preserve"> .</w:t>
            </w:r>
          </w:p>
          <w:p w:rsidR="00A56922" w:rsidRDefault="00A56922">
            <w:pPr>
              <w:widowControl w:val="0"/>
              <w:rPr>
                <w:rFonts w:ascii="Arial Narrow" w:hAnsi="Arial Narrow" w:cs="Arial"/>
                <w:sz w:val="20"/>
                <w:szCs w:val="20"/>
              </w:rPr>
            </w:pPr>
            <w:r>
              <w:rPr>
                <w:rFonts w:ascii="Arial Narrow" w:hAnsi="Arial Narrow" w:cs="Arial"/>
                <w:sz w:val="20"/>
                <w:szCs w:val="20"/>
              </w:rPr>
              <w:t xml:space="preserve">Komplet materijal i povezivanje. </w:t>
            </w:r>
          </w:p>
        </w:tc>
        <w:tc>
          <w:tcPr>
            <w:tcW w:w="1122" w:type="dxa"/>
          </w:tcPr>
          <w:p w:rsidR="00A56922" w:rsidRPr="00A56922" w:rsidRDefault="00A56922" w:rsidP="00A56922">
            <w:pPr>
              <w:jc w:val="right"/>
              <w:rPr>
                <w:color w:val="000000" w:themeColor="text1"/>
              </w:rPr>
            </w:pPr>
            <w:r w:rsidRPr="00A56922">
              <w:rPr>
                <w:color w:val="000000" w:themeColor="text1"/>
              </w:rPr>
              <w:t>м</w:t>
            </w:r>
          </w:p>
        </w:tc>
        <w:tc>
          <w:tcPr>
            <w:tcW w:w="1122" w:type="dxa"/>
          </w:tcPr>
          <w:p w:rsidR="00A56922" w:rsidRPr="00A56922" w:rsidRDefault="00A56922" w:rsidP="00A56922">
            <w:pPr>
              <w:jc w:val="right"/>
              <w:rPr>
                <w:color w:val="000000" w:themeColor="text1"/>
              </w:rPr>
            </w:pPr>
            <w:r w:rsidRPr="00A56922">
              <w:rPr>
                <w:color w:val="000000" w:themeColor="text1"/>
              </w:rPr>
              <w:t>1.500</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FB16DE" w:rsidRPr="00BC74C8" w:rsidTr="00547A09">
        <w:tc>
          <w:tcPr>
            <w:tcW w:w="694" w:type="dxa"/>
          </w:tcPr>
          <w:p w:rsidR="00FB16DE" w:rsidRPr="00BC74C8" w:rsidRDefault="00A56922" w:rsidP="00547A09">
            <w:pPr>
              <w:jc w:val="center"/>
              <w:rPr>
                <w:lang w:val="sl-SI"/>
              </w:rPr>
            </w:pPr>
            <w:r>
              <w:rPr>
                <w:lang w:val="sl-SI"/>
              </w:rPr>
              <w:t>3.</w:t>
            </w:r>
          </w:p>
        </w:tc>
        <w:tc>
          <w:tcPr>
            <w:tcW w:w="2769" w:type="dxa"/>
          </w:tcPr>
          <w:p w:rsidR="00FB16DE" w:rsidRPr="00A56922" w:rsidRDefault="00A56922" w:rsidP="00501982">
            <w:pPr>
              <w:rPr>
                <w:b/>
                <w:color w:val="000000" w:themeColor="text1"/>
              </w:rPr>
            </w:pPr>
            <w:r w:rsidRPr="00A56922">
              <w:rPr>
                <w:b/>
                <w:color w:val="000000" w:themeColor="text1"/>
              </w:rPr>
              <w:t>Хидрантска инсталација</w:t>
            </w:r>
          </w:p>
        </w:tc>
        <w:tc>
          <w:tcPr>
            <w:tcW w:w="1122" w:type="dxa"/>
          </w:tcPr>
          <w:p w:rsidR="00FB16DE" w:rsidRPr="00BC74C8" w:rsidRDefault="00FB16DE" w:rsidP="00547A09">
            <w:pPr>
              <w:jc w:val="center"/>
              <w:rPr>
                <w:color w:val="FF0000"/>
              </w:rPr>
            </w:pPr>
          </w:p>
        </w:tc>
        <w:tc>
          <w:tcPr>
            <w:tcW w:w="1122" w:type="dxa"/>
          </w:tcPr>
          <w:p w:rsidR="00FB16DE" w:rsidRPr="00BC74C8" w:rsidRDefault="00FB16DE" w:rsidP="00547A09">
            <w:pPr>
              <w:jc w:val="center"/>
              <w:rPr>
                <w:color w:val="FF0000"/>
              </w:rPr>
            </w:pPr>
          </w:p>
        </w:tc>
        <w:tc>
          <w:tcPr>
            <w:tcW w:w="1309" w:type="dxa"/>
          </w:tcPr>
          <w:p w:rsidR="00FB16DE" w:rsidRPr="00BC74C8" w:rsidRDefault="00FB16DE" w:rsidP="00547A09">
            <w:pPr>
              <w:widowControl w:val="0"/>
              <w:autoSpaceDE w:val="0"/>
              <w:autoSpaceDN w:val="0"/>
              <w:adjustRightInd w:val="0"/>
              <w:rPr>
                <w:b/>
                <w:bCs/>
                <w:color w:val="FF0000"/>
              </w:rPr>
            </w:pPr>
          </w:p>
        </w:tc>
        <w:tc>
          <w:tcPr>
            <w:tcW w:w="1496" w:type="dxa"/>
          </w:tcPr>
          <w:p w:rsidR="00FB16DE" w:rsidRPr="00BC74C8" w:rsidRDefault="00FB16DE" w:rsidP="00547A09">
            <w:pPr>
              <w:widowControl w:val="0"/>
              <w:autoSpaceDE w:val="0"/>
              <w:autoSpaceDN w:val="0"/>
              <w:adjustRightInd w:val="0"/>
              <w:rPr>
                <w:b/>
                <w:bCs/>
              </w:rPr>
            </w:pPr>
          </w:p>
        </w:tc>
        <w:tc>
          <w:tcPr>
            <w:tcW w:w="1496" w:type="dxa"/>
          </w:tcPr>
          <w:p w:rsidR="00FB16DE" w:rsidRPr="00BC74C8" w:rsidRDefault="00FB16DE"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pPr>
          </w:p>
        </w:tc>
        <w:tc>
          <w:tcPr>
            <w:tcW w:w="2769" w:type="dxa"/>
          </w:tcPr>
          <w:p w:rsidR="00A56922" w:rsidRDefault="00A56922">
            <w:pPr>
              <w:widowControl w:val="0"/>
              <w:jc w:val="both"/>
              <w:rPr>
                <w:rFonts w:ascii="Arial Narrow" w:hAnsi="Arial Narrow" w:cs="Arial"/>
                <w:sz w:val="20"/>
                <w:szCs w:val="20"/>
              </w:rPr>
            </w:pPr>
            <w:r>
              <w:rPr>
                <w:rFonts w:ascii="Arial Narrow" w:hAnsi="Arial Narrow" w:cs="Arial"/>
                <w:sz w:val="20"/>
                <w:szCs w:val="20"/>
              </w:rPr>
              <w:t>Isporuka I Zamena dotrajalih ventila na hidrantskoj instalaciji.</w:t>
            </w:r>
          </w:p>
        </w:tc>
        <w:tc>
          <w:tcPr>
            <w:tcW w:w="1122" w:type="dxa"/>
          </w:tcPr>
          <w:p w:rsidR="00A56922" w:rsidRPr="00A56922" w:rsidRDefault="00A56922" w:rsidP="00A56922">
            <w:pPr>
              <w:jc w:val="right"/>
              <w:rPr>
                <w:color w:val="000000" w:themeColor="text1"/>
              </w:rPr>
            </w:pPr>
            <w:r w:rsidRPr="00A56922">
              <w:rPr>
                <w:color w:val="000000" w:themeColor="text1"/>
              </w:rPr>
              <w:t>ком</w:t>
            </w:r>
          </w:p>
        </w:tc>
        <w:tc>
          <w:tcPr>
            <w:tcW w:w="1122" w:type="dxa"/>
          </w:tcPr>
          <w:p w:rsidR="00A56922" w:rsidRPr="00A56922" w:rsidRDefault="00A56922" w:rsidP="00A56922">
            <w:pPr>
              <w:jc w:val="right"/>
              <w:rPr>
                <w:color w:val="000000" w:themeColor="text1"/>
              </w:rPr>
            </w:pPr>
            <w:r w:rsidRPr="00A56922">
              <w:rPr>
                <w:color w:val="000000" w:themeColor="text1"/>
              </w:rPr>
              <w:t>28</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jc w:val="both"/>
              <w:rPr>
                <w:rFonts w:ascii="Arial Narrow" w:hAnsi="Arial Narrow" w:cs="Arial"/>
                <w:sz w:val="20"/>
                <w:szCs w:val="20"/>
              </w:rPr>
            </w:pPr>
            <w:r>
              <w:rPr>
                <w:rFonts w:ascii="Arial Narrow" w:hAnsi="Arial Narrow" w:cs="Arial"/>
                <w:sz w:val="20"/>
                <w:szCs w:val="20"/>
              </w:rPr>
              <w:t>isporuka  i montaža  creva i mlaznica sa metalnim ormaricima</w:t>
            </w:r>
          </w:p>
        </w:tc>
        <w:tc>
          <w:tcPr>
            <w:tcW w:w="1122" w:type="dxa"/>
          </w:tcPr>
          <w:p w:rsidR="00A56922" w:rsidRPr="00A56922" w:rsidRDefault="00A56922" w:rsidP="00A56922">
            <w:pPr>
              <w:jc w:val="right"/>
              <w:rPr>
                <w:color w:val="000000" w:themeColor="text1"/>
              </w:rPr>
            </w:pPr>
            <w:r>
              <w:rPr>
                <w:color w:val="000000" w:themeColor="text1"/>
              </w:rPr>
              <w:t>к</w:t>
            </w:r>
            <w:r w:rsidRPr="00A56922">
              <w:rPr>
                <w:color w:val="000000" w:themeColor="text1"/>
              </w:rPr>
              <w:t>ом</w:t>
            </w:r>
          </w:p>
        </w:tc>
        <w:tc>
          <w:tcPr>
            <w:tcW w:w="1122" w:type="dxa"/>
          </w:tcPr>
          <w:p w:rsidR="00A56922" w:rsidRPr="00A56922" w:rsidRDefault="00A56922" w:rsidP="00A56922">
            <w:pPr>
              <w:jc w:val="right"/>
              <w:rPr>
                <w:color w:val="000000" w:themeColor="text1"/>
              </w:rPr>
            </w:pPr>
            <w:r w:rsidRPr="00A56922">
              <w:rPr>
                <w:color w:val="000000" w:themeColor="text1"/>
              </w:rPr>
              <w:t>35</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FB16DE" w:rsidRPr="00BC74C8" w:rsidTr="00547A09">
        <w:tc>
          <w:tcPr>
            <w:tcW w:w="694" w:type="dxa"/>
          </w:tcPr>
          <w:p w:rsidR="00FB16DE" w:rsidRPr="00BC74C8" w:rsidRDefault="00A56922" w:rsidP="00547A09">
            <w:pPr>
              <w:jc w:val="center"/>
            </w:pPr>
            <w:r>
              <w:t>4.</w:t>
            </w:r>
          </w:p>
        </w:tc>
        <w:tc>
          <w:tcPr>
            <w:tcW w:w="2769" w:type="dxa"/>
          </w:tcPr>
          <w:p w:rsidR="00FB16DE" w:rsidRPr="00A56922" w:rsidRDefault="00A56922" w:rsidP="00A56922">
            <w:pPr>
              <w:rPr>
                <w:b/>
                <w:color w:val="FF0000"/>
                <w:lang w:val="sr-Cyrl-CS"/>
              </w:rPr>
            </w:pPr>
            <w:r w:rsidRPr="00A56922">
              <w:rPr>
                <w:b/>
                <w:color w:val="000000" w:themeColor="text1"/>
                <w:lang w:val="sr-Cyrl-CS"/>
              </w:rPr>
              <w:t>Опрема за  дојаву пожара</w:t>
            </w:r>
          </w:p>
        </w:tc>
        <w:tc>
          <w:tcPr>
            <w:tcW w:w="1122" w:type="dxa"/>
          </w:tcPr>
          <w:p w:rsidR="00FB16DE" w:rsidRPr="00BC74C8" w:rsidRDefault="00FB16DE" w:rsidP="00547A09">
            <w:pPr>
              <w:jc w:val="center"/>
              <w:rPr>
                <w:color w:val="FF0000"/>
              </w:rPr>
            </w:pPr>
          </w:p>
        </w:tc>
        <w:tc>
          <w:tcPr>
            <w:tcW w:w="1122" w:type="dxa"/>
          </w:tcPr>
          <w:p w:rsidR="00FB16DE" w:rsidRPr="00BC74C8" w:rsidRDefault="00FB16DE" w:rsidP="00547A09">
            <w:pPr>
              <w:jc w:val="center"/>
              <w:rPr>
                <w:color w:val="FF0000"/>
              </w:rPr>
            </w:pPr>
          </w:p>
        </w:tc>
        <w:tc>
          <w:tcPr>
            <w:tcW w:w="1309" w:type="dxa"/>
          </w:tcPr>
          <w:p w:rsidR="00FB16DE" w:rsidRPr="00BC74C8" w:rsidRDefault="00FB16DE" w:rsidP="00547A09">
            <w:pPr>
              <w:widowControl w:val="0"/>
              <w:autoSpaceDE w:val="0"/>
              <w:autoSpaceDN w:val="0"/>
              <w:adjustRightInd w:val="0"/>
              <w:rPr>
                <w:b/>
                <w:bCs/>
                <w:color w:val="FF0000"/>
              </w:rPr>
            </w:pPr>
          </w:p>
        </w:tc>
        <w:tc>
          <w:tcPr>
            <w:tcW w:w="1496" w:type="dxa"/>
          </w:tcPr>
          <w:p w:rsidR="00FB16DE" w:rsidRPr="00BC74C8" w:rsidRDefault="00FB16DE" w:rsidP="00547A09">
            <w:pPr>
              <w:widowControl w:val="0"/>
              <w:autoSpaceDE w:val="0"/>
              <w:autoSpaceDN w:val="0"/>
              <w:adjustRightInd w:val="0"/>
              <w:rPr>
                <w:b/>
                <w:bCs/>
              </w:rPr>
            </w:pPr>
          </w:p>
        </w:tc>
        <w:tc>
          <w:tcPr>
            <w:tcW w:w="1496" w:type="dxa"/>
          </w:tcPr>
          <w:p w:rsidR="00FB16DE" w:rsidRPr="00BC74C8" w:rsidRDefault="00FB16DE"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rPr>
                <w:rFonts w:ascii="Arial Narrow" w:hAnsi="Arial Narrow" w:cs="Arial"/>
                <w:sz w:val="20"/>
                <w:szCs w:val="20"/>
              </w:rPr>
            </w:pPr>
            <w:r>
              <w:rPr>
                <w:rFonts w:ascii="Arial Narrow" w:hAnsi="Arial Narrow" w:cs="Arial"/>
                <w:sz w:val="20"/>
                <w:szCs w:val="20"/>
              </w:rPr>
              <w:t xml:space="preserve">Isporuka  i pustanje u rad analogno adresabilne centrale za dojavu požara. Sa svim potrebnim modulima i opremom, napojna jedinica, akumlatorska baterija 36Ah. Centrala uz mogućnost rada sa dve petlje, i mogućnost </w:t>
            </w:r>
            <w:r>
              <w:rPr>
                <w:rFonts w:ascii="Arial Narrow" w:hAnsi="Arial Narrow" w:cs="Arial"/>
                <w:sz w:val="20"/>
                <w:szCs w:val="20"/>
              </w:rPr>
              <w:lastRenderedPageBreak/>
              <w:t>proširenja. Beznaponski relejni izlazi za sirene i dojavu. Relejni izlazni modul za upravljanje ostalim sistemima. Komplet materijal i povezivanje.</w:t>
            </w:r>
          </w:p>
        </w:tc>
        <w:tc>
          <w:tcPr>
            <w:tcW w:w="1122" w:type="dxa"/>
          </w:tcPr>
          <w:p w:rsidR="00A56922" w:rsidRPr="001F48EB" w:rsidRDefault="001F48EB" w:rsidP="00547A09">
            <w:pPr>
              <w:jc w:val="center"/>
              <w:rPr>
                <w:color w:val="000000" w:themeColor="text1"/>
              </w:rPr>
            </w:pPr>
            <w:r w:rsidRPr="001F48EB">
              <w:rPr>
                <w:color w:val="000000" w:themeColor="text1"/>
              </w:rPr>
              <w:lastRenderedPageBreak/>
              <w:t>ком</w:t>
            </w:r>
          </w:p>
        </w:tc>
        <w:tc>
          <w:tcPr>
            <w:tcW w:w="1122" w:type="dxa"/>
          </w:tcPr>
          <w:p w:rsidR="00A56922" w:rsidRPr="001F48EB" w:rsidRDefault="001F48EB" w:rsidP="00547A09">
            <w:pPr>
              <w:jc w:val="center"/>
              <w:rPr>
                <w:color w:val="000000" w:themeColor="text1"/>
              </w:rPr>
            </w:pPr>
            <w:r w:rsidRPr="001F48EB">
              <w:rPr>
                <w:color w:val="000000" w:themeColor="text1"/>
              </w:rPr>
              <w:t>7</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rPr>
                <w:rFonts w:ascii="Arial Narrow" w:hAnsi="Arial Narrow" w:cs="Arial"/>
                <w:sz w:val="20"/>
                <w:szCs w:val="20"/>
              </w:rPr>
            </w:pPr>
            <w:r>
              <w:rPr>
                <w:rFonts w:ascii="Arial Narrow" w:hAnsi="Arial Narrow" w:cs="Arial"/>
                <w:sz w:val="20"/>
                <w:szCs w:val="20"/>
              </w:rPr>
              <w:t>isporuka  i montaža adresabilnih javljača za požar. Komplet sa pripadajućim podnožjem i montažnim materijalom..</w:t>
            </w:r>
          </w:p>
        </w:tc>
        <w:tc>
          <w:tcPr>
            <w:tcW w:w="1122" w:type="dxa"/>
          </w:tcPr>
          <w:p w:rsidR="00A56922" w:rsidRPr="001F48EB" w:rsidRDefault="001F48EB" w:rsidP="00547A09">
            <w:pPr>
              <w:jc w:val="center"/>
              <w:rPr>
                <w:color w:val="000000" w:themeColor="text1"/>
              </w:rPr>
            </w:pPr>
            <w:r w:rsidRPr="001F48EB">
              <w:rPr>
                <w:color w:val="000000" w:themeColor="text1"/>
              </w:rPr>
              <w:t>ком</w:t>
            </w:r>
          </w:p>
        </w:tc>
        <w:tc>
          <w:tcPr>
            <w:tcW w:w="1122" w:type="dxa"/>
          </w:tcPr>
          <w:p w:rsidR="00A56922" w:rsidRPr="001F48EB" w:rsidRDefault="001F48EB" w:rsidP="00547A09">
            <w:pPr>
              <w:jc w:val="center"/>
              <w:rPr>
                <w:color w:val="000000" w:themeColor="text1"/>
              </w:rPr>
            </w:pPr>
            <w:r w:rsidRPr="001F48EB">
              <w:rPr>
                <w:color w:val="000000" w:themeColor="text1"/>
              </w:rPr>
              <w:t>170</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rPr>
                <w:rFonts w:ascii="Arial Narrow" w:hAnsi="Arial Narrow" w:cs="Arial"/>
                <w:sz w:val="20"/>
                <w:szCs w:val="20"/>
              </w:rPr>
            </w:pPr>
            <w:r>
              <w:rPr>
                <w:rFonts w:ascii="Arial Narrow" w:hAnsi="Arial Narrow" w:cs="Arial"/>
                <w:sz w:val="20"/>
                <w:szCs w:val="20"/>
              </w:rPr>
              <w:t>Isporuka sa  montazom I povezivanjem I pustanjem u rad,  Paralelni indikator</w:t>
            </w:r>
          </w:p>
        </w:tc>
        <w:tc>
          <w:tcPr>
            <w:tcW w:w="1122" w:type="dxa"/>
          </w:tcPr>
          <w:p w:rsidR="00A56922" w:rsidRPr="001F48EB" w:rsidRDefault="001F48EB" w:rsidP="00547A09">
            <w:pPr>
              <w:jc w:val="center"/>
              <w:rPr>
                <w:color w:val="000000" w:themeColor="text1"/>
              </w:rPr>
            </w:pPr>
            <w:r w:rsidRPr="001F48EB">
              <w:rPr>
                <w:color w:val="000000" w:themeColor="text1"/>
              </w:rPr>
              <w:t>ком</w:t>
            </w:r>
          </w:p>
        </w:tc>
        <w:tc>
          <w:tcPr>
            <w:tcW w:w="1122" w:type="dxa"/>
          </w:tcPr>
          <w:p w:rsidR="00A56922" w:rsidRPr="001F48EB" w:rsidRDefault="001F48EB" w:rsidP="00547A09">
            <w:pPr>
              <w:jc w:val="center"/>
              <w:rPr>
                <w:color w:val="000000" w:themeColor="text1"/>
              </w:rPr>
            </w:pPr>
            <w:r w:rsidRPr="001F48EB">
              <w:rPr>
                <w:color w:val="000000" w:themeColor="text1"/>
              </w:rPr>
              <w:t>50</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rPr>
                <w:rFonts w:ascii="Arial Narrow" w:hAnsi="Arial Narrow" w:cs="Arial"/>
                <w:sz w:val="20"/>
                <w:szCs w:val="20"/>
              </w:rPr>
            </w:pPr>
            <w:r>
              <w:rPr>
                <w:rFonts w:ascii="Arial Narrow" w:hAnsi="Arial Narrow" w:cs="Arial"/>
                <w:sz w:val="20"/>
                <w:szCs w:val="20"/>
              </w:rPr>
              <w:t>Isporukai povezivanje I pustanje u rad  Analogno adresabilni ručni javljač požara</w:t>
            </w:r>
          </w:p>
        </w:tc>
        <w:tc>
          <w:tcPr>
            <w:tcW w:w="1122" w:type="dxa"/>
          </w:tcPr>
          <w:p w:rsidR="00A56922" w:rsidRPr="001F48EB" w:rsidRDefault="001F48EB" w:rsidP="00547A09">
            <w:pPr>
              <w:jc w:val="center"/>
              <w:rPr>
                <w:color w:val="000000" w:themeColor="text1"/>
              </w:rPr>
            </w:pPr>
            <w:r w:rsidRPr="001F48EB">
              <w:rPr>
                <w:color w:val="000000" w:themeColor="text1"/>
              </w:rPr>
              <w:t>ком</w:t>
            </w:r>
          </w:p>
        </w:tc>
        <w:tc>
          <w:tcPr>
            <w:tcW w:w="1122" w:type="dxa"/>
          </w:tcPr>
          <w:p w:rsidR="00A56922" w:rsidRPr="001F48EB" w:rsidRDefault="001F48EB" w:rsidP="00547A09">
            <w:pPr>
              <w:jc w:val="center"/>
              <w:rPr>
                <w:color w:val="000000" w:themeColor="text1"/>
              </w:rPr>
            </w:pPr>
            <w:r w:rsidRPr="001F48EB">
              <w:rPr>
                <w:color w:val="000000" w:themeColor="text1"/>
              </w:rPr>
              <w:t>55</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rPr>
                <w:rFonts w:ascii="Arial Narrow" w:hAnsi="Arial Narrow" w:cs="Arial"/>
                <w:sz w:val="20"/>
                <w:szCs w:val="20"/>
              </w:rPr>
            </w:pPr>
            <w:r>
              <w:rPr>
                <w:rFonts w:ascii="Arial Narrow" w:hAnsi="Arial Narrow" w:cs="Arial"/>
                <w:sz w:val="20"/>
                <w:szCs w:val="20"/>
              </w:rPr>
              <w:t>Isporuka povezivanje   i montaža sirene za alarm. Zvučna i svetlosna indikacija. Komplet sa pripadajućim montažnim materijalom. 110db.</w:t>
            </w:r>
          </w:p>
        </w:tc>
        <w:tc>
          <w:tcPr>
            <w:tcW w:w="1122" w:type="dxa"/>
          </w:tcPr>
          <w:p w:rsidR="00A56922" w:rsidRPr="001F48EB" w:rsidRDefault="001F48EB" w:rsidP="00547A09">
            <w:pPr>
              <w:jc w:val="center"/>
              <w:rPr>
                <w:color w:val="000000" w:themeColor="text1"/>
              </w:rPr>
            </w:pPr>
            <w:r w:rsidRPr="001F48EB">
              <w:rPr>
                <w:color w:val="000000" w:themeColor="text1"/>
              </w:rPr>
              <w:t>ком</w:t>
            </w:r>
          </w:p>
        </w:tc>
        <w:tc>
          <w:tcPr>
            <w:tcW w:w="1122" w:type="dxa"/>
          </w:tcPr>
          <w:p w:rsidR="00A56922" w:rsidRPr="001F48EB" w:rsidRDefault="001F48EB" w:rsidP="00547A09">
            <w:pPr>
              <w:jc w:val="center"/>
              <w:rPr>
                <w:color w:val="000000" w:themeColor="text1"/>
              </w:rPr>
            </w:pPr>
            <w:r w:rsidRPr="001F48EB">
              <w:rPr>
                <w:color w:val="000000" w:themeColor="text1"/>
              </w:rPr>
              <w:t>65</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r>
              <w:rPr>
                <w:lang w:val="sl-SI"/>
              </w:rPr>
              <w:t>5.</w:t>
            </w:r>
          </w:p>
        </w:tc>
        <w:tc>
          <w:tcPr>
            <w:tcW w:w="2769" w:type="dxa"/>
          </w:tcPr>
          <w:p w:rsidR="00A56922" w:rsidRPr="00A56922" w:rsidRDefault="00A56922" w:rsidP="00547A09">
            <w:pPr>
              <w:rPr>
                <w:b/>
                <w:color w:val="FF0000"/>
              </w:rPr>
            </w:pPr>
            <w:r w:rsidRPr="00A56922">
              <w:rPr>
                <w:b/>
                <w:color w:val="000000" w:themeColor="text1"/>
              </w:rPr>
              <w:t>ПП апарати и остало</w:t>
            </w:r>
          </w:p>
        </w:tc>
        <w:tc>
          <w:tcPr>
            <w:tcW w:w="1122" w:type="dxa"/>
          </w:tcPr>
          <w:p w:rsidR="00A56922" w:rsidRPr="001F48EB" w:rsidRDefault="00A56922" w:rsidP="00547A09">
            <w:pPr>
              <w:jc w:val="center"/>
              <w:rPr>
                <w:color w:val="000000" w:themeColor="text1"/>
              </w:rPr>
            </w:pPr>
          </w:p>
        </w:tc>
        <w:tc>
          <w:tcPr>
            <w:tcW w:w="1122" w:type="dxa"/>
          </w:tcPr>
          <w:p w:rsidR="00A56922" w:rsidRPr="001F48EB" w:rsidRDefault="00A56922" w:rsidP="00547A09">
            <w:pPr>
              <w:jc w:val="center"/>
              <w:rPr>
                <w:color w:val="000000" w:themeColor="text1"/>
              </w:rPr>
            </w:pP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rPr>
                <w:rFonts w:ascii="Arial Narrow" w:hAnsi="Arial Narrow" w:cs="Arial"/>
                <w:sz w:val="20"/>
                <w:szCs w:val="20"/>
              </w:rPr>
            </w:pPr>
            <w:r>
              <w:rPr>
                <w:rFonts w:ascii="Arial Narrow" w:hAnsi="Arial Narrow" w:cs="Arial"/>
                <w:sz w:val="20"/>
                <w:szCs w:val="20"/>
              </w:rPr>
              <w:t>isporuka PP aparata tip S6</w:t>
            </w:r>
          </w:p>
          <w:p w:rsidR="00A56922" w:rsidRDefault="00A56922">
            <w:pPr>
              <w:widowControl w:val="0"/>
              <w:rPr>
                <w:rFonts w:ascii="Arial Narrow" w:hAnsi="Arial Narrow" w:cs="Arial"/>
                <w:sz w:val="20"/>
                <w:szCs w:val="20"/>
              </w:rPr>
            </w:pPr>
          </w:p>
        </w:tc>
        <w:tc>
          <w:tcPr>
            <w:tcW w:w="1122" w:type="dxa"/>
          </w:tcPr>
          <w:p w:rsidR="00A56922" w:rsidRPr="001F48EB" w:rsidRDefault="001F48EB" w:rsidP="00547A09">
            <w:pPr>
              <w:jc w:val="center"/>
              <w:rPr>
                <w:color w:val="000000" w:themeColor="text1"/>
              </w:rPr>
            </w:pPr>
            <w:r w:rsidRPr="001F48EB">
              <w:rPr>
                <w:color w:val="000000" w:themeColor="text1"/>
              </w:rPr>
              <w:t>ком</w:t>
            </w:r>
          </w:p>
        </w:tc>
        <w:tc>
          <w:tcPr>
            <w:tcW w:w="1122" w:type="dxa"/>
          </w:tcPr>
          <w:p w:rsidR="00A56922" w:rsidRPr="001F48EB" w:rsidRDefault="001F48EB" w:rsidP="00547A09">
            <w:pPr>
              <w:jc w:val="center"/>
              <w:rPr>
                <w:color w:val="000000" w:themeColor="text1"/>
              </w:rPr>
            </w:pPr>
            <w:r w:rsidRPr="001F48EB">
              <w:rPr>
                <w:color w:val="000000" w:themeColor="text1"/>
              </w:rPr>
              <w:t>32</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rPr>
                <w:rFonts w:ascii="Arial Narrow" w:hAnsi="Arial Narrow" w:cs="Arial"/>
                <w:sz w:val="20"/>
                <w:szCs w:val="20"/>
              </w:rPr>
            </w:pPr>
            <w:r>
              <w:rPr>
                <w:rFonts w:ascii="Arial Narrow" w:hAnsi="Arial Narrow" w:cs="Arial"/>
                <w:sz w:val="20"/>
                <w:szCs w:val="20"/>
              </w:rPr>
              <w:t>isporuka PP aparata tip CO2/5</w:t>
            </w:r>
          </w:p>
        </w:tc>
        <w:tc>
          <w:tcPr>
            <w:tcW w:w="1122" w:type="dxa"/>
          </w:tcPr>
          <w:p w:rsidR="00A56922" w:rsidRPr="001F48EB" w:rsidRDefault="001F48EB" w:rsidP="00547A09">
            <w:pPr>
              <w:jc w:val="center"/>
              <w:rPr>
                <w:color w:val="000000" w:themeColor="text1"/>
              </w:rPr>
            </w:pPr>
            <w:r w:rsidRPr="001F48EB">
              <w:rPr>
                <w:color w:val="000000" w:themeColor="text1"/>
              </w:rPr>
              <w:t>ком</w:t>
            </w:r>
          </w:p>
        </w:tc>
        <w:tc>
          <w:tcPr>
            <w:tcW w:w="1122" w:type="dxa"/>
          </w:tcPr>
          <w:p w:rsidR="00A56922" w:rsidRPr="001F48EB" w:rsidRDefault="001F48EB" w:rsidP="00547A09">
            <w:pPr>
              <w:jc w:val="center"/>
              <w:rPr>
                <w:color w:val="000000" w:themeColor="text1"/>
              </w:rPr>
            </w:pPr>
            <w:r w:rsidRPr="001F48EB">
              <w:rPr>
                <w:color w:val="000000" w:themeColor="text1"/>
              </w:rPr>
              <w:t>10</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A56922" w:rsidRPr="00BC74C8" w:rsidTr="00547A09">
        <w:tc>
          <w:tcPr>
            <w:tcW w:w="694" w:type="dxa"/>
          </w:tcPr>
          <w:p w:rsidR="00A56922" w:rsidRPr="00BC74C8" w:rsidRDefault="00A56922" w:rsidP="00547A09">
            <w:pPr>
              <w:jc w:val="center"/>
              <w:rPr>
                <w:lang w:val="sl-SI"/>
              </w:rPr>
            </w:pPr>
          </w:p>
        </w:tc>
        <w:tc>
          <w:tcPr>
            <w:tcW w:w="2769" w:type="dxa"/>
          </w:tcPr>
          <w:p w:rsidR="00A56922" w:rsidRDefault="00A56922">
            <w:pPr>
              <w:widowControl w:val="0"/>
              <w:rPr>
                <w:rFonts w:ascii="Arial Narrow" w:hAnsi="Arial Narrow" w:cs="Arial"/>
                <w:sz w:val="20"/>
                <w:szCs w:val="20"/>
              </w:rPr>
            </w:pPr>
            <w:r>
              <w:rPr>
                <w:rFonts w:ascii="Arial Narrow" w:hAnsi="Arial Narrow" w:cs="Arial"/>
                <w:sz w:val="20"/>
                <w:szCs w:val="20"/>
              </w:rPr>
              <w:t xml:space="preserve">Isporuka  stuba za odvodjenje statickog elektriciteta I povezivanje na instalaciju,u rezervoarima za loz ulje Zvečanska 7 </w:t>
            </w:r>
          </w:p>
        </w:tc>
        <w:tc>
          <w:tcPr>
            <w:tcW w:w="1122" w:type="dxa"/>
          </w:tcPr>
          <w:p w:rsidR="00A56922" w:rsidRPr="001F48EB" w:rsidRDefault="001F48EB" w:rsidP="00547A09">
            <w:pPr>
              <w:jc w:val="center"/>
              <w:rPr>
                <w:color w:val="000000" w:themeColor="text1"/>
              </w:rPr>
            </w:pPr>
            <w:r w:rsidRPr="001F48EB">
              <w:rPr>
                <w:color w:val="000000" w:themeColor="text1"/>
              </w:rPr>
              <w:t>ком</w:t>
            </w:r>
          </w:p>
        </w:tc>
        <w:tc>
          <w:tcPr>
            <w:tcW w:w="1122" w:type="dxa"/>
          </w:tcPr>
          <w:p w:rsidR="00A56922" w:rsidRPr="001F48EB" w:rsidRDefault="001F48EB" w:rsidP="00547A09">
            <w:pPr>
              <w:jc w:val="center"/>
              <w:rPr>
                <w:color w:val="000000" w:themeColor="text1"/>
              </w:rPr>
            </w:pPr>
            <w:r w:rsidRPr="001F48EB">
              <w:rPr>
                <w:color w:val="000000" w:themeColor="text1"/>
              </w:rPr>
              <w:t>1</w:t>
            </w:r>
          </w:p>
        </w:tc>
        <w:tc>
          <w:tcPr>
            <w:tcW w:w="1309" w:type="dxa"/>
          </w:tcPr>
          <w:p w:rsidR="00A56922" w:rsidRPr="00BC74C8" w:rsidRDefault="00A56922" w:rsidP="00547A09">
            <w:pPr>
              <w:widowControl w:val="0"/>
              <w:autoSpaceDE w:val="0"/>
              <w:autoSpaceDN w:val="0"/>
              <w:adjustRightInd w:val="0"/>
              <w:rPr>
                <w:b/>
                <w:bCs/>
                <w:color w:val="FF0000"/>
              </w:rPr>
            </w:pPr>
          </w:p>
        </w:tc>
        <w:tc>
          <w:tcPr>
            <w:tcW w:w="1496" w:type="dxa"/>
          </w:tcPr>
          <w:p w:rsidR="00A56922" w:rsidRPr="00BC74C8" w:rsidRDefault="00A56922" w:rsidP="00547A09">
            <w:pPr>
              <w:widowControl w:val="0"/>
              <w:autoSpaceDE w:val="0"/>
              <w:autoSpaceDN w:val="0"/>
              <w:adjustRightInd w:val="0"/>
              <w:rPr>
                <w:b/>
                <w:bCs/>
              </w:rPr>
            </w:pPr>
          </w:p>
        </w:tc>
        <w:tc>
          <w:tcPr>
            <w:tcW w:w="1496" w:type="dxa"/>
          </w:tcPr>
          <w:p w:rsidR="00A56922" w:rsidRPr="00BC74C8" w:rsidRDefault="00A56922" w:rsidP="00547A09">
            <w:pPr>
              <w:widowControl w:val="0"/>
              <w:autoSpaceDE w:val="0"/>
              <w:autoSpaceDN w:val="0"/>
              <w:adjustRightInd w:val="0"/>
              <w:rPr>
                <w:b/>
                <w:bCs/>
              </w:rPr>
            </w:pPr>
          </w:p>
        </w:tc>
      </w:tr>
      <w:tr w:rsidR="00FB16DE" w:rsidRPr="00BC74C8" w:rsidTr="00547A09">
        <w:tc>
          <w:tcPr>
            <w:tcW w:w="5707" w:type="dxa"/>
            <w:gridSpan w:val="4"/>
          </w:tcPr>
          <w:p w:rsidR="00FB16DE" w:rsidRPr="001F48EB" w:rsidRDefault="001F48EB" w:rsidP="00547A09">
            <w:pPr>
              <w:jc w:val="right"/>
            </w:pPr>
            <w:r>
              <w:t>УКУПНО</w:t>
            </w:r>
          </w:p>
        </w:tc>
        <w:tc>
          <w:tcPr>
            <w:tcW w:w="1309" w:type="dxa"/>
            <w:shd w:val="clear" w:color="auto" w:fill="E6E6E6"/>
          </w:tcPr>
          <w:p w:rsidR="00BC5C3A" w:rsidRDefault="00BC5C3A" w:rsidP="00547A09">
            <w:pPr>
              <w:rPr>
                <w:lang w:val="en-US"/>
              </w:rPr>
            </w:pPr>
          </w:p>
          <w:p w:rsidR="00BC5C3A" w:rsidRPr="00BC5C3A" w:rsidRDefault="00BC5C3A" w:rsidP="00547A09">
            <w:pPr>
              <w:rPr>
                <w:lang w:val="en-US"/>
              </w:rPr>
            </w:pPr>
          </w:p>
        </w:tc>
        <w:tc>
          <w:tcPr>
            <w:tcW w:w="1496" w:type="dxa"/>
            <w:shd w:val="clear" w:color="auto" w:fill="E6E6E6"/>
          </w:tcPr>
          <w:p w:rsidR="00FB16DE" w:rsidRPr="00BC74C8" w:rsidRDefault="00FB16DE" w:rsidP="00547A09">
            <w:pPr>
              <w:rPr>
                <w:lang w:val="sr-Cyrl-CS"/>
              </w:rPr>
            </w:pPr>
          </w:p>
        </w:tc>
        <w:tc>
          <w:tcPr>
            <w:tcW w:w="1496" w:type="dxa"/>
            <w:shd w:val="clear" w:color="auto" w:fill="E6E6E6"/>
          </w:tcPr>
          <w:p w:rsidR="00FB16DE" w:rsidRPr="00BC74C8" w:rsidRDefault="00FB16DE" w:rsidP="00547A09">
            <w:pPr>
              <w:rPr>
                <w:lang w:val="sr-Cyrl-CS"/>
              </w:rPr>
            </w:pPr>
          </w:p>
        </w:tc>
      </w:tr>
    </w:tbl>
    <w:p w:rsidR="00D85AA5" w:rsidRPr="00BC74C8" w:rsidRDefault="00D85AA5" w:rsidP="00273BCA">
      <w:pPr>
        <w:rPr>
          <w:b/>
        </w:rPr>
      </w:pPr>
    </w:p>
    <w:p w:rsidR="00273BCA" w:rsidRPr="00BC74C8" w:rsidRDefault="00273BCA" w:rsidP="00273BCA">
      <w:pPr>
        <w:widowControl w:val="0"/>
        <w:autoSpaceDE w:val="0"/>
        <w:autoSpaceDN w:val="0"/>
        <w:adjustRightInd w:val="0"/>
        <w:jc w:val="center"/>
        <w:rPr>
          <w:b/>
          <w:lang w:val="sr-Cyrl-CS"/>
        </w:rPr>
      </w:pPr>
      <w:r w:rsidRPr="00BC74C8">
        <w:rPr>
          <w:b/>
          <w:u w:val="single"/>
          <w:lang w:val="sr-Cyrl-CS"/>
        </w:rPr>
        <w:t>ОСТАЛИ  УСЛОВИ</w:t>
      </w:r>
      <w:r w:rsidRPr="00BC74C8">
        <w:rPr>
          <w:b/>
          <w:lang w:val="sr-Cyrl-CS"/>
        </w:rPr>
        <w:t>:</w:t>
      </w:r>
    </w:p>
    <w:p w:rsidR="00273BCA" w:rsidRPr="00BC74C8" w:rsidRDefault="00273BCA" w:rsidP="00273BCA">
      <w:pPr>
        <w:widowControl w:val="0"/>
        <w:autoSpaceDE w:val="0"/>
        <w:autoSpaceDN w:val="0"/>
        <w:adjustRightInd w:val="0"/>
        <w:rPr>
          <w:b/>
          <w:lang w:val="sr-Cyrl-CS"/>
        </w:rPr>
      </w:pPr>
    </w:p>
    <w:p w:rsidR="00273BCA" w:rsidRPr="00BC74C8" w:rsidRDefault="00273BCA" w:rsidP="00273BCA">
      <w:pPr>
        <w:rPr>
          <w:b/>
          <w:lang w:val="sr-Cyrl-CS"/>
        </w:rPr>
      </w:pPr>
    </w:p>
    <w:p w:rsidR="00273BCA" w:rsidRPr="00BC74C8" w:rsidRDefault="00273BCA" w:rsidP="00273BCA">
      <w:pPr>
        <w:rPr>
          <w:b/>
        </w:rPr>
      </w:pPr>
      <w:r w:rsidRPr="00BC74C8">
        <w:rPr>
          <w:b/>
        </w:rPr>
        <w:t>III. КОМЕРЦИЈАЛНИ УСЛОВИ</w:t>
      </w:r>
    </w:p>
    <w:p w:rsidR="00273BCA" w:rsidRPr="00BC74C8" w:rsidRDefault="00273BCA" w:rsidP="00273BCA">
      <w:pPr>
        <w:rPr>
          <w:b/>
        </w:rPr>
      </w:pPr>
    </w:p>
    <w:tbl>
      <w:tblPr>
        <w:tblW w:w="10213" w:type="dxa"/>
        <w:jc w:val="center"/>
        <w:tblInd w:w="83" w:type="dxa"/>
        <w:tblLayout w:type="fixed"/>
        <w:tblLook w:val="0000" w:firstRow="0" w:lastRow="0" w:firstColumn="0" w:lastColumn="0" w:noHBand="0" w:noVBand="0"/>
      </w:tblPr>
      <w:tblGrid>
        <w:gridCol w:w="4826"/>
        <w:gridCol w:w="5387"/>
      </w:tblGrid>
      <w:tr w:rsidR="00273BCA" w:rsidRPr="00BC74C8" w:rsidTr="002072F8">
        <w:trPr>
          <w:trHeight w:val="435"/>
          <w:jc w:val="center"/>
        </w:trPr>
        <w:tc>
          <w:tcPr>
            <w:tcW w:w="4826"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bCs/>
                <w:lang w:val="sr-Cyrl-CS"/>
              </w:rPr>
              <w:t xml:space="preserve">УКУПНА </w:t>
            </w:r>
            <w:r w:rsidRPr="00BC74C8">
              <w:rPr>
                <w:b/>
                <w:bCs/>
              </w:rPr>
              <w:t xml:space="preserve"> ЦЕНА У ДИНАРИМА, БЕЗ ПДВ</w:t>
            </w:r>
            <w:r w:rsidRPr="00BC74C8">
              <w:rPr>
                <w:b/>
                <w:bCs/>
                <w:lang w:val="sr-Cyrl-CS"/>
              </w:rPr>
              <w:t>-А</w:t>
            </w:r>
          </w:p>
        </w:tc>
        <w:tc>
          <w:tcPr>
            <w:tcW w:w="5387"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r w:rsidRPr="00BC74C8">
              <w:t> </w:t>
            </w:r>
          </w:p>
        </w:tc>
      </w:tr>
      <w:tr w:rsidR="00273BCA" w:rsidRPr="00BC74C8" w:rsidTr="002072F8">
        <w:trPr>
          <w:trHeight w:val="435"/>
          <w:jc w:val="center"/>
        </w:trPr>
        <w:tc>
          <w:tcPr>
            <w:tcW w:w="4826"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bCs/>
                <w:lang w:val="sr-Cyrl-CS"/>
              </w:rPr>
              <w:t xml:space="preserve">УКУПНА </w:t>
            </w:r>
            <w:r w:rsidRPr="00BC74C8">
              <w:rPr>
                <w:b/>
                <w:bCs/>
              </w:rPr>
              <w:t xml:space="preserve"> ЦЕНА У ДИНАРИМА,</w:t>
            </w:r>
            <w:r w:rsidRPr="00BC74C8">
              <w:rPr>
                <w:b/>
                <w:bCs/>
                <w:lang w:val="sr-Cyrl-CS"/>
              </w:rPr>
              <w:t xml:space="preserve"> СА</w:t>
            </w:r>
            <w:r w:rsidRPr="00BC74C8">
              <w:rPr>
                <w:b/>
                <w:bCs/>
              </w:rPr>
              <w:t xml:space="preserve"> ПДВ</w:t>
            </w:r>
            <w:r w:rsidRPr="00BC74C8">
              <w:rPr>
                <w:b/>
                <w:bCs/>
                <w:lang w:val="sr-Cyrl-CS"/>
              </w:rPr>
              <w:t>-ОМ</w:t>
            </w:r>
          </w:p>
        </w:tc>
        <w:tc>
          <w:tcPr>
            <w:tcW w:w="5387"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tc>
      </w:tr>
      <w:tr w:rsidR="00273BCA" w:rsidRPr="00BC74C8" w:rsidTr="002072F8">
        <w:trPr>
          <w:trHeight w:val="435"/>
          <w:jc w:val="center"/>
        </w:trPr>
        <w:tc>
          <w:tcPr>
            <w:tcW w:w="4826"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pPr>
              <w:rPr>
                <w:b/>
                <w:bCs/>
                <w:lang w:val="sr-Cyrl-CS"/>
              </w:rPr>
            </w:pPr>
            <w:r w:rsidRPr="00BC74C8">
              <w:rPr>
                <w:b/>
                <w:bCs/>
                <w:lang w:val="sr-Cyrl-CS"/>
              </w:rPr>
              <w:t>Рок важења понуде:</w:t>
            </w:r>
          </w:p>
        </w:tc>
        <w:tc>
          <w:tcPr>
            <w:tcW w:w="5387"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A87726" w:rsidP="00C95347">
            <w:pPr>
              <w:rPr>
                <w:b/>
                <w:lang w:val="sr-Cyrl-CS"/>
              </w:rPr>
            </w:pPr>
            <w:r w:rsidRPr="00BC74C8">
              <w:rPr>
                <w:b/>
                <w:lang w:val="sr-Cyrl-CS"/>
              </w:rPr>
              <w:t>__________дана (не мање од 3</w:t>
            </w:r>
            <w:r w:rsidR="00273BCA" w:rsidRPr="00BC74C8">
              <w:rPr>
                <w:b/>
                <w:lang w:val="sr-Cyrl-CS"/>
              </w:rPr>
              <w:t>0 дана)</w:t>
            </w:r>
          </w:p>
        </w:tc>
      </w:tr>
      <w:tr w:rsidR="00273BCA" w:rsidRPr="00BC74C8" w:rsidTr="002072F8">
        <w:trPr>
          <w:trHeight w:val="435"/>
          <w:jc w:val="center"/>
        </w:trPr>
        <w:tc>
          <w:tcPr>
            <w:tcW w:w="4826"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lang w:val="sr-Cyrl-CS"/>
              </w:rPr>
              <w:t>Гарантни рок за понуђена добра (у месецима)</w:t>
            </w:r>
          </w:p>
        </w:tc>
        <w:tc>
          <w:tcPr>
            <w:tcW w:w="5387"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pPr>
              <w:snapToGrid w:val="0"/>
              <w:rPr>
                <w:b/>
                <w:lang w:val="sr-Cyrl-CS"/>
              </w:rPr>
            </w:pPr>
            <w:r w:rsidRPr="00BC74C8">
              <w:rPr>
                <w:b/>
                <w:lang w:val="sr-Cyrl-CS"/>
              </w:rPr>
              <w:t xml:space="preserve">____________ месеци </w:t>
            </w:r>
            <w:r w:rsidRPr="00BC74C8">
              <w:rPr>
                <w:b/>
              </w:rPr>
              <w:t>(не кр</w:t>
            </w:r>
            <w:r w:rsidRPr="00BC74C8">
              <w:rPr>
                <w:b/>
                <w:lang w:val="sr-Cyrl-CS"/>
              </w:rPr>
              <w:t>а</w:t>
            </w:r>
            <w:r w:rsidRPr="00BC74C8">
              <w:rPr>
                <w:b/>
              </w:rPr>
              <w:t>ћи од 24 месеца)</w:t>
            </w:r>
          </w:p>
        </w:tc>
      </w:tr>
      <w:tr w:rsidR="00273BCA" w:rsidRPr="00BC74C8" w:rsidTr="002072F8">
        <w:trPr>
          <w:trHeight w:val="465"/>
          <w:jc w:val="center"/>
        </w:trPr>
        <w:tc>
          <w:tcPr>
            <w:tcW w:w="4826" w:type="dxa"/>
            <w:tcBorders>
              <w:top w:val="single" w:sz="4"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bCs/>
                <w:lang w:val="sr-Cyrl-CS"/>
              </w:rPr>
              <w:t>УСЛОВИ  ПЛАЋАЊА:</w:t>
            </w:r>
          </w:p>
        </w:tc>
        <w:tc>
          <w:tcPr>
            <w:tcW w:w="5387"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3BCA" w:rsidRPr="00BC74C8" w:rsidRDefault="006B0BDF" w:rsidP="00A87726">
            <w:pPr>
              <w:spacing w:after="120" w:line="100" w:lineRule="atLeast"/>
              <w:jc w:val="both"/>
              <w:rPr>
                <w:b/>
              </w:rPr>
            </w:pPr>
            <w:r w:rsidRPr="00BC74C8">
              <w:rPr>
                <w:b/>
              </w:rPr>
              <w:t xml:space="preserve"> %  (аванс)</w:t>
            </w:r>
            <w:r w:rsidR="00D85AA5" w:rsidRPr="00BC74C8">
              <w:rPr>
                <w:b/>
              </w:rPr>
              <w:t>Максимум 50</w:t>
            </w:r>
            <w:r w:rsidR="00273BCA" w:rsidRPr="00BC74C8">
              <w:rPr>
                <w:b/>
                <w:lang w:val="sr-Cyrl-CS"/>
              </w:rPr>
              <w:t xml:space="preserve"> %  аванс, у року од 3 дана од </w:t>
            </w:r>
            <w:r w:rsidR="00A87726" w:rsidRPr="00BC74C8">
              <w:rPr>
                <w:b/>
                <w:lang w:val="sr-Cyrl-CS"/>
              </w:rPr>
              <w:t>преноса средстава из буџета РС</w:t>
            </w:r>
            <w:r w:rsidR="00D85AA5" w:rsidRPr="00BC74C8">
              <w:rPr>
                <w:b/>
                <w:lang w:val="sr-Cyrl-CS"/>
              </w:rPr>
              <w:t>, остатак након испоруке добара , по испостављеном окончаном рачуну и записнику о примопредаји у року од 3 дана од преноса средстава из буџета РС</w:t>
            </w:r>
          </w:p>
        </w:tc>
      </w:tr>
      <w:tr w:rsidR="00273BCA" w:rsidRPr="00BC74C8" w:rsidTr="002072F8">
        <w:trPr>
          <w:trHeight w:val="420"/>
          <w:jc w:val="center"/>
        </w:trPr>
        <w:tc>
          <w:tcPr>
            <w:tcW w:w="4826" w:type="dxa"/>
            <w:tcBorders>
              <w:top w:val="single" w:sz="4" w:space="0" w:color="000000"/>
              <w:left w:val="single" w:sz="8" w:space="0" w:color="000000"/>
              <w:bottom w:val="single" w:sz="4" w:space="0" w:color="000000"/>
            </w:tcBorders>
            <w:shd w:val="clear" w:color="auto" w:fill="auto"/>
            <w:vAlign w:val="center"/>
          </w:tcPr>
          <w:p w:rsidR="00273BCA" w:rsidRPr="00BC74C8" w:rsidRDefault="00273BCA" w:rsidP="00C95347">
            <w:pPr>
              <w:rPr>
                <w:b/>
                <w:bCs/>
                <w:lang w:val="sr-Cyrl-CS"/>
              </w:rPr>
            </w:pPr>
          </w:p>
          <w:p w:rsidR="00273BCA" w:rsidRPr="00BC74C8" w:rsidRDefault="00273BCA" w:rsidP="00C95347">
            <w:pPr>
              <w:rPr>
                <w:b/>
                <w:bCs/>
                <w:lang w:val="sr-Cyrl-CS"/>
              </w:rPr>
            </w:pPr>
            <w:r w:rsidRPr="00BC74C8">
              <w:rPr>
                <w:b/>
                <w:bCs/>
              </w:rPr>
              <w:t xml:space="preserve">РОК  ИСПОРУКЕ  ДОБАРА </w:t>
            </w:r>
          </w:p>
          <w:p w:rsidR="00273BCA" w:rsidRPr="00BC74C8" w:rsidRDefault="00273BCA" w:rsidP="00C95347">
            <w:r w:rsidRPr="00BC74C8">
              <w:rPr>
                <w:b/>
                <w:bCs/>
                <w:lang w:val="sr-Cyrl-CS"/>
              </w:rPr>
              <w:t>у календарским данима:</w:t>
            </w:r>
          </w:p>
        </w:tc>
        <w:tc>
          <w:tcPr>
            <w:tcW w:w="5387"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pPr>
              <w:spacing w:after="120" w:line="100" w:lineRule="atLeast"/>
              <w:jc w:val="both"/>
              <w:rPr>
                <w:lang w:val="sr-Cyrl-CS"/>
              </w:rPr>
            </w:pPr>
            <w:r w:rsidRPr="00BC74C8">
              <w:t> </w:t>
            </w:r>
          </w:p>
          <w:p w:rsidR="00273BCA" w:rsidRPr="00BC74C8" w:rsidRDefault="00273BCA" w:rsidP="00DE31EA">
            <w:pPr>
              <w:spacing w:after="120" w:line="100" w:lineRule="atLeast"/>
              <w:jc w:val="both"/>
              <w:rPr>
                <w:lang w:val="sr-Cyrl-CS"/>
              </w:rPr>
            </w:pPr>
            <w:r w:rsidRPr="00BC74C8">
              <w:rPr>
                <w:lang w:val="sr-Cyrl-CS"/>
              </w:rPr>
              <w:t>_____</w:t>
            </w:r>
            <w:r w:rsidRPr="00BC74C8">
              <w:rPr>
                <w:b/>
                <w:lang w:val="sr-Cyrl-CS"/>
              </w:rPr>
              <w:t xml:space="preserve">календарских </w:t>
            </w:r>
            <w:r w:rsidRPr="00BC74C8">
              <w:rPr>
                <w:b/>
                <w:bCs/>
                <w:lang w:val="sr-Cyrl-CS"/>
              </w:rPr>
              <w:t>дана</w:t>
            </w:r>
            <w:r w:rsidRPr="00BC74C8">
              <w:rPr>
                <w:b/>
                <w:lang w:val="sr-Cyrl-CS"/>
              </w:rPr>
              <w:t>од дана уплате аванса и увођења у посао</w:t>
            </w:r>
          </w:p>
        </w:tc>
      </w:tr>
      <w:tr w:rsidR="00273BCA" w:rsidRPr="00BC74C8" w:rsidTr="002072F8">
        <w:trPr>
          <w:trHeight w:val="420"/>
          <w:jc w:val="center"/>
        </w:trPr>
        <w:tc>
          <w:tcPr>
            <w:tcW w:w="4826" w:type="dxa"/>
            <w:tcBorders>
              <w:top w:val="single" w:sz="4" w:space="0" w:color="000000"/>
              <w:left w:val="single" w:sz="8" w:space="0" w:color="000000"/>
              <w:bottom w:val="single" w:sz="4" w:space="0" w:color="000000"/>
            </w:tcBorders>
            <w:shd w:val="clear" w:color="auto" w:fill="auto"/>
            <w:vAlign w:val="center"/>
          </w:tcPr>
          <w:p w:rsidR="00273BCA" w:rsidRPr="00BC74C8" w:rsidRDefault="00273BCA" w:rsidP="00C95347">
            <w:pPr>
              <w:rPr>
                <w:b/>
                <w:bCs/>
                <w:lang w:val="sr-Cyrl-CS"/>
              </w:rPr>
            </w:pPr>
            <w:r w:rsidRPr="00BC74C8">
              <w:rPr>
                <w:b/>
                <w:bCs/>
                <w:lang w:val="sr-Cyrl-CS"/>
              </w:rPr>
              <w:t>ПРОМЕНЉИВОСТ ЦЕНЕ:</w:t>
            </w:r>
          </w:p>
        </w:tc>
        <w:tc>
          <w:tcPr>
            <w:tcW w:w="5387"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pPr>
              <w:spacing w:after="120" w:line="100" w:lineRule="atLeast"/>
              <w:jc w:val="both"/>
              <w:rPr>
                <w:b/>
                <w:lang w:val="sr-Cyrl-CS"/>
              </w:rPr>
            </w:pPr>
            <w:r w:rsidRPr="00BC74C8">
              <w:rPr>
                <w:b/>
                <w:lang w:val="sr-Cyrl-CS"/>
              </w:rPr>
              <w:t xml:space="preserve">Понуђена цена је фиксна – непромењива </w:t>
            </w:r>
          </w:p>
          <w:p w:rsidR="00273BCA" w:rsidRPr="00BC74C8" w:rsidRDefault="00273BCA" w:rsidP="00C95347">
            <w:pPr>
              <w:spacing w:after="120" w:line="100" w:lineRule="atLeast"/>
              <w:jc w:val="both"/>
              <w:rPr>
                <w:b/>
                <w:lang w:val="sr-Cyrl-CS"/>
              </w:rPr>
            </w:pPr>
          </w:p>
        </w:tc>
      </w:tr>
      <w:tr w:rsidR="00273BCA" w:rsidRPr="00BC74C8" w:rsidTr="002072F8">
        <w:trPr>
          <w:trHeight w:val="420"/>
          <w:jc w:val="center"/>
        </w:trPr>
        <w:tc>
          <w:tcPr>
            <w:tcW w:w="4826" w:type="dxa"/>
            <w:tcBorders>
              <w:top w:val="single" w:sz="4" w:space="0" w:color="000000"/>
              <w:left w:val="single" w:sz="8" w:space="0" w:color="000000"/>
              <w:bottom w:val="single" w:sz="8" w:space="0" w:color="000000"/>
            </w:tcBorders>
            <w:shd w:val="clear" w:color="auto" w:fill="auto"/>
            <w:vAlign w:val="center"/>
          </w:tcPr>
          <w:p w:rsidR="00273BCA" w:rsidRPr="00BC74C8" w:rsidRDefault="00273BCA" w:rsidP="00C95347">
            <w:pPr>
              <w:rPr>
                <w:b/>
                <w:bCs/>
                <w:lang w:val="sr-Cyrl-CS"/>
              </w:rPr>
            </w:pPr>
          </w:p>
          <w:p w:rsidR="00273BCA" w:rsidRPr="00BC74C8" w:rsidRDefault="00273BCA" w:rsidP="00C95347">
            <w:pPr>
              <w:rPr>
                <w:b/>
                <w:bCs/>
                <w:lang w:val="sr-Cyrl-CS"/>
              </w:rPr>
            </w:pPr>
            <w:r w:rsidRPr="00BC74C8">
              <w:rPr>
                <w:b/>
                <w:bCs/>
                <w:lang w:val="sr-Cyrl-CS"/>
              </w:rPr>
              <w:t>ОСТАЛИ  УСЛОВИ:</w:t>
            </w:r>
          </w:p>
          <w:p w:rsidR="00273BCA" w:rsidRPr="00BC74C8" w:rsidRDefault="00273BCA" w:rsidP="00C95347">
            <w:pPr>
              <w:rPr>
                <w:b/>
                <w:bCs/>
                <w:lang w:val="sr-Cyrl-CS"/>
              </w:rPr>
            </w:pPr>
          </w:p>
          <w:p w:rsidR="00273BCA" w:rsidRPr="00BC74C8" w:rsidRDefault="00273BCA" w:rsidP="00C95347">
            <w:pPr>
              <w:rPr>
                <w:b/>
                <w:bCs/>
                <w:lang w:val="sr-Cyrl-CS"/>
              </w:rPr>
            </w:pPr>
          </w:p>
        </w:tc>
        <w:tc>
          <w:tcPr>
            <w:tcW w:w="5387" w:type="dxa"/>
            <w:tcBorders>
              <w:top w:val="single" w:sz="4" w:space="0" w:color="000000"/>
              <w:left w:val="single" w:sz="4" w:space="0" w:color="000000"/>
              <w:bottom w:val="single" w:sz="8" w:space="0" w:color="000000"/>
              <w:right w:val="single" w:sz="8" w:space="0" w:color="000000"/>
            </w:tcBorders>
            <w:shd w:val="clear" w:color="auto" w:fill="auto"/>
            <w:vAlign w:val="center"/>
          </w:tcPr>
          <w:p w:rsidR="00273BCA" w:rsidRPr="00BC74C8" w:rsidRDefault="00273BCA" w:rsidP="00C95347">
            <w:pPr>
              <w:spacing w:after="120" w:line="100" w:lineRule="atLeast"/>
              <w:jc w:val="both"/>
              <w:rPr>
                <w:b/>
                <w:lang w:val="sr-Cyrl-CS"/>
              </w:rPr>
            </w:pPr>
          </w:p>
        </w:tc>
      </w:tr>
    </w:tbl>
    <w:p w:rsidR="00273BCA" w:rsidRPr="00BC74C8" w:rsidRDefault="00273BCA" w:rsidP="00273BCA">
      <w:pPr>
        <w:widowControl w:val="0"/>
        <w:autoSpaceDE w:val="0"/>
        <w:autoSpaceDN w:val="0"/>
        <w:adjustRightInd w:val="0"/>
        <w:ind w:left="4956" w:firstLine="708"/>
        <w:rPr>
          <w:bCs/>
        </w:rPr>
      </w:pPr>
    </w:p>
    <w:p w:rsidR="00DE31EA" w:rsidRPr="00BC74C8" w:rsidRDefault="00DE31EA" w:rsidP="00DE31EA">
      <w:pPr>
        <w:widowControl w:val="0"/>
        <w:autoSpaceDE w:val="0"/>
        <w:autoSpaceDN w:val="0"/>
        <w:adjustRightInd w:val="0"/>
        <w:ind w:left="3600" w:firstLine="720"/>
        <w:rPr>
          <w:bCs/>
        </w:rPr>
      </w:pPr>
    </w:p>
    <w:p w:rsidR="00273BCA" w:rsidRPr="00BC74C8" w:rsidRDefault="00273BCA" w:rsidP="00DE31EA">
      <w:pPr>
        <w:widowControl w:val="0"/>
        <w:autoSpaceDE w:val="0"/>
        <w:autoSpaceDN w:val="0"/>
        <w:adjustRightInd w:val="0"/>
        <w:ind w:left="4320"/>
        <w:rPr>
          <w:bCs/>
          <w:lang w:val="sr-Cyrl-CS"/>
        </w:rPr>
      </w:pPr>
      <w:r w:rsidRPr="00BC74C8">
        <w:rPr>
          <w:bCs/>
        </w:rPr>
        <w:t>Потпис овлашћеног лица</w:t>
      </w:r>
      <w:r w:rsidRPr="00BC74C8">
        <w:rPr>
          <w:bCs/>
          <w:lang w:val="sr-Cyrl-CS"/>
        </w:rPr>
        <w:t xml:space="preserve">понуђача </w:t>
      </w:r>
      <w:r w:rsidR="00DE31EA" w:rsidRPr="00BC74C8">
        <w:rPr>
          <w:bCs/>
          <w:lang w:val="sr-Cyrl-CS"/>
        </w:rPr>
        <w:t xml:space="preserve">      самосталне понуде:</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widowControl w:val="0"/>
        <w:autoSpaceDE w:val="0"/>
        <w:autoSpaceDN w:val="0"/>
        <w:adjustRightInd w:val="0"/>
        <w:rPr>
          <w:bCs/>
          <w:lang w:val="sr-Cyrl-CS"/>
        </w:rPr>
      </w:pPr>
    </w:p>
    <w:p w:rsidR="00273BCA" w:rsidRPr="00BC74C8" w:rsidRDefault="00273BCA" w:rsidP="00DE31EA">
      <w:pPr>
        <w:widowControl w:val="0"/>
        <w:autoSpaceDE w:val="0"/>
        <w:autoSpaceDN w:val="0"/>
        <w:adjustRightInd w:val="0"/>
        <w:ind w:left="3600" w:firstLine="720"/>
        <w:rPr>
          <w:bCs/>
          <w:lang w:val="sr-Cyrl-CS"/>
        </w:rPr>
      </w:pPr>
      <w:r w:rsidRPr="00BC74C8">
        <w:rPr>
          <w:bCs/>
        </w:rPr>
        <w:t>Потпис овлашћеног лица</w:t>
      </w:r>
    </w:p>
    <w:p w:rsidR="00273BCA" w:rsidRPr="00BC74C8" w:rsidRDefault="00DE31EA" w:rsidP="00273BCA">
      <w:pPr>
        <w:widowControl w:val="0"/>
        <w:autoSpaceDE w:val="0"/>
        <w:autoSpaceDN w:val="0"/>
        <w:adjustRightInd w:val="0"/>
        <w:rPr>
          <w:lang w:val="sr-Cyrl-CS"/>
        </w:rPr>
      </w:pPr>
      <w:r w:rsidRPr="00BC74C8">
        <w:rPr>
          <w:bCs/>
          <w:lang w:val="sr-Cyrl-CS"/>
        </w:rPr>
        <w:t xml:space="preserve">                 понуђача (носиоца</w:t>
      </w:r>
      <w:r w:rsidR="00273BCA" w:rsidRPr="00BC74C8">
        <w:rPr>
          <w:bCs/>
          <w:lang w:val="sr-Cyrl-CS"/>
        </w:rPr>
        <w:t xml:space="preserve"> у зај. </w:t>
      </w:r>
      <w:r w:rsidR="00273BCA" w:rsidRPr="00BC74C8">
        <w:rPr>
          <w:bCs/>
          <w:lang w:val="sr-Latn-CS"/>
        </w:rPr>
        <w:t>понуд</w:t>
      </w:r>
      <w:r w:rsidR="00273BCA" w:rsidRPr="00BC74C8">
        <w:rPr>
          <w:bCs/>
          <w:lang w:val="sr-Cyrl-CS"/>
        </w:rPr>
        <w:t>и</w:t>
      </w:r>
      <w:r w:rsidR="00273BCA" w:rsidRPr="00BC74C8">
        <w:rPr>
          <w:bCs/>
          <w:lang w:val="sr-Latn-CS"/>
        </w:rPr>
        <w:t>)</w:t>
      </w:r>
      <w:r w:rsidR="00273BCA" w:rsidRPr="00BC74C8">
        <w:rPr>
          <w:bCs/>
          <w:lang w:val="sr-Cyrl-CS"/>
        </w:rPr>
        <w:t>:</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widowControl w:val="0"/>
        <w:autoSpaceDE w:val="0"/>
        <w:autoSpaceDN w:val="0"/>
        <w:adjustRightInd w:val="0"/>
        <w:ind w:left="4956"/>
        <w:rPr>
          <w:lang w:val="sr-Cyrl-CS"/>
        </w:rPr>
      </w:pPr>
    </w:p>
    <w:p w:rsidR="00273BCA" w:rsidRPr="00BC74C8" w:rsidRDefault="00273BCA" w:rsidP="00DE31EA">
      <w:pPr>
        <w:widowControl w:val="0"/>
        <w:autoSpaceDE w:val="0"/>
        <w:autoSpaceDN w:val="0"/>
        <w:adjustRightInd w:val="0"/>
        <w:ind w:left="3600" w:firstLine="720"/>
        <w:rPr>
          <w:bCs/>
          <w:lang w:val="sr-Cyrl-CS"/>
        </w:rPr>
      </w:pPr>
      <w:r w:rsidRPr="00BC74C8">
        <w:rPr>
          <w:bCs/>
        </w:rPr>
        <w:t>Потпис овлашћеног лица</w:t>
      </w:r>
    </w:p>
    <w:p w:rsidR="00273BCA" w:rsidRPr="00BC74C8" w:rsidRDefault="00273BCA" w:rsidP="00273BCA">
      <w:pPr>
        <w:widowControl w:val="0"/>
        <w:autoSpaceDE w:val="0"/>
        <w:autoSpaceDN w:val="0"/>
        <w:adjustRightInd w:val="0"/>
        <w:rPr>
          <w:lang w:val="sr-Cyrl-CS"/>
        </w:rPr>
      </w:pPr>
      <w:r w:rsidRPr="00BC74C8">
        <w:rPr>
          <w:bCs/>
          <w:lang w:val="sr-Cyrl-CS"/>
        </w:rPr>
        <w:t xml:space="preserve"> понуђача (члана у зај. </w:t>
      </w:r>
      <w:r w:rsidRPr="00BC74C8">
        <w:rPr>
          <w:bCs/>
          <w:lang w:val="sr-Latn-CS"/>
        </w:rPr>
        <w:t>понуд</w:t>
      </w:r>
      <w:r w:rsidRPr="00BC74C8">
        <w:rPr>
          <w:bCs/>
          <w:lang w:val="sr-Cyrl-CS"/>
        </w:rPr>
        <w:t>и</w:t>
      </w:r>
      <w:r w:rsidRPr="00BC74C8">
        <w:rPr>
          <w:bCs/>
          <w:lang w:val="sr-Latn-CS"/>
        </w:rPr>
        <w:t>)</w:t>
      </w:r>
      <w:r w:rsidRPr="00BC74C8">
        <w:rPr>
          <w:bCs/>
          <w:lang w:val="sr-Cyrl-CS"/>
        </w:rPr>
        <w:t>:</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widowControl w:val="0"/>
        <w:autoSpaceDE w:val="0"/>
        <w:autoSpaceDN w:val="0"/>
        <w:adjustRightInd w:val="0"/>
      </w:pPr>
      <w:r w:rsidRPr="00BC74C8">
        <w:rPr>
          <w:bCs/>
        </w:rPr>
        <w:t>Напомене:</w:t>
      </w:r>
    </w:p>
    <w:p w:rsidR="00273BCA" w:rsidRPr="00BC74C8" w:rsidRDefault="00273BCA" w:rsidP="00273BCA">
      <w:pPr>
        <w:widowControl w:val="0"/>
        <w:autoSpaceDE w:val="0"/>
        <w:autoSpaceDN w:val="0"/>
        <w:adjustRightInd w:val="0"/>
        <w:spacing w:line="53" w:lineRule="exact"/>
      </w:pPr>
    </w:p>
    <w:p w:rsidR="00273BCA" w:rsidRPr="00BC74C8" w:rsidRDefault="00273BCA" w:rsidP="00273BCA">
      <w:pPr>
        <w:widowControl w:val="0"/>
        <w:overflowPunct w:val="0"/>
        <w:autoSpaceDE w:val="0"/>
        <w:autoSpaceDN w:val="0"/>
        <w:adjustRightInd w:val="0"/>
        <w:spacing w:line="214" w:lineRule="auto"/>
        <w:ind w:firstLine="567"/>
        <w:jc w:val="both"/>
        <w:rPr>
          <w:lang w:val="sr-Cyrl-CS"/>
        </w:rPr>
      </w:pPr>
      <w:r w:rsidRPr="00BC74C8">
        <w:rPr>
          <w:i/>
          <w:iCs/>
        </w:rPr>
        <w:t>Образац понуде и образац структуре цена понуђач мора да попуни, потпише и печатом овери, чиме потврђује да су тачни подаци који су у обрасцу понуде наведени.</w:t>
      </w:r>
      <w:r w:rsidRPr="00BC74C8">
        <w:rPr>
          <w:i/>
          <w:iCs/>
          <w:lang w:val="sr-Cyrl-CS"/>
        </w:rPr>
        <w:t xml:space="preserve"> Понуђач мора да у понуди попунисва поља  на начин одређен у упутству.</w:t>
      </w:r>
    </w:p>
    <w:p w:rsidR="00273BCA" w:rsidRPr="00BC74C8" w:rsidRDefault="00273BCA" w:rsidP="00273BCA">
      <w:pPr>
        <w:widowControl w:val="0"/>
        <w:autoSpaceDE w:val="0"/>
        <w:autoSpaceDN w:val="0"/>
        <w:adjustRightInd w:val="0"/>
        <w:spacing w:line="60" w:lineRule="exact"/>
      </w:pPr>
    </w:p>
    <w:p w:rsidR="00273BCA" w:rsidRPr="00BC74C8" w:rsidRDefault="00273BCA" w:rsidP="00273BCA">
      <w:pPr>
        <w:widowControl w:val="0"/>
        <w:overflowPunct w:val="0"/>
        <w:autoSpaceDE w:val="0"/>
        <w:autoSpaceDN w:val="0"/>
        <w:adjustRightInd w:val="0"/>
        <w:spacing w:line="227" w:lineRule="auto"/>
        <w:ind w:firstLine="540"/>
        <w:jc w:val="both"/>
        <w:rPr>
          <w:i/>
          <w:iCs/>
          <w:lang w:val="sr-Cyrl-CS"/>
        </w:rPr>
      </w:pPr>
      <w:r w:rsidRPr="00BC74C8">
        <w:t>Уколико понуђачи подносе заједничку понуду, група понуђача може да се определи да образац понуде и образац структуре цена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rPr>
          <w:lang w:val="sr-Latn-CS"/>
        </w:rPr>
      </w:pPr>
      <w:r w:rsidRPr="00BC74C8">
        <w:rPr>
          <w:lang w:val="sr-Cyrl-CS"/>
        </w:rPr>
        <w:t xml:space="preserve">           НАПОМЕНА:  САСТАВНИ  ДЕО  ПОНУДЕ  ЈЕ  И  ОБРАЗАЦ  СТРУКТУРЕ  ЦЕНА.</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shd w:val="clear" w:color="auto" w:fill="CCCCCC"/>
        <w:autoSpaceDE w:val="0"/>
        <w:autoSpaceDN w:val="0"/>
        <w:adjustRightInd w:val="0"/>
        <w:jc w:val="center"/>
        <w:rPr>
          <w:lang w:val="sr-Cyrl-CS"/>
        </w:rPr>
      </w:pPr>
      <w:r w:rsidRPr="00BC74C8">
        <w:rPr>
          <w:bCs/>
        </w:rPr>
        <w:t>ОБРАЗАЦ  СТРУКУРЕ  ЦЕНЕ  СА   УПУТСТВОМ</w:t>
      </w:r>
      <w:r w:rsidRPr="00BC74C8">
        <w:rPr>
          <w:bCs/>
          <w:lang w:val="sr-Cyrl-CS"/>
        </w:rPr>
        <w:t xml:space="preserve">  ЗА  ПОПУНУ</w:t>
      </w: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Latn-CS" w:eastAsia="sr-Cyrl-CS"/>
        </w:rPr>
      </w:pPr>
      <w:r w:rsidRPr="00BC74C8">
        <w:rPr>
          <w:rStyle w:val="Bodytext9Spacing0pt"/>
          <w:rFonts w:ascii="Times New Roman" w:hAnsi="Times New Roman"/>
          <w:sz w:val="24"/>
          <w:szCs w:val="24"/>
          <w:lang w:val="sr-Cyrl-CS" w:eastAsia="sr-Cyrl-CS"/>
        </w:rPr>
        <w:t>ОРИЈЕНТАЦИОНО ИСКАЗИВАЊЕ ЦАРИНА И ДРУГИХ УВОЗНИХ ДАЖБИНА:</w:t>
      </w: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Latn-CS" w:eastAsia="sr-Cyrl-CS"/>
        </w:rPr>
      </w:pPr>
      <w:r w:rsidRPr="00BC74C8">
        <w:rPr>
          <w:rStyle w:val="Bodytext9Spacing0pt"/>
          <w:rFonts w:ascii="Times New Roman" w:hAnsi="Times New Roman"/>
          <w:sz w:val="24"/>
          <w:szCs w:val="24"/>
          <w:lang w:val="sr-Cyrl-CS" w:eastAsia="sr-Cyrl-CS"/>
        </w:rPr>
        <w:tab/>
      </w:r>
      <w:r w:rsidRPr="00BC74C8">
        <w:rPr>
          <w:rStyle w:val="Bodytext9Spacing0pt"/>
          <w:rFonts w:ascii="Times New Roman" w:hAnsi="Times New Roman"/>
          <w:sz w:val="24"/>
          <w:szCs w:val="24"/>
          <w:lang w:val="sr-Cyrl-CS" w:eastAsia="sr-Cyrl-CS"/>
        </w:rPr>
        <w:tab/>
      </w:r>
      <w:r w:rsidRPr="00BC74C8">
        <w:rPr>
          <w:rStyle w:val="Bodytext9Spacing0pt"/>
          <w:rFonts w:ascii="Times New Roman" w:hAnsi="Times New Roman"/>
          <w:sz w:val="24"/>
          <w:szCs w:val="24"/>
          <w:lang w:val="sr-Cyrl-CS" w:eastAsia="sr-Cyrl-CS"/>
        </w:rPr>
        <w:tab/>
        <w:t>Понуђач који има трошкове по основу царина и других увозних дажбина исказује њихово учешће у укупној вредности испоруке (без ПДВ-а).</w:t>
      </w: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Cyrl-CS" w:eastAsia="sr-Cyrl-CS"/>
        </w:rPr>
      </w:pPr>
      <w:r w:rsidRPr="00BC74C8">
        <w:rPr>
          <w:rStyle w:val="Bodytext9Spacing0pt"/>
          <w:rFonts w:ascii="Times New Roman" w:hAnsi="Times New Roman"/>
          <w:sz w:val="24"/>
          <w:szCs w:val="24"/>
          <w:lang w:val="sr-Cyrl-CS" w:eastAsia="sr-Cyrl-CS"/>
        </w:rPr>
        <w:t>Укупни трошкови на име царине и увозних дажбина: ______________________ РСД без ПДВ-а.</w:t>
      </w: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Cyrl-CS" w:eastAsia="sr-Cyrl-CS"/>
        </w:rPr>
      </w:pPr>
      <w:r w:rsidRPr="00BC74C8">
        <w:rPr>
          <w:rStyle w:val="Bodytext9Spacing0pt"/>
          <w:rFonts w:ascii="Times New Roman" w:hAnsi="Times New Roman"/>
          <w:sz w:val="24"/>
          <w:szCs w:val="24"/>
          <w:lang w:val="sr-Cyrl-CS" w:eastAsia="sr-Cyrl-CS"/>
        </w:rPr>
        <w:t>Остали елементи (цена без ПДВ-а и цена са ПДВ-ом су дати у обрасцу понуде)</w:t>
      </w:r>
    </w:p>
    <w:p w:rsidR="00273BCA" w:rsidRPr="00BC74C8" w:rsidRDefault="00273BCA" w:rsidP="00273BCA">
      <w:pPr>
        <w:widowControl w:val="0"/>
        <w:overflowPunct w:val="0"/>
        <w:autoSpaceDE w:val="0"/>
        <w:autoSpaceDN w:val="0"/>
        <w:adjustRightInd w:val="0"/>
        <w:rPr>
          <w:b/>
          <w:bCs/>
        </w:rPr>
      </w:pPr>
    </w:p>
    <w:p w:rsidR="00273BCA" w:rsidRPr="00BC74C8" w:rsidRDefault="00273BCA" w:rsidP="00273BCA">
      <w:pPr>
        <w:widowControl w:val="0"/>
        <w:autoSpaceDE w:val="0"/>
        <w:autoSpaceDN w:val="0"/>
        <w:adjustRightInd w:val="0"/>
        <w:spacing w:line="141" w:lineRule="exact"/>
        <w:rPr>
          <w:lang w:val="sr-Cyrl-CS"/>
        </w:rPr>
      </w:pPr>
    </w:p>
    <w:p w:rsidR="00273BCA" w:rsidRPr="00BC74C8" w:rsidRDefault="00273BCA" w:rsidP="00273BCA">
      <w:pPr>
        <w:widowControl w:val="0"/>
        <w:autoSpaceDE w:val="0"/>
        <w:autoSpaceDN w:val="0"/>
        <w:adjustRightInd w:val="0"/>
        <w:ind w:left="4956" w:firstLine="708"/>
        <w:rPr>
          <w:bCs/>
          <w:lang w:val="sr-Cyrl-CS"/>
        </w:rPr>
      </w:pPr>
      <w:r w:rsidRPr="00BC74C8">
        <w:rPr>
          <w:bCs/>
        </w:rPr>
        <w:t>Потпис овлашћеног лица</w:t>
      </w:r>
    </w:p>
    <w:p w:rsidR="00273BCA" w:rsidRPr="00BC74C8" w:rsidRDefault="00273BCA" w:rsidP="00273BCA">
      <w:pPr>
        <w:widowControl w:val="0"/>
        <w:autoSpaceDE w:val="0"/>
        <w:autoSpaceDN w:val="0"/>
        <w:adjustRightInd w:val="0"/>
        <w:rPr>
          <w:lang w:val="sr-Cyrl-CS"/>
        </w:rPr>
      </w:pPr>
      <w:r w:rsidRPr="00BC74C8">
        <w:rPr>
          <w:bCs/>
          <w:lang w:val="sr-Cyrl-CS"/>
        </w:rPr>
        <w:t xml:space="preserve">                                                                                        понуђача  </w:t>
      </w:r>
      <w:r w:rsidRPr="00BC74C8">
        <w:rPr>
          <w:bCs/>
          <w:lang w:val="sr-Latn-CS"/>
        </w:rPr>
        <w:t>(носиоца понуде)</w:t>
      </w:r>
      <w:r w:rsidRPr="00BC74C8">
        <w:rPr>
          <w:bCs/>
          <w:lang w:val="sr-Cyrl-CS"/>
        </w:rPr>
        <w:t>:</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pStyle w:val="ListParagraph"/>
        <w:tabs>
          <w:tab w:val="left" w:pos="90"/>
        </w:tabs>
        <w:ind w:left="0"/>
        <w:jc w:val="both"/>
        <w:rPr>
          <w:rFonts w:ascii="Times New Roman" w:hAnsi="Times New Roman"/>
          <w:sz w:val="24"/>
          <w:lang w:val="sr-Cyrl-CS"/>
        </w:rPr>
      </w:pPr>
    </w:p>
    <w:p w:rsidR="00273BCA" w:rsidRPr="00BC74C8" w:rsidRDefault="00273BCA" w:rsidP="00273BCA">
      <w:pPr>
        <w:pStyle w:val="ListParagraph"/>
        <w:tabs>
          <w:tab w:val="left" w:pos="90"/>
        </w:tabs>
        <w:ind w:left="0"/>
        <w:jc w:val="both"/>
        <w:rPr>
          <w:rFonts w:ascii="Times New Roman" w:hAnsi="Times New Roman"/>
          <w:sz w:val="24"/>
          <w:lang w:val="sr-Cyrl-CS"/>
        </w:rPr>
      </w:pPr>
    </w:p>
    <w:tbl>
      <w:tblPr>
        <w:tblW w:w="9242" w:type="dxa"/>
        <w:tblLayout w:type="fixed"/>
        <w:tblLook w:val="0000" w:firstRow="0" w:lastRow="0" w:firstColumn="0" w:lastColumn="0" w:noHBand="0" w:noVBand="0"/>
      </w:tblPr>
      <w:tblGrid>
        <w:gridCol w:w="3080"/>
        <w:gridCol w:w="3068"/>
        <w:gridCol w:w="3094"/>
      </w:tblGrid>
      <w:tr w:rsidR="00273BCA" w:rsidRPr="00BC74C8" w:rsidTr="00C95347">
        <w:tc>
          <w:tcPr>
            <w:tcW w:w="3080" w:type="dxa"/>
            <w:shd w:val="clear" w:color="auto" w:fill="auto"/>
            <w:vAlign w:val="center"/>
          </w:tcPr>
          <w:p w:rsidR="00273BCA" w:rsidRPr="00BC74C8" w:rsidRDefault="00273BCA" w:rsidP="00C95347">
            <w:pPr>
              <w:pStyle w:val="BodyText2"/>
              <w:spacing w:line="100" w:lineRule="atLeast"/>
              <w:jc w:val="center"/>
              <w:rPr>
                <w:sz w:val="24"/>
                <w:szCs w:val="24"/>
              </w:rPr>
            </w:pPr>
            <w:r w:rsidRPr="00BC74C8">
              <w:rPr>
                <w:sz w:val="24"/>
                <w:szCs w:val="24"/>
              </w:rPr>
              <w:t>Потпис понуђача</w:t>
            </w:r>
          </w:p>
        </w:tc>
        <w:tc>
          <w:tcPr>
            <w:tcW w:w="3068" w:type="dxa"/>
            <w:shd w:val="clear" w:color="auto" w:fill="auto"/>
            <w:vAlign w:val="center"/>
          </w:tcPr>
          <w:p w:rsidR="00273BCA" w:rsidRPr="00BC74C8" w:rsidRDefault="00273BCA" w:rsidP="00C95347">
            <w:pPr>
              <w:pStyle w:val="BodyText2"/>
              <w:spacing w:line="100" w:lineRule="atLeast"/>
              <w:jc w:val="center"/>
              <w:rPr>
                <w:sz w:val="24"/>
                <w:szCs w:val="24"/>
              </w:rPr>
            </w:pPr>
          </w:p>
        </w:tc>
        <w:tc>
          <w:tcPr>
            <w:tcW w:w="3094" w:type="dxa"/>
            <w:shd w:val="clear" w:color="auto" w:fill="auto"/>
            <w:vAlign w:val="center"/>
          </w:tcPr>
          <w:p w:rsidR="00273BCA" w:rsidRPr="00BC74C8" w:rsidRDefault="00273BCA" w:rsidP="00C95347">
            <w:pPr>
              <w:pStyle w:val="BodyText2"/>
              <w:spacing w:line="100" w:lineRule="atLeast"/>
              <w:jc w:val="center"/>
              <w:rPr>
                <w:sz w:val="24"/>
                <w:szCs w:val="24"/>
              </w:rPr>
            </w:pPr>
            <w:r w:rsidRPr="00BC74C8">
              <w:rPr>
                <w:sz w:val="24"/>
                <w:szCs w:val="24"/>
              </w:rPr>
              <w:t>Потпис понуђача</w:t>
            </w:r>
          </w:p>
        </w:tc>
      </w:tr>
      <w:tr w:rsidR="00273BCA" w:rsidRPr="00BC74C8" w:rsidTr="00C95347">
        <w:tc>
          <w:tcPr>
            <w:tcW w:w="3080" w:type="dxa"/>
            <w:tcBorders>
              <w:bottom w:val="single" w:sz="4" w:space="0" w:color="000000"/>
            </w:tcBorders>
            <w:shd w:val="clear" w:color="auto" w:fill="auto"/>
          </w:tcPr>
          <w:p w:rsidR="00273BCA" w:rsidRPr="00BC74C8" w:rsidRDefault="00273BCA" w:rsidP="00C95347">
            <w:pPr>
              <w:pStyle w:val="BodyText2"/>
              <w:snapToGrid w:val="0"/>
              <w:spacing w:line="100" w:lineRule="atLeast"/>
              <w:jc w:val="center"/>
              <w:rPr>
                <w:sz w:val="24"/>
                <w:szCs w:val="24"/>
              </w:rPr>
            </w:pPr>
          </w:p>
        </w:tc>
        <w:tc>
          <w:tcPr>
            <w:tcW w:w="3068" w:type="dxa"/>
            <w:shd w:val="clear" w:color="auto" w:fill="auto"/>
          </w:tcPr>
          <w:p w:rsidR="00273BCA" w:rsidRPr="00BC74C8" w:rsidRDefault="00273BCA" w:rsidP="00C95347">
            <w:pPr>
              <w:pStyle w:val="BodyText2"/>
              <w:snapToGrid w:val="0"/>
              <w:spacing w:line="100" w:lineRule="atLeast"/>
              <w:jc w:val="center"/>
              <w:rPr>
                <w:sz w:val="24"/>
                <w:szCs w:val="24"/>
              </w:rPr>
            </w:pPr>
          </w:p>
        </w:tc>
        <w:tc>
          <w:tcPr>
            <w:tcW w:w="3094" w:type="dxa"/>
            <w:tcBorders>
              <w:bottom w:val="single" w:sz="4" w:space="0" w:color="000000"/>
            </w:tcBorders>
            <w:shd w:val="clear" w:color="auto" w:fill="auto"/>
          </w:tcPr>
          <w:p w:rsidR="00273BCA" w:rsidRPr="00BC74C8" w:rsidRDefault="00273BCA" w:rsidP="00C95347">
            <w:pPr>
              <w:pStyle w:val="BodyText2"/>
              <w:snapToGrid w:val="0"/>
              <w:spacing w:line="100" w:lineRule="atLeast"/>
              <w:jc w:val="center"/>
              <w:rPr>
                <w:sz w:val="24"/>
                <w:szCs w:val="24"/>
              </w:rPr>
            </w:pPr>
          </w:p>
        </w:tc>
      </w:tr>
    </w:tbl>
    <w:p w:rsidR="00273BCA" w:rsidRPr="00BC74C8" w:rsidRDefault="00273BCA" w:rsidP="00495EF5">
      <w:pPr>
        <w:widowControl w:val="0"/>
        <w:autoSpaceDE w:val="0"/>
        <w:autoSpaceDN w:val="0"/>
        <w:adjustRightInd w:val="0"/>
        <w:spacing w:line="200" w:lineRule="exact"/>
        <w:jc w:val="center"/>
        <w:rPr>
          <w:color w:val="0000FF"/>
        </w:rPr>
      </w:pPr>
    </w:p>
    <w:p w:rsidR="00495EF5" w:rsidRPr="00BC74C8" w:rsidRDefault="00495EF5" w:rsidP="00495EF5">
      <w:pPr>
        <w:widowControl w:val="0"/>
        <w:autoSpaceDE w:val="0"/>
        <w:autoSpaceDN w:val="0"/>
        <w:adjustRightInd w:val="0"/>
        <w:spacing w:line="200" w:lineRule="exact"/>
        <w:jc w:val="center"/>
        <w:rPr>
          <w:color w:val="0000FF"/>
        </w:rPr>
      </w:pPr>
    </w:p>
    <w:p w:rsidR="006B0BDF" w:rsidRPr="00BC74C8" w:rsidRDefault="006B0BDF" w:rsidP="002072F8">
      <w:pPr>
        <w:widowControl w:val="0"/>
        <w:autoSpaceDE w:val="0"/>
        <w:autoSpaceDN w:val="0"/>
        <w:adjustRightInd w:val="0"/>
        <w:spacing w:line="200" w:lineRule="exact"/>
        <w:rPr>
          <w:color w:val="0000FF"/>
        </w:rPr>
      </w:pPr>
    </w:p>
    <w:p w:rsidR="006B0BDF" w:rsidRPr="00BC74C8" w:rsidRDefault="006B0BDF" w:rsidP="00495EF5">
      <w:pPr>
        <w:widowControl w:val="0"/>
        <w:autoSpaceDE w:val="0"/>
        <w:autoSpaceDN w:val="0"/>
        <w:adjustRightInd w:val="0"/>
        <w:spacing w:line="200" w:lineRule="exact"/>
        <w:jc w:val="center"/>
        <w:rPr>
          <w:color w:val="0000FF"/>
        </w:rPr>
      </w:pPr>
    </w:p>
    <w:p w:rsidR="006B0BDF" w:rsidRPr="00BC74C8" w:rsidRDefault="006B0BDF" w:rsidP="00495EF5">
      <w:pPr>
        <w:widowControl w:val="0"/>
        <w:autoSpaceDE w:val="0"/>
        <w:autoSpaceDN w:val="0"/>
        <w:adjustRightInd w:val="0"/>
        <w:spacing w:line="200" w:lineRule="exact"/>
        <w:jc w:val="center"/>
        <w:rPr>
          <w:color w:val="0000FF"/>
        </w:rPr>
      </w:pPr>
    </w:p>
    <w:p w:rsidR="006B0BDF" w:rsidRPr="00BC74C8" w:rsidRDefault="006B0BDF" w:rsidP="00495EF5">
      <w:pPr>
        <w:widowControl w:val="0"/>
        <w:autoSpaceDE w:val="0"/>
        <w:autoSpaceDN w:val="0"/>
        <w:adjustRightInd w:val="0"/>
        <w:spacing w:line="200" w:lineRule="exact"/>
        <w:jc w:val="center"/>
        <w:rPr>
          <w:color w:val="0000FF"/>
        </w:rPr>
      </w:pPr>
    </w:p>
    <w:p w:rsidR="006B0BDF" w:rsidRPr="00BC74C8" w:rsidRDefault="006B0BDF" w:rsidP="00495EF5">
      <w:pPr>
        <w:widowControl w:val="0"/>
        <w:autoSpaceDE w:val="0"/>
        <w:autoSpaceDN w:val="0"/>
        <w:adjustRightInd w:val="0"/>
        <w:spacing w:line="200" w:lineRule="exact"/>
        <w:jc w:val="center"/>
        <w:rPr>
          <w:color w:val="0000FF"/>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shd w:val="clear" w:color="auto" w:fill="CCCCCC"/>
        <w:autoSpaceDE w:val="0"/>
        <w:autoSpaceDN w:val="0"/>
        <w:adjustRightInd w:val="0"/>
        <w:ind w:left="-187"/>
        <w:jc w:val="center"/>
      </w:pPr>
      <w:r w:rsidRPr="00BC74C8">
        <w:rPr>
          <w:b/>
          <w:bCs/>
          <w:color w:val="000000"/>
        </w:rPr>
        <w:t>IХ</w:t>
      </w:r>
    </w:p>
    <w:p w:rsidR="00273BCA" w:rsidRPr="00BC74C8" w:rsidRDefault="00273BCA" w:rsidP="00273BCA">
      <w:pPr>
        <w:widowControl w:val="0"/>
        <w:shd w:val="clear" w:color="auto" w:fill="CCCCCC"/>
        <w:autoSpaceDE w:val="0"/>
        <w:autoSpaceDN w:val="0"/>
        <w:adjustRightInd w:val="0"/>
        <w:spacing w:line="200" w:lineRule="exact"/>
        <w:ind w:left="-187"/>
        <w:jc w:val="center"/>
      </w:pPr>
    </w:p>
    <w:p w:rsidR="00273BCA" w:rsidRPr="00BC74C8" w:rsidRDefault="00273BCA" w:rsidP="00273BCA">
      <w:pPr>
        <w:widowControl w:val="0"/>
        <w:shd w:val="clear" w:color="auto" w:fill="CCCCCC"/>
        <w:autoSpaceDE w:val="0"/>
        <w:autoSpaceDN w:val="0"/>
        <w:adjustRightInd w:val="0"/>
        <w:ind w:left="-187"/>
        <w:jc w:val="center"/>
      </w:pPr>
      <w:r w:rsidRPr="00BC74C8">
        <w:rPr>
          <w:b/>
          <w:bCs/>
          <w:color w:val="000000"/>
        </w:rPr>
        <w:t>МОДЕЛ УГОВОРА</w:t>
      </w:r>
    </w:p>
    <w:p w:rsidR="00273BCA" w:rsidRPr="00BC74C8" w:rsidRDefault="00273BCA" w:rsidP="00273BCA">
      <w:pPr>
        <w:widowControl w:val="0"/>
        <w:autoSpaceDE w:val="0"/>
        <w:autoSpaceDN w:val="0"/>
        <w:adjustRightInd w:val="0"/>
        <w:spacing w:line="255" w:lineRule="exact"/>
      </w:pPr>
    </w:p>
    <w:p w:rsidR="00273BCA" w:rsidRPr="00BC74C8" w:rsidRDefault="00273BCA" w:rsidP="00273BCA">
      <w:pPr>
        <w:widowControl w:val="0"/>
        <w:autoSpaceDE w:val="0"/>
        <w:autoSpaceDN w:val="0"/>
        <w:adjustRightInd w:val="0"/>
        <w:spacing w:line="255" w:lineRule="exact"/>
      </w:pPr>
    </w:p>
    <w:p w:rsidR="00273BCA" w:rsidRPr="00BC74C8" w:rsidRDefault="00273BCA" w:rsidP="00273BCA">
      <w:pPr>
        <w:widowControl w:val="0"/>
        <w:overflowPunct w:val="0"/>
        <w:autoSpaceDE w:val="0"/>
        <w:autoSpaceDN w:val="0"/>
        <w:adjustRightInd w:val="0"/>
        <w:spacing w:line="485" w:lineRule="auto"/>
        <w:ind w:left="-187" w:right="-177"/>
        <w:jc w:val="center"/>
      </w:pPr>
      <w:r w:rsidRPr="00BC74C8">
        <w:rPr>
          <w:b/>
          <w:bCs/>
        </w:rPr>
        <w:t>Модел уговора понуђач мора да попуни, потпише и овери печатом, чиме потврђује да прихвата елементе модела уговора</w:t>
      </w:r>
    </w:p>
    <w:p w:rsidR="00273BCA" w:rsidRPr="00BC74C8" w:rsidRDefault="00273BCA" w:rsidP="00273BCA">
      <w:pPr>
        <w:widowControl w:val="0"/>
        <w:autoSpaceDE w:val="0"/>
        <w:autoSpaceDN w:val="0"/>
        <w:adjustRightInd w:val="0"/>
        <w:spacing w:line="200" w:lineRule="exact"/>
        <w:ind w:left="-187" w:right="-177"/>
        <w:jc w:val="center"/>
        <w:rPr>
          <w:lang w:val="sr-Cyrl-CS"/>
        </w:rPr>
      </w:pPr>
      <w:r w:rsidRPr="00BC74C8">
        <w:rPr>
          <w:lang w:val="sr-Cyrl-CS"/>
        </w:rPr>
        <w:t>ШТАМБИЉ    ПОНУЂАЧА:</w:t>
      </w: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tabs>
          <w:tab w:val="left" w:pos="1305"/>
        </w:tabs>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tabs>
          <w:tab w:val="left" w:pos="1305"/>
        </w:tabs>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tabs>
          <w:tab w:val="left" w:pos="1305"/>
        </w:tabs>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pStyle w:val="Title"/>
        <w:ind w:right="-830"/>
        <w:jc w:val="left"/>
        <w:rPr>
          <w:szCs w:val="24"/>
        </w:rPr>
      </w:pPr>
    </w:p>
    <w:p w:rsidR="00273BCA" w:rsidRPr="00BC74C8" w:rsidRDefault="00273BCA" w:rsidP="00273BCA">
      <w:pPr>
        <w:pStyle w:val="Title"/>
        <w:ind w:right="-830"/>
        <w:rPr>
          <w:szCs w:val="24"/>
          <w:lang w:val="sr-Cyrl-CS"/>
        </w:rPr>
      </w:pPr>
      <w:r w:rsidRPr="00BC74C8">
        <w:rPr>
          <w:szCs w:val="24"/>
        </w:rPr>
        <w:t xml:space="preserve">УГОВОР  О  </w:t>
      </w:r>
      <w:r w:rsidRPr="00BC74C8">
        <w:rPr>
          <w:szCs w:val="24"/>
          <w:lang w:val="sr-Cyrl-CS"/>
        </w:rPr>
        <w:t>ЈАВНОЈ  НАБАВЦИ  ДОБАРА</w:t>
      </w:r>
    </w:p>
    <w:p w:rsidR="00273BCA" w:rsidRPr="00BC74C8" w:rsidRDefault="00273BCA" w:rsidP="00273BCA">
      <w:pPr>
        <w:pStyle w:val="Title"/>
        <w:ind w:right="-830"/>
        <w:rPr>
          <w:szCs w:val="24"/>
          <w:lang w:val="sr-Cyrl-CS"/>
        </w:rPr>
      </w:pPr>
    </w:p>
    <w:p w:rsidR="00273BCA" w:rsidRPr="00BC74C8" w:rsidRDefault="00273BCA" w:rsidP="00273BCA">
      <w:pPr>
        <w:ind w:right="-830"/>
        <w:jc w:val="both"/>
        <w:rPr>
          <w:lang w:val="sr-Cyrl-CS"/>
        </w:rPr>
      </w:pPr>
      <w:r w:rsidRPr="00BC74C8">
        <w:t xml:space="preserve">Закључен </w:t>
      </w:r>
      <w:r w:rsidRPr="00BC74C8">
        <w:rPr>
          <w:lang w:val="sr-Cyrl-CS"/>
        </w:rPr>
        <w:t xml:space="preserve"> дана _____________</w:t>
      </w:r>
      <w:r w:rsidRPr="00BC74C8">
        <w:t>између уговарача:</w:t>
      </w:r>
    </w:p>
    <w:p w:rsidR="00273BCA" w:rsidRPr="00BC74C8" w:rsidRDefault="00273BCA" w:rsidP="00273BCA">
      <w:pPr>
        <w:ind w:right="-830"/>
        <w:jc w:val="both"/>
        <w:rPr>
          <w:lang w:val="sr-Cyrl-CS"/>
        </w:rPr>
      </w:pPr>
    </w:p>
    <w:p w:rsidR="00273BCA" w:rsidRPr="00BC74C8" w:rsidRDefault="00273BCA" w:rsidP="00273BCA">
      <w:pPr>
        <w:ind w:right="-830"/>
        <w:rPr>
          <w:lang w:val="sr-Cyrl-CS"/>
        </w:rPr>
      </w:pPr>
      <w:r w:rsidRPr="00BC74C8">
        <w:rPr>
          <w:rFonts w:eastAsia="TimesNewRomanPSMT"/>
          <w:noProof/>
          <w:lang w:val="sr-Cyrl-CS"/>
        </w:rPr>
        <w:t xml:space="preserve">1. </w:t>
      </w:r>
      <w:r w:rsidRPr="00BC74C8">
        <w:rPr>
          <w:rFonts w:eastAsia="TimesNewRomanPSMT"/>
          <w:noProof/>
        </w:rPr>
        <w:t xml:space="preserve"> „</w:t>
      </w:r>
      <w:r w:rsidR="006B0BDF" w:rsidRPr="00BC74C8">
        <w:rPr>
          <w:rFonts w:eastAsia="TimesNewRomanPSMT"/>
          <w:noProof/>
          <w:lang w:val="sr-Cyrl-CS"/>
        </w:rPr>
        <w:t xml:space="preserve">Центра за заштиту одојчади, деце и омладине </w:t>
      </w:r>
      <w:r w:rsidRPr="00BC74C8">
        <w:rPr>
          <w:rFonts w:eastAsia="TimesNewRomanPSMT"/>
          <w:noProof/>
        </w:rPr>
        <w:t>“</w:t>
      </w:r>
      <w:r w:rsidRPr="00BC74C8">
        <w:t>, са седиштем у</w:t>
      </w:r>
      <w:r w:rsidR="006B0BDF" w:rsidRPr="00BC74C8">
        <w:t>Београду</w:t>
      </w:r>
      <w:r w:rsidRPr="00BC74C8">
        <w:t xml:space="preserve">, ул. </w:t>
      </w:r>
      <w:r w:rsidR="006B0BDF" w:rsidRPr="00BC74C8">
        <w:t xml:space="preserve">Звечанска </w:t>
      </w:r>
      <w:r w:rsidR="0027353F" w:rsidRPr="00BC74C8">
        <w:t xml:space="preserve"> бр.</w:t>
      </w:r>
      <w:r w:rsidR="006B0BDF" w:rsidRPr="00BC74C8">
        <w:t>7</w:t>
      </w:r>
      <w:r w:rsidRPr="00BC74C8">
        <w:t>,</w:t>
      </w:r>
      <w:r w:rsidR="0027353F" w:rsidRPr="00BC74C8">
        <w:rPr>
          <w:lang w:val="sr-Cyrl-CS"/>
        </w:rPr>
        <w:t xml:space="preserve"> мат. број- </w:t>
      </w:r>
      <w:r w:rsidR="006B0BDF" w:rsidRPr="00BC74C8">
        <w:rPr>
          <w:lang w:val="sr-Cyrl-CS"/>
        </w:rPr>
        <w:t>07094345</w:t>
      </w:r>
      <w:r w:rsidRPr="00BC74C8">
        <w:rPr>
          <w:lang w:val="sr-Cyrl-CS"/>
        </w:rPr>
        <w:t>, ПИБ –</w:t>
      </w:r>
      <w:r w:rsidR="006B0BDF" w:rsidRPr="00BC74C8">
        <w:rPr>
          <w:lang w:val="sr-Cyrl-CS"/>
        </w:rPr>
        <w:t>100286755</w:t>
      </w:r>
      <w:r w:rsidRPr="00BC74C8">
        <w:rPr>
          <w:lang w:val="sr-Cyrl-CS"/>
        </w:rPr>
        <w:t>,</w:t>
      </w:r>
      <w:r w:rsidRPr="00BC74C8">
        <w:t xml:space="preserve">  кога  заступа директор </w:t>
      </w:r>
      <w:r w:rsidR="006B0BDF" w:rsidRPr="00BC74C8">
        <w:t>Зоран Милачић</w:t>
      </w:r>
      <w:r w:rsidRPr="00BC74C8">
        <w:t>(у даљем  тексту:  Наручилац</w:t>
      </w:r>
      <w:r w:rsidRPr="00BC74C8">
        <w:rPr>
          <w:lang w:val="sr-Cyrl-CS"/>
        </w:rPr>
        <w:t>)</w:t>
      </w:r>
    </w:p>
    <w:p w:rsidR="00273BCA" w:rsidRPr="00BC74C8" w:rsidRDefault="00273BCA" w:rsidP="00273BCA">
      <w:pPr>
        <w:ind w:right="-830"/>
        <w:jc w:val="both"/>
      </w:pPr>
      <w:r w:rsidRPr="00BC74C8">
        <w:t>и</w:t>
      </w:r>
    </w:p>
    <w:p w:rsidR="00273BCA" w:rsidRPr="00BC74C8" w:rsidRDefault="00273BCA" w:rsidP="00273BCA">
      <w:pPr>
        <w:ind w:right="-830"/>
        <w:jc w:val="both"/>
        <w:rPr>
          <w:lang w:val="sr-Cyrl-CS"/>
        </w:rPr>
      </w:pPr>
      <w:r w:rsidRPr="00BC74C8">
        <w:rPr>
          <w:lang w:val="sr-Cyrl-CS"/>
        </w:rPr>
        <w:t>2. ______________________________________________________________, са седиштем у</w:t>
      </w:r>
    </w:p>
    <w:p w:rsidR="00273BCA" w:rsidRPr="00BC74C8" w:rsidRDefault="00273BCA" w:rsidP="00273BCA">
      <w:pPr>
        <w:ind w:right="-830"/>
        <w:jc w:val="both"/>
        <w:rPr>
          <w:lang w:val="sr-Cyrl-CS"/>
        </w:rPr>
      </w:pPr>
      <w:r w:rsidRPr="00BC74C8">
        <w:rPr>
          <w:lang w:val="sr-Cyrl-CS"/>
        </w:rPr>
        <w:t xml:space="preserve">____________________________________, мат. број- ____________, ПИБ – _________________, кога заступа директор ____________________ (у даљем тексту: </w:t>
      </w:r>
      <w:r w:rsidR="00226785" w:rsidRPr="00BC74C8">
        <w:rPr>
          <w:lang w:val="sr-Cyrl-CS"/>
        </w:rPr>
        <w:t>Понуђач-</w:t>
      </w:r>
      <w:r w:rsidR="00507D70" w:rsidRPr="00BC74C8">
        <w:rPr>
          <w:lang w:val="sr-Cyrl-CS"/>
        </w:rPr>
        <w:t>Испоручилац</w:t>
      </w:r>
      <w:r w:rsidRPr="00BC74C8">
        <w:rPr>
          <w:lang w:val="sr-Cyrl-CS"/>
        </w:rPr>
        <w:t xml:space="preserve">) </w:t>
      </w:r>
    </w:p>
    <w:p w:rsidR="00273BCA" w:rsidRPr="00BC74C8" w:rsidRDefault="008A0D2D" w:rsidP="008A0D2D">
      <w:pPr>
        <w:tabs>
          <w:tab w:val="left" w:pos="2985"/>
        </w:tabs>
        <w:ind w:right="-830"/>
        <w:jc w:val="both"/>
        <w:rPr>
          <w:lang w:val="sr-Cyrl-CS"/>
        </w:rPr>
      </w:pPr>
      <w:r w:rsidRPr="00BC74C8">
        <w:rPr>
          <w:lang w:val="sr-Cyrl-CS"/>
        </w:rPr>
        <w:tab/>
      </w:r>
    </w:p>
    <w:p w:rsidR="008A0D2D" w:rsidRPr="00BC74C8" w:rsidRDefault="008A0D2D" w:rsidP="008A0D2D">
      <w:pPr>
        <w:autoSpaceDE w:val="0"/>
        <w:ind w:right="-334"/>
        <w:jc w:val="both"/>
        <w:outlineLvl w:val="0"/>
        <w:rPr>
          <w:bCs/>
          <w:u w:val="single"/>
          <w:lang w:val="ru-RU"/>
        </w:rPr>
      </w:pPr>
      <w:r w:rsidRPr="00BC74C8">
        <w:rPr>
          <w:bCs/>
          <w:u w:val="single"/>
          <w:lang w:val="ru-RU"/>
        </w:rPr>
        <w:t xml:space="preserve">АКО ЈЕ ДАТА ЗАЈЕДНИЧКА ПОНУДА </w:t>
      </w:r>
    </w:p>
    <w:p w:rsidR="008A0D2D" w:rsidRPr="00BC74C8" w:rsidRDefault="008A0D2D" w:rsidP="008A0D2D">
      <w:pPr>
        <w:autoSpaceDE w:val="0"/>
        <w:ind w:right="-334"/>
        <w:jc w:val="both"/>
        <w:rPr>
          <w:bCs/>
          <w:u w:val="single"/>
          <w:lang w:val="ru-RU"/>
        </w:rPr>
      </w:pPr>
    </w:p>
    <w:p w:rsidR="008A0D2D" w:rsidRPr="00BC74C8" w:rsidRDefault="008A0D2D" w:rsidP="008A0D2D">
      <w:pPr>
        <w:tabs>
          <w:tab w:val="left" w:pos="579"/>
        </w:tabs>
        <w:ind w:right="-334"/>
        <w:rPr>
          <w:lang w:val="sr-Cyrl-CS"/>
        </w:rPr>
      </w:pPr>
      <w:r w:rsidRPr="00BC74C8">
        <w:rPr>
          <w:lang w:val="ru-RU"/>
        </w:rPr>
        <w:t>2.</w:t>
      </w:r>
      <w:r w:rsidRPr="00BC74C8">
        <w:rPr>
          <w:bCs/>
          <w:lang w:val="ru-RU"/>
        </w:rPr>
        <w:t xml:space="preserve">  ______________________________ из _________________________, ул</w:t>
      </w:r>
      <w:r w:rsidRPr="00BC74C8">
        <w:rPr>
          <w:bCs/>
        </w:rPr>
        <w:t>.__________________бр.</w:t>
      </w:r>
      <w:r w:rsidRPr="00BC74C8">
        <w:rPr>
          <w:bCs/>
          <w:lang w:val="ru-RU"/>
        </w:rPr>
        <w:t>_____</w:t>
      </w:r>
      <w:r w:rsidRPr="00BC74C8">
        <w:rPr>
          <w:lang w:val="sr-Cyrl-CS"/>
        </w:rPr>
        <w:t>,мат.бр._</w:t>
      </w:r>
      <w:r w:rsidRPr="00BC74C8">
        <w:rPr>
          <w:lang w:val="ru-RU"/>
        </w:rPr>
        <w:t xml:space="preserve">___________________ </w:t>
      </w:r>
      <w:r w:rsidRPr="00BC74C8">
        <w:rPr>
          <w:lang w:val="sr-Cyrl-CS"/>
        </w:rPr>
        <w:t>пиб: __________________</w:t>
      </w:r>
      <w:r w:rsidRPr="00BC74C8">
        <w:t xml:space="preserve">, </w:t>
      </w:r>
      <w:r w:rsidRPr="00BC74C8">
        <w:rPr>
          <w:lang w:val="ru-RU"/>
        </w:rPr>
        <w:t>ко</w:t>
      </w:r>
      <w:r w:rsidRPr="00BC74C8">
        <w:t>га</w:t>
      </w:r>
      <w:r w:rsidRPr="00BC74C8">
        <w:rPr>
          <w:lang w:val="ru-RU"/>
        </w:rPr>
        <w:t xml:space="preserve"> заступа (у даљем тексту</w:t>
      </w:r>
      <w:r w:rsidRPr="00BC74C8">
        <w:t>:</w:t>
      </w:r>
      <w:r w:rsidRPr="00BC74C8">
        <w:rPr>
          <w:lang w:val="ru-RU"/>
        </w:rPr>
        <w:t xml:space="preserve"> Понуђач)</w:t>
      </w:r>
      <w:r w:rsidRPr="00BC74C8">
        <w:rPr>
          <w:lang w:val="sr-Cyrl-CS"/>
        </w:rPr>
        <w:t>који заједнички наступа са :</w:t>
      </w:r>
    </w:p>
    <w:p w:rsidR="008A0D2D" w:rsidRPr="00BC74C8" w:rsidRDefault="008A0D2D" w:rsidP="008A0D2D">
      <w:pPr>
        <w:tabs>
          <w:tab w:val="left" w:pos="579"/>
        </w:tabs>
        <w:ind w:right="-334"/>
        <w:jc w:val="both"/>
        <w:rPr>
          <w:lang w:val="sr-Cyrl-CS"/>
        </w:rPr>
      </w:pPr>
    </w:p>
    <w:p w:rsidR="008A0D2D" w:rsidRPr="00BC74C8" w:rsidRDefault="008A0D2D" w:rsidP="008A0D2D">
      <w:pPr>
        <w:tabs>
          <w:tab w:val="left" w:pos="579"/>
        </w:tabs>
        <w:ind w:right="-334"/>
        <w:jc w:val="both"/>
        <w:rPr>
          <w:lang w:val="ru-RU"/>
        </w:rPr>
      </w:pPr>
      <w:r w:rsidRPr="00BC74C8">
        <w:rPr>
          <w:lang w:val="sr-Cyrl-CS"/>
        </w:rPr>
        <w:t>2.1 _________________</w:t>
      </w:r>
      <w:r w:rsidRPr="00BC74C8">
        <w:rPr>
          <w:lang w:val="ru-RU"/>
        </w:rPr>
        <w:t>___________ из _____________________ ул. __________________________ бр.____ матични број ______________________ пиб: _______________ (у даљем тексту: Понуђач), кога заступа _______________________________.</w:t>
      </w:r>
    </w:p>
    <w:p w:rsidR="008A0D2D" w:rsidRPr="00BC74C8" w:rsidRDefault="008A0D2D" w:rsidP="008A0D2D">
      <w:pPr>
        <w:tabs>
          <w:tab w:val="left" w:pos="579"/>
        </w:tabs>
        <w:ind w:right="-334"/>
        <w:jc w:val="both"/>
        <w:rPr>
          <w:lang w:val="ru-RU"/>
        </w:rPr>
      </w:pPr>
      <w:r w:rsidRPr="00BC74C8">
        <w:rPr>
          <w:lang w:val="ru-RU"/>
        </w:rPr>
        <w:t xml:space="preserve">2.2 </w:t>
      </w:r>
      <w:r w:rsidRPr="00BC74C8">
        <w:rPr>
          <w:lang w:val="sr-Cyrl-CS"/>
        </w:rPr>
        <w:t>_________________</w:t>
      </w:r>
      <w:r w:rsidRPr="00BC74C8">
        <w:rPr>
          <w:lang w:val="ru-RU"/>
        </w:rPr>
        <w:t>___________ из _____________________ ул. __________________________ бр.________ матични број _____________________ пиб: _______________ (у даљем тексту</w:t>
      </w:r>
      <w:r w:rsidRPr="00BC74C8">
        <w:t>:</w:t>
      </w:r>
      <w:r w:rsidRPr="00BC74C8">
        <w:rPr>
          <w:lang w:val="ru-RU"/>
        </w:rPr>
        <w:t xml:space="preserve"> Понуђач), кога заступа _______________________________.</w:t>
      </w:r>
    </w:p>
    <w:p w:rsidR="008A0D2D" w:rsidRPr="00BC74C8" w:rsidRDefault="008A0D2D" w:rsidP="008A0D2D">
      <w:pPr>
        <w:tabs>
          <w:tab w:val="left" w:pos="579"/>
        </w:tabs>
        <w:ind w:right="-334"/>
        <w:jc w:val="both"/>
        <w:rPr>
          <w:lang w:val="ru-RU"/>
        </w:rPr>
      </w:pPr>
      <w:r w:rsidRPr="00BC74C8">
        <w:rPr>
          <w:lang w:val="ru-RU"/>
        </w:rPr>
        <w:t>2.3</w:t>
      </w:r>
      <w:r w:rsidRPr="00BC74C8">
        <w:rPr>
          <w:lang w:val="sr-Cyrl-CS"/>
        </w:rPr>
        <w:t>_________________</w:t>
      </w:r>
      <w:r w:rsidRPr="00BC74C8">
        <w:rPr>
          <w:lang w:val="ru-RU"/>
        </w:rPr>
        <w:t>___________ из _____________________ ул. __________________________ бр.________ матични број ____________________ пиб: _______________ (у даљем тексту</w:t>
      </w:r>
      <w:r w:rsidRPr="00BC74C8">
        <w:t>:</w:t>
      </w:r>
      <w:r w:rsidRPr="00BC74C8">
        <w:rPr>
          <w:lang w:val="ru-RU"/>
        </w:rPr>
        <w:t xml:space="preserve"> Понуђач), кога заступа _______________________________.</w:t>
      </w:r>
    </w:p>
    <w:p w:rsidR="008A0D2D" w:rsidRPr="00BC74C8" w:rsidRDefault="008A0D2D" w:rsidP="008A0D2D">
      <w:pPr>
        <w:ind w:right="-334"/>
        <w:jc w:val="both"/>
      </w:pPr>
    </w:p>
    <w:p w:rsidR="008A0D2D" w:rsidRPr="00BC74C8" w:rsidRDefault="00472693" w:rsidP="008A0D2D">
      <w:pPr>
        <w:numPr>
          <w:ilvl w:val="0"/>
          <w:numId w:val="43"/>
        </w:numPr>
        <w:suppressAutoHyphens/>
        <w:spacing w:line="360" w:lineRule="auto"/>
        <w:ind w:left="-180" w:right="-334"/>
        <w:jc w:val="both"/>
        <w:rPr>
          <w:lang w:val="ru-RU"/>
        </w:rPr>
      </w:pPr>
      <w:r w:rsidRPr="00BC74C8">
        <w:rPr>
          <w:lang w:val="ru-RU"/>
        </w:rPr>
        <w:lastRenderedPageBreak/>
        <w:t>Ако је Понуђач</w:t>
      </w:r>
      <w:r w:rsidR="008A0D2D" w:rsidRPr="00BC74C8">
        <w:rPr>
          <w:lang w:val="ru-RU"/>
        </w:rPr>
        <w:t xml:space="preserve"> део набавке која је предмет овог уговора поверио подизвођачу ________________________________________________________________ П</w:t>
      </w:r>
      <w:r w:rsidR="008A0D2D" w:rsidRPr="00BC74C8">
        <w:t>И</w:t>
      </w:r>
      <w:r w:rsidR="008A0D2D" w:rsidRPr="00BC74C8">
        <w:rPr>
          <w:lang w:val="ru-RU"/>
        </w:rPr>
        <w:t>Б:_________________, МАТИЧНИ БРОЈ _______________________, а која чини _________________</w:t>
      </w:r>
      <w:r w:rsidR="008A0D2D" w:rsidRPr="00BC74C8">
        <w:t xml:space="preserve">% </w:t>
      </w:r>
      <w:r w:rsidR="008A0D2D" w:rsidRPr="00BC74C8">
        <w:rPr>
          <w:lang w:val="ru-RU"/>
        </w:rPr>
        <w:t>од укупно уговорене вредности .</w:t>
      </w:r>
    </w:p>
    <w:p w:rsidR="008A0D2D" w:rsidRPr="00BC74C8" w:rsidRDefault="00472693" w:rsidP="008A0D2D">
      <w:pPr>
        <w:numPr>
          <w:ilvl w:val="0"/>
          <w:numId w:val="43"/>
        </w:numPr>
        <w:suppressAutoHyphens/>
        <w:spacing w:line="360" w:lineRule="auto"/>
        <w:ind w:left="-180" w:right="-334"/>
        <w:jc w:val="both"/>
        <w:rPr>
          <w:lang w:val="ru-RU"/>
        </w:rPr>
      </w:pPr>
      <w:r w:rsidRPr="00BC74C8">
        <w:rPr>
          <w:lang w:val="ru-RU"/>
        </w:rPr>
        <w:t>Понуђач</w:t>
      </w:r>
      <w:r w:rsidR="008A0D2D" w:rsidRPr="00BC74C8">
        <w:rPr>
          <w:lang w:val="ru-RU"/>
        </w:rPr>
        <w:t xml:space="preserve"> је део набавке која је предмет овог уговора поверио подизвођачу ________________________________________________________________ П</w:t>
      </w:r>
      <w:r w:rsidR="008A0D2D" w:rsidRPr="00BC74C8">
        <w:t>И</w:t>
      </w:r>
      <w:r w:rsidR="008A0D2D" w:rsidRPr="00BC74C8">
        <w:rPr>
          <w:lang w:val="ru-RU"/>
        </w:rPr>
        <w:t>Б:_________________, МАТИЧНИ БРОЈ _______________________, а која чини ________________</w:t>
      </w:r>
      <w:r w:rsidR="008A0D2D" w:rsidRPr="00BC74C8">
        <w:t xml:space="preserve">% </w:t>
      </w:r>
      <w:r w:rsidR="008A0D2D" w:rsidRPr="00BC74C8">
        <w:rPr>
          <w:lang w:val="ru-RU"/>
        </w:rPr>
        <w:t>од укупно уговорене вредности .</w:t>
      </w:r>
    </w:p>
    <w:p w:rsidR="008A0D2D" w:rsidRPr="00BC74C8" w:rsidRDefault="00472693" w:rsidP="008A0D2D">
      <w:pPr>
        <w:numPr>
          <w:ilvl w:val="0"/>
          <w:numId w:val="43"/>
        </w:numPr>
        <w:suppressAutoHyphens/>
        <w:spacing w:line="360" w:lineRule="auto"/>
        <w:ind w:left="-180" w:right="-334"/>
        <w:jc w:val="both"/>
        <w:rPr>
          <w:lang w:val="ru-RU"/>
        </w:rPr>
      </w:pPr>
      <w:r w:rsidRPr="00BC74C8">
        <w:rPr>
          <w:lang w:val="ru-RU"/>
        </w:rPr>
        <w:t>Понуђач</w:t>
      </w:r>
      <w:r w:rsidR="008A0D2D" w:rsidRPr="00BC74C8">
        <w:rPr>
          <w:lang w:val="ru-RU"/>
        </w:rPr>
        <w:t xml:space="preserve"> је део набавке која је предмет овог уговора поверио подизвођачу ________________________________________________________________ П</w:t>
      </w:r>
      <w:r w:rsidR="008A0D2D" w:rsidRPr="00BC74C8">
        <w:t>И</w:t>
      </w:r>
      <w:r w:rsidR="008A0D2D" w:rsidRPr="00BC74C8">
        <w:rPr>
          <w:lang w:val="ru-RU"/>
        </w:rPr>
        <w:t>Б:_________________,</w:t>
      </w:r>
    </w:p>
    <w:p w:rsidR="008A0D2D" w:rsidRPr="00BC74C8" w:rsidRDefault="00472693" w:rsidP="008A0D2D">
      <w:pPr>
        <w:spacing w:line="276" w:lineRule="auto"/>
        <w:ind w:left="-180" w:right="-334" w:firstLine="900"/>
        <w:jc w:val="both"/>
        <w:rPr>
          <w:bCs/>
          <w:lang w:val="ru-RU"/>
        </w:rPr>
      </w:pPr>
      <w:r w:rsidRPr="00BC74C8">
        <w:rPr>
          <w:bCs/>
          <w:lang w:val="ru-RU"/>
        </w:rPr>
        <w:t>Понуђач</w:t>
      </w:r>
      <w:r w:rsidR="008A0D2D" w:rsidRPr="00BC74C8">
        <w:rPr>
          <w:bCs/>
          <w:lang w:val="ru-RU"/>
        </w:rPr>
        <w:t xml:space="preserve"> у потпуности одговара Наручиоцу за извршење уговорених обавеза, као и за извршење уговорних обавеза од стране подизвођача, као да их је сам извршио.</w:t>
      </w:r>
    </w:p>
    <w:p w:rsidR="008A0D2D" w:rsidRPr="00BC74C8" w:rsidRDefault="008A0D2D" w:rsidP="008A0D2D">
      <w:pPr>
        <w:tabs>
          <w:tab w:val="left" w:pos="2985"/>
        </w:tabs>
        <w:ind w:right="-830"/>
        <w:jc w:val="both"/>
        <w:rPr>
          <w:lang w:val="sr-Cyrl-CS"/>
        </w:rPr>
      </w:pPr>
    </w:p>
    <w:p w:rsidR="00273BCA" w:rsidRPr="00BC74C8" w:rsidRDefault="00273BCA" w:rsidP="00273BCA">
      <w:pPr>
        <w:ind w:right="-830"/>
        <w:jc w:val="both"/>
      </w:pPr>
      <w:r w:rsidRPr="00BC74C8">
        <w:t xml:space="preserve">УВОДНЕ </w:t>
      </w:r>
      <w:r w:rsidRPr="00BC74C8">
        <w:rPr>
          <w:lang w:val="sr-Cyrl-CS"/>
        </w:rPr>
        <w:t>О</w:t>
      </w:r>
      <w:r w:rsidRPr="00BC74C8">
        <w:t>ДРЕДБЕ:</w:t>
      </w:r>
    </w:p>
    <w:p w:rsidR="00273BCA" w:rsidRPr="00BC74C8" w:rsidRDefault="00273BCA" w:rsidP="00273BCA">
      <w:pPr>
        <w:ind w:right="-830"/>
        <w:jc w:val="both"/>
      </w:pPr>
      <w:r w:rsidRPr="00BC74C8">
        <w:t>Уговорне стране претходно констатују:</w:t>
      </w:r>
    </w:p>
    <w:p w:rsidR="00273BCA" w:rsidRPr="00BC74C8" w:rsidRDefault="00273BCA" w:rsidP="00273BCA">
      <w:pPr>
        <w:ind w:right="-830" w:firstLine="708"/>
        <w:jc w:val="both"/>
        <w:rPr>
          <w:lang w:val="sr-Cyrl-CS"/>
        </w:rPr>
      </w:pPr>
      <w:r w:rsidRPr="00BC74C8">
        <w:t>- да је Наручилац, на основу чл. 3</w:t>
      </w:r>
      <w:r w:rsidRPr="00BC74C8">
        <w:rPr>
          <w:lang w:val="sr-Cyrl-CS"/>
        </w:rPr>
        <w:t>9</w:t>
      </w:r>
      <w:r w:rsidRPr="00BC74C8">
        <w:t>. и чл. 5</w:t>
      </w:r>
      <w:r w:rsidRPr="00BC74C8">
        <w:rPr>
          <w:lang w:val="sr-Cyrl-CS"/>
        </w:rPr>
        <w:t>3</w:t>
      </w:r>
      <w:r w:rsidRPr="00BC74C8">
        <w:t>. Закона о јавним набавкама (''Службени гласник РС'', бр. 124/12</w:t>
      </w:r>
      <w:r w:rsidRPr="00BC74C8">
        <w:rPr>
          <w:lang w:val="sr-Cyrl-CS"/>
        </w:rPr>
        <w:t>, 14/15 и 68/15</w:t>
      </w:r>
      <w:r w:rsidRPr="00BC74C8">
        <w:t xml:space="preserve">) и на основу  позива за </w:t>
      </w:r>
      <w:r w:rsidR="0027353F" w:rsidRPr="00BC74C8">
        <w:t xml:space="preserve">јавну </w:t>
      </w:r>
      <w:r w:rsidRPr="00BC74C8">
        <w:t xml:space="preserve">набавку </w:t>
      </w:r>
      <w:r w:rsidRPr="00BC74C8">
        <w:rPr>
          <w:lang w:val="sr-Cyrl-CS"/>
        </w:rPr>
        <w:t>о</w:t>
      </w:r>
      <w:r w:rsidRPr="00BC74C8">
        <w:t xml:space="preserve">бјављеног </w:t>
      </w:r>
      <w:r w:rsidRPr="00BC74C8">
        <w:rPr>
          <w:lang w:val="sr-Cyrl-CS"/>
        </w:rPr>
        <w:t>на Порталу јавних набавки</w:t>
      </w:r>
      <w:r w:rsidRPr="00BC74C8">
        <w:t xml:space="preserve">,спровеопоступакјавне набавке </w:t>
      </w:r>
      <w:r w:rsidRPr="00BC74C8">
        <w:rPr>
          <w:lang w:val="sr-Cyrl-CS"/>
        </w:rPr>
        <w:t xml:space="preserve">мале вредности </w:t>
      </w:r>
      <w:r w:rsidRPr="00BC74C8">
        <w:t>бр.</w:t>
      </w:r>
      <w:r w:rsidR="0027353F" w:rsidRPr="00BC74C8">
        <w:rPr>
          <w:lang w:val="sr-Cyrl-CS"/>
        </w:rPr>
        <w:t xml:space="preserve"> ЈНбр.</w:t>
      </w:r>
      <w:r w:rsidR="006B0BDF" w:rsidRPr="00BC74C8">
        <w:rPr>
          <w:lang w:val="sr-Cyrl-CS"/>
        </w:rPr>
        <w:t>9</w:t>
      </w:r>
      <w:r w:rsidR="0027353F" w:rsidRPr="00BC74C8">
        <w:rPr>
          <w:lang w:val="sr-Cyrl-CS"/>
        </w:rPr>
        <w:t>/2017</w:t>
      </w:r>
      <w:r w:rsidRPr="00BC74C8">
        <w:rPr>
          <w:lang w:val="sr-Cyrl-CS"/>
        </w:rPr>
        <w:t xml:space="preserve"> по одлуци директора Наручиоца бр. </w:t>
      </w:r>
      <w:r w:rsidR="004A06B2" w:rsidRPr="004A06B2">
        <w:rPr>
          <w:color w:val="000000" w:themeColor="text1"/>
          <w:lang w:val="sr-Cyrl-CS"/>
        </w:rPr>
        <w:t>3262</w:t>
      </w:r>
      <w:r w:rsidRPr="004A06B2">
        <w:rPr>
          <w:color w:val="000000" w:themeColor="text1"/>
          <w:lang w:val="sr-Cyrl-CS"/>
        </w:rPr>
        <w:t xml:space="preserve">од </w:t>
      </w:r>
      <w:r w:rsidR="004A06B2" w:rsidRPr="004A06B2">
        <w:rPr>
          <w:color w:val="000000" w:themeColor="text1"/>
          <w:lang w:val="sr-Cyrl-CS"/>
        </w:rPr>
        <w:t>18.07.2017</w:t>
      </w:r>
      <w:r w:rsidR="0027353F" w:rsidRPr="00BC74C8">
        <w:rPr>
          <w:lang w:val="sr-Cyrl-CS"/>
        </w:rPr>
        <w:t>.</w:t>
      </w:r>
      <w:r w:rsidRPr="00BC74C8">
        <w:rPr>
          <w:lang w:val="sr-Cyrl-CS"/>
        </w:rPr>
        <w:t xml:space="preserve"> године</w:t>
      </w:r>
    </w:p>
    <w:p w:rsidR="00273BCA" w:rsidRPr="00BC74C8" w:rsidRDefault="00273BCA" w:rsidP="00273BCA">
      <w:pPr>
        <w:ind w:right="-830" w:firstLine="708"/>
        <w:jc w:val="both"/>
        <w:rPr>
          <w:lang w:val="sr-Cyrl-CS"/>
        </w:rPr>
      </w:pPr>
      <w:r w:rsidRPr="00BC74C8">
        <w:t xml:space="preserve">-  да   је  </w:t>
      </w:r>
      <w:r w:rsidR="00507D70" w:rsidRPr="00BC74C8">
        <w:rPr>
          <w:lang w:val="sr-Cyrl-CS"/>
        </w:rPr>
        <w:t>Понуђач</w:t>
      </w:r>
      <w:r w:rsidRPr="00BC74C8">
        <w:rPr>
          <w:lang w:val="sr-Cyrl-CS"/>
        </w:rPr>
        <w:t xml:space="preserve"> добара, као понуђач у предметном поступку,</w:t>
      </w:r>
      <w:r w:rsidRPr="00BC74C8">
        <w:t xml:space="preserve">  доставио   понуду   број</w:t>
      </w:r>
      <w:r w:rsidRPr="00BC74C8">
        <w:rPr>
          <w:lang w:val="sr-Cyrl-CS"/>
        </w:rPr>
        <w:t xml:space="preserve"> ___________</w:t>
      </w:r>
      <w:r w:rsidRPr="00BC74C8">
        <w:t xml:space="preserve"> од</w:t>
      </w:r>
      <w:r w:rsidRPr="00BC74C8">
        <w:rPr>
          <w:lang w:val="sr-Cyrl-CS"/>
        </w:rPr>
        <w:t xml:space="preserve"> __________</w:t>
      </w:r>
      <w:r w:rsidRPr="00BC74C8">
        <w:t xml:space="preserve">, која у потпуности одговара </w:t>
      </w:r>
      <w:r w:rsidRPr="00BC74C8">
        <w:rPr>
          <w:lang w:val="sr-Cyrl-CS"/>
        </w:rPr>
        <w:t xml:space="preserve">захтевима Наручиоца </w:t>
      </w:r>
      <w:r w:rsidRPr="00BC74C8">
        <w:t xml:space="preserve">из  конкурсне </w:t>
      </w:r>
      <w:r w:rsidRPr="00BC74C8">
        <w:rPr>
          <w:lang w:val="sr-Cyrl-CS"/>
        </w:rPr>
        <w:t>д</w:t>
      </w:r>
      <w:r w:rsidRPr="00BC74C8">
        <w:t>окументације</w:t>
      </w:r>
      <w:r w:rsidRPr="00BC74C8">
        <w:rPr>
          <w:lang w:val="sr-Cyrl-CS"/>
        </w:rPr>
        <w:t>;</w:t>
      </w:r>
    </w:p>
    <w:p w:rsidR="00273BCA" w:rsidRPr="00BC74C8" w:rsidRDefault="00273BCA" w:rsidP="00273BCA">
      <w:pPr>
        <w:ind w:right="-830" w:firstLine="708"/>
        <w:jc w:val="both"/>
      </w:pPr>
      <w:r w:rsidRPr="00BC74C8">
        <w:t xml:space="preserve">- да је Наручилац у складу са чланом </w:t>
      </w:r>
      <w:r w:rsidRPr="00BC74C8">
        <w:rPr>
          <w:lang w:val="sr-Cyrl-CS"/>
        </w:rPr>
        <w:t>108</w:t>
      </w:r>
      <w:r w:rsidRPr="00BC74C8">
        <w:t xml:space="preserve">. Закона о јавним набавкама, наосновупонуде </w:t>
      </w:r>
      <w:r w:rsidRPr="00BC74C8">
        <w:rPr>
          <w:lang w:val="sr-Cyrl-CS"/>
        </w:rPr>
        <w:t>п</w:t>
      </w:r>
      <w:r w:rsidRPr="00BC74C8">
        <w:t xml:space="preserve">онуђачаиОдлуке о </w:t>
      </w:r>
      <w:r w:rsidRPr="00BC74C8">
        <w:rPr>
          <w:lang w:val="sr-Cyrl-CS"/>
        </w:rPr>
        <w:t xml:space="preserve">додели уговора </w:t>
      </w:r>
      <w:r w:rsidRPr="00BC74C8">
        <w:t>број</w:t>
      </w:r>
      <w:r w:rsidRPr="00BC74C8">
        <w:rPr>
          <w:lang w:val="sr-Cyrl-CS"/>
        </w:rPr>
        <w:t xml:space="preserve"> __________</w:t>
      </w:r>
      <w:r w:rsidRPr="00BC74C8">
        <w:tab/>
        <w:t>од</w:t>
      </w:r>
      <w:r w:rsidRPr="00BC74C8">
        <w:rPr>
          <w:lang w:val="sr-Cyrl-CS"/>
        </w:rPr>
        <w:t xml:space="preserve"> ___________  (</w:t>
      </w:r>
      <w:r w:rsidRPr="00BC74C8">
        <w:rPr>
          <w:b/>
          <w:lang w:val="sr-Cyrl-CS"/>
        </w:rPr>
        <w:t>попуњава Наручилац</w:t>
      </w:r>
      <w:r w:rsidRPr="00BC74C8">
        <w:rPr>
          <w:lang w:val="sr-Cyrl-CS"/>
        </w:rPr>
        <w:t xml:space="preserve">) </w:t>
      </w:r>
      <w:r w:rsidRPr="00BC74C8">
        <w:t xml:space="preserve">изабрао </w:t>
      </w:r>
      <w:r w:rsidRPr="00BC74C8">
        <w:rPr>
          <w:lang w:val="sr-Cyrl-CS"/>
        </w:rPr>
        <w:t xml:space="preserve">Понуђача за </w:t>
      </w:r>
      <w:r w:rsidRPr="00BC74C8">
        <w:t xml:space="preserve"> испоруку  предметних  </w:t>
      </w:r>
      <w:r w:rsidRPr="00BC74C8">
        <w:rPr>
          <w:lang w:val="sr-Cyrl-CS"/>
        </w:rPr>
        <w:t>добара</w:t>
      </w:r>
      <w:r w:rsidRPr="00BC74C8">
        <w:t>,  чиме  су  се стекли  услови  за  закључење Уговора.</w:t>
      </w:r>
    </w:p>
    <w:p w:rsidR="00273BCA" w:rsidRPr="00BC74C8" w:rsidRDefault="00273BCA" w:rsidP="00273BCA">
      <w:pPr>
        <w:ind w:right="-830"/>
        <w:rPr>
          <w:lang w:val="sr-Cyrl-CS"/>
        </w:rPr>
      </w:pPr>
    </w:p>
    <w:p w:rsidR="00273BCA" w:rsidRPr="00BC74C8" w:rsidRDefault="00273BCA" w:rsidP="00273BCA">
      <w:pPr>
        <w:ind w:right="-830"/>
        <w:jc w:val="center"/>
        <w:rPr>
          <w:b/>
        </w:rPr>
      </w:pPr>
      <w:r w:rsidRPr="00BC74C8">
        <w:rPr>
          <w:b/>
        </w:rPr>
        <w:t>Члан 1.</w:t>
      </w:r>
    </w:p>
    <w:p w:rsidR="00273BCA" w:rsidRPr="00BC74C8" w:rsidRDefault="00273BCA" w:rsidP="00300A1A">
      <w:pPr>
        <w:ind w:right="-830" w:firstLine="708"/>
        <w:rPr>
          <w:lang w:val="sr-Cyrl-CS"/>
        </w:rPr>
      </w:pPr>
      <w:r w:rsidRPr="00BC74C8">
        <w:rPr>
          <w:b/>
          <w:lang w:val="sr-Cyrl-CS"/>
        </w:rPr>
        <w:t>П</w:t>
      </w:r>
      <w:r w:rsidRPr="00BC74C8">
        <w:rPr>
          <w:b/>
        </w:rPr>
        <w:t>редмет  овог  Уговора</w:t>
      </w:r>
      <w:r w:rsidRPr="00BC74C8">
        <w:t xml:space="preserve">  је  </w:t>
      </w:r>
      <w:r w:rsidRPr="00BC74C8">
        <w:rPr>
          <w:lang w:val="sr-Cyrl-CS"/>
        </w:rPr>
        <w:t>испорука</w:t>
      </w:r>
      <w:r w:rsidR="00300A1A" w:rsidRPr="00BC74C8">
        <w:rPr>
          <w:lang w:val="sr-Cyrl-CS"/>
        </w:rPr>
        <w:t>, монтирање, повезивање и пуштање у рад</w:t>
      </w:r>
      <w:r w:rsidRPr="00BC74C8">
        <w:rPr>
          <w:lang w:val="sr-Cyrl-CS"/>
        </w:rPr>
        <w:t xml:space="preserve"> добара </w:t>
      </w:r>
      <w:r w:rsidR="00300A1A" w:rsidRPr="00BC74C8">
        <w:rPr>
          <w:lang w:val="sr-Cyrl-CS"/>
        </w:rPr>
        <w:t>–</w:t>
      </w:r>
      <w:r w:rsidR="006B0BDF" w:rsidRPr="00BC74C8">
        <w:rPr>
          <w:lang w:val="sr-Cyrl-CS"/>
        </w:rPr>
        <w:t xml:space="preserve">опреме за ПП заштиту </w:t>
      </w:r>
      <w:r w:rsidRPr="00BC74C8">
        <w:rPr>
          <w:lang w:val="sr-Cyrl-CS"/>
        </w:rPr>
        <w:t>, у</w:t>
      </w:r>
      <w:r w:rsidR="006B0BDF" w:rsidRPr="00BC74C8">
        <w:rPr>
          <w:lang w:val="sr-Cyrl-CS"/>
        </w:rPr>
        <w:t xml:space="preserve">Центру за заштиту одојчади, деце и омладине у Београду,Звечанска </w:t>
      </w:r>
      <w:r w:rsidRPr="00BC74C8">
        <w:t>, у свему према понуди</w:t>
      </w:r>
      <w:r w:rsidRPr="00BC74C8">
        <w:rPr>
          <w:lang w:val="sr-Cyrl-CS"/>
        </w:rPr>
        <w:t xml:space="preserve"> Понуђача добара</w:t>
      </w:r>
      <w:r w:rsidRPr="00BC74C8">
        <w:t xml:space="preserve"> која чини саставни део овог Уговора.</w:t>
      </w:r>
    </w:p>
    <w:p w:rsidR="00273BCA" w:rsidRPr="00BC74C8" w:rsidRDefault="00273BCA" w:rsidP="00273BCA">
      <w:pPr>
        <w:ind w:right="-830" w:firstLine="708"/>
        <w:rPr>
          <w:lang w:val="sr-Cyrl-CS"/>
        </w:rPr>
      </w:pPr>
      <w:r w:rsidRPr="00BC74C8">
        <w:rPr>
          <w:lang w:val="sr-Cyrl-CS"/>
        </w:rPr>
        <w:t>Саставни део овог уговора чини понуда  бр. _________ од __________ године и документација из поступка јавне набавке, која служи као основ за тумачење воље уговорних страна, а са чиме се извођач сагласио давањем изјаве о прихватању услова поступка.</w:t>
      </w:r>
    </w:p>
    <w:p w:rsidR="00273BCA" w:rsidRPr="00BC74C8" w:rsidRDefault="00273BCA" w:rsidP="00273BCA">
      <w:pPr>
        <w:ind w:right="-830"/>
        <w:jc w:val="center"/>
        <w:rPr>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2</w:t>
      </w:r>
      <w:r w:rsidRPr="00BC74C8">
        <w:rPr>
          <w:b/>
          <w:lang w:val="sl-SI"/>
        </w:rPr>
        <w:t>.</w:t>
      </w:r>
    </w:p>
    <w:p w:rsidR="00273BCA" w:rsidRPr="00BC74C8" w:rsidRDefault="00273BCA" w:rsidP="00273BCA">
      <w:pPr>
        <w:ind w:right="-830"/>
        <w:jc w:val="both"/>
        <w:rPr>
          <w:lang w:val="sl-SI"/>
        </w:rPr>
      </w:pPr>
      <w:r w:rsidRPr="00BC74C8">
        <w:rPr>
          <w:lang w:val="sl-SI"/>
        </w:rPr>
        <w:tab/>
      </w:r>
      <w:r w:rsidR="00A931F3" w:rsidRPr="00BC74C8">
        <w:rPr>
          <w:lang w:val="sr-Cyrl-CS"/>
        </w:rPr>
        <w:t>Наручилац</w:t>
      </w:r>
      <w:r w:rsidRPr="00BC74C8">
        <w:rPr>
          <w:lang w:val="sl-SI"/>
        </w:rPr>
        <w:t xml:space="preserve"> уступа а </w:t>
      </w:r>
      <w:r w:rsidRPr="00BC74C8">
        <w:rPr>
          <w:lang w:val="sr-Cyrl-CS"/>
        </w:rPr>
        <w:t>Понуђач</w:t>
      </w:r>
      <w:r w:rsidRPr="00BC74C8">
        <w:t>добара</w:t>
      </w:r>
      <w:r w:rsidRPr="00BC74C8">
        <w:rPr>
          <w:lang w:val="sl-SI"/>
        </w:rPr>
        <w:t xml:space="preserve">, као понуђач који је изабран у поступку јавних набавки </w:t>
      </w:r>
      <w:r w:rsidRPr="00BC74C8">
        <w:t>добара</w:t>
      </w:r>
      <w:r w:rsidRPr="00BC74C8">
        <w:rPr>
          <w:lang w:val="sl-SI"/>
        </w:rPr>
        <w:t xml:space="preserve"> по одлуци директора </w:t>
      </w:r>
      <w:r w:rsidRPr="00BC74C8">
        <w:rPr>
          <w:lang w:val="sr-Cyrl-CS"/>
        </w:rPr>
        <w:t>Наручиоца</w:t>
      </w:r>
      <w:r w:rsidRPr="00BC74C8">
        <w:rPr>
          <w:lang w:val="sl-SI"/>
        </w:rPr>
        <w:t xml:space="preserve">, прихвата да за потребе </w:t>
      </w:r>
      <w:r w:rsidRPr="00BC74C8">
        <w:rPr>
          <w:lang w:val="sr-Cyrl-CS"/>
        </w:rPr>
        <w:t>Наручиоца</w:t>
      </w:r>
      <w:r w:rsidRPr="00BC74C8">
        <w:t>испоручи</w:t>
      </w:r>
      <w:r w:rsidRPr="00BC74C8">
        <w:rPr>
          <w:lang w:val="sl-SI"/>
        </w:rPr>
        <w:t xml:space="preserve"> по садржини, обиму, начину </w:t>
      </w:r>
      <w:r w:rsidR="00A931F3" w:rsidRPr="00BC74C8">
        <w:t>обављања</w:t>
      </w:r>
      <w:r w:rsidRPr="00BC74C8">
        <w:rPr>
          <w:lang w:val="sl-SI"/>
        </w:rPr>
        <w:t xml:space="preserve"> и квалитету садржаном у понуди .</w:t>
      </w:r>
    </w:p>
    <w:p w:rsidR="00273BCA" w:rsidRPr="00BC74C8" w:rsidRDefault="00273BCA" w:rsidP="00273BCA">
      <w:pPr>
        <w:ind w:right="-830"/>
        <w:jc w:val="both"/>
        <w:rPr>
          <w:lang w:val="sl-SI"/>
        </w:rPr>
      </w:pPr>
      <w:r w:rsidRPr="00BC74C8">
        <w:rPr>
          <w:lang w:val="sl-SI"/>
        </w:rPr>
        <w:tab/>
        <w:t xml:space="preserve">У цену </w:t>
      </w:r>
      <w:r w:rsidRPr="00BC74C8">
        <w:t>добара</w:t>
      </w:r>
      <w:r w:rsidRPr="00BC74C8">
        <w:rPr>
          <w:lang w:val="sl-SI"/>
        </w:rPr>
        <w:t xml:space="preserve">, исказану у понуди </w:t>
      </w:r>
      <w:r w:rsidRPr="00BC74C8">
        <w:t>понуђача</w:t>
      </w:r>
      <w:r w:rsidRPr="00BC74C8">
        <w:rPr>
          <w:lang w:val="sl-SI"/>
        </w:rPr>
        <w:t xml:space="preserve"> су урачунати рад, материјали и сви остали споредни и зависни трошкови предвиђени погодбеним предмером.</w:t>
      </w:r>
    </w:p>
    <w:p w:rsidR="00273BCA" w:rsidRPr="00BC74C8" w:rsidRDefault="00273BCA" w:rsidP="00273BCA">
      <w:pPr>
        <w:ind w:right="-830"/>
        <w:jc w:val="both"/>
        <w:rPr>
          <w:lang w:val="sl-SI"/>
        </w:rPr>
      </w:pPr>
      <w:r w:rsidRPr="00BC74C8">
        <w:rPr>
          <w:lang w:val="sl-SI"/>
        </w:rPr>
        <w:tab/>
      </w:r>
      <w:r w:rsidRPr="00BC74C8">
        <w:t xml:space="preserve">Понуђач добара </w:t>
      </w:r>
      <w:r w:rsidRPr="00BC74C8">
        <w:rPr>
          <w:lang w:val="sl-SI"/>
        </w:rPr>
        <w:t>је у обавези, поступајући са пажњом доброг стручњака, да угради сав неопходни материјал и изведе и све пратеће ситније</w:t>
      </w:r>
      <w:r w:rsidR="00A931F3" w:rsidRPr="00BC74C8">
        <w:t xml:space="preserve"> послове</w:t>
      </w:r>
      <w:r w:rsidRPr="00BC74C8">
        <w:t>,</w:t>
      </w:r>
      <w:r w:rsidRPr="00BC74C8">
        <w:rPr>
          <w:lang w:val="sl-SI"/>
        </w:rPr>
        <w:t xml:space="preserve"> а неопходне и у позицијама понуде непоменут</w:t>
      </w:r>
      <w:r w:rsidR="00A931F3" w:rsidRPr="00BC74C8">
        <w:t>е</w:t>
      </w:r>
      <w:r w:rsidRPr="00BC74C8">
        <w:rPr>
          <w:lang w:val="sl-SI"/>
        </w:rPr>
        <w:t xml:space="preserve">, који су неопходни за извршење одређене позиције дефинисане у понуди. </w:t>
      </w:r>
    </w:p>
    <w:p w:rsidR="00273BCA" w:rsidRPr="00BC74C8" w:rsidRDefault="00273BCA" w:rsidP="00273BCA">
      <w:pPr>
        <w:ind w:right="-830"/>
        <w:jc w:val="both"/>
        <w:rPr>
          <w:lang w:val="sl-SI"/>
        </w:rPr>
      </w:pPr>
      <w:r w:rsidRPr="00BC74C8">
        <w:rPr>
          <w:lang w:val="sl-SI"/>
        </w:rPr>
        <w:lastRenderedPageBreak/>
        <w:tab/>
        <w:t xml:space="preserve">Понуђач се обавезује да сва добра, чија је испорука предмет овог уговора, </w:t>
      </w:r>
      <w:r w:rsidR="00836D91" w:rsidRPr="00BC74C8">
        <w:t xml:space="preserve">испоручи, монтира, повеже и пусти у рад </w:t>
      </w:r>
      <w:r w:rsidRPr="00BC74C8">
        <w:rPr>
          <w:lang w:val="sl-SI"/>
        </w:rPr>
        <w:t xml:space="preserve">у свему у складу са описом и карактеристикама утврђеним понудом и  когентним техничким нормативима и стандардима за ту врсту добара </w:t>
      </w:r>
      <w:r w:rsidR="00836D91" w:rsidRPr="00BC74C8">
        <w:t>.</w:t>
      </w:r>
    </w:p>
    <w:p w:rsidR="00273BCA" w:rsidRPr="00BC74C8" w:rsidRDefault="00273BCA" w:rsidP="00273BCA">
      <w:pPr>
        <w:ind w:right="-830"/>
        <w:jc w:val="both"/>
        <w:rPr>
          <w:lang w:val="sr-Cyrl-CS"/>
        </w:rPr>
      </w:pPr>
      <w:r w:rsidRPr="00BC74C8">
        <w:rPr>
          <w:lang w:val="sl-SI"/>
        </w:rPr>
        <w:tab/>
        <w:t>Уговорне стране су сагласне да ће се коначна структура, обим и вредност свих испоручених, повезаних и пуштених добара из става 1. овог члана утврдити  по примопредаји, на бази једин</w:t>
      </w:r>
      <w:r w:rsidR="006B0BDF" w:rsidRPr="00BC74C8">
        <w:t>и</w:t>
      </w:r>
      <w:r w:rsidRPr="00BC74C8">
        <w:rPr>
          <w:lang w:val="sl-SI"/>
        </w:rPr>
        <w:t>чних цена из понуде.</w:t>
      </w:r>
    </w:p>
    <w:p w:rsidR="00273BCA" w:rsidRPr="00BC74C8" w:rsidRDefault="00273BCA" w:rsidP="00273BCA">
      <w:pPr>
        <w:ind w:right="-830"/>
        <w:jc w:val="both"/>
        <w:rPr>
          <w:b/>
          <w:color w:val="FF0000"/>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3</w:t>
      </w:r>
      <w:r w:rsidRPr="00BC74C8">
        <w:rPr>
          <w:b/>
          <w:lang w:val="sl-SI"/>
        </w:rPr>
        <w:t>.</w:t>
      </w:r>
    </w:p>
    <w:p w:rsidR="00273BCA" w:rsidRPr="00BC74C8" w:rsidRDefault="00273BCA" w:rsidP="00273BCA">
      <w:pPr>
        <w:ind w:right="-830"/>
        <w:jc w:val="both"/>
        <w:rPr>
          <w:lang w:val="sl-SI"/>
        </w:rPr>
      </w:pPr>
      <w:r w:rsidRPr="00BC74C8">
        <w:rPr>
          <w:lang w:val="sl-SI"/>
        </w:rPr>
        <w:tab/>
        <w:t xml:space="preserve">Вредност добара се уговара за </w:t>
      </w:r>
      <w:r w:rsidR="006B0BDF" w:rsidRPr="00BC74C8">
        <w:t xml:space="preserve">све </w:t>
      </w:r>
      <w:r w:rsidRPr="00BC74C8">
        <w:rPr>
          <w:lang w:val="sl-SI"/>
        </w:rPr>
        <w:t>о</w:t>
      </w:r>
      <w:r w:rsidR="006B0BDF" w:rsidRPr="00BC74C8">
        <w:t xml:space="preserve">бјекте Центра наведене у конкурсој документацији </w:t>
      </w:r>
      <w:r w:rsidR="006B0BDF" w:rsidRPr="00BC74C8">
        <w:rPr>
          <w:lang w:val="sl-SI"/>
        </w:rPr>
        <w:t xml:space="preserve"> у целини, а према једин</w:t>
      </w:r>
      <w:r w:rsidR="006B0BDF" w:rsidRPr="00BC74C8">
        <w:t>и</w:t>
      </w:r>
      <w:r w:rsidRPr="00BC74C8">
        <w:rPr>
          <w:lang w:val="sl-SI"/>
        </w:rPr>
        <w:t>чним ценама добара и количинама и збирним ценама свих добара  из понуде наведене у чл. 1. овог уговора, и утврђује се у износу од    ________________ динара  без ПДВ-а, односно у износу од _____________________ динара са  урачунатим  ПДВ-ом.</w:t>
      </w:r>
    </w:p>
    <w:p w:rsidR="00273BCA" w:rsidRPr="00BC74C8" w:rsidRDefault="00273BCA" w:rsidP="00273BCA">
      <w:pPr>
        <w:ind w:right="-830"/>
        <w:jc w:val="both"/>
        <w:rPr>
          <w:lang w:val="sl-SI"/>
        </w:rPr>
      </w:pPr>
      <w:r w:rsidRPr="00BC74C8">
        <w:rPr>
          <w:lang w:val="sl-SI"/>
        </w:rPr>
        <w:tab/>
        <w:t>Уговорена вредност добара са ПДВ-ом се исказује искључиво за потребе извештавања у поступцима јавних набавки, а у регу</w:t>
      </w:r>
      <w:r w:rsidR="006B0BDF" w:rsidRPr="00BC74C8">
        <w:rPr>
          <w:lang w:val="sl-SI"/>
        </w:rPr>
        <w:t>лисању међусобних односа уговор</w:t>
      </w:r>
      <w:r w:rsidRPr="00BC74C8">
        <w:rPr>
          <w:lang w:val="sl-SI"/>
        </w:rPr>
        <w:t>них страна се узимају у обзир одредбе Закона о ПДВ-у.</w:t>
      </w:r>
    </w:p>
    <w:p w:rsidR="00273BCA" w:rsidRPr="00BC74C8" w:rsidRDefault="00273BCA" w:rsidP="00273BCA">
      <w:pPr>
        <w:ind w:right="-830"/>
        <w:jc w:val="both"/>
        <w:rPr>
          <w:lang w:val="sr-Cyrl-CS"/>
        </w:rPr>
      </w:pPr>
      <w:r w:rsidRPr="00BC74C8">
        <w:rPr>
          <w:lang w:val="sl-SI"/>
        </w:rPr>
        <w:tab/>
        <w:t>Уговорне стране су сагласне да је вредност добара садржаних у понуди фиксна, и да се не може кориговати</w:t>
      </w:r>
      <w:r w:rsidRPr="00BC74C8">
        <w:rPr>
          <w:lang w:val="sr-Cyrl-CS"/>
        </w:rPr>
        <w:t>.</w:t>
      </w:r>
    </w:p>
    <w:p w:rsidR="00273BCA" w:rsidRPr="00BC74C8" w:rsidRDefault="00273BCA" w:rsidP="00273BCA">
      <w:pPr>
        <w:ind w:right="-830"/>
        <w:jc w:val="both"/>
        <w:rPr>
          <w:u w:val="single"/>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4</w:t>
      </w:r>
      <w:r w:rsidRPr="00BC74C8">
        <w:rPr>
          <w:b/>
          <w:lang w:val="sl-SI"/>
        </w:rPr>
        <w:t>.</w:t>
      </w:r>
    </w:p>
    <w:p w:rsidR="00273BCA" w:rsidRPr="00BC74C8" w:rsidRDefault="00273BCA" w:rsidP="00273BCA">
      <w:pPr>
        <w:ind w:right="-830"/>
        <w:jc w:val="both"/>
      </w:pPr>
      <w:r w:rsidRPr="00BC74C8">
        <w:rPr>
          <w:lang w:val="sl-SI"/>
        </w:rPr>
        <w:tab/>
      </w:r>
      <w:r w:rsidRPr="00BC74C8">
        <w:t>Понуђач је дужан:</w:t>
      </w:r>
    </w:p>
    <w:p w:rsidR="00A931F3" w:rsidRPr="00BC74C8" w:rsidRDefault="00273BCA" w:rsidP="00273BCA">
      <w:pPr>
        <w:ind w:right="-830"/>
        <w:jc w:val="both"/>
      </w:pPr>
      <w:r w:rsidRPr="00BC74C8">
        <w:tab/>
        <w:t>- да сачини динамички план испоруке добара и исти достави Наручиоцу на сагласност пре почетка испоруке добара.</w:t>
      </w:r>
    </w:p>
    <w:p w:rsidR="00273BCA" w:rsidRPr="00BC74C8" w:rsidRDefault="00273BCA" w:rsidP="00273BCA">
      <w:pPr>
        <w:ind w:right="-830"/>
        <w:jc w:val="both"/>
      </w:pPr>
      <w:r w:rsidRPr="00BC74C8">
        <w:tab/>
        <w:t>- да сва добра испоручи у складу са принудним прописима, техничким нормативима и стандардима за одређену врсту добара и техничком  документацијом  и са одговарајућом стручном радном снагом која испуњава прописане услове;</w:t>
      </w:r>
    </w:p>
    <w:p w:rsidR="00273BCA" w:rsidRPr="00BC74C8" w:rsidRDefault="00273BCA" w:rsidP="00273BCA">
      <w:pPr>
        <w:ind w:right="-830"/>
        <w:jc w:val="both"/>
      </w:pPr>
      <w:r w:rsidRPr="00BC74C8">
        <w:tab/>
        <w:t>-  води посебну прописану документацију и евиденцију у току испоруке, монтаже и пушата</w:t>
      </w:r>
      <w:r w:rsidR="00E12880" w:rsidRPr="00BC74C8">
        <w:t>њ</w:t>
      </w:r>
      <w:r w:rsidRPr="00BC74C8">
        <w:t>а у рад добара, а нарочито за предузете превентивне мере заштите, као и друге мере, ако је то предвиђено позитивним законским и другим прописима;</w:t>
      </w:r>
    </w:p>
    <w:p w:rsidR="00273BCA" w:rsidRPr="00BC74C8" w:rsidRDefault="00273BCA" w:rsidP="00273BCA">
      <w:pPr>
        <w:ind w:right="-830"/>
        <w:jc w:val="both"/>
      </w:pPr>
      <w:r w:rsidRPr="00BC74C8">
        <w:tab/>
        <w:t>- да са пажњом до</w:t>
      </w:r>
      <w:r w:rsidR="006B0BDF" w:rsidRPr="00BC74C8">
        <w:t>брог стручњака изведе повезивањ</w:t>
      </w:r>
      <w:r w:rsidRPr="00BC74C8">
        <w:t>е и пуштање у рад добара, на начин којим се не ремети у знатној мери живот корисника у простори</w:t>
      </w:r>
      <w:r w:rsidR="006B0BDF" w:rsidRPr="00BC74C8">
        <w:t>јама у којима се врши повезивањ</w:t>
      </w:r>
      <w:r w:rsidRPr="00BC74C8">
        <w:t>е добара односно у најмањој могућој мери угрожава функција Установе, и у време одређено у конкурсној документацији јавне набавке;</w:t>
      </w:r>
    </w:p>
    <w:p w:rsidR="00273BCA" w:rsidRPr="00BC74C8" w:rsidRDefault="00273BCA" w:rsidP="00273BCA">
      <w:pPr>
        <w:ind w:right="-830"/>
        <w:jc w:val="both"/>
      </w:pPr>
      <w:r w:rsidRPr="00BC74C8">
        <w:tab/>
        <w:t>-  приликом испоруке, монтаже, повезивања и пуштања у рад добара  води рачуна да не дође до оштећења објекта или материја</w:t>
      </w:r>
      <w:r w:rsidR="00E12880" w:rsidRPr="00BC74C8">
        <w:t>ла на коме се добра монтирају. С</w:t>
      </w:r>
      <w:r w:rsidRPr="00BC74C8">
        <w:t>ву штету, причињену било услед непажње у раду или услед грубе непажње или намере лица за које он одговара, понуђач је дужан да накнади наручиоцу;</w:t>
      </w:r>
    </w:p>
    <w:p w:rsidR="00CB053A" w:rsidRPr="00BC74C8" w:rsidRDefault="00273BCA" w:rsidP="00273BCA">
      <w:pPr>
        <w:ind w:right="-830" w:firstLine="708"/>
        <w:jc w:val="both"/>
      </w:pPr>
      <w:r w:rsidRPr="00BC74C8">
        <w:t xml:space="preserve">- да испоруку добара изводи у складу са динамичким планом испоруке добара, усаглашеним са наручиоцем пре почетка испоруке добара, </w:t>
      </w:r>
    </w:p>
    <w:p w:rsidR="00273BCA" w:rsidRPr="00BC74C8" w:rsidRDefault="00273BCA" w:rsidP="00273BCA">
      <w:pPr>
        <w:ind w:right="-830" w:firstLine="708"/>
        <w:jc w:val="both"/>
        <w:rPr>
          <w:lang w:val="sr-Cyrl-CS"/>
        </w:rPr>
      </w:pPr>
      <w:r w:rsidRPr="00BC74C8">
        <w:t>-  да се придржава прописа о мерама и нормативима безбедности и здравља на раду и других когентних прописа из области грађења;</w:t>
      </w:r>
      <w:r w:rsidRPr="00BC74C8">
        <w:rPr>
          <w:lang w:val="sl-SI"/>
        </w:rPr>
        <w:t xml:space="preserve">, </w:t>
      </w:r>
    </w:p>
    <w:p w:rsidR="00273BCA" w:rsidRPr="00BC74C8" w:rsidRDefault="00273BCA" w:rsidP="00273BCA">
      <w:pPr>
        <w:ind w:right="-830"/>
        <w:jc w:val="both"/>
        <w:rPr>
          <w:lang w:val="sl-SI"/>
        </w:rPr>
      </w:pPr>
      <w:r w:rsidRPr="00BC74C8">
        <w:rPr>
          <w:lang w:val="sl-SI"/>
        </w:rPr>
        <w:t>-  спроведе координацију у монтажи и повезивању добара чиме се избегавају сметње у раду и непрописна одступања;</w:t>
      </w:r>
    </w:p>
    <w:p w:rsidR="00273BCA" w:rsidRPr="00BC74C8" w:rsidRDefault="00273BCA" w:rsidP="00273BCA">
      <w:pPr>
        <w:ind w:right="-830"/>
        <w:jc w:val="both"/>
        <w:rPr>
          <w:lang w:val="sl-SI"/>
        </w:rPr>
      </w:pPr>
      <w:r w:rsidRPr="00BC74C8">
        <w:rPr>
          <w:lang w:val="sl-SI"/>
        </w:rPr>
        <w:tab/>
        <w:t xml:space="preserve">-  да монтира материјал и опрему, која мора одговарати стандардима, принудним прописима и захтеваним карактеристикама и за који поседује прописану документацију; </w:t>
      </w:r>
    </w:p>
    <w:p w:rsidR="00273BCA" w:rsidRPr="00BC74C8" w:rsidRDefault="00273BCA" w:rsidP="00273BCA">
      <w:pPr>
        <w:ind w:right="-830"/>
        <w:jc w:val="both"/>
        <w:rPr>
          <w:lang w:val="sl-SI"/>
        </w:rPr>
      </w:pPr>
      <w:r w:rsidRPr="00BC74C8">
        <w:rPr>
          <w:lang w:val="sl-SI"/>
        </w:rPr>
        <w:tab/>
        <w:t>- да по окончању испоруке, монтаже, повезивања и пуштања у рад добара, приликом примопредаје добара, наручиоцу преда све извештаје о испитивањима, атесте и сертификате и упутства за употребу;</w:t>
      </w:r>
    </w:p>
    <w:p w:rsidR="00273BCA" w:rsidRPr="00BC74C8" w:rsidRDefault="00273BCA" w:rsidP="00273BCA">
      <w:pPr>
        <w:ind w:right="-830"/>
        <w:jc w:val="both"/>
        <w:rPr>
          <w:lang w:val="sl-SI"/>
        </w:rPr>
      </w:pPr>
      <w:r w:rsidRPr="00BC74C8">
        <w:rPr>
          <w:lang w:val="sl-SI"/>
        </w:rPr>
        <w:tab/>
        <w:t>- да испоручи добра у уговореном року, и да Наручиоца писмено извести о истом;</w:t>
      </w:r>
    </w:p>
    <w:p w:rsidR="00273BCA" w:rsidRPr="00BC74C8" w:rsidRDefault="00273BCA" w:rsidP="00273BCA">
      <w:pPr>
        <w:ind w:right="-830"/>
        <w:jc w:val="both"/>
      </w:pPr>
      <w:r w:rsidRPr="00BC74C8">
        <w:rPr>
          <w:lang w:val="sl-SI"/>
        </w:rPr>
        <w:tab/>
        <w:t xml:space="preserve">-  да по завршетку прегледа и испита изведене </w:t>
      </w:r>
      <w:r w:rsidR="00E12880" w:rsidRPr="00BC74C8">
        <w:t>послове</w:t>
      </w:r>
      <w:r w:rsidRPr="00BC74C8">
        <w:rPr>
          <w:lang w:val="sl-SI"/>
        </w:rPr>
        <w:t>, и да потребне исправке изврши пре  преузимања добара од стране Наручиоца, односно да у року остављеном од стране  комисије за примопредају отклони утврђене недостатке;</w:t>
      </w:r>
    </w:p>
    <w:p w:rsidR="00273BCA" w:rsidRPr="00BC74C8" w:rsidRDefault="00273BCA" w:rsidP="00273BCA">
      <w:pPr>
        <w:ind w:right="-830"/>
        <w:jc w:val="both"/>
        <w:rPr>
          <w:lang w:val="sl-SI"/>
        </w:rPr>
      </w:pPr>
      <w:r w:rsidRPr="00BC74C8">
        <w:rPr>
          <w:lang w:val="sl-SI"/>
        </w:rPr>
        <w:tab/>
        <w:t>- да изврши обуку особља за безбедан и сигуран рад са опремом;</w:t>
      </w:r>
    </w:p>
    <w:p w:rsidR="00273BCA" w:rsidRPr="00BC74C8" w:rsidRDefault="00273BCA" w:rsidP="00CB053A">
      <w:pPr>
        <w:ind w:right="-830"/>
        <w:jc w:val="both"/>
        <w:rPr>
          <w:color w:val="FF0000"/>
          <w:lang w:val="sr-Cyrl-CS"/>
        </w:rPr>
      </w:pPr>
      <w:r w:rsidRPr="00BC74C8">
        <w:rPr>
          <w:lang w:val="sl-SI"/>
        </w:rPr>
        <w:tab/>
      </w:r>
    </w:p>
    <w:p w:rsidR="00273BCA" w:rsidRPr="00BC74C8" w:rsidRDefault="00273BCA" w:rsidP="00273BCA">
      <w:pPr>
        <w:ind w:right="-830"/>
        <w:jc w:val="both"/>
        <w:rPr>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5</w:t>
      </w:r>
      <w:r w:rsidRPr="00BC74C8">
        <w:rPr>
          <w:b/>
          <w:lang w:val="sl-SI"/>
        </w:rPr>
        <w:t>.</w:t>
      </w:r>
    </w:p>
    <w:p w:rsidR="00273BCA" w:rsidRPr="00BC74C8" w:rsidRDefault="00273BCA" w:rsidP="00273BCA">
      <w:pPr>
        <w:ind w:right="-830"/>
        <w:jc w:val="both"/>
        <w:rPr>
          <w:lang w:val="sl-SI"/>
        </w:rPr>
      </w:pPr>
      <w:r w:rsidRPr="00BC74C8">
        <w:rPr>
          <w:lang w:val="sl-SI"/>
        </w:rPr>
        <w:tab/>
        <w:t xml:space="preserve">Уговорне стране су сагласне да  проверу квалитета и квантитета </w:t>
      </w:r>
      <w:r w:rsidRPr="00BC74C8">
        <w:t>испоручених добара</w:t>
      </w:r>
      <w:r w:rsidRPr="00BC74C8">
        <w:rPr>
          <w:lang w:val="sl-SI"/>
        </w:rPr>
        <w:t xml:space="preserve"> врши лице које  одреди </w:t>
      </w:r>
      <w:r w:rsidRPr="00BC74C8">
        <w:rPr>
          <w:lang w:val="sr-Cyrl-CS"/>
        </w:rPr>
        <w:t>Наручилац</w:t>
      </w:r>
      <w:r w:rsidRPr="00BC74C8">
        <w:rPr>
          <w:lang w:val="sl-SI"/>
        </w:rPr>
        <w:t>.</w:t>
      </w:r>
    </w:p>
    <w:p w:rsidR="00273BCA" w:rsidRPr="00BC74C8" w:rsidRDefault="00273BCA" w:rsidP="00273BCA">
      <w:pPr>
        <w:ind w:right="-830"/>
        <w:jc w:val="both"/>
        <w:rPr>
          <w:color w:val="FF0000"/>
        </w:rPr>
      </w:pPr>
      <w:r w:rsidRPr="00BC74C8">
        <w:rPr>
          <w:color w:val="FF0000"/>
          <w:lang w:val="sl-SI"/>
        </w:rPr>
        <w:tab/>
      </w:r>
      <w:r w:rsidRPr="00BC74C8">
        <w:rPr>
          <w:color w:val="FF0000"/>
        </w:rPr>
        <w:t>.</w:t>
      </w:r>
    </w:p>
    <w:p w:rsidR="00273BCA" w:rsidRPr="00BC74C8" w:rsidRDefault="00273BCA" w:rsidP="00273BCA">
      <w:pPr>
        <w:ind w:right="-830"/>
        <w:jc w:val="center"/>
        <w:rPr>
          <w:lang w:val="sl-SI"/>
        </w:rPr>
      </w:pPr>
      <w:r w:rsidRPr="00BC74C8">
        <w:rPr>
          <w:b/>
          <w:lang w:val="sl-SI"/>
        </w:rPr>
        <w:t xml:space="preserve">Члан </w:t>
      </w:r>
      <w:r w:rsidRPr="00BC74C8">
        <w:rPr>
          <w:b/>
          <w:lang w:val="sr-Cyrl-CS"/>
        </w:rPr>
        <w:t>6</w:t>
      </w:r>
      <w:r w:rsidRPr="00BC74C8">
        <w:rPr>
          <w:lang w:val="sl-SI"/>
        </w:rPr>
        <w:t>.</w:t>
      </w:r>
    </w:p>
    <w:p w:rsidR="00273BCA" w:rsidRPr="00BC74C8" w:rsidRDefault="00273BCA" w:rsidP="00273BCA">
      <w:pPr>
        <w:ind w:right="-830"/>
        <w:jc w:val="both"/>
        <w:rPr>
          <w:lang w:val="sr-Cyrl-CS"/>
        </w:rPr>
      </w:pPr>
      <w:r w:rsidRPr="00BC74C8">
        <w:rPr>
          <w:lang w:val="sl-SI"/>
        </w:rPr>
        <w:tab/>
      </w:r>
      <w:r w:rsidRPr="00BC74C8">
        <w:rPr>
          <w:lang w:val="sr-Cyrl-CS"/>
        </w:rPr>
        <w:t xml:space="preserve">Наручилац ће настојати да понуђачу, према фактичким условима испоруке, монтаже, повезивања и пуштања у рад добара, обезбеди максимално могуће неометано извођење </w:t>
      </w:r>
      <w:r w:rsidR="009C6FC5" w:rsidRPr="00BC74C8">
        <w:rPr>
          <w:lang w:val="sr-Cyrl-CS"/>
        </w:rPr>
        <w:t>послова у простору у којима се врши</w:t>
      </w:r>
      <w:r w:rsidRPr="00BC74C8">
        <w:rPr>
          <w:lang w:val="sr-Cyrl-CS"/>
        </w:rPr>
        <w:t>, према Динамич</w:t>
      </w:r>
      <w:r w:rsidR="009C6FC5" w:rsidRPr="00BC74C8">
        <w:rPr>
          <w:lang w:val="sr-Cyrl-CS"/>
        </w:rPr>
        <w:t xml:space="preserve">ком плану испоруке добара, 7 </w:t>
      </w:r>
      <w:r w:rsidRPr="00BC74C8">
        <w:rPr>
          <w:lang w:val="sr-Cyrl-CS"/>
        </w:rPr>
        <w:t xml:space="preserve">дана у недељи и у временском раздобљу </w:t>
      </w:r>
      <w:r w:rsidR="00CB053A" w:rsidRPr="00BC74C8">
        <w:rPr>
          <w:lang w:val="sr-Cyrl-CS"/>
        </w:rPr>
        <w:t>7</w:t>
      </w:r>
      <w:r w:rsidRPr="00BC74C8">
        <w:rPr>
          <w:lang w:val="sr-Cyrl-CS"/>
        </w:rPr>
        <w:t xml:space="preserve"> до </w:t>
      </w:r>
      <w:r w:rsidR="00CB053A" w:rsidRPr="00BC74C8">
        <w:rPr>
          <w:lang w:val="sr-Cyrl-CS"/>
        </w:rPr>
        <w:t>20</w:t>
      </w:r>
      <w:r w:rsidRPr="00BC74C8">
        <w:rPr>
          <w:lang w:val="sr-Cyrl-CS"/>
        </w:rPr>
        <w:t xml:space="preserve"> часова , а понуђач се обавезује да приликом извођења </w:t>
      </w:r>
      <w:r w:rsidR="009C6FC5" w:rsidRPr="00BC74C8">
        <w:rPr>
          <w:lang w:val="sr-Cyrl-CS"/>
        </w:rPr>
        <w:t xml:space="preserve">послова </w:t>
      </w:r>
      <w:r w:rsidRPr="00BC74C8">
        <w:rPr>
          <w:lang w:val="sr-Cyrl-CS"/>
        </w:rPr>
        <w:t xml:space="preserve">поступа са повећаном пажњом и поштовањем нужног режима рада у </w:t>
      </w:r>
      <w:r w:rsidR="009C6FC5" w:rsidRPr="00BC74C8">
        <w:rPr>
          <w:lang w:val="sr-Cyrl-CS"/>
        </w:rPr>
        <w:t>објекту наручиоца. Добављач</w:t>
      </w:r>
      <w:r w:rsidRPr="00BC74C8">
        <w:rPr>
          <w:lang w:val="sr-Cyrl-CS"/>
        </w:rPr>
        <w:t xml:space="preserve"> је упознат са условима извођења </w:t>
      </w:r>
      <w:r w:rsidR="009C6FC5" w:rsidRPr="00BC74C8">
        <w:rPr>
          <w:lang w:val="sr-Cyrl-CS"/>
        </w:rPr>
        <w:t>послова</w:t>
      </w:r>
      <w:r w:rsidRPr="00BC74C8">
        <w:rPr>
          <w:lang w:val="sr-Cyrl-CS"/>
        </w:rPr>
        <w:t xml:space="preserve"> у простору у коме се мора обезбедити функција установе и боравак корисника у собама . </w:t>
      </w:r>
    </w:p>
    <w:p w:rsidR="00273BCA" w:rsidRPr="00BC74C8" w:rsidRDefault="00273BCA" w:rsidP="00273BCA">
      <w:pPr>
        <w:ind w:right="-830"/>
        <w:jc w:val="both"/>
        <w:rPr>
          <w:lang w:val="sr-Cyrl-CS"/>
        </w:rPr>
      </w:pPr>
    </w:p>
    <w:p w:rsidR="00273BCA" w:rsidRPr="00BC74C8" w:rsidRDefault="00273BCA" w:rsidP="00273BCA">
      <w:pPr>
        <w:ind w:right="-830"/>
        <w:jc w:val="center"/>
        <w:rPr>
          <w:b/>
          <w:lang w:val="sr-Cyrl-CS"/>
        </w:rPr>
      </w:pPr>
      <w:r w:rsidRPr="00BC74C8">
        <w:rPr>
          <w:b/>
          <w:lang w:val="sl-SI"/>
        </w:rPr>
        <w:t xml:space="preserve">Члан </w:t>
      </w:r>
      <w:r w:rsidRPr="00BC74C8">
        <w:rPr>
          <w:b/>
          <w:lang w:val="sr-Cyrl-CS"/>
        </w:rPr>
        <w:t>7</w:t>
      </w:r>
      <w:r w:rsidRPr="00BC74C8">
        <w:rPr>
          <w:b/>
          <w:lang w:val="sl-SI"/>
        </w:rPr>
        <w:t>.</w:t>
      </w:r>
    </w:p>
    <w:p w:rsidR="00273BCA" w:rsidRPr="00BC74C8" w:rsidRDefault="00273BCA" w:rsidP="00273BCA">
      <w:pPr>
        <w:ind w:right="-830"/>
        <w:jc w:val="both"/>
        <w:rPr>
          <w:lang w:val="sr-Cyrl-CS"/>
        </w:rPr>
      </w:pPr>
      <w:r w:rsidRPr="00BC74C8">
        <w:rPr>
          <w:lang w:val="sr-Cyrl-CS"/>
        </w:rPr>
        <w:tab/>
        <w:t>Наручилац је дужан:</w:t>
      </w:r>
    </w:p>
    <w:p w:rsidR="00273BCA" w:rsidRPr="00BC74C8" w:rsidRDefault="00273BCA" w:rsidP="00273BCA">
      <w:pPr>
        <w:ind w:right="-830"/>
        <w:jc w:val="both"/>
        <w:rPr>
          <w:lang w:val="sr-Cyrl-CS"/>
        </w:rPr>
      </w:pPr>
      <w:r w:rsidRPr="00BC74C8">
        <w:rPr>
          <w:lang w:val="sr-Cyrl-CS"/>
        </w:rPr>
        <w:tab/>
        <w:t xml:space="preserve">- да пре почетка </w:t>
      </w:r>
      <w:r w:rsidR="009C6FC5" w:rsidRPr="00BC74C8">
        <w:rPr>
          <w:lang w:val="sr-Cyrl-CS"/>
        </w:rPr>
        <w:t>послова</w:t>
      </w:r>
      <w:r w:rsidRPr="00BC74C8">
        <w:rPr>
          <w:lang w:val="sr-Cyrl-CS"/>
        </w:rPr>
        <w:t xml:space="preserve"> у сарадњи са </w:t>
      </w:r>
      <w:r w:rsidR="009C6FC5" w:rsidRPr="00BC74C8">
        <w:rPr>
          <w:lang w:val="sr-Cyrl-CS"/>
        </w:rPr>
        <w:t>добављачем</w:t>
      </w:r>
      <w:r w:rsidRPr="00BC74C8">
        <w:rPr>
          <w:lang w:val="sr-Cyrl-CS"/>
        </w:rPr>
        <w:t xml:space="preserve"> потпише усаглашени динамички план извођења </w:t>
      </w:r>
      <w:r w:rsidR="009C6FC5" w:rsidRPr="00BC74C8">
        <w:rPr>
          <w:lang w:val="sr-Cyrl-CS"/>
        </w:rPr>
        <w:t>послова</w:t>
      </w:r>
      <w:r w:rsidRPr="00BC74C8">
        <w:rPr>
          <w:lang w:val="sr-Cyrl-CS"/>
        </w:rPr>
        <w:t>;</w:t>
      </w:r>
    </w:p>
    <w:p w:rsidR="009C6FC5" w:rsidRPr="00BC74C8" w:rsidRDefault="00273BCA" w:rsidP="00273BCA">
      <w:pPr>
        <w:ind w:right="-830"/>
        <w:jc w:val="both"/>
        <w:rPr>
          <w:lang w:val="sr-Cyrl-CS"/>
        </w:rPr>
      </w:pPr>
      <w:r w:rsidRPr="00BC74C8">
        <w:rPr>
          <w:lang w:val="sr-Cyrl-CS"/>
        </w:rPr>
        <w:tab/>
        <w:t xml:space="preserve">- да размотри све примедбе </w:t>
      </w:r>
      <w:r w:rsidR="009C6FC5" w:rsidRPr="00BC74C8">
        <w:rPr>
          <w:lang w:val="sr-Cyrl-CS"/>
        </w:rPr>
        <w:t>добављача</w:t>
      </w:r>
      <w:r w:rsidRPr="00BC74C8">
        <w:rPr>
          <w:lang w:val="sr-Cyrl-CS"/>
        </w:rPr>
        <w:t xml:space="preserve"> у току извођења </w:t>
      </w:r>
      <w:r w:rsidR="009C6FC5" w:rsidRPr="00BC74C8">
        <w:rPr>
          <w:lang w:val="sr-Cyrl-CS"/>
        </w:rPr>
        <w:t>послова</w:t>
      </w:r>
      <w:r w:rsidRPr="00BC74C8">
        <w:rPr>
          <w:lang w:val="sr-Cyrl-CS"/>
        </w:rPr>
        <w:t>,</w:t>
      </w:r>
    </w:p>
    <w:p w:rsidR="00273BCA" w:rsidRPr="00BC74C8" w:rsidRDefault="00273BCA" w:rsidP="00273BCA">
      <w:pPr>
        <w:ind w:right="-830"/>
        <w:jc w:val="both"/>
        <w:rPr>
          <w:lang w:val="sr-Cyrl-CS"/>
        </w:rPr>
      </w:pPr>
      <w:r w:rsidRPr="00BC74C8">
        <w:rPr>
          <w:lang w:val="sr-Cyrl-CS"/>
        </w:rPr>
        <w:tab/>
        <w:t xml:space="preserve">- да примедбе и упутства у погледу начина извођења, материјала или тока извођења </w:t>
      </w:r>
      <w:r w:rsidR="009C6FC5" w:rsidRPr="00BC74C8">
        <w:rPr>
          <w:lang w:val="sr-Cyrl-CS"/>
        </w:rPr>
        <w:t>послова</w:t>
      </w:r>
      <w:r w:rsidRPr="00BC74C8">
        <w:rPr>
          <w:lang w:val="sr-Cyrl-CS"/>
        </w:rPr>
        <w:t xml:space="preserve"> без одлагања саопшти непосредно </w:t>
      </w:r>
      <w:r w:rsidR="009C6FC5" w:rsidRPr="00BC74C8">
        <w:rPr>
          <w:lang w:val="sr-Cyrl-CS"/>
        </w:rPr>
        <w:t>добављачу</w:t>
      </w:r>
      <w:r w:rsidRPr="00BC74C8">
        <w:rPr>
          <w:lang w:val="sr-Cyrl-CS"/>
        </w:rPr>
        <w:t xml:space="preserve"> у писменој форми</w:t>
      </w:r>
      <w:r w:rsidR="009C6FC5" w:rsidRPr="00BC74C8">
        <w:rPr>
          <w:lang w:val="sr-Cyrl-CS"/>
        </w:rPr>
        <w:tab/>
        <w:t xml:space="preserve">- </w:t>
      </w:r>
      <w:r w:rsidRPr="00BC74C8">
        <w:rPr>
          <w:lang w:val="sr-Cyrl-CS"/>
        </w:rPr>
        <w:t xml:space="preserve">да </w:t>
      </w:r>
      <w:r w:rsidR="009C6FC5" w:rsidRPr="00BC74C8">
        <w:rPr>
          <w:lang w:val="sr-Cyrl-CS"/>
        </w:rPr>
        <w:t>добављачу</w:t>
      </w:r>
      <w:r w:rsidRPr="00BC74C8">
        <w:rPr>
          <w:lang w:val="sr-Cyrl-CS"/>
        </w:rPr>
        <w:t xml:space="preserve"> плати уговорену цену на начин  како је уговорено;</w:t>
      </w:r>
    </w:p>
    <w:p w:rsidR="00273BCA" w:rsidRPr="00BC74C8" w:rsidRDefault="009C6FC5" w:rsidP="00273BCA">
      <w:pPr>
        <w:ind w:right="-830"/>
        <w:jc w:val="both"/>
        <w:rPr>
          <w:lang w:val="sr-Cyrl-CS"/>
        </w:rPr>
      </w:pPr>
      <w:r w:rsidRPr="00BC74C8">
        <w:rPr>
          <w:lang w:val="sr-Cyrl-CS"/>
        </w:rPr>
        <w:tab/>
        <w:t>-</w:t>
      </w:r>
      <w:r w:rsidR="00273BCA" w:rsidRPr="00BC74C8">
        <w:rPr>
          <w:lang w:val="sr-Cyrl-CS"/>
        </w:rPr>
        <w:t xml:space="preserve">да након обављене примопредаје  и предаје све неопходне документације од </w:t>
      </w:r>
      <w:r w:rsidRPr="00BC74C8">
        <w:rPr>
          <w:lang w:val="sr-Cyrl-CS"/>
        </w:rPr>
        <w:t>наручиоца</w:t>
      </w:r>
      <w:r w:rsidR="00273BCA" w:rsidRPr="00BC74C8">
        <w:rPr>
          <w:lang w:val="sr-Cyrl-CS"/>
        </w:rPr>
        <w:t xml:space="preserve">,  прими </w:t>
      </w:r>
      <w:r w:rsidRPr="00BC74C8">
        <w:rPr>
          <w:lang w:val="sr-Cyrl-CS"/>
        </w:rPr>
        <w:t>и</w:t>
      </w:r>
      <w:r w:rsidR="00273BCA" w:rsidRPr="00BC74C8">
        <w:rPr>
          <w:lang w:val="sr-Cyrl-CS"/>
        </w:rPr>
        <w:t xml:space="preserve"> потпише записник о примопредаји, којим ће бити дефинисани и услови и начин реализација обавеза из гарантног периода.</w:t>
      </w:r>
    </w:p>
    <w:p w:rsidR="00273BCA" w:rsidRPr="00BC74C8" w:rsidRDefault="00273BCA" w:rsidP="00273BCA">
      <w:pPr>
        <w:ind w:right="-830"/>
        <w:jc w:val="both"/>
        <w:rPr>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8</w:t>
      </w:r>
      <w:r w:rsidRPr="00BC74C8">
        <w:rPr>
          <w:b/>
          <w:lang w:val="sl-SI"/>
        </w:rPr>
        <w:t>.</w:t>
      </w:r>
    </w:p>
    <w:p w:rsidR="00273BCA" w:rsidRPr="00BC74C8" w:rsidRDefault="00273BCA" w:rsidP="00273BCA">
      <w:pPr>
        <w:ind w:right="-830" w:firstLine="720"/>
        <w:jc w:val="both"/>
      </w:pPr>
      <w:r w:rsidRPr="00BC74C8">
        <w:rPr>
          <w:lang w:val="sl-SI"/>
        </w:rPr>
        <w:tab/>
        <w:t xml:space="preserve">Уговорне стране су сагласне да се са </w:t>
      </w:r>
      <w:r w:rsidRPr="00BC74C8">
        <w:rPr>
          <w:lang w:val="sr-Cyrl-CS"/>
        </w:rPr>
        <w:t xml:space="preserve">испоруком, монтажом, повезивањем и пуштањем у рад </w:t>
      </w:r>
      <w:r w:rsidRPr="00BC74C8">
        <w:rPr>
          <w:lang w:val="sl-SI"/>
        </w:rPr>
        <w:t xml:space="preserve"> отпочне са даном увођења </w:t>
      </w:r>
      <w:r w:rsidRPr="00BC74C8">
        <w:rPr>
          <w:lang w:val="sr-Cyrl-CS"/>
        </w:rPr>
        <w:t>понуђача</w:t>
      </w:r>
      <w:r w:rsidRPr="00BC74C8">
        <w:rPr>
          <w:lang w:val="sl-SI"/>
        </w:rPr>
        <w:t xml:space="preserve"> у посао. </w:t>
      </w:r>
      <w:r w:rsidRPr="00BC74C8">
        <w:t xml:space="preserve">Увођење у посао се врши  уплатом аванса </w:t>
      </w:r>
      <w:r w:rsidR="00494580" w:rsidRPr="00BC74C8">
        <w:t>.</w:t>
      </w:r>
    </w:p>
    <w:p w:rsidR="00273BCA" w:rsidRPr="00BC74C8" w:rsidRDefault="00273BCA" w:rsidP="00273BCA">
      <w:pPr>
        <w:ind w:right="-830"/>
        <w:jc w:val="both"/>
        <w:rPr>
          <w:lang w:val="sl-SI"/>
        </w:rPr>
      </w:pPr>
      <w:r w:rsidRPr="00BC74C8">
        <w:rPr>
          <w:lang w:val="sl-SI"/>
        </w:rPr>
        <w:tab/>
        <w:t xml:space="preserve">Рок за завршетак и примопредају </w:t>
      </w:r>
      <w:r w:rsidRPr="00BC74C8">
        <w:rPr>
          <w:lang w:val="sr-Cyrl-CS"/>
        </w:rPr>
        <w:t>добара</w:t>
      </w:r>
      <w:r w:rsidRPr="00BC74C8">
        <w:rPr>
          <w:lang w:val="sl-SI"/>
        </w:rPr>
        <w:t xml:space="preserve"> из члана 1. овог уговора износи </w:t>
      </w:r>
      <w:r w:rsidRPr="00BC74C8">
        <w:rPr>
          <w:b/>
          <w:lang w:val="sl-SI"/>
        </w:rPr>
        <w:t>_____________ календарских дана</w:t>
      </w:r>
      <w:r w:rsidR="00472693" w:rsidRPr="00BC74C8">
        <w:rPr>
          <w:b/>
        </w:rPr>
        <w:t xml:space="preserve"> од уплате аванса и увођења у посао</w:t>
      </w:r>
      <w:r w:rsidRPr="00BC74C8">
        <w:rPr>
          <w:lang w:val="sl-SI"/>
        </w:rPr>
        <w:t>,  и исти се може продужити у случају дејства случајева »више силе« (дефинисаних у конкурсној документацији јавне набавке</w:t>
      </w:r>
      <w:r w:rsidRPr="00BC74C8">
        <w:rPr>
          <w:lang w:val="sr-Cyrl-CS"/>
        </w:rPr>
        <w:t xml:space="preserve">) и у другим случајевима </w:t>
      </w:r>
      <w:r w:rsidRPr="00BC74C8">
        <w:rPr>
          <w:lang w:val="sl-SI"/>
        </w:rPr>
        <w:t>у складу са законом и анексом уговора.</w:t>
      </w:r>
    </w:p>
    <w:p w:rsidR="00273BCA" w:rsidRPr="00BC74C8" w:rsidRDefault="00273BCA" w:rsidP="00273BCA">
      <w:pPr>
        <w:ind w:right="-830" w:firstLine="720"/>
        <w:jc w:val="both"/>
        <w:rPr>
          <w:lang w:val="sl-SI"/>
        </w:rPr>
      </w:pPr>
      <w:r w:rsidRPr="00BC74C8">
        <w:rPr>
          <w:lang w:val="sl-SI"/>
        </w:rPr>
        <w:t xml:space="preserve">Рок из става 2. овог члана је рок за окончање свих </w:t>
      </w:r>
      <w:r w:rsidR="005F6983" w:rsidRPr="00BC74C8">
        <w:t>послова</w:t>
      </w:r>
      <w:r w:rsidRPr="00BC74C8">
        <w:rPr>
          <w:lang w:val="sl-SI"/>
        </w:rPr>
        <w:t xml:space="preserve"> из понуде </w:t>
      </w:r>
      <w:r w:rsidRPr="00BC74C8">
        <w:rPr>
          <w:lang w:val="sr-Cyrl-CS"/>
        </w:rPr>
        <w:t>понуђача</w:t>
      </w:r>
      <w:r w:rsidRPr="00BC74C8">
        <w:rPr>
          <w:lang w:val="sl-SI"/>
        </w:rPr>
        <w:t xml:space="preserve">. </w:t>
      </w:r>
      <w:r w:rsidRPr="00BC74C8">
        <w:rPr>
          <w:lang w:val="sr-Cyrl-CS"/>
        </w:rPr>
        <w:t>Понуђач</w:t>
      </w:r>
      <w:r w:rsidRPr="00BC74C8">
        <w:rPr>
          <w:lang w:val="sl-SI"/>
        </w:rPr>
        <w:t xml:space="preserve"> је у обавези да поједине техничке фазе  изведе у роковима утврђеним динамичким планом </w:t>
      </w:r>
      <w:r w:rsidRPr="00BC74C8">
        <w:rPr>
          <w:lang w:val="sr-Cyrl-CS"/>
        </w:rPr>
        <w:t>испоруке добара</w:t>
      </w:r>
      <w:r w:rsidRPr="00BC74C8">
        <w:rPr>
          <w:lang w:val="sl-SI"/>
        </w:rPr>
        <w:t xml:space="preserve">. Уколико </w:t>
      </w:r>
      <w:r w:rsidRPr="00BC74C8">
        <w:rPr>
          <w:lang w:val="sr-Cyrl-CS"/>
        </w:rPr>
        <w:t>понуђач</w:t>
      </w:r>
      <w:r w:rsidRPr="00BC74C8">
        <w:rPr>
          <w:lang w:val="sl-SI"/>
        </w:rPr>
        <w:t xml:space="preserve">  захтева продужење рокова за </w:t>
      </w:r>
      <w:r w:rsidR="005F6983" w:rsidRPr="00BC74C8">
        <w:rPr>
          <w:lang w:val="sr-Cyrl-CS"/>
        </w:rPr>
        <w:t>из</w:t>
      </w:r>
      <w:r w:rsidRPr="00BC74C8">
        <w:rPr>
          <w:lang w:val="sr-Cyrl-CS"/>
        </w:rPr>
        <w:t>вршење</w:t>
      </w:r>
      <w:r w:rsidRPr="00BC74C8">
        <w:rPr>
          <w:lang w:val="sl-SI"/>
        </w:rPr>
        <w:t xml:space="preserve"> појединих </w:t>
      </w:r>
      <w:r w:rsidRPr="00BC74C8">
        <w:rPr>
          <w:lang w:val="sr-Cyrl-CS"/>
        </w:rPr>
        <w:t>монтажа</w:t>
      </w:r>
      <w:r w:rsidRPr="00BC74C8">
        <w:rPr>
          <w:lang w:val="sl-SI"/>
        </w:rPr>
        <w:t xml:space="preserve">, дужан је да за измену рокова прибави сагласност </w:t>
      </w:r>
      <w:r w:rsidR="005F6983" w:rsidRPr="00BC74C8">
        <w:t>наручиоца</w:t>
      </w:r>
      <w:r w:rsidRPr="00BC74C8">
        <w:rPr>
          <w:lang w:val="sl-SI"/>
        </w:rPr>
        <w:t xml:space="preserve">. Измена рокова по динамичком плану, осим у случајевима из овог уговора, не утиче на укупни рок за </w:t>
      </w:r>
      <w:r w:rsidRPr="00BC74C8">
        <w:rPr>
          <w:lang w:val="sr-Cyrl-CS"/>
        </w:rPr>
        <w:t>испоруку добара</w:t>
      </w:r>
      <w:r w:rsidRPr="00BC74C8">
        <w:rPr>
          <w:lang w:val="sl-SI"/>
        </w:rPr>
        <w:t xml:space="preserve">. </w:t>
      </w:r>
    </w:p>
    <w:p w:rsidR="00273BCA" w:rsidRPr="00BC74C8" w:rsidRDefault="00273BCA" w:rsidP="00273BCA">
      <w:pPr>
        <w:ind w:right="-830" w:firstLine="720"/>
        <w:jc w:val="both"/>
        <w:rPr>
          <w:lang w:val="sr-Cyrl-CS"/>
        </w:rPr>
      </w:pPr>
      <w:r w:rsidRPr="00BC74C8">
        <w:rPr>
          <w:lang w:val="sl-SI"/>
        </w:rPr>
        <w:t xml:space="preserve">Измена укупног рока </w:t>
      </w:r>
      <w:r w:rsidRPr="00BC74C8">
        <w:rPr>
          <w:lang w:val="sr-Cyrl-CS"/>
        </w:rPr>
        <w:t>испоруке добара</w:t>
      </w:r>
      <w:r w:rsidRPr="00BC74C8">
        <w:rPr>
          <w:lang w:val="sl-SI"/>
        </w:rPr>
        <w:t xml:space="preserve"> услед наступања случаја из ст. 2. овог члана </w:t>
      </w:r>
      <w:r w:rsidRPr="00BC74C8">
        <w:t xml:space="preserve">(„више силе“) </w:t>
      </w:r>
      <w:r w:rsidRPr="00BC74C8">
        <w:rPr>
          <w:lang w:val="sl-SI"/>
        </w:rPr>
        <w:t xml:space="preserve">не наступа аутоматски, већ је </w:t>
      </w:r>
      <w:r w:rsidRPr="00BC74C8">
        <w:rPr>
          <w:lang w:val="sr-Cyrl-CS"/>
        </w:rPr>
        <w:t>понуђач</w:t>
      </w:r>
      <w:r w:rsidRPr="00BC74C8">
        <w:rPr>
          <w:lang w:val="sl-SI"/>
        </w:rPr>
        <w:t xml:space="preserve"> дужан да </w:t>
      </w:r>
      <w:r w:rsidR="005F6983" w:rsidRPr="00BC74C8">
        <w:t xml:space="preserve">наручиоца </w:t>
      </w:r>
      <w:r w:rsidRPr="00BC74C8">
        <w:rPr>
          <w:lang w:val="sl-SI"/>
        </w:rPr>
        <w:t>писмено извести одмах по наступању основа за продужење рока и да затражи закључење анекса уговора по том основу.</w:t>
      </w:r>
    </w:p>
    <w:p w:rsidR="00273BCA" w:rsidRPr="00BC74C8" w:rsidRDefault="00273BCA" w:rsidP="00273BCA">
      <w:pPr>
        <w:ind w:right="-830"/>
        <w:jc w:val="both"/>
        <w:rPr>
          <w:b/>
          <w:lang w:val="sr-Cyrl-CS"/>
        </w:rPr>
      </w:pPr>
      <w:r w:rsidRPr="00BC74C8">
        <w:rPr>
          <w:b/>
          <w:lang w:val="sl-SI"/>
        </w:rPr>
        <w:t xml:space="preserve"> Члан </w:t>
      </w:r>
      <w:r w:rsidRPr="00BC74C8">
        <w:rPr>
          <w:b/>
          <w:lang w:val="sr-Cyrl-CS"/>
        </w:rPr>
        <w:t>9</w:t>
      </w:r>
      <w:r w:rsidRPr="00BC74C8">
        <w:rPr>
          <w:b/>
          <w:lang w:val="sl-SI"/>
        </w:rPr>
        <w:t xml:space="preserve">. </w:t>
      </w:r>
    </w:p>
    <w:p w:rsidR="00273BCA" w:rsidRPr="00BC74C8" w:rsidRDefault="00273BCA" w:rsidP="00273BCA">
      <w:pPr>
        <w:ind w:right="-830"/>
        <w:jc w:val="both"/>
        <w:rPr>
          <w:lang w:val="sl-SI"/>
        </w:rPr>
      </w:pPr>
      <w:r w:rsidRPr="00BC74C8">
        <w:rPr>
          <w:lang w:val="sl-SI"/>
        </w:rPr>
        <w:tab/>
      </w:r>
      <w:r w:rsidR="005F6983" w:rsidRPr="00BC74C8">
        <w:t xml:space="preserve">Наручилац </w:t>
      </w:r>
      <w:r w:rsidRPr="00BC74C8">
        <w:rPr>
          <w:lang w:val="sl-SI"/>
        </w:rPr>
        <w:t xml:space="preserve">и </w:t>
      </w:r>
      <w:r w:rsidRPr="00BC74C8">
        <w:rPr>
          <w:lang w:val="sr-Cyrl-CS"/>
        </w:rPr>
        <w:t>понуђач</w:t>
      </w:r>
      <w:r w:rsidRPr="00BC74C8">
        <w:rPr>
          <w:lang w:val="sl-SI"/>
        </w:rPr>
        <w:t xml:space="preserve"> су сагласни да се плаћање цене из овог уговора врши на следећи начин:</w:t>
      </w:r>
    </w:p>
    <w:p w:rsidR="00273BCA" w:rsidRPr="00BC74C8" w:rsidRDefault="00273BCA" w:rsidP="00273BCA">
      <w:pPr>
        <w:ind w:right="-830"/>
        <w:jc w:val="both"/>
        <w:rPr>
          <w:lang w:val="sr-Cyrl-CS"/>
        </w:rPr>
      </w:pPr>
      <w:r w:rsidRPr="00BC74C8">
        <w:rPr>
          <w:lang w:val="sl-SI"/>
        </w:rPr>
        <w:tab/>
      </w:r>
      <w:r w:rsidRPr="00BC74C8">
        <w:rPr>
          <w:lang w:val="sl-SI"/>
        </w:rPr>
        <w:tab/>
        <w:t xml:space="preserve">- </w:t>
      </w:r>
      <w:r w:rsidR="005F6983" w:rsidRPr="00BC74C8">
        <w:rPr>
          <w:b/>
          <w:lang w:val="sr-Cyrl-CS"/>
        </w:rPr>
        <w:t xml:space="preserve">аванс </w:t>
      </w:r>
      <w:r w:rsidR="00494580" w:rsidRPr="00BC74C8">
        <w:rPr>
          <w:b/>
          <w:u w:val="single"/>
          <w:lang w:val="sr-Cyrl-CS"/>
        </w:rPr>
        <w:tab/>
      </w:r>
      <w:r w:rsidR="00494580" w:rsidRPr="00BC74C8">
        <w:rPr>
          <w:b/>
          <w:u w:val="single"/>
          <w:lang w:val="sr-Cyrl-CS"/>
        </w:rPr>
        <w:tab/>
      </w:r>
      <w:r w:rsidRPr="00BC74C8">
        <w:rPr>
          <w:b/>
          <w:lang w:val="sr-Cyrl-CS"/>
        </w:rPr>
        <w:t xml:space="preserve">% </w:t>
      </w:r>
      <w:r w:rsidR="00494580" w:rsidRPr="00BC74C8">
        <w:rPr>
          <w:b/>
          <w:lang w:val="sr-Cyrl-CS"/>
        </w:rPr>
        <w:t>(највише 50%)</w:t>
      </w:r>
      <w:r w:rsidRPr="00BC74C8">
        <w:rPr>
          <w:b/>
          <w:lang w:val="sr-Cyrl-CS"/>
        </w:rPr>
        <w:t xml:space="preserve"> уговорене цене </w:t>
      </w:r>
      <w:r w:rsidR="005F6983" w:rsidRPr="00BC74C8">
        <w:rPr>
          <w:b/>
          <w:lang w:val="sr-Cyrl-CS"/>
        </w:rPr>
        <w:t>са ПДВ-ом</w:t>
      </w:r>
      <w:r w:rsidRPr="00BC74C8">
        <w:rPr>
          <w:b/>
          <w:lang w:val="sr-Cyrl-CS"/>
        </w:rPr>
        <w:t xml:space="preserve"> п</w:t>
      </w:r>
      <w:r w:rsidR="005F6983" w:rsidRPr="00BC74C8">
        <w:rPr>
          <w:b/>
          <w:lang w:val="sr-Cyrl-CS"/>
        </w:rPr>
        <w:t>о авансном рачуну</w:t>
      </w:r>
      <w:r w:rsidRPr="00BC74C8">
        <w:rPr>
          <w:lang w:val="sl-SI"/>
        </w:rPr>
        <w:t xml:space="preserve">, </w:t>
      </w:r>
      <w:r w:rsidR="005F6983" w:rsidRPr="00BC74C8">
        <w:rPr>
          <w:lang w:val="sr-Cyrl-CS"/>
        </w:rPr>
        <w:t xml:space="preserve">у року од 3 </w:t>
      </w:r>
      <w:r w:rsidRPr="00BC74C8">
        <w:rPr>
          <w:lang w:val="sr-Cyrl-CS"/>
        </w:rPr>
        <w:t>дана од преноса средстава из буџета Републике Србије,</w:t>
      </w:r>
    </w:p>
    <w:p w:rsidR="00273BCA" w:rsidRPr="00BC74C8" w:rsidRDefault="00273BCA" w:rsidP="005F6983">
      <w:pPr>
        <w:ind w:right="-830"/>
        <w:jc w:val="both"/>
        <w:rPr>
          <w:b/>
          <w:lang w:val="sr-Cyrl-CS"/>
        </w:rPr>
      </w:pPr>
      <w:r w:rsidRPr="00BC74C8">
        <w:rPr>
          <w:lang w:val="sr-Cyrl-CS"/>
        </w:rPr>
        <w:tab/>
      </w:r>
      <w:r w:rsidRPr="00BC74C8">
        <w:rPr>
          <w:lang w:val="sr-Cyrl-CS"/>
        </w:rPr>
        <w:tab/>
      </w:r>
      <w:r w:rsidR="005F032C" w:rsidRPr="00BC74C8">
        <w:rPr>
          <w:b/>
          <w:lang w:val="sr-Cyrl-CS"/>
        </w:rPr>
        <w:t>Наручилац задржава право једностраног раскида уговора уколико трансфер средстава наручиоцу не буде извршен од стране надлежног Министарства за рад, запошљавање, борачка и социјална питања.</w:t>
      </w:r>
    </w:p>
    <w:p w:rsidR="00273BCA" w:rsidRPr="00BC74C8" w:rsidRDefault="00273BCA" w:rsidP="00273BCA">
      <w:pPr>
        <w:ind w:right="-830"/>
        <w:jc w:val="both"/>
        <w:rPr>
          <w:b/>
          <w:lang w:val="sr-Cyrl-CS"/>
        </w:rPr>
      </w:pPr>
      <w:r w:rsidRPr="00BC74C8">
        <w:rPr>
          <w:lang w:val="sl-SI"/>
        </w:rPr>
        <w:tab/>
        <w:t xml:space="preserve">Цену  из  овог уговора наручилац је у обавези да исплати </w:t>
      </w:r>
      <w:r w:rsidRPr="00BC74C8">
        <w:rPr>
          <w:lang w:val="sr-Cyrl-CS"/>
        </w:rPr>
        <w:t>понуђачу добара</w:t>
      </w:r>
      <w:r w:rsidRPr="00BC74C8">
        <w:rPr>
          <w:lang w:val="sl-SI"/>
        </w:rPr>
        <w:t xml:space="preserve"> на његов </w:t>
      </w:r>
      <w:r w:rsidRPr="00BC74C8">
        <w:rPr>
          <w:b/>
          <w:lang w:val="sl-SI"/>
        </w:rPr>
        <w:t>текући рачун бр. ____</w:t>
      </w:r>
      <w:r w:rsidRPr="00BC74C8">
        <w:rPr>
          <w:b/>
          <w:lang w:val="sr-Cyrl-CS"/>
        </w:rPr>
        <w:t>________</w:t>
      </w:r>
      <w:r w:rsidRPr="00BC74C8">
        <w:rPr>
          <w:b/>
          <w:lang w:val="sl-SI"/>
        </w:rPr>
        <w:t xml:space="preserve">_____________________ код </w:t>
      </w:r>
      <w:r w:rsidRPr="00BC74C8">
        <w:rPr>
          <w:b/>
          <w:lang w:val="sl-SI"/>
        </w:rPr>
        <w:lastRenderedPageBreak/>
        <w:t>______________</w:t>
      </w:r>
      <w:r w:rsidRPr="00BC74C8">
        <w:rPr>
          <w:b/>
          <w:lang w:val="sr-Cyrl-CS"/>
        </w:rPr>
        <w:t>_________________</w:t>
      </w:r>
      <w:r w:rsidRPr="00BC74C8">
        <w:rPr>
          <w:b/>
          <w:lang w:val="sl-SI"/>
        </w:rPr>
        <w:t>___________</w:t>
      </w:r>
      <w:r w:rsidRPr="00BC74C8">
        <w:rPr>
          <w:b/>
          <w:lang w:val="sr-Cyrl-CS"/>
        </w:rPr>
        <w:t xml:space="preserve"> банке </w:t>
      </w:r>
      <w:r w:rsidRPr="00BC74C8">
        <w:rPr>
          <w:lang w:val="sl-SI"/>
        </w:rPr>
        <w:t xml:space="preserve">или на други текући рачун </w:t>
      </w:r>
      <w:r w:rsidRPr="00BC74C8">
        <w:rPr>
          <w:lang w:val="sr-Cyrl-CS"/>
        </w:rPr>
        <w:t>понуђача</w:t>
      </w:r>
      <w:r w:rsidRPr="00BC74C8">
        <w:rPr>
          <w:lang w:val="sl-SI"/>
        </w:rPr>
        <w:t xml:space="preserve"> по његовом писменом налогу.</w:t>
      </w:r>
    </w:p>
    <w:p w:rsidR="00273BCA" w:rsidRPr="00BC74C8" w:rsidRDefault="00273BCA" w:rsidP="00273BCA">
      <w:pPr>
        <w:ind w:right="-830"/>
        <w:jc w:val="both"/>
      </w:pPr>
      <w:r w:rsidRPr="00BC74C8">
        <w:rPr>
          <w:lang w:val="sl-SI"/>
        </w:rPr>
        <w:tab/>
      </w:r>
      <w:r w:rsidRPr="00BC74C8">
        <w:rPr>
          <w:lang w:val="sr-Cyrl-CS"/>
        </w:rPr>
        <w:t>Понуђач</w:t>
      </w:r>
      <w:r w:rsidRPr="00BC74C8">
        <w:rPr>
          <w:lang w:val="sl-SI"/>
        </w:rPr>
        <w:t xml:space="preserve"> је сагласан да </w:t>
      </w:r>
      <w:r w:rsidRPr="00BC74C8">
        <w:rPr>
          <w:lang w:val="sr-Cyrl-CS"/>
        </w:rPr>
        <w:t>Наручилац</w:t>
      </w:r>
      <w:r w:rsidRPr="00BC74C8">
        <w:rPr>
          <w:lang w:val="sl-SI"/>
        </w:rPr>
        <w:t xml:space="preserve"> нема право на пренос средстава трећем лицу по основу закљученог уговора о асигнацији, уступању уговора или уговора о уступању потраживања</w:t>
      </w:r>
      <w:r w:rsidRPr="00BC74C8">
        <w:rPr>
          <w:lang w:val="sr-Cyrl-CS"/>
        </w:rPr>
        <w:t>, осим случајева предвиђених у Закону о јавним набавкама.</w:t>
      </w:r>
    </w:p>
    <w:p w:rsidR="00273BCA" w:rsidRPr="00BC74C8" w:rsidRDefault="00273BCA" w:rsidP="00273BCA">
      <w:pPr>
        <w:ind w:right="-830" w:firstLine="708"/>
        <w:jc w:val="both"/>
      </w:pPr>
      <w:r w:rsidRPr="00BC74C8">
        <w:t xml:space="preserve">Наручилац је у обавези да Понуђачу врати нереализовано средство обезбеђења за повраћај аванса. </w:t>
      </w:r>
    </w:p>
    <w:p w:rsidR="00273BCA" w:rsidRPr="00BC74C8" w:rsidRDefault="00273BCA" w:rsidP="00273BCA">
      <w:pPr>
        <w:ind w:right="-830"/>
        <w:jc w:val="both"/>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10</w:t>
      </w:r>
      <w:r w:rsidRPr="00BC74C8">
        <w:rPr>
          <w:b/>
          <w:lang w:val="sl-SI"/>
        </w:rPr>
        <w:t>.</w:t>
      </w:r>
    </w:p>
    <w:p w:rsidR="00273BCA" w:rsidRPr="00BC74C8" w:rsidRDefault="00273BCA" w:rsidP="00273BCA">
      <w:pPr>
        <w:ind w:right="-830"/>
        <w:jc w:val="both"/>
        <w:rPr>
          <w:lang w:val="sr-Cyrl-CS"/>
        </w:rPr>
      </w:pPr>
      <w:r w:rsidRPr="00BC74C8">
        <w:rPr>
          <w:lang w:val="sl-SI"/>
        </w:rPr>
        <w:tab/>
      </w:r>
      <w:r w:rsidRPr="00BC74C8">
        <w:rPr>
          <w:lang w:val="sr-Cyrl-CS"/>
        </w:rPr>
        <w:t>Понуђач</w:t>
      </w:r>
      <w:r w:rsidRPr="00BC74C8">
        <w:rPr>
          <w:lang w:val="sl-SI"/>
        </w:rPr>
        <w:t xml:space="preserve"> је везан ценама датим у понуди за рок опције понуде и за време трајања </w:t>
      </w:r>
      <w:r w:rsidRPr="00BC74C8">
        <w:rPr>
          <w:lang w:val="sr-Cyrl-CS"/>
        </w:rPr>
        <w:t>рока испоруке добара.</w:t>
      </w:r>
    </w:p>
    <w:p w:rsidR="00273BCA" w:rsidRPr="00BC74C8" w:rsidRDefault="00273BCA" w:rsidP="00273BCA">
      <w:pPr>
        <w:ind w:right="-830"/>
        <w:jc w:val="both"/>
        <w:rPr>
          <w:lang w:val="sr-Cyrl-CS"/>
        </w:rPr>
      </w:pPr>
    </w:p>
    <w:p w:rsidR="00273BCA" w:rsidRPr="00BC74C8" w:rsidRDefault="00273BCA" w:rsidP="00273BCA">
      <w:pPr>
        <w:ind w:right="-830" w:firstLine="720"/>
        <w:jc w:val="both"/>
        <w:rPr>
          <w:lang w:val="sr-Cyrl-CS"/>
        </w:rPr>
      </w:pPr>
      <w:r w:rsidRPr="00BC74C8">
        <w:rPr>
          <w:lang w:val="sl-SI"/>
        </w:rPr>
        <w:t xml:space="preserve">Уколико за </w:t>
      </w:r>
      <w:r w:rsidRPr="00BC74C8">
        <w:rPr>
          <w:lang w:val="sr-Cyrl-CS"/>
        </w:rPr>
        <w:t>испоруку добарапонуђач</w:t>
      </w:r>
      <w:r w:rsidRPr="00BC74C8">
        <w:rPr>
          <w:lang w:val="sl-SI"/>
        </w:rPr>
        <w:t xml:space="preserve"> ангажује подизвођаче, </w:t>
      </w:r>
      <w:r w:rsidRPr="00BC74C8">
        <w:rPr>
          <w:lang w:val="sr-Cyrl-CS"/>
        </w:rPr>
        <w:t>понуђач</w:t>
      </w:r>
      <w:r w:rsidRPr="00BC74C8">
        <w:rPr>
          <w:lang w:val="sl-SI"/>
        </w:rPr>
        <w:t xml:space="preserve"> одговара за </w:t>
      </w:r>
      <w:r w:rsidRPr="00BC74C8">
        <w:rPr>
          <w:lang w:val="sr-Cyrl-CS"/>
        </w:rPr>
        <w:t>монтажу, повезивање и пуштање у рад добара</w:t>
      </w:r>
      <w:r w:rsidRPr="00BC74C8">
        <w:rPr>
          <w:lang w:val="sl-SI"/>
        </w:rPr>
        <w:t xml:space="preserve"> као да их је извео ангажовањем сопствене радне снаге. </w:t>
      </w:r>
    </w:p>
    <w:p w:rsidR="00273BCA" w:rsidRPr="00BC74C8" w:rsidRDefault="00273BCA" w:rsidP="00273BCA">
      <w:pPr>
        <w:ind w:right="-830" w:firstLine="720"/>
        <w:jc w:val="both"/>
        <w:rPr>
          <w:lang w:val="sr-Cyrl-CS"/>
        </w:rPr>
      </w:pPr>
    </w:p>
    <w:p w:rsidR="00273BCA" w:rsidRPr="00BC74C8" w:rsidRDefault="00273BCA" w:rsidP="00273BCA">
      <w:pPr>
        <w:ind w:right="-830"/>
        <w:jc w:val="center"/>
        <w:rPr>
          <w:b/>
          <w:lang w:val="sl-SI"/>
        </w:rPr>
      </w:pPr>
      <w:r w:rsidRPr="00BC74C8">
        <w:rPr>
          <w:b/>
          <w:lang w:val="sl-SI"/>
        </w:rPr>
        <w:t>Члан 1</w:t>
      </w:r>
      <w:r w:rsidR="005F6983" w:rsidRPr="00BC74C8">
        <w:rPr>
          <w:b/>
        </w:rPr>
        <w:t>1</w:t>
      </w:r>
      <w:r w:rsidRPr="00BC74C8">
        <w:rPr>
          <w:b/>
          <w:lang w:val="sl-SI"/>
        </w:rPr>
        <w:t>.</w:t>
      </w:r>
    </w:p>
    <w:p w:rsidR="00273BCA" w:rsidRPr="00BC74C8" w:rsidRDefault="00273BCA" w:rsidP="00273BCA">
      <w:pPr>
        <w:ind w:right="-830" w:firstLine="720"/>
        <w:jc w:val="both"/>
        <w:rPr>
          <w:lang w:val="sr-Cyrl-CS"/>
        </w:rPr>
      </w:pPr>
      <w:r w:rsidRPr="00BC74C8">
        <w:rPr>
          <w:lang w:val="sl-SI"/>
        </w:rPr>
        <w:t xml:space="preserve">О окончању свих </w:t>
      </w:r>
      <w:r w:rsidR="005F6983" w:rsidRPr="00BC74C8">
        <w:t xml:space="preserve">послова </w:t>
      </w:r>
      <w:r w:rsidRPr="00BC74C8">
        <w:rPr>
          <w:lang w:val="sr-Cyrl-CS"/>
        </w:rPr>
        <w:t>Наручиоца</w:t>
      </w:r>
      <w:r w:rsidRPr="00BC74C8">
        <w:rPr>
          <w:lang w:val="sl-SI"/>
        </w:rPr>
        <w:t xml:space="preserve"> писмено извештава </w:t>
      </w:r>
      <w:r w:rsidRPr="00BC74C8">
        <w:rPr>
          <w:lang w:val="sr-Cyrl-CS"/>
        </w:rPr>
        <w:t>Наручиоца</w:t>
      </w:r>
      <w:r w:rsidRPr="00BC74C8">
        <w:rPr>
          <w:lang w:val="sl-SI"/>
        </w:rPr>
        <w:t>, који је у обавези да организује</w:t>
      </w:r>
      <w:r w:rsidR="005F6983" w:rsidRPr="00BC74C8">
        <w:rPr>
          <w:lang w:val="sl-SI"/>
        </w:rPr>
        <w:t>примопредају</w:t>
      </w:r>
      <w:r w:rsidRPr="00BC74C8">
        <w:rPr>
          <w:lang w:val="sr-Cyrl-CS"/>
        </w:rPr>
        <w:t xml:space="preserve">. </w:t>
      </w:r>
      <w:r w:rsidRPr="00BC74C8">
        <w:rPr>
          <w:lang w:val="sl-SI"/>
        </w:rPr>
        <w:t>Примопредаја се врши записнички</w:t>
      </w:r>
      <w:r w:rsidRPr="00BC74C8">
        <w:rPr>
          <w:lang w:val="sr-Cyrl-CS"/>
        </w:rPr>
        <w:t>. Комисију за премопредају чине 3 лица одређена од стране Наручиоца и представник</w:t>
      </w:r>
      <w:r w:rsidR="005F6983" w:rsidRPr="00BC74C8">
        <w:rPr>
          <w:lang w:val="sr-Cyrl-CS"/>
        </w:rPr>
        <w:t xml:space="preserve"> испоручиоца</w:t>
      </w:r>
      <w:r w:rsidRPr="00BC74C8">
        <w:rPr>
          <w:lang w:val="sr-Cyrl-CS"/>
        </w:rPr>
        <w:t xml:space="preserve">, која врши контролу обима и квалитета изведених </w:t>
      </w:r>
      <w:r w:rsidR="005F6983" w:rsidRPr="00BC74C8">
        <w:rPr>
          <w:lang w:val="sr-Cyrl-CS"/>
        </w:rPr>
        <w:t>послова.</w:t>
      </w:r>
    </w:p>
    <w:p w:rsidR="00273BCA" w:rsidRPr="00BC74C8" w:rsidRDefault="00273BCA" w:rsidP="00273BCA">
      <w:pPr>
        <w:ind w:right="-830"/>
        <w:jc w:val="both"/>
        <w:rPr>
          <w:lang w:val="sr-Cyrl-CS"/>
        </w:rPr>
      </w:pPr>
      <w:r w:rsidRPr="00BC74C8">
        <w:rPr>
          <w:lang w:val="sl-SI"/>
        </w:rPr>
        <w:tab/>
      </w:r>
      <w:r w:rsidRPr="00BC74C8">
        <w:rPr>
          <w:lang w:val="sl-SI"/>
        </w:rPr>
        <w:tab/>
      </w:r>
    </w:p>
    <w:p w:rsidR="00273BCA" w:rsidRPr="00BC74C8" w:rsidRDefault="00273BCA" w:rsidP="00273BCA">
      <w:pPr>
        <w:ind w:right="-830"/>
        <w:jc w:val="center"/>
        <w:rPr>
          <w:b/>
          <w:lang w:val="sr-Cyrl-CS"/>
        </w:rPr>
      </w:pPr>
      <w:r w:rsidRPr="00BC74C8">
        <w:rPr>
          <w:b/>
          <w:lang w:val="sl-SI"/>
        </w:rPr>
        <w:t>Члан 1</w:t>
      </w:r>
      <w:r w:rsidR="005F6983" w:rsidRPr="00BC74C8">
        <w:rPr>
          <w:b/>
        </w:rPr>
        <w:t>2</w:t>
      </w:r>
      <w:r w:rsidRPr="00BC74C8">
        <w:rPr>
          <w:b/>
          <w:lang w:val="sl-SI"/>
        </w:rPr>
        <w:t>.</w:t>
      </w:r>
    </w:p>
    <w:p w:rsidR="00273BCA" w:rsidRPr="00BC74C8" w:rsidRDefault="00273BCA" w:rsidP="00273BCA">
      <w:pPr>
        <w:ind w:right="-830"/>
        <w:jc w:val="both"/>
        <w:rPr>
          <w:lang w:val="sr-Cyrl-CS"/>
        </w:rPr>
      </w:pPr>
      <w:r w:rsidRPr="00BC74C8">
        <w:rPr>
          <w:lang w:val="sr-Cyrl-CS"/>
        </w:rPr>
        <w:tab/>
        <w:t>Саставни део овог уговора је „соло“ меница за повраћај уплаће</w:t>
      </w:r>
      <w:r w:rsidR="009108D8" w:rsidRPr="00BC74C8">
        <w:rPr>
          <w:lang w:val="sr-Cyrl-CS"/>
        </w:rPr>
        <w:t>ног аванса</w:t>
      </w:r>
      <w:r w:rsidRPr="00BC74C8">
        <w:rPr>
          <w:lang w:val="sr-Cyrl-CS"/>
        </w:rPr>
        <w:t xml:space="preserve">, </w:t>
      </w:r>
      <w:r w:rsidR="005F6983" w:rsidRPr="00BC74C8">
        <w:rPr>
          <w:lang w:val="sr-Cyrl-CS"/>
        </w:rPr>
        <w:t>у висини аванса</w:t>
      </w:r>
      <w:r w:rsidRPr="00BC74C8">
        <w:rPr>
          <w:lang w:val="sr-Cyrl-CS"/>
        </w:rPr>
        <w:t>, регистрована у складу са прописима. Меница за повраћај аванса се може реализовати уколико понуђач не оправда пренети аванс у уговореном року испоруке добара.</w:t>
      </w:r>
    </w:p>
    <w:p w:rsidR="00273BCA" w:rsidRPr="00BC74C8" w:rsidRDefault="00273BCA" w:rsidP="00273BCA">
      <w:pPr>
        <w:ind w:right="-830" w:firstLine="708"/>
        <w:jc w:val="both"/>
        <w:rPr>
          <w:lang w:val="sr-Cyrl-CS"/>
        </w:rPr>
      </w:pPr>
      <w:r w:rsidRPr="00BC74C8">
        <w:rPr>
          <w:lang w:val="sr-Cyrl-CS"/>
        </w:rPr>
        <w:t>Саставни део овог уговора је и „соло“ мениц</w:t>
      </w:r>
      <w:r w:rsidR="009108D8" w:rsidRPr="00BC74C8">
        <w:rPr>
          <w:lang w:val="sr-Cyrl-CS"/>
        </w:rPr>
        <w:t xml:space="preserve">а за добро извршење посла,  у висини 10% </w:t>
      </w:r>
      <w:r w:rsidR="002A5CB9" w:rsidRPr="00BC74C8">
        <w:rPr>
          <w:lang w:val="sr-Cyrl-CS"/>
        </w:rPr>
        <w:t>уговорене вредности</w:t>
      </w:r>
      <w:r w:rsidR="009108D8" w:rsidRPr="00BC74C8">
        <w:rPr>
          <w:lang w:val="sr-Cyrl-CS"/>
        </w:rPr>
        <w:t xml:space="preserve"> без ПДВ-а,</w:t>
      </w:r>
      <w:r w:rsidRPr="00BC74C8">
        <w:rPr>
          <w:lang w:val="sr-Cyrl-CS"/>
        </w:rPr>
        <w:t xml:space="preserve"> регистрована у складу са прописима. Меница за добро извршење посла се реализује уколико извођач не испоручи добра са неопходним квалитетом и у уговореном року односно у накнадно одређеном року од стране комисије за примопредају и не достави  приликом примопредаје предвиђено средство обезбеђења за отклањање грешака у гарантном периоду. </w:t>
      </w:r>
    </w:p>
    <w:p w:rsidR="00273BCA" w:rsidRPr="00BC74C8" w:rsidRDefault="00273BCA" w:rsidP="00273BCA">
      <w:pPr>
        <w:ind w:right="-830"/>
        <w:rPr>
          <w:lang w:val="sr-Cyrl-CS"/>
        </w:rPr>
      </w:pPr>
    </w:p>
    <w:p w:rsidR="00273BCA" w:rsidRPr="00BC74C8" w:rsidRDefault="00273BCA" w:rsidP="00273BCA">
      <w:pPr>
        <w:ind w:right="-830"/>
        <w:jc w:val="center"/>
        <w:rPr>
          <w:b/>
          <w:lang w:val="sl-SI"/>
        </w:rPr>
      </w:pPr>
      <w:r w:rsidRPr="00BC74C8">
        <w:rPr>
          <w:b/>
          <w:lang w:val="sl-SI"/>
        </w:rPr>
        <w:t>Члан 1</w:t>
      </w:r>
      <w:r w:rsidR="001B3AD8" w:rsidRPr="00BC74C8">
        <w:rPr>
          <w:b/>
          <w:lang w:val="sr-Cyrl-CS"/>
        </w:rPr>
        <w:t>3</w:t>
      </w:r>
      <w:r w:rsidRPr="00BC74C8">
        <w:rPr>
          <w:b/>
          <w:lang w:val="sr-Cyrl-CS"/>
        </w:rPr>
        <w:t>.</w:t>
      </w:r>
    </w:p>
    <w:p w:rsidR="00273BCA" w:rsidRPr="00BC74C8" w:rsidRDefault="00273BCA" w:rsidP="00273BCA">
      <w:pPr>
        <w:ind w:right="-830"/>
        <w:jc w:val="both"/>
        <w:rPr>
          <w:lang w:val="sl-SI"/>
        </w:rPr>
      </w:pPr>
      <w:r w:rsidRPr="00BC74C8">
        <w:rPr>
          <w:lang w:val="sl-SI"/>
        </w:rPr>
        <w:tab/>
        <w:t xml:space="preserve">За  </w:t>
      </w:r>
      <w:r w:rsidRPr="00BC74C8">
        <w:rPr>
          <w:lang w:val="sr-Cyrl-CS"/>
        </w:rPr>
        <w:t>испоручена добрапонуђач добара</w:t>
      </w:r>
      <w:r w:rsidRPr="00BC74C8">
        <w:rPr>
          <w:lang w:val="sl-SI"/>
        </w:rPr>
        <w:t xml:space="preserve">  даје  следеће гаранције:</w:t>
      </w:r>
    </w:p>
    <w:p w:rsidR="00273BCA" w:rsidRPr="00BC74C8" w:rsidRDefault="00273BCA" w:rsidP="00273BCA">
      <w:pPr>
        <w:ind w:right="-830"/>
        <w:jc w:val="both"/>
        <w:rPr>
          <w:lang w:val="sl-SI"/>
        </w:rPr>
      </w:pPr>
      <w:r w:rsidRPr="00BC74C8">
        <w:rPr>
          <w:lang w:val="sl-SI"/>
        </w:rPr>
        <w:tab/>
      </w:r>
      <w:r w:rsidRPr="00BC74C8">
        <w:rPr>
          <w:lang w:val="sl-SI"/>
        </w:rPr>
        <w:tab/>
        <w:t xml:space="preserve">- за квалитет </w:t>
      </w:r>
      <w:r w:rsidRPr="00BC74C8">
        <w:rPr>
          <w:lang w:val="sr-Cyrl-CS"/>
        </w:rPr>
        <w:t>монтаже и повезивања добара</w:t>
      </w:r>
      <w:r w:rsidRPr="00BC74C8">
        <w:rPr>
          <w:lang w:val="sl-SI"/>
        </w:rPr>
        <w:t xml:space="preserve"> : </w:t>
      </w:r>
      <w:r w:rsidRPr="00BC74C8">
        <w:rPr>
          <w:lang w:val="sr-Cyrl-CS"/>
        </w:rPr>
        <w:t>________ месеци</w:t>
      </w:r>
      <w:r w:rsidRPr="00BC74C8">
        <w:rPr>
          <w:lang w:val="sl-SI"/>
        </w:rPr>
        <w:t>.</w:t>
      </w:r>
    </w:p>
    <w:p w:rsidR="00273BCA" w:rsidRPr="00BC74C8" w:rsidRDefault="00273BCA" w:rsidP="00273BCA">
      <w:pPr>
        <w:ind w:right="-830" w:firstLine="720"/>
        <w:jc w:val="both"/>
        <w:rPr>
          <w:lang w:val="sl-SI"/>
        </w:rPr>
      </w:pPr>
      <w:r w:rsidRPr="00BC74C8">
        <w:rPr>
          <w:lang w:val="sl-SI"/>
        </w:rPr>
        <w:t xml:space="preserve">Гаранција почиње да тече од момента примопредаје </w:t>
      </w:r>
      <w:r w:rsidRPr="00BC74C8">
        <w:rPr>
          <w:lang w:val="sr-Cyrl-CS"/>
        </w:rPr>
        <w:t>добара</w:t>
      </w:r>
      <w:r w:rsidRPr="00BC74C8">
        <w:t>, и чини јединствени рок испоручена добра</w:t>
      </w:r>
      <w:r w:rsidRPr="00BC74C8">
        <w:rPr>
          <w:lang w:val="sl-SI"/>
        </w:rPr>
        <w:t>.</w:t>
      </w:r>
    </w:p>
    <w:p w:rsidR="00273BCA" w:rsidRPr="00BC74C8" w:rsidRDefault="00273BCA" w:rsidP="00273BCA">
      <w:pPr>
        <w:ind w:right="-830"/>
        <w:jc w:val="both"/>
        <w:rPr>
          <w:lang w:val="sr-Cyrl-CS"/>
        </w:rPr>
      </w:pPr>
      <w:r w:rsidRPr="00BC74C8">
        <w:rPr>
          <w:lang w:val="sl-SI"/>
        </w:rPr>
        <w:tab/>
        <w:t>Међусобне обавезе у погледу отклањања грешака у гарантном периоду и</w:t>
      </w:r>
      <w:r w:rsidR="008D7674" w:rsidRPr="00BC74C8">
        <w:t>споручилац</w:t>
      </w:r>
      <w:r w:rsidRPr="00BC74C8">
        <w:rPr>
          <w:lang w:val="sl-SI"/>
        </w:rPr>
        <w:t xml:space="preserve"> и </w:t>
      </w:r>
      <w:r w:rsidRPr="00BC74C8">
        <w:rPr>
          <w:lang w:val="sr-Cyrl-CS"/>
        </w:rPr>
        <w:t>понуђач добара</w:t>
      </w:r>
      <w:r w:rsidRPr="00BC74C8">
        <w:rPr>
          <w:lang w:val="sl-SI"/>
        </w:rPr>
        <w:t xml:space="preserve"> ће регулисати писаним споразумом, који закључују у моменту примопредаје </w:t>
      </w:r>
      <w:r w:rsidRPr="00BC74C8">
        <w:rPr>
          <w:lang w:val="sr-Cyrl-CS"/>
        </w:rPr>
        <w:t>добара</w:t>
      </w:r>
      <w:r w:rsidRPr="00BC74C8">
        <w:rPr>
          <w:lang w:val="sl-SI"/>
        </w:rPr>
        <w:t xml:space="preserve">, а који чини саставни део овог уговора. </w:t>
      </w:r>
      <w:r w:rsidRPr="00BC74C8">
        <w:rPr>
          <w:lang w:val="sr-Cyrl-CS"/>
        </w:rPr>
        <w:t>Пону</w:t>
      </w:r>
      <w:r w:rsidRPr="00BC74C8">
        <w:rPr>
          <w:lang w:val="sl-SI"/>
        </w:rPr>
        <w:t>ђач је у обавези да отклањању грешака приступи пром</w:t>
      </w:r>
      <w:r w:rsidRPr="00BC74C8">
        <w:rPr>
          <w:lang w:val="sr-Cyrl-CS"/>
        </w:rPr>
        <w:t xml:space="preserve">птно, након </w:t>
      </w:r>
      <w:r w:rsidRPr="00BC74C8">
        <w:rPr>
          <w:lang w:val="sl-SI"/>
        </w:rPr>
        <w:t xml:space="preserve">поднетог </w:t>
      </w:r>
      <w:r w:rsidRPr="00BC74C8">
        <w:rPr>
          <w:lang w:val="sr-Cyrl-CS"/>
        </w:rPr>
        <w:t xml:space="preserve">писменог </w:t>
      </w:r>
      <w:r w:rsidRPr="00BC74C8">
        <w:rPr>
          <w:lang w:val="sl-SI"/>
        </w:rPr>
        <w:t>захтева инвеститора.</w:t>
      </w:r>
    </w:p>
    <w:p w:rsidR="00273BCA" w:rsidRPr="00BC74C8" w:rsidRDefault="00273BCA" w:rsidP="00273BCA">
      <w:pPr>
        <w:ind w:right="-830" w:firstLine="708"/>
        <w:jc w:val="both"/>
        <w:rPr>
          <w:lang w:val="sr-Cyrl-CS"/>
        </w:rPr>
      </w:pPr>
      <w:r w:rsidRPr="00BC74C8">
        <w:rPr>
          <w:lang w:val="sr-Cyrl-CS"/>
        </w:rPr>
        <w:t>Понуђач је у обавези да приликом примопредаје наручиоцу преда средство обезбеђења за отклањање грешака у гарантном периоду, и то:</w:t>
      </w:r>
    </w:p>
    <w:p w:rsidR="00273BCA" w:rsidRPr="00BC74C8" w:rsidRDefault="00273BCA" w:rsidP="00273BCA">
      <w:pPr>
        <w:ind w:right="-830" w:firstLine="1309"/>
        <w:jc w:val="both"/>
        <w:rPr>
          <w:lang w:val="sr-Cyrl-CS"/>
        </w:rPr>
      </w:pPr>
      <w:r w:rsidRPr="00BC74C8">
        <w:rPr>
          <w:b/>
          <w:bCs/>
          <w:u w:val="single"/>
          <w:lang w:val="sr-Cyrl-CS"/>
        </w:rPr>
        <w:t xml:space="preserve"> - бланко сопствену (“</w:t>
      </w:r>
      <w:r w:rsidRPr="00BC74C8">
        <w:rPr>
          <w:b/>
          <w:bCs/>
          <w:u w:val="single"/>
        </w:rPr>
        <w:t>соло</w:t>
      </w:r>
      <w:r w:rsidRPr="00BC74C8">
        <w:rPr>
          <w:b/>
          <w:bCs/>
          <w:u w:val="single"/>
          <w:lang w:val="sr-Cyrl-CS"/>
        </w:rPr>
        <w:t>“)</w:t>
      </w:r>
      <w:r w:rsidRPr="00BC74C8">
        <w:rPr>
          <w:b/>
          <w:bCs/>
          <w:u w:val="single"/>
        </w:rPr>
        <w:t xml:space="preserve"> меницу</w:t>
      </w:r>
      <w:r w:rsidRPr="00BC74C8">
        <w:rPr>
          <w:u w:val="single"/>
        </w:rPr>
        <w:t>,</w:t>
      </w:r>
      <w:r w:rsidRPr="00BC74C8">
        <w:rPr>
          <w:lang w:val="sr-Cyrl-CS"/>
        </w:rPr>
        <w:t xml:space="preserve">неопозиву, без протеста и наплативу на први позив, са роком важења 30 дана дуже од уговореног гарантног рока. Меницом се обезбеђује отклањање грешака у гарантном периоду, у висини до 10 % уговорене вредности </w:t>
      </w:r>
      <w:r w:rsidR="002A5CB9" w:rsidRPr="00BC74C8">
        <w:rPr>
          <w:lang w:val="sr-Cyrl-CS"/>
        </w:rPr>
        <w:t>без П</w:t>
      </w:r>
      <w:r w:rsidRPr="00BC74C8">
        <w:rPr>
          <w:lang w:val="sr-Cyrl-CS"/>
        </w:rPr>
        <w:t>ДВ-</w:t>
      </w:r>
      <w:r w:rsidR="002A5CB9" w:rsidRPr="00BC74C8">
        <w:rPr>
          <w:lang w:val="sr-Cyrl-CS"/>
        </w:rPr>
        <w:t>а</w:t>
      </w:r>
      <w:r w:rsidRPr="00BC74C8">
        <w:rPr>
          <w:lang w:val="sr-Cyrl-CS"/>
        </w:rPr>
        <w:t xml:space="preserve">. Уз меницу се прилажу и менично писмо – овлашћење и потврда о регистрацији менице. </w:t>
      </w:r>
    </w:p>
    <w:p w:rsidR="00273BCA" w:rsidRPr="00BC74C8" w:rsidRDefault="00273BCA" w:rsidP="00273BCA">
      <w:pPr>
        <w:ind w:right="-830"/>
        <w:jc w:val="both"/>
        <w:rPr>
          <w:lang w:val="sr-Cyrl-CS"/>
        </w:rPr>
      </w:pPr>
      <w:r w:rsidRPr="00BC74C8">
        <w:rPr>
          <w:lang w:val="sr-Cyrl-CS"/>
        </w:rPr>
        <w:tab/>
        <w:t>Наручилац је дужан да нереализовану меницу врати и</w:t>
      </w:r>
      <w:r w:rsidR="008D7674" w:rsidRPr="00BC74C8">
        <w:rPr>
          <w:lang w:val="sr-Cyrl-CS"/>
        </w:rPr>
        <w:t>споручиоцу</w:t>
      </w:r>
      <w:r w:rsidRPr="00BC74C8">
        <w:rPr>
          <w:lang w:val="sr-Cyrl-CS"/>
        </w:rPr>
        <w:t xml:space="preserve"> у року од 30 дана од дана истека њене важности.</w:t>
      </w:r>
    </w:p>
    <w:p w:rsidR="00273BCA" w:rsidRPr="00BC74C8" w:rsidRDefault="00273BCA" w:rsidP="00273BCA">
      <w:pPr>
        <w:ind w:right="-830"/>
        <w:rPr>
          <w:lang w:val="sr-Cyrl-CS"/>
        </w:rPr>
      </w:pPr>
    </w:p>
    <w:p w:rsidR="00273BCA" w:rsidRPr="00BC74C8" w:rsidRDefault="00273BCA" w:rsidP="00273BCA">
      <w:pPr>
        <w:ind w:right="-830"/>
        <w:jc w:val="center"/>
        <w:rPr>
          <w:b/>
          <w:lang w:val="sl-SI"/>
        </w:rPr>
      </w:pPr>
      <w:r w:rsidRPr="00BC74C8">
        <w:rPr>
          <w:b/>
          <w:lang w:val="sl-SI"/>
        </w:rPr>
        <w:t>Члан 1</w:t>
      </w:r>
      <w:r w:rsidR="002A5D7E" w:rsidRPr="00BC74C8">
        <w:rPr>
          <w:b/>
          <w:lang w:val="sr-Cyrl-CS"/>
        </w:rPr>
        <w:t>4</w:t>
      </w:r>
      <w:r w:rsidRPr="00BC74C8">
        <w:rPr>
          <w:b/>
          <w:lang w:val="sl-SI"/>
        </w:rPr>
        <w:t>.</w:t>
      </w:r>
    </w:p>
    <w:p w:rsidR="00273BCA" w:rsidRPr="00BC74C8" w:rsidRDefault="00273BCA" w:rsidP="00273BCA">
      <w:pPr>
        <w:ind w:right="-830"/>
        <w:jc w:val="both"/>
        <w:rPr>
          <w:lang w:val="sr-Cyrl-CS"/>
        </w:rPr>
      </w:pPr>
      <w:r w:rsidRPr="00BC74C8">
        <w:rPr>
          <w:lang w:val="sl-SI"/>
        </w:rPr>
        <w:lastRenderedPageBreak/>
        <w:tab/>
        <w:t xml:space="preserve">У случају да </w:t>
      </w:r>
      <w:r w:rsidRPr="00BC74C8">
        <w:rPr>
          <w:lang w:val="sr-Cyrl-CS"/>
        </w:rPr>
        <w:t>понуђач добара</w:t>
      </w:r>
      <w:r w:rsidRPr="00BC74C8">
        <w:rPr>
          <w:lang w:val="sl-SI"/>
        </w:rPr>
        <w:t xml:space="preserve"> скривљено не </w:t>
      </w:r>
      <w:r w:rsidRPr="00BC74C8">
        <w:rPr>
          <w:lang w:val="sr-Cyrl-CS"/>
        </w:rPr>
        <w:t>испоручи добра</w:t>
      </w:r>
      <w:r w:rsidRPr="00BC74C8">
        <w:rPr>
          <w:lang w:val="sl-SI"/>
        </w:rPr>
        <w:t xml:space="preserve"> у складу са овим уговором (</w:t>
      </w:r>
      <w:r w:rsidRPr="00BC74C8">
        <w:rPr>
          <w:lang w:val="sr-Cyrl-CS"/>
        </w:rPr>
        <w:t>монтажу, испоруку, повезивање и пуш</w:t>
      </w:r>
      <w:r w:rsidR="002A5D7E" w:rsidRPr="00BC74C8">
        <w:rPr>
          <w:lang w:val="sr-Cyrl-CS"/>
        </w:rPr>
        <w:t>т</w:t>
      </w:r>
      <w:r w:rsidRPr="00BC74C8">
        <w:rPr>
          <w:lang w:val="sr-Cyrl-CS"/>
        </w:rPr>
        <w:t>ање у рад</w:t>
      </w:r>
      <w:r w:rsidRPr="00BC74C8">
        <w:rPr>
          <w:lang w:val="sl-SI"/>
        </w:rPr>
        <w:t xml:space="preserve"> изводи неквалитетно или је наступила доцња преко </w:t>
      </w:r>
      <w:r w:rsidRPr="00BC74C8">
        <w:t>5</w:t>
      </w:r>
      <w:r w:rsidRPr="00BC74C8">
        <w:rPr>
          <w:lang w:val="sl-SI"/>
        </w:rPr>
        <w:t xml:space="preserve"> дана)</w:t>
      </w:r>
      <w:r w:rsidRPr="00BC74C8">
        <w:rPr>
          <w:lang w:val="sr-Cyrl-CS"/>
        </w:rPr>
        <w:t>,</w:t>
      </w:r>
      <w:r w:rsidR="00472693" w:rsidRPr="00BC74C8">
        <w:t>наручилац</w:t>
      </w:r>
      <w:r w:rsidRPr="00BC74C8">
        <w:rPr>
          <w:lang w:val="sl-SI"/>
        </w:rPr>
        <w:t xml:space="preserve"> може једнострано раскинути овај уговор и покренути поступак за наплату свог </w:t>
      </w:r>
      <w:r w:rsidRPr="00BC74C8">
        <w:rPr>
          <w:lang w:val="sr-Cyrl-CS"/>
        </w:rPr>
        <w:t xml:space="preserve">самосталног </w:t>
      </w:r>
      <w:r w:rsidRPr="00BC74C8">
        <w:rPr>
          <w:lang w:val="sl-SI"/>
        </w:rPr>
        <w:t xml:space="preserve">потраживања уговорне казне за случај неизвршења у висини од </w:t>
      </w:r>
      <w:r w:rsidRPr="00BC74C8">
        <w:rPr>
          <w:lang w:val="sr-Cyrl-CS"/>
        </w:rPr>
        <w:t>10</w:t>
      </w:r>
      <w:r w:rsidRPr="00BC74C8">
        <w:rPr>
          <w:lang w:val="sl-SI"/>
        </w:rPr>
        <w:t xml:space="preserve"> % укупне вредности овог уговора</w:t>
      </w:r>
      <w:r w:rsidRPr="00BC74C8">
        <w:t xml:space="preserve"> реализацијом средства обезбеђења за добро извршење посла</w:t>
      </w:r>
      <w:r w:rsidR="002A5CB9" w:rsidRPr="00BC74C8">
        <w:rPr>
          <w:lang w:val="sr-Cyrl-CS"/>
        </w:rPr>
        <w:t>.</w:t>
      </w:r>
    </w:p>
    <w:p w:rsidR="00273BCA" w:rsidRPr="00BC74C8" w:rsidRDefault="00273BCA" w:rsidP="00273BCA">
      <w:pPr>
        <w:ind w:right="-830" w:firstLine="720"/>
        <w:jc w:val="both"/>
        <w:rPr>
          <w:lang w:val="sr-Cyrl-CS"/>
        </w:rPr>
      </w:pPr>
      <w:r w:rsidRPr="00BC74C8">
        <w:rPr>
          <w:lang w:val="sl-SI"/>
        </w:rPr>
        <w:t>Уговорне стране су сагласне са висином уговорне казне из става 1. овог члана</w:t>
      </w:r>
      <w:r w:rsidR="008171B0" w:rsidRPr="00BC74C8">
        <w:t>.</w:t>
      </w:r>
      <w:r w:rsidRPr="00BC74C8">
        <w:rPr>
          <w:lang w:val="sr-Cyrl-CS"/>
        </w:rPr>
        <w:t xml:space="preserve"> Наручилац</w:t>
      </w:r>
      <w:r w:rsidRPr="00BC74C8">
        <w:rPr>
          <w:lang w:val="sl-SI"/>
        </w:rPr>
        <w:t xml:space="preserve"> може извршити наплату уговорне казне након једностраног раскида уговора у писаном облику. </w:t>
      </w:r>
    </w:p>
    <w:p w:rsidR="00273BCA" w:rsidRPr="00BC74C8" w:rsidRDefault="00273BCA" w:rsidP="00273BCA">
      <w:pPr>
        <w:ind w:right="-830"/>
        <w:jc w:val="center"/>
        <w:rPr>
          <w:b/>
          <w:lang w:val="sl-SI"/>
        </w:rPr>
      </w:pPr>
      <w:r w:rsidRPr="00BC74C8">
        <w:rPr>
          <w:b/>
          <w:lang w:val="sl-SI"/>
        </w:rPr>
        <w:t>Члан 1</w:t>
      </w:r>
      <w:r w:rsidR="002A5D7E" w:rsidRPr="00BC74C8">
        <w:rPr>
          <w:b/>
          <w:lang w:val="sr-Cyrl-CS"/>
        </w:rPr>
        <w:t>5</w:t>
      </w:r>
      <w:r w:rsidRPr="00BC74C8">
        <w:rPr>
          <w:b/>
          <w:lang w:val="sl-SI"/>
        </w:rPr>
        <w:t>.</w:t>
      </w:r>
    </w:p>
    <w:p w:rsidR="00273BCA" w:rsidRPr="00BC74C8" w:rsidRDefault="00273BCA" w:rsidP="00273BCA">
      <w:pPr>
        <w:ind w:right="-830"/>
        <w:rPr>
          <w:lang w:val="sr-Cyrl-CS"/>
        </w:rPr>
      </w:pPr>
      <w:r w:rsidRPr="00BC74C8">
        <w:rPr>
          <w:lang w:val="sl-SI"/>
        </w:rPr>
        <w:tab/>
        <w:t xml:space="preserve">За све оно што није регулисано овим уговором примењују се одредбе Закона о облигационим односима. </w:t>
      </w:r>
    </w:p>
    <w:p w:rsidR="00273BCA" w:rsidRPr="00BC74C8" w:rsidRDefault="00273BCA" w:rsidP="00273BCA">
      <w:pPr>
        <w:ind w:right="-830"/>
        <w:jc w:val="center"/>
        <w:rPr>
          <w:b/>
          <w:lang w:val="sl-SI"/>
        </w:rPr>
      </w:pPr>
      <w:r w:rsidRPr="00BC74C8">
        <w:rPr>
          <w:b/>
          <w:lang w:val="sl-SI"/>
        </w:rPr>
        <w:t>Члан 1</w:t>
      </w:r>
      <w:r w:rsidR="002A5D7E" w:rsidRPr="00BC74C8">
        <w:rPr>
          <w:b/>
          <w:lang w:val="sr-Cyrl-CS"/>
        </w:rPr>
        <w:t>6</w:t>
      </w:r>
      <w:r w:rsidRPr="00BC74C8">
        <w:rPr>
          <w:b/>
          <w:lang w:val="sl-SI"/>
        </w:rPr>
        <w:t>.</w:t>
      </w:r>
    </w:p>
    <w:p w:rsidR="00273BCA" w:rsidRPr="00BC74C8" w:rsidRDefault="00273BCA" w:rsidP="00273BCA">
      <w:pPr>
        <w:ind w:right="-830"/>
      </w:pPr>
      <w:r w:rsidRPr="00BC74C8">
        <w:rPr>
          <w:lang w:val="sl-SI"/>
        </w:rPr>
        <w:tab/>
        <w:t xml:space="preserve">За евентуални спор по основу овог уговора уговорне стране сагласно утврђују надлежност </w:t>
      </w:r>
      <w:r w:rsidR="002A5CB9" w:rsidRPr="00BC74C8">
        <w:t>с</w:t>
      </w:r>
      <w:r w:rsidRPr="00BC74C8">
        <w:t xml:space="preserve">уда </w:t>
      </w:r>
      <w:r w:rsidR="002A5CB9" w:rsidRPr="00BC74C8">
        <w:t xml:space="preserve">стварне надлежности </w:t>
      </w:r>
      <w:r w:rsidRPr="00BC74C8">
        <w:t>у</w:t>
      </w:r>
      <w:r w:rsidR="002A5CB9" w:rsidRPr="00BC74C8">
        <w:t xml:space="preserve"> Нишу.</w:t>
      </w:r>
    </w:p>
    <w:p w:rsidR="00273BCA" w:rsidRPr="00BC74C8" w:rsidRDefault="00273BCA" w:rsidP="00273BCA">
      <w:pPr>
        <w:ind w:right="-830"/>
        <w:rPr>
          <w:lang w:val="sr-Cyrl-CS"/>
        </w:rPr>
      </w:pPr>
    </w:p>
    <w:p w:rsidR="00504A25" w:rsidRPr="00BC74C8" w:rsidRDefault="00273BCA" w:rsidP="00504A25">
      <w:pPr>
        <w:ind w:right="-830"/>
        <w:jc w:val="center"/>
        <w:rPr>
          <w:b/>
        </w:rPr>
      </w:pPr>
      <w:r w:rsidRPr="00BC74C8">
        <w:rPr>
          <w:b/>
          <w:lang w:val="sl-SI"/>
        </w:rPr>
        <w:t>Члан 1</w:t>
      </w:r>
      <w:r w:rsidR="002A5D7E" w:rsidRPr="00BC74C8">
        <w:rPr>
          <w:b/>
          <w:lang w:val="sr-Cyrl-CS"/>
        </w:rPr>
        <w:t>7</w:t>
      </w:r>
      <w:r w:rsidRPr="00BC74C8">
        <w:rPr>
          <w:b/>
          <w:lang w:val="sl-SI"/>
        </w:rPr>
        <w:t>.</w:t>
      </w:r>
    </w:p>
    <w:p w:rsidR="00273BCA" w:rsidRPr="00BC74C8" w:rsidRDefault="00273BCA" w:rsidP="00273BCA">
      <w:pPr>
        <w:ind w:right="-830"/>
        <w:rPr>
          <w:lang w:val="sl-SI"/>
        </w:rPr>
      </w:pPr>
      <w:r w:rsidRPr="00BC74C8">
        <w:rPr>
          <w:lang w:val="sl-SI"/>
        </w:rPr>
        <w:tab/>
      </w:r>
      <w:r w:rsidRPr="00BC74C8">
        <w:rPr>
          <w:lang w:val="sl-SI"/>
        </w:rPr>
        <w:tab/>
        <w:t xml:space="preserve">Овај уговор је закључен у 5 равногласних примерака, од којих се  2 налазе код </w:t>
      </w:r>
      <w:r w:rsidRPr="00BC74C8">
        <w:rPr>
          <w:lang w:val="sr-Cyrl-CS"/>
        </w:rPr>
        <w:t>Понуђача</w:t>
      </w:r>
      <w:r w:rsidRPr="00BC74C8">
        <w:rPr>
          <w:lang w:val="sl-SI"/>
        </w:rPr>
        <w:t xml:space="preserve"> а 3 код </w:t>
      </w:r>
      <w:r w:rsidRPr="00BC74C8">
        <w:rPr>
          <w:lang w:val="sr-Cyrl-CS"/>
        </w:rPr>
        <w:t>Наручиоца</w:t>
      </w:r>
      <w:r w:rsidRPr="00BC74C8">
        <w:rPr>
          <w:lang w:val="sl-SI"/>
        </w:rPr>
        <w:t>.</w:t>
      </w:r>
    </w:p>
    <w:p w:rsidR="00273BCA" w:rsidRPr="00BC74C8" w:rsidRDefault="00273BCA" w:rsidP="00273BCA">
      <w:pPr>
        <w:ind w:right="-830"/>
        <w:rPr>
          <w:lang w:val="sl-SI"/>
        </w:rPr>
      </w:pPr>
    </w:p>
    <w:p w:rsidR="00273BCA" w:rsidRPr="00BC74C8" w:rsidRDefault="00273BCA" w:rsidP="00273BCA">
      <w:pPr>
        <w:pStyle w:val="Heading1"/>
        <w:ind w:right="-830"/>
        <w:rPr>
          <w:szCs w:val="24"/>
          <w:lang w:val="sr-Cyrl-CS"/>
        </w:rPr>
      </w:pPr>
      <w:r w:rsidRPr="00BC74C8">
        <w:rPr>
          <w:szCs w:val="24"/>
          <w:lang w:val="sr-Cyrl-CS"/>
        </w:rPr>
        <w:t>НАРУЧИЛАЦ</w:t>
      </w:r>
      <w:r w:rsidRPr="00BC74C8">
        <w:rPr>
          <w:szCs w:val="24"/>
        </w:rPr>
        <w:t xml:space="preserve"> :</w:t>
      </w: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p>
    <w:p w:rsidR="00273BCA" w:rsidRPr="00BC74C8" w:rsidRDefault="00273BCA" w:rsidP="00273BCA">
      <w:pPr>
        <w:ind w:right="-830"/>
        <w:rPr>
          <w:b/>
        </w:rPr>
      </w:pPr>
      <w:r w:rsidRPr="00BC74C8">
        <w:rPr>
          <w:b/>
          <w:lang w:val="sl-SI"/>
        </w:rPr>
        <w:t xml:space="preserve">Д И Р Е К Т О Р </w:t>
      </w:r>
      <w:r w:rsidRPr="00BC74C8">
        <w:rPr>
          <w:b/>
          <w:lang w:val="sl-SI"/>
        </w:rPr>
        <w:tab/>
      </w:r>
      <w:r w:rsidRPr="00BC74C8">
        <w:rPr>
          <w:b/>
          <w:lang w:val="sl-SI"/>
        </w:rPr>
        <w:tab/>
      </w:r>
      <w:r w:rsidRPr="00BC74C8">
        <w:rPr>
          <w:b/>
          <w:lang w:val="sl-SI"/>
        </w:rPr>
        <w:tab/>
      </w:r>
      <w:r w:rsidRPr="00BC74C8">
        <w:rPr>
          <w:b/>
          <w:lang w:val="sl-SI"/>
        </w:rPr>
        <w:tab/>
      </w:r>
      <w:r w:rsidRPr="00BC74C8">
        <w:rPr>
          <w:b/>
          <w:lang w:val="sl-SI"/>
        </w:rPr>
        <w:tab/>
      </w:r>
      <w:r w:rsidRPr="00BC74C8">
        <w:rPr>
          <w:b/>
          <w:lang w:val="sl-SI"/>
        </w:rPr>
        <w:tab/>
      </w:r>
    </w:p>
    <w:p w:rsidR="00273BCA" w:rsidRPr="00BC74C8" w:rsidRDefault="00273BCA" w:rsidP="00273BCA">
      <w:pPr>
        <w:ind w:right="-830"/>
        <w:rPr>
          <w:b/>
          <w:lang w:val="sl-SI"/>
        </w:rPr>
      </w:pPr>
    </w:p>
    <w:p w:rsidR="00273BCA" w:rsidRPr="00BC74C8" w:rsidRDefault="00273BCA" w:rsidP="00273BCA">
      <w:pPr>
        <w:ind w:right="-830"/>
        <w:rPr>
          <w:b/>
          <w:lang w:val="sl-SI"/>
        </w:rPr>
      </w:pPr>
    </w:p>
    <w:p w:rsidR="00273BCA" w:rsidRPr="00BC74C8" w:rsidRDefault="00273BCA" w:rsidP="00273BCA">
      <w:pPr>
        <w:ind w:right="-830"/>
        <w:rPr>
          <w:b/>
        </w:rPr>
      </w:pPr>
      <w:r w:rsidRPr="00BC74C8">
        <w:rPr>
          <w:b/>
          <w:lang w:val="sl-SI"/>
        </w:rPr>
        <w:t>__</w:t>
      </w:r>
      <w:r w:rsidR="00CB053A" w:rsidRPr="00BC74C8">
        <w:rPr>
          <w:b/>
          <w:lang w:val="sl-SI"/>
        </w:rPr>
        <w:t>_____________________</w:t>
      </w:r>
      <w:r w:rsidR="00CB053A" w:rsidRPr="00BC74C8">
        <w:rPr>
          <w:b/>
          <w:lang w:val="sl-SI"/>
        </w:rPr>
        <w:tab/>
      </w:r>
      <w:r w:rsidR="00CB053A" w:rsidRPr="00BC74C8">
        <w:rPr>
          <w:b/>
          <w:lang w:val="sl-SI"/>
        </w:rPr>
        <w:tab/>
      </w:r>
      <w:r w:rsidR="00CB053A" w:rsidRPr="00BC74C8">
        <w:rPr>
          <w:b/>
          <w:lang w:val="sl-SI"/>
        </w:rPr>
        <w:tab/>
      </w:r>
      <w:r w:rsidR="00CB053A" w:rsidRPr="00BC74C8">
        <w:rPr>
          <w:b/>
          <w:lang w:val="sl-SI"/>
        </w:rPr>
        <w:tab/>
      </w:r>
      <w:r w:rsidR="00CB053A" w:rsidRPr="00BC74C8">
        <w:rPr>
          <w:b/>
          <w:lang w:val="sl-SI"/>
        </w:rPr>
        <w:tab/>
      </w:r>
    </w:p>
    <w:p w:rsidR="00273BCA" w:rsidRPr="00BC74C8" w:rsidRDefault="00273BCA" w:rsidP="00273BCA">
      <w:pPr>
        <w:ind w:right="-830" w:firstLine="540"/>
        <w:jc w:val="both"/>
        <w:rPr>
          <w:i/>
          <w:lang w:val="sr-Cyrl-CS"/>
        </w:rPr>
      </w:pP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p>
    <w:p w:rsidR="00CB053A" w:rsidRPr="00BC74C8" w:rsidRDefault="00273BCA" w:rsidP="00CB053A">
      <w:pPr>
        <w:widowControl w:val="0"/>
        <w:autoSpaceDE w:val="0"/>
        <w:autoSpaceDN w:val="0"/>
        <w:adjustRightInd w:val="0"/>
        <w:ind w:left="4320"/>
        <w:rPr>
          <w:bCs/>
          <w:lang w:val="sr-Cyrl-CS"/>
        </w:rPr>
      </w:pPr>
      <w:r w:rsidRPr="00BC74C8">
        <w:rPr>
          <w:i/>
          <w:lang w:val="sr-Cyrl-CS"/>
        </w:rPr>
        <w:tab/>
      </w:r>
      <w:r w:rsidR="00CB053A" w:rsidRPr="00BC74C8">
        <w:rPr>
          <w:bCs/>
        </w:rPr>
        <w:t>Потпис овлашћеног лица</w:t>
      </w:r>
      <w:r w:rsidR="00CB053A" w:rsidRPr="00BC74C8">
        <w:rPr>
          <w:bCs/>
          <w:lang w:val="sr-Cyrl-CS"/>
        </w:rPr>
        <w:t xml:space="preserve"> понуђача       самосталне понуде:</w:t>
      </w:r>
    </w:p>
    <w:p w:rsidR="00CB053A" w:rsidRPr="00BC74C8" w:rsidRDefault="00CB053A" w:rsidP="00CB053A">
      <w:pPr>
        <w:widowControl w:val="0"/>
        <w:autoSpaceDE w:val="0"/>
        <w:autoSpaceDN w:val="0"/>
        <w:adjustRightInd w:val="0"/>
        <w:spacing w:line="4" w:lineRule="exact"/>
      </w:pPr>
    </w:p>
    <w:p w:rsidR="00CB053A" w:rsidRPr="00BC74C8" w:rsidRDefault="00CB053A" w:rsidP="00CB053A">
      <w:pPr>
        <w:widowControl w:val="0"/>
        <w:autoSpaceDE w:val="0"/>
        <w:autoSpaceDN w:val="0"/>
        <w:adjustRightInd w:val="0"/>
        <w:ind w:left="2832" w:firstLine="708"/>
        <w:rPr>
          <w:bCs/>
          <w:lang w:val="sr-Cyrl-CS"/>
        </w:rPr>
      </w:pPr>
      <w:r w:rsidRPr="00BC74C8">
        <w:rPr>
          <w:bCs/>
        </w:rPr>
        <w:t>М. П.</w:t>
      </w:r>
    </w:p>
    <w:p w:rsidR="00CB053A" w:rsidRPr="00BC74C8" w:rsidRDefault="00CB053A" w:rsidP="00CB053A">
      <w:pPr>
        <w:widowControl w:val="0"/>
        <w:autoSpaceDE w:val="0"/>
        <w:autoSpaceDN w:val="0"/>
        <w:adjustRightInd w:val="0"/>
        <w:ind w:left="4956"/>
        <w:rPr>
          <w:lang w:val="sr-Cyrl-CS"/>
        </w:rPr>
      </w:pPr>
      <w:r w:rsidRPr="00BC74C8">
        <w:rPr>
          <w:lang w:val="sr-Cyrl-CS"/>
        </w:rPr>
        <w:t xml:space="preserve">        ________________________</w:t>
      </w:r>
    </w:p>
    <w:p w:rsidR="00CB053A" w:rsidRPr="00BC74C8" w:rsidRDefault="00CB053A" w:rsidP="00CB053A">
      <w:pPr>
        <w:widowControl w:val="0"/>
        <w:autoSpaceDE w:val="0"/>
        <w:autoSpaceDN w:val="0"/>
        <w:adjustRightInd w:val="0"/>
        <w:rPr>
          <w:bCs/>
          <w:lang w:val="sr-Cyrl-CS"/>
        </w:rPr>
      </w:pPr>
    </w:p>
    <w:p w:rsidR="00CB053A" w:rsidRPr="00BC74C8" w:rsidRDefault="00CB053A" w:rsidP="00CB053A">
      <w:pPr>
        <w:widowControl w:val="0"/>
        <w:autoSpaceDE w:val="0"/>
        <w:autoSpaceDN w:val="0"/>
        <w:adjustRightInd w:val="0"/>
        <w:ind w:left="3600" w:firstLine="720"/>
        <w:rPr>
          <w:bCs/>
          <w:lang w:val="sr-Cyrl-CS"/>
        </w:rPr>
      </w:pPr>
      <w:r w:rsidRPr="00BC74C8">
        <w:rPr>
          <w:bCs/>
        </w:rPr>
        <w:t>Потпис овлашћеног лица</w:t>
      </w:r>
    </w:p>
    <w:p w:rsidR="00CB053A" w:rsidRPr="00BC74C8" w:rsidRDefault="00CB053A" w:rsidP="00CB053A">
      <w:pPr>
        <w:widowControl w:val="0"/>
        <w:autoSpaceDE w:val="0"/>
        <w:autoSpaceDN w:val="0"/>
        <w:adjustRightInd w:val="0"/>
        <w:rPr>
          <w:lang w:val="sr-Cyrl-CS"/>
        </w:rPr>
      </w:pPr>
      <w:r w:rsidRPr="00BC74C8">
        <w:rPr>
          <w:bCs/>
          <w:lang w:val="sr-Cyrl-CS"/>
        </w:rPr>
        <w:t xml:space="preserve">                                                                 понуђача (носиоца у зај. </w:t>
      </w:r>
      <w:r w:rsidRPr="00BC74C8">
        <w:rPr>
          <w:bCs/>
          <w:lang w:val="sr-Latn-CS"/>
        </w:rPr>
        <w:t>понуд</w:t>
      </w:r>
      <w:r w:rsidRPr="00BC74C8">
        <w:rPr>
          <w:bCs/>
          <w:lang w:val="sr-Cyrl-CS"/>
        </w:rPr>
        <w:t>и</w:t>
      </w:r>
      <w:r w:rsidRPr="00BC74C8">
        <w:rPr>
          <w:bCs/>
          <w:lang w:val="sr-Latn-CS"/>
        </w:rPr>
        <w:t>)</w:t>
      </w:r>
      <w:r w:rsidRPr="00BC74C8">
        <w:rPr>
          <w:bCs/>
          <w:lang w:val="sr-Cyrl-CS"/>
        </w:rPr>
        <w:t>:</w:t>
      </w:r>
    </w:p>
    <w:p w:rsidR="00CB053A" w:rsidRPr="00BC74C8" w:rsidRDefault="00CB053A" w:rsidP="00CB053A">
      <w:pPr>
        <w:widowControl w:val="0"/>
        <w:autoSpaceDE w:val="0"/>
        <w:autoSpaceDN w:val="0"/>
        <w:adjustRightInd w:val="0"/>
        <w:spacing w:line="4" w:lineRule="exact"/>
      </w:pPr>
    </w:p>
    <w:p w:rsidR="00CB053A" w:rsidRPr="00BC74C8" w:rsidRDefault="00CB053A" w:rsidP="00CB053A">
      <w:pPr>
        <w:widowControl w:val="0"/>
        <w:autoSpaceDE w:val="0"/>
        <w:autoSpaceDN w:val="0"/>
        <w:adjustRightInd w:val="0"/>
        <w:ind w:left="2832" w:firstLine="708"/>
        <w:rPr>
          <w:bCs/>
          <w:lang w:val="sr-Cyrl-CS"/>
        </w:rPr>
      </w:pPr>
      <w:r w:rsidRPr="00BC74C8">
        <w:rPr>
          <w:bCs/>
        </w:rPr>
        <w:t>М. П.</w:t>
      </w:r>
    </w:p>
    <w:p w:rsidR="00CB053A" w:rsidRPr="00BC74C8" w:rsidRDefault="00CB053A" w:rsidP="00CB053A">
      <w:pPr>
        <w:widowControl w:val="0"/>
        <w:autoSpaceDE w:val="0"/>
        <w:autoSpaceDN w:val="0"/>
        <w:adjustRightInd w:val="0"/>
        <w:ind w:left="4956"/>
        <w:rPr>
          <w:lang w:val="sr-Cyrl-CS"/>
        </w:rPr>
      </w:pPr>
      <w:r w:rsidRPr="00BC74C8">
        <w:rPr>
          <w:lang w:val="sr-Cyrl-CS"/>
        </w:rPr>
        <w:t xml:space="preserve">        ________________________</w:t>
      </w:r>
    </w:p>
    <w:p w:rsidR="00CB053A" w:rsidRPr="00BC74C8" w:rsidRDefault="00CB053A" w:rsidP="00CB053A">
      <w:pPr>
        <w:widowControl w:val="0"/>
        <w:autoSpaceDE w:val="0"/>
        <w:autoSpaceDN w:val="0"/>
        <w:adjustRightInd w:val="0"/>
        <w:ind w:left="4956"/>
        <w:rPr>
          <w:lang w:val="sr-Cyrl-CS"/>
        </w:rPr>
      </w:pPr>
    </w:p>
    <w:p w:rsidR="00CB053A" w:rsidRPr="00BC74C8" w:rsidRDefault="00CB053A" w:rsidP="00CB053A">
      <w:pPr>
        <w:widowControl w:val="0"/>
        <w:autoSpaceDE w:val="0"/>
        <w:autoSpaceDN w:val="0"/>
        <w:adjustRightInd w:val="0"/>
        <w:ind w:left="3600" w:firstLine="720"/>
        <w:rPr>
          <w:bCs/>
          <w:lang w:val="sr-Cyrl-CS"/>
        </w:rPr>
      </w:pPr>
      <w:r w:rsidRPr="00BC74C8">
        <w:rPr>
          <w:bCs/>
        </w:rPr>
        <w:t>Потпис овлашћеног лица</w:t>
      </w:r>
    </w:p>
    <w:p w:rsidR="00CB053A" w:rsidRPr="00BC74C8" w:rsidRDefault="00CB053A" w:rsidP="00CB053A">
      <w:pPr>
        <w:widowControl w:val="0"/>
        <w:autoSpaceDE w:val="0"/>
        <w:autoSpaceDN w:val="0"/>
        <w:adjustRightInd w:val="0"/>
        <w:rPr>
          <w:lang w:val="sr-Cyrl-CS"/>
        </w:rPr>
      </w:pPr>
      <w:r w:rsidRPr="00BC74C8">
        <w:rPr>
          <w:bCs/>
          <w:lang w:val="sr-Cyrl-CS"/>
        </w:rPr>
        <w:t xml:space="preserve">                                                                 понуђача (члана у зај. </w:t>
      </w:r>
      <w:r w:rsidRPr="00BC74C8">
        <w:rPr>
          <w:bCs/>
          <w:lang w:val="sr-Latn-CS"/>
        </w:rPr>
        <w:t>понуд</w:t>
      </w:r>
      <w:r w:rsidRPr="00BC74C8">
        <w:rPr>
          <w:bCs/>
          <w:lang w:val="sr-Cyrl-CS"/>
        </w:rPr>
        <w:t>и</w:t>
      </w:r>
      <w:r w:rsidRPr="00BC74C8">
        <w:rPr>
          <w:bCs/>
          <w:lang w:val="sr-Latn-CS"/>
        </w:rPr>
        <w:t>)</w:t>
      </w:r>
      <w:r w:rsidRPr="00BC74C8">
        <w:rPr>
          <w:bCs/>
          <w:lang w:val="sr-Cyrl-CS"/>
        </w:rPr>
        <w:t>:</w:t>
      </w:r>
    </w:p>
    <w:p w:rsidR="00CB053A" w:rsidRPr="00BC74C8" w:rsidRDefault="00CB053A" w:rsidP="00CB053A">
      <w:pPr>
        <w:widowControl w:val="0"/>
        <w:autoSpaceDE w:val="0"/>
        <w:autoSpaceDN w:val="0"/>
        <w:adjustRightInd w:val="0"/>
        <w:spacing w:line="4" w:lineRule="exact"/>
      </w:pPr>
    </w:p>
    <w:p w:rsidR="00CB053A" w:rsidRPr="00BC74C8" w:rsidRDefault="00CB053A" w:rsidP="00CB053A">
      <w:pPr>
        <w:widowControl w:val="0"/>
        <w:autoSpaceDE w:val="0"/>
        <w:autoSpaceDN w:val="0"/>
        <w:adjustRightInd w:val="0"/>
        <w:ind w:left="2832" w:firstLine="708"/>
        <w:rPr>
          <w:bCs/>
          <w:lang w:val="sr-Cyrl-CS"/>
        </w:rPr>
      </w:pPr>
      <w:r w:rsidRPr="00BC74C8">
        <w:rPr>
          <w:bCs/>
        </w:rPr>
        <w:t>М. П.</w:t>
      </w:r>
    </w:p>
    <w:p w:rsidR="00273BCA" w:rsidRPr="00BC74C8" w:rsidRDefault="001A3A33" w:rsidP="00CB053A">
      <w:pPr>
        <w:ind w:right="-830" w:firstLine="540"/>
        <w:jc w:val="both"/>
        <w:rPr>
          <w:i/>
          <w:lang w:val="sr-Cyrl-CS"/>
        </w:rPr>
      </w:pPr>
      <w:r w:rsidRPr="00BC74C8">
        <w:rPr>
          <w:lang w:val="sr-Cyrl-CS"/>
        </w:rPr>
        <w:tab/>
      </w:r>
      <w:r w:rsidRPr="00BC74C8">
        <w:rPr>
          <w:lang w:val="sr-Cyrl-CS"/>
        </w:rPr>
        <w:tab/>
      </w:r>
      <w:r w:rsidRPr="00BC74C8">
        <w:rPr>
          <w:lang w:val="sr-Cyrl-CS"/>
        </w:rPr>
        <w:tab/>
      </w:r>
      <w:r w:rsidRPr="00BC74C8">
        <w:rPr>
          <w:lang w:val="sr-Cyrl-CS"/>
        </w:rPr>
        <w:tab/>
      </w:r>
      <w:r w:rsidRPr="00BC74C8">
        <w:rPr>
          <w:lang w:val="sr-Cyrl-CS"/>
        </w:rPr>
        <w:tab/>
      </w:r>
      <w:r w:rsidR="00CB053A" w:rsidRPr="00BC74C8">
        <w:rPr>
          <w:lang w:val="sr-Cyrl-CS"/>
        </w:rPr>
        <w:t>________________________</w:t>
      </w:r>
    </w:p>
    <w:p w:rsidR="00273BCA" w:rsidRPr="00BC74C8" w:rsidRDefault="00273BCA" w:rsidP="00504A25">
      <w:pPr>
        <w:ind w:right="-830" w:firstLine="540"/>
        <w:jc w:val="both"/>
        <w:rPr>
          <w:i/>
          <w:lang w:val="sr-Cyrl-CS"/>
        </w:rPr>
      </w:pPr>
      <w:r w:rsidRPr="00BC74C8">
        <w:rPr>
          <w:i/>
          <w:lang w:val="sr-Cyrl-CS"/>
        </w:rPr>
        <w:tab/>
      </w:r>
      <w:r w:rsidR="001A3A33"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273BCA" w:rsidRDefault="00273BCA"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Pr="00BC74C8" w:rsidRDefault="002072F8" w:rsidP="00273BCA">
      <w:pPr>
        <w:ind w:right="-643"/>
        <w:jc w:val="both"/>
        <w:rPr>
          <w:i/>
        </w:rPr>
      </w:pPr>
    </w:p>
    <w:p w:rsidR="00273BCA" w:rsidRPr="00BC74C8" w:rsidRDefault="00273BCA" w:rsidP="00273BCA">
      <w:pPr>
        <w:ind w:right="-643"/>
        <w:jc w:val="both"/>
        <w:rPr>
          <w:i/>
          <w:lang w:val="sr-Cyrl-CS"/>
        </w:rPr>
      </w:pPr>
    </w:p>
    <w:p w:rsidR="00273BCA" w:rsidRPr="00BC74C8" w:rsidRDefault="00273BCA" w:rsidP="00273BCA">
      <w:pPr>
        <w:ind w:right="-177" w:firstLine="540"/>
        <w:jc w:val="both"/>
        <w:rPr>
          <w:i/>
          <w:lang w:val="sr-Cyrl-CS"/>
        </w:rPr>
      </w:pPr>
    </w:p>
    <w:p w:rsidR="00273BCA" w:rsidRPr="00BC74C8" w:rsidRDefault="00273BCA" w:rsidP="00273BCA">
      <w:pPr>
        <w:widowControl w:val="0"/>
        <w:shd w:val="clear" w:color="auto" w:fill="CCCCCC"/>
        <w:autoSpaceDE w:val="0"/>
        <w:autoSpaceDN w:val="0"/>
        <w:adjustRightInd w:val="0"/>
        <w:jc w:val="center"/>
        <w:rPr>
          <w:lang w:val="sr-Latn-CS"/>
        </w:rPr>
      </w:pPr>
      <w:r w:rsidRPr="00BC74C8">
        <w:rPr>
          <w:b/>
          <w:bCs/>
        </w:rPr>
        <w:t>X</w:t>
      </w:r>
    </w:p>
    <w:p w:rsidR="00273BCA" w:rsidRPr="00BC74C8" w:rsidRDefault="00273BCA" w:rsidP="00273BCA">
      <w:pPr>
        <w:widowControl w:val="0"/>
        <w:shd w:val="clear" w:color="auto" w:fill="CCCCCC"/>
        <w:autoSpaceDE w:val="0"/>
        <w:autoSpaceDN w:val="0"/>
        <w:adjustRightInd w:val="0"/>
        <w:spacing w:line="200" w:lineRule="exact"/>
        <w:jc w:val="center"/>
      </w:pPr>
    </w:p>
    <w:p w:rsidR="00273BCA" w:rsidRPr="00BC74C8" w:rsidRDefault="00273BCA" w:rsidP="00273BCA">
      <w:pPr>
        <w:widowControl w:val="0"/>
        <w:shd w:val="clear" w:color="auto" w:fill="CCCCCC"/>
        <w:autoSpaceDE w:val="0"/>
        <w:autoSpaceDN w:val="0"/>
        <w:adjustRightInd w:val="0"/>
        <w:jc w:val="center"/>
        <w:rPr>
          <w:lang w:val="sr-Cyrl-CS"/>
        </w:rPr>
      </w:pPr>
      <w:r w:rsidRPr="00BC74C8">
        <w:rPr>
          <w:b/>
          <w:bCs/>
          <w:lang w:val="sr-Cyrl-CS"/>
        </w:rPr>
        <w:t xml:space="preserve">ОСТАЛИ   </w:t>
      </w:r>
      <w:r w:rsidRPr="00BC74C8">
        <w:rPr>
          <w:b/>
          <w:bCs/>
        </w:rPr>
        <w:t>ОБРА</w:t>
      </w:r>
      <w:r w:rsidRPr="00BC74C8">
        <w:rPr>
          <w:b/>
          <w:bCs/>
          <w:lang w:val="sr-Cyrl-CS"/>
        </w:rPr>
        <w:t>СЦИ  СА</w:t>
      </w:r>
      <w:r w:rsidRPr="00BC74C8">
        <w:rPr>
          <w:b/>
          <w:bCs/>
        </w:rPr>
        <w:t xml:space="preserve">   УПУТСТВОМ</w:t>
      </w:r>
      <w:r w:rsidRPr="00BC74C8">
        <w:rPr>
          <w:b/>
          <w:bCs/>
          <w:lang w:val="sr-Cyrl-CS"/>
        </w:rPr>
        <w:t xml:space="preserve">  ЗА  ПОПУНУ</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pBdr>
          <w:top w:val="single" w:sz="4" w:space="1" w:color="auto"/>
          <w:left w:val="single" w:sz="4" w:space="4" w:color="auto"/>
          <w:bottom w:val="single" w:sz="4" w:space="1" w:color="auto"/>
          <w:right w:val="single" w:sz="4" w:space="4" w:color="auto"/>
        </w:pBdr>
        <w:shd w:val="clear" w:color="auto" w:fill="F2F2F2"/>
        <w:tabs>
          <w:tab w:val="left" w:pos="9900"/>
        </w:tabs>
        <w:ind w:right="94"/>
        <w:jc w:val="center"/>
        <w:rPr>
          <w:b/>
          <w:i/>
          <w:lang w:val="sr-Cyrl-CS"/>
        </w:rPr>
      </w:pPr>
      <w:r w:rsidRPr="00BC74C8">
        <w:rPr>
          <w:b/>
          <w:i/>
          <w:lang w:val="sr-Cyrl-CS"/>
        </w:rPr>
        <w:t>ИЗЈАВА ПОНУЂАЧА И УЧЕСНИКА У ЗАЈЕДНИЧКОЈ ПОНУДИ О ИСПУЊЕНОСТИ УСЛОВА ИЗ ЧЛ. 75. И 76. ЗАКОНА О ЈАВНИМ НАБАВКАМА</w:t>
      </w:r>
    </w:p>
    <w:p w:rsidR="00273BCA" w:rsidRPr="00BC74C8" w:rsidRDefault="00273BCA" w:rsidP="00273BCA">
      <w:pPr>
        <w:pStyle w:val="Heading1"/>
        <w:ind w:right="-177"/>
        <w:rPr>
          <w:szCs w:val="24"/>
          <w:u w:val="single"/>
          <w:lang w:val="sr-Cyrl-CS"/>
        </w:rPr>
      </w:pPr>
      <w:r w:rsidRPr="00BC74C8">
        <w:rPr>
          <w:szCs w:val="24"/>
          <w:lang w:val="sr-Cyrl-CS"/>
        </w:rPr>
        <w:tab/>
      </w:r>
      <w:r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Pr="00BC74C8">
        <w:rPr>
          <w:szCs w:val="24"/>
          <w:u w:val="single"/>
          <w:lang w:val="sr-Cyrl-CS"/>
        </w:rPr>
        <w:t>Образац    _1</w:t>
      </w:r>
    </w:p>
    <w:p w:rsidR="00273BCA" w:rsidRPr="00BC74C8" w:rsidRDefault="00273BCA" w:rsidP="00273BCA">
      <w:pPr>
        <w:tabs>
          <w:tab w:val="left" w:pos="9900"/>
        </w:tabs>
        <w:ind w:right="94"/>
        <w:jc w:val="both"/>
        <w:rPr>
          <w:b/>
          <w:lang w:val="sr-Cyrl-CS"/>
        </w:rPr>
      </w:pPr>
    </w:p>
    <w:p w:rsidR="00273BCA" w:rsidRPr="002072F8" w:rsidRDefault="00273BCA" w:rsidP="00273BCA">
      <w:pPr>
        <w:tabs>
          <w:tab w:val="left" w:pos="9900"/>
        </w:tabs>
        <w:ind w:right="94"/>
        <w:jc w:val="both"/>
        <w:rPr>
          <w:lang w:val="sr-Cyrl-CS"/>
        </w:rPr>
      </w:pPr>
    </w:p>
    <w:p w:rsidR="00273BCA" w:rsidRPr="002072F8" w:rsidRDefault="00273BCA" w:rsidP="00273BCA">
      <w:pPr>
        <w:spacing w:line="360" w:lineRule="auto"/>
        <w:ind w:right="94"/>
        <w:jc w:val="center"/>
        <w:rPr>
          <w:lang w:val="sr-Cyrl-CS"/>
        </w:rPr>
      </w:pPr>
      <w:r w:rsidRPr="002072F8">
        <w:rPr>
          <w:lang w:val="sr-Cyrl-CS"/>
        </w:rPr>
        <w:t>Овим, као учесник у поступку јавне набавке мале вредности добар</w:t>
      </w:r>
      <w:r w:rsidR="00267016" w:rsidRPr="002072F8">
        <w:rPr>
          <w:lang w:val="sr-Cyrl-CS"/>
        </w:rPr>
        <w:t xml:space="preserve">а – </w:t>
      </w:r>
      <w:r w:rsidR="00691F73" w:rsidRPr="002072F8">
        <w:rPr>
          <w:lang w:val="sr-Cyrl-CS"/>
        </w:rPr>
        <w:t xml:space="preserve">опрема за ПП заштиту </w:t>
      </w:r>
      <w:r w:rsidR="00267016" w:rsidRPr="002072F8">
        <w:rPr>
          <w:lang w:val="sr-Cyrl-CS"/>
        </w:rPr>
        <w:t xml:space="preserve">, бр. јавне набавке </w:t>
      </w:r>
      <w:r w:rsidR="00691F73" w:rsidRPr="002072F8">
        <w:rPr>
          <w:lang w:val="sr-Cyrl-CS"/>
        </w:rPr>
        <w:t>9</w:t>
      </w:r>
      <w:r w:rsidR="00267016" w:rsidRPr="002072F8">
        <w:rPr>
          <w:lang w:val="sr-Cyrl-CS"/>
        </w:rPr>
        <w:t>/2017</w:t>
      </w:r>
      <w:r w:rsidRPr="002072F8">
        <w:rPr>
          <w:i/>
          <w:lang w:val="sr-Cyrl-CS"/>
        </w:rPr>
        <w:t>,</w:t>
      </w:r>
    </w:p>
    <w:p w:rsidR="00273BCA" w:rsidRPr="002072F8" w:rsidRDefault="00273BCA" w:rsidP="00273BCA">
      <w:pPr>
        <w:tabs>
          <w:tab w:val="left" w:pos="9900"/>
        </w:tabs>
        <w:ind w:right="94"/>
        <w:jc w:val="center"/>
        <w:rPr>
          <w:i/>
          <w:u w:val="single"/>
          <w:lang w:val="sr-Cyrl-CS"/>
        </w:rPr>
      </w:pPr>
      <w:r w:rsidRPr="002072F8">
        <w:rPr>
          <w:i/>
          <w:u w:val="single"/>
          <w:lang w:val="sr-Cyrl-CS"/>
        </w:rPr>
        <w:t>И З Ј А В Љ У Ј Е М</w:t>
      </w:r>
    </w:p>
    <w:p w:rsidR="00273BCA" w:rsidRPr="002072F8" w:rsidRDefault="00273BCA" w:rsidP="00273BCA">
      <w:pPr>
        <w:tabs>
          <w:tab w:val="left" w:pos="9900"/>
        </w:tabs>
        <w:ind w:right="94"/>
        <w:jc w:val="center"/>
        <w:rPr>
          <w:u w:val="single"/>
          <w:lang w:val="sr-Cyrl-CS"/>
        </w:rPr>
      </w:pPr>
      <w:r w:rsidRPr="002072F8">
        <w:rPr>
          <w:u w:val="single"/>
          <w:lang w:val="sr-Cyrl-CS"/>
        </w:rPr>
        <w:t xml:space="preserve">Под пуном моралном, материјалном и кривичном одговорношћу, </w:t>
      </w:r>
    </w:p>
    <w:p w:rsidR="00273BCA" w:rsidRPr="002072F8" w:rsidRDefault="00273BCA" w:rsidP="00273BCA">
      <w:pPr>
        <w:tabs>
          <w:tab w:val="left" w:pos="9900"/>
        </w:tabs>
        <w:ind w:right="94"/>
        <w:jc w:val="center"/>
        <w:rPr>
          <w:u w:val="single"/>
          <w:lang w:val="sr-Cyrl-CS"/>
        </w:rPr>
      </w:pPr>
      <w:r w:rsidRPr="002072F8">
        <w:rPr>
          <w:u w:val="single"/>
          <w:lang w:val="sr-Cyrl-CS"/>
        </w:rPr>
        <w:t xml:space="preserve">да понуђач        </w:t>
      </w:r>
    </w:p>
    <w:p w:rsidR="00273BCA" w:rsidRPr="002072F8" w:rsidRDefault="00273BCA" w:rsidP="00273BCA">
      <w:pPr>
        <w:tabs>
          <w:tab w:val="left" w:pos="9900"/>
        </w:tabs>
        <w:ind w:right="94"/>
        <w:jc w:val="center"/>
        <w:rPr>
          <w:u w:val="single"/>
          <w:lang w:val="sr-Cyrl-CS"/>
        </w:rPr>
      </w:pPr>
    </w:p>
    <w:p w:rsidR="00273BCA" w:rsidRPr="002072F8" w:rsidRDefault="00273BCA" w:rsidP="00273BCA">
      <w:pPr>
        <w:tabs>
          <w:tab w:val="left" w:pos="9900"/>
        </w:tabs>
        <w:ind w:right="94"/>
        <w:jc w:val="center"/>
        <w:rPr>
          <w:i/>
          <w:u w:val="single"/>
          <w:lang w:val="sr-Cyrl-CS"/>
        </w:rPr>
      </w:pPr>
      <w:r w:rsidRPr="002072F8">
        <w:rPr>
          <w:u w:val="single"/>
          <w:lang w:val="sr-Cyrl-CS"/>
        </w:rPr>
        <w:t>___________________________________________________________</w:t>
      </w:r>
    </w:p>
    <w:p w:rsidR="00273BCA" w:rsidRPr="002072F8" w:rsidRDefault="00273BCA" w:rsidP="00273BCA">
      <w:pPr>
        <w:tabs>
          <w:tab w:val="left" w:pos="9900"/>
        </w:tabs>
        <w:ind w:right="94"/>
        <w:jc w:val="center"/>
        <w:rPr>
          <w:lang w:val="sr-Cyrl-CS"/>
        </w:rPr>
      </w:pPr>
      <w:r w:rsidRPr="002072F8">
        <w:rPr>
          <w:lang w:val="sr-Cyrl-CS"/>
        </w:rPr>
        <w:t>(назив понуђача)</w:t>
      </w:r>
    </w:p>
    <w:p w:rsidR="00273BCA" w:rsidRPr="002072F8" w:rsidRDefault="00273BCA" w:rsidP="00273BCA">
      <w:pPr>
        <w:tabs>
          <w:tab w:val="left" w:pos="9900"/>
        </w:tabs>
        <w:ind w:right="94"/>
        <w:jc w:val="both"/>
        <w:rPr>
          <w:lang w:val="sr-Cyrl-CS"/>
        </w:rPr>
      </w:pPr>
      <w:r w:rsidRPr="002072F8">
        <w:rPr>
          <w:lang w:val="sr-Cyrl-CS"/>
        </w:rPr>
        <w:t>испуњава све услове за учешће у поступку јавне набавке мале вредности добара, утврђене  чланом 75. Закона о јавним набавкама („Сл. гласник РС“ бр. 124/2012, 14/2015 и 68/2015) и у конкурсној документцији, односно:</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rPr>
          <w:lang w:val="sr-Cyrl-CS"/>
        </w:rPr>
        <w:t xml:space="preserve">1.   </w:t>
      </w:r>
      <w:r w:rsidRPr="002072F8">
        <w:rPr>
          <w:lang w:val="sr-Cyrl-CS"/>
        </w:rPr>
        <w:tab/>
        <w:t>да је регистрован код надлежног органа, односно уписан у одговарајући регистар;</w:t>
      </w:r>
    </w:p>
    <w:p w:rsidR="00273BCA" w:rsidRPr="002072F8" w:rsidRDefault="00273BCA" w:rsidP="00273BCA">
      <w:pPr>
        <w:ind w:left="-142" w:right="44"/>
        <w:jc w:val="both"/>
        <w:rPr>
          <w:lang w:val="sr-Cyrl-CS"/>
        </w:rPr>
      </w:pPr>
      <w:r w:rsidRPr="002072F8">
        <w:rPr>
          <w:lang w:val="sr-Cyrl-CS"/>
        </w:rPr>
        <w:t xml:space="preserve">2.   </w:t>
      </w:r>
      <w:r w:rsidRPr="002072F8">
        <w:rPr>
          <w:lang w:val="sr-Cyrl-CS"/>
        </w:rPr>
        <w:tab/>
        <w:t>да он и његов законски заступник (односно власник радње)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3BCA" w:rsidRPr="002072F8" w:rsidRDefault="00273BCA" w:rsidP="00273BCA">
      <w:pPr>
        <w:ind w:left="-142" w:right="44"/>
        <w:jc w:val="both"/>
        <w:rPr>
          <w:lang w:val="sr-Cyrl-CS"/>
        </w:rPr>
      </w:pPr>
      <w:r w:rsidRPr="002072F8">
        <w:rPr>
          <w:lang w:val="sr-Cyrl-CS"/>
        </w:rPr>
        <w:t xml:space="preserve">3.    </w:t>
      </w:r>
      <w:r w:rsidRPr="002072F8">
        <w:rPr>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3BCA" w:rsidRPr="002072F8" w:rsidRDefault="00273BCA" w:rsidP="00273BCA">
      <w:pPr>
        <w:ind w:left="-142" w:right="44"/>
        <w:jc w:val="both"/>
        <w:rPr>
          <w:lang w:val="sr-Cyrl-CS"/>
        </w:rPr>
      </w:pPr>
      <w:r w:rsidRPr="002072F8">
        <w:rPr>
          <w:lang w:val="sr-Cyrl-CS"/>
        </w:rPr>
        <w:t>4.      да је  приликом сачињавања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rPr>
          <w:lang w:val="sr-Cyrl-CS"/>
        </w:rPr>
        <w:tab/>
      </w:r>
      <w:r w:rsidRPr="002072F8">
        <w:rPr>
          <w:u w:val="single"/>
          <w:lang w:val="sr-Cyrl-CS"/>
        </w:rPr>
        <w:t>Изјављујем да ћемо, уколико наручилац то захтева, доставити доказе прописане у складу са чланом 77. Закона о јавним набавкама</w:t>
      </w:r>
      <w:r w:rsidRPr="002072F8">
        <w:rPr>
          <w:lang w:val="sr-Cyrl-CS"/>
        </w:rPr>
        <w:t>. О</w:t>
      </w:r>
      <w:r w:rsidRPr="002072F8">
        <w:t xml:space="preserve">вим, као </w:t>
      </w:r>
      <w:r w:rsidRPr="002072F8">
        <w:rPr>
          <w:lang w:val="sr-Cyrl-CS"/>
        </w:rPr>
        <w:t>одговорно лице</w:t>
      </w:r>
      <w:r w:rsidRPr="002072F8">
        <w:t xml:space="preserve"> гарантујем  да су сви подаци садржани у неовереним фотокопијама документације идентични са оригиналом и да су изјаве датепод материјалном и кривичном одговорношћу идентичне званичној документацији понуђача. Ова потврда се издаје под претњом материјалне и кривичне одговорности, у циљу доказивања испуњавања услова утврђених чланом 75. Закона о јавним набавкама  и  услова  из  конкурсне  документације за учествовање у поступку јавне набавке, и не може се у друге сврхе употребљавати. </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t xml:space="preserve">Понуђач прихвата последице елиминације из даљег поступка јавне набавке односно поништаја уговора  у случају неистинитог садржаја ове изјаве, те да се својом једностраном изјавом обавезује да по том основу наручиоцу, на његов први позив, одмах надокнади паушално одређени износ вануговорне материјалне штете у износу од 10 % укупне вредности понуде  (без ПДВ-а) дате у предметном поступку. </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t>Понуђач је сагласан да наручилац може вршити проверу веродостојности података код надлежних државних органа, и да наручилац може, у случају давања неистинитих података од стране понуђача, отпочети поступак утужења паушално одређеног износа накнаде штете моментом наступања последица ништавости уговора или коначности одлуке наручиоца.</w:t>
      </w:r>
    </w:p>
    <w:p w:rsidR="00273BCA" w:rsidRPr="002072F8" w:rsidRDefault="00273BCA" w:rsidP="00273BCA">
      <w:pPr>
        <w:ind w:left="-142" w:right="44"/>
        <w:jc w:val="both"/>
        <w:rPr>
          <w:lang w:val="sr-Cyrl-CS"/>
        </w:rPr>
      </w:pPr>
    </w:p>
    <w:p w:rsidR="00273BCA" w:rsidRPr="002072F8" w:rsidRDefault="00273BCA" w:rsidP="00273BCA">
      <w:pPr>
        <w:ind w:left="-142" w:right="44"/>
        <w:jc w:val="both"/>
      </w:pPr>
      <w:r w:rsidRPr="002072F8">
        <w:t>Подаци садржани у овој потврди представљају пословну тајну понуђача.Наручилац их може користити искључиво за Законом утврђену намену и не сме их презентирати неовлашћеним лицима (осим на захтев надлежних државних органа и другим понуђачима у поступку ради остваривања права на заштиту права понуђача).</w:t>
      </w:r>
    </w:p>
    <w:p w:rsidR="00273BCA" w:rsidRPr="002072F8" w:rsidRDefault="00273BCA" w:rsidP="00273BCA">
      <w:pPr>
        <w:ind w:left="-142" w:right="44"/>
        <w:jc w:val="both"/>
        <w:rPr>
          <w:u w:val="single"/>
          <w:lang w:val="sr-Cyrl-CS"/>
        </w:rPr>
      </w:pPr>
    </w:p>
    <w:p w:rsidR="00273BCA" w:rsidRPr="002072F8" w:rsidRDefault="00273BCA" w:rsidP="00273BCA">
      <w:pPr>
        <w:ind w:left="5955" w:right="44" w:hanging="5955"/>
        <w:jc w:val="both"/>
        <w:rPr>
          <w:lang w:val="ru-RU"/>
        </w:rPr>
      </w:pPr>
      <w:r w:rsidRPr="002072F8">
        <w:rPr>
          <w:lang w:val="ru-RU"/>
        </w:rPr>
        <w:t>број_____________________            М.П.        Одговорно лице понуђача:</w:t>
      </w:r>
    </w:p>
    <w:p w:rsidR="00273BCA" w:rsidRPr="002072F8" w:rsidRDefault="00273BCA" w:rsidP="00273BCA">
      <w:pPr>
        <w:ind w:left="-142" w:right="44"/>
        <w:jc w:val="both"/>
        <w:rPr>
          <w:lang w:val="ru-RU"/>
        </w:rPr>
      </w:pPr>
    </w:p>
    <w:p w:rsidR="00273BCA" w:rsidRPr="002072F8" w:rsidRDefault="00273BCA" w:rsidP="00273BCA">
      <w:pPr>
        <w:ind w:left="-142" w:right="44"/>
        <w:jc w:val="both"/>
        <w:rPr>
          <w:lang w:val="ru-RU"/>
        </w:rPr>
      </w:pPr>
      <w:r w:rsidRPr="002072F8">
        <w:rPr>
          <w:lang w:val="ru-RU"/>
        </w:rPr>
        <w:tab/>
        <w:t xml:space="preserve">датум____________________                          </w:t>
      </w:r>
      <w:r w:rsidRPr="002072F8">
        <w:rPr>
          <w:lang w:val="ru-RU"/>
        </w:rPr>
        <w:tab/>
      </w:r>
      <w:r w:rsidRPr="002072F8">
        <w:rPr>
          <w:lang w:val="ru-RU"/>
        </w:rPr>
        <w:tab/>
      </w:r>
      <w:r w:rsidRPr="002072F8">
        <w:rPr>
          <w:lang w:val="ru-RU"/>
        </w:rPr>
        <w:tab/>
      </w:r>
    </w:p>
    <w:p w:rsidR="00273BCA" w:rsidRPr="002072F8" w:rsidRDefault="00273BCA" w:rsidP="00273BCA">
      <w:pPr>
        <w:ind w:left="3398" w:right="44" w:firstLine="850"/>
        <w:jc w:val="both"/>
        <w:rPr>
          <w:lang w:val="ru-RU"/>
        </w:rPr>
      </w:pPr>
      <w:r w:rsidRPr="002072F8">
        <w:rPr>
          <w:lang w:val="ru-RU"/>
        </w:rPr>
        <w:t xml:space="preserve">______________________                               </w:t>
      </w:r>
    </w:p>
    <w:p w:rsidR="00273BCA" w:rsidRPr="002072F8" w:rsidRDefault="00273BCA" w:rsidP="00273BCA">
      <w:pPr>
        <w:ind w:left="-142" w:right="44"/>
        <w:jc w:val="both"/>
        <w:rPr>
          <w:lang w:val="ru-RU"/>
        </w:rPr>
      </w:pPr>
    </w:p>
    <w:p w:rsidR="00273BCA" w:rsidRPr="002072F8" w:rsidRDefault="00273BCA" w:rsidP="00273BCA">
      <w:pPr>
        <w:ind w:left="-142" w:right="44"/>
        <w:jc w:val="both"/>
        <w:rPr>
          <w:lang w:val="sr-Cyrl-CS"/>
        </w:rPr>
      </w:pPr>
      <w:r w:rsidRPr="002072F8">
        <w:rPr>
          <w:lang w:val="ru-RU"/>
        </w:rPr>
        <w:tab/>
        <w:t>место____________________</w:t>
      </w:r>
      <w:r w:rsidRPr="002072F8">
        <w:tab/>
      </w:r>
    </w:p>
    <w:p w:rsidR="00273BCA" w:rsidRPr="002072F8" w:rsidRDefault="00273BCA" w:rsidP="00273BCA">
      <w:pPr>
        <w:ind w:left="-142" w:right="44"/>
        <w:jc w:val="both"/>
        <w:rPr>
          <w:lang w:val="sr-Cyrl-CS"/>
        </w:rPr>
      </w:pPr>
      <w:r w:rsidRPr="002072F8">
        <w:rPr>
          <w:lang w:val="sr-Cyrl-CS"/>
        </w:rPr>
        <w:tab/>
      </w:r>
      <w:r w:rsidRPr="002072F8">
        <w:rPr>
          <w:lang w:val="sr-Cyrl-CS"/>
        </w:rPr>
        <w:tab/>
      </w:r>
    </w:p>
    <w:p w:rsidR="00273BCA" w:rsidRPr="002072F8" w:rsidRDefault="00273BCA" w:rsidP="00273BCA">
      <w:pPr>
        <w:ind w:left="-142" w:right="44"/>
        <w:jc w:val="both"/>
        <w:rPr>
          <w:lang w:val="sr-Cyrl-CS"/>
        </w:rPr>
      </w:pPr>
      <w:r w:rsidRPr="002072F8">
        <w:rPr>
          <w:lang w:val="sr-Cyrl-CS"/>
        </w:rPr>
        <w:t>*копирати у потребном броју примерака за сваког учесника у заједничкој понуди</w:t>
      </w:r>
    </w:p>
    <w:p w:rsidR="00273BCA" w:rsidRPr="002072F8" w:rsidRDefault="00273BCA" w:rsidP="00273BCA">
      <w:pPr>
        <w:widowControl w:val="0"/>
        <w:autoSpaceDE w:val="0"/>
        <w:autoSpaceDN w:val="0"/>
        <w:adjustRightInd w:val="0"/>
        <w:spacing w:line="200" w:lineRule="exact"/>
        <w:rPr>
          <w:color w:val="92D050"/>
          <w:lang w:val="sr-Cyrl-CS"/>
        </w:rPr>
      </w:pPr>
    </w:p>
    <w:p w:rsidR="00273BCA" w:rsidRPr="002072F8" w:rsidRDefault="00273BCA" w:rsidP="00273BCA">
      <w:pPr>
        <w:pStyle w:val="Heading1"/>
        <w:ind w:right="-177"/>
        <w:rPr>
          <w:b w:val="0"/>
          <w:szCs w:val="24"/>
          <w:lang w:val="sr-Cyrl-CS"/>
        </w:rPr>
      </w:pP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p>
    <w:p w:rsidR="00691F73" w:rsidRPr="00BC74C8" w:rsidRDefault="00691F73" w:rsidP="00691F73">
      <w:pPr>
        <w:rPr>
          <w:lang w:val="sr-Cyrl-CS" w:eastAsia="en-US"/>
        </w:rPr>
      </w:pPr>
    </w:p>
    <w:p w:rsidR="00691F73" w:rsidRPr="00BC74C8" w:rsidRDefault="00691F73" w:rsidP="00691F73">
      <w:pPr>
        <w:rPr>
          <w:lang w:val="sr-Cyrl-CS" w:eastAsia="en-US"/>
        </w:rPr>
      </w:pPr>
    </w:p>
    <w:p w:rsidR="00691F73" w:rsidRDefault="00691F73"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Pr="00BC74C8" w:rsidRDefault="002072F8" w:rsidP="00691F73">
      <w:pPr>
        <w:rPr>
          <w:lang w:val="sr-Cyrl-CS" w:eastAsia="en-US"/>
        </w:rPr>
      </w:pPr>
    </w:p>
    <w:p w:rsidR="00273BCA" w:rsidRPr="00BC74C8" w:rsidRDefault="00273BCA" w:rsidP="00273BCA">
      <w:pPr>
        <w:pStyle w:val="Heading1"/>
        <w:ind w:right="-177"/>
        <w:rPr>
          <w:szCs w:val="24"/>
          <w:u w:val="single"/>
          <w:lang w:val="sr-Cyrl-CS"/>
        </w:rPr>
      </w:pPr>
      <w:r w:rsidRPr="00BC74C8">
        <w:rPr>
          <w:szCs w:val="24"/>
          <w:u w:val="single"/>
          <w:lang w:val="sr-Cyrl-CS"/>
        </w:rPr>
        <w:t>Образац    _2</w:t>
      </w:r>
    </w:p>
    <w:p w:rsidR="00273BCA" w:rsidRPr="00BC74C8" w:rsidRDefault="00273BCA" w:rsidP="00273BCA">
      <w:pPr>
        <w:widowControl w:val="0"/>
        <w:autoSpaceDE w:val="0"/>
        <w:autoSpaceDN w:val="0"/>
        <w:adjustRightInd w:val="0"/>
        <w:spacing w:line="200" w:lineRule="exact"/>
        <w:ind w:right="-177"/>
        <w:rPr>
          <w:lang w:val="sr-Cyrl-CS"/>
        </w:rPr>
      </w:pPr>
    </w:p>
    <w:p w:rsidR="00273BCA" w:rsidRPr="00BC74C8" w:rsidRDefault="00273BCA" w:rsidP="00273BCA">
      <w:pPr>
        <w:pStyle w:val="Heading1"/>
        <w:ind w:right="-177"/>
        <w:rPr>
          <w:szCs w:val="24"/>
          <w:lang w:val="sr-Cyrl-CS"/>
        </w:rPr>
      </w:pPr>
      <w:r w:rsidRPr="00BC74C8">
        <w:rPr>
          <w:szCs w:val="24"/>
          <w:lang w:val="sr-Cyrl-CS"/>
        </w:rPr>
        <w:t xml:space="preserve">а)  </w:t>
      </w:r>
      <w:r w:rsidRPr="00BC74C8">
        <w:rPr>
          <w:szCs w:val="24"/>
        </w:rPr>
        <w:t>ПОНУЂАЧ :</w:t>
      </w:r>
      <w:r w:rsidRPr="00BC74C8">
        <w:rPr>
          <w:szCs w:val="24"/>
          <w:lang w:val="sr-Cyrl-CS"/>
        </w:rPr>
        <w:t xml:space="preserve">                                                                                                                                  б)   УЧЕСНИК  У  ЗАЈЕДНИЧКОЈ  ПОНУДИ</w:t>
      </w:r>
    </w:p>
    <w:p w:rsidR="00273BCA" w:rsidRPr="00BC74C8" w:rsidRDefault="00273BCA" w:rsidP="00273BCA">
      <w:pPr>
        <w:rPr>
          <w:lang w:val="sr-Cyrl-CS" w:eastAsia="en-US"/>
        </w:rPr>
      </w:pPr>
    </w:p>
    <w:p w:rsidR="00273BCA" w:rsidRPr="00BC74C8" w:rsidRDefault="00273BCA" w:rsidP="00273BCA">
      <w:pPr>
        <w:rPr>
          <w:i/>
          <w:lang w:val="sr-Cyrl-CS" w:eastAsia="en-US"/>
        </w:rPr>
      </w:pPr>
      <w:r w:rsidRPr="00BC74C8">
        <w:rPr>
          <w:i/>
          <w:lang w:val="sr-Cyrl-CS" w:eastAsia="en-US"/>
        </w:rPr>
        <w:t>(подвући или заокружити)</w:t>
      </w:r>
    </w:p>
    <w:p w:rsidR="00273BCA" w:rsidRPr="00BC74C8" w:rsidRDefault="00273BCA" w:rsidP="00273BCA">
      <w:pPr>
        <w:pStyle w:val="Heading1"/>
        <w:ind w:right="-177"/>
        <w:rPr>
          <w:b w:val="0"/>
          <w:szCs w:val="24"/>
        </w:rPr>
      </w:pP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p>
    <w:p w:rsidR="00273BCA" w:rsidRPr="00BC74C8" w:rsidRDefault="00273BCA" w:rsidP="00273BCA">
      <w:pPr>
        <w:ind w:right="-177"/>
        <w:rPr>
          <w:b/>
        </w:rPr>
      </w:pPr>
      <w:r w:rsidRPr="00BC74C8">
        <w:rPr>
          <w:b/>
          <w:lang w:val="sl-SI"/>
        </w:rPr>
        <w:t>__________________________________</w:t>
      </w:r>
    </w:p>
    <w:p w:rsidR="00273BCA" w:rsidRPr="00BC74C8" w:rsidRDefault="00273BCA" w:rsidP="00273BCA">
      <w:pPr>
        <w:ind w:right="-177"/>
        <w:rPr>
          <w:b/>
          <w:lang w:val="sl-SI"/>
        </w:rPr>
      </w:pPr>
    </w:p>
    <w:p w:rsidR="00273BCA" w:rsidRPr="00BC74C8" w:rsidRDefault="00273BCA" w:rsidP="00273BCA">
      <w:pPr>
        <w:ind w:right="-177"/>
        <w:rPr>
          <w:b/>
          <w:lang w:val="sr-Cyrl-CS"/>
        </w:rPr>
      </w:pPr>
      <w:r w:rsidRPr="00BC74C8">
        <w:rPr>
          <w:b/>
          <w:lang w:val="sl-SI"/>
        </w:rPr>
        <w:t>__________________________________</w:t>
      </w:r>
    </w:p>
    <w:p w:rsidR="00273BCA" w:rsidRPr="00BC74C8" w:rsidRDefault="00273BCA" w:rsidP="00273BCA">
      <w:pPr>
        <w:ind w:right="-177"/>
        <w:rPr>
          <w:b/>
          <w:lang w:val="sr-Cyrl-CS"/>
        </w:rPr>
      </w:pPr>
    </w:p>
    <w:p w:rsidR="00273BCA" w:rsidRPr="00BC74C8" w:rsidRDefault="00273BCA" w:rsidP="00273BCA">
      <w:pPr>
        <w:ind w:right="-177"/>
        <w:rPr>
          <w:b/>
          <w:lang w:val="sr-Cyrl-CS"/>
        </w:rPr>
      </w:pPr>
      <w:r w:rsidRPr="00BC74C8">
        <w:rPr>
          <w:b/>
          <w:lang w:val="sl-SI"/>
        </w:rPr>
        <w:t>Број:______________________</w:t>
      </w:r>
    </w:p>
    <w:p w:rsidR="00273BCA" w:rsidRPr="00BC74C8" w:rsidRDefault="00273BCA" w:rsidP="00273BCA">
      <w:pPr>
        <w:ind w:right="-177"/>
        <w:rPr>
          <w:b/>
          <w:lang w:val="sr-Cyrl-CS"/>
        </w:rPr>
      </w:pPr>
    </w:p>
    <w:p w:rsidR="00273BCA" w:rsidRPr="00BC74C8" w:rsidRDefault="00273BCA" w:rsidP="00273BCA">
      <w:pPr>
        <w:ind w:right="-177"/>
        <w:rPr>
          <w:b/>
          <w:lang w:val="sl-SI"/>
        </w:rPr>
      </w:pPr>
      <w:r w:rsidRPr="00BC74C8">
        <w:rPr>
          <w:b/>
          <w:lang w:val="sl-SI"/>
        </w:rPr>
        <w:t>Датум:_______</w:t>
      </w:r>
      <w:r w:rsidRPr="00BC74C8">
        <w:rPr>
          <w:b/>
          <w:lang w:val="sr-Cyrl-CS"/>
        </w:rPr>
        <w:t>_</w:t>
      </w:r>
      <w:r w:rsidRPr="00BC74C8">
        <w:rPr>
          <w:b/>
          <w:lang w:val="sl-SI"/>
        </w:rPr>
        <w:t>_____________</w:t>
      </w:r>
    </w:p>
    <w:p w:rsidR="00273BCA" w:rsidRPr="00BC74C8" w:rsidRDefault="00273BCA" w:rsidP="00273BCA">
      <w:pPr>
        <w:ind w:right="-177"/>
        <w:rPr>
          <w:b/>
          <w:lang w:val="sl-SI"/>
        </w:rPr>
      </w:pPr>
    </w:p>
    <w:p w:rsidR="00273BCA" w:rsidRPr="00BC74C8" w:rsidRDefault="00273BCA" w:rsidP="00273BCA">
      <w:pPr>
        <w:pStyle w:val="Heading2"/>
        <w:spacing w:before="0"/>
        <w:ind w:right="-177"/>
        <w:jc w:val="center"/>
        <w:rPr>
          <w:rFonts w:ascii="Times New Roman" w:hAnsi="Times New Roman" w:cs="Times New Roman"/>
          <w:sz w:val="24"/>
          <w:szCs w:val="24"/>
          <w:lang w:val="sr-Cyrl-CS"/>
        </w:rPr>
      </w:pPr>
      <w:r w:rsidRPr="00BC74C8">
        <w:rPr>
          <w:rFonts w:ascii="Times New Roman" w:hAnsi="Times New Roman" w:cs="Times New Roman"/>
          <w:sz w:val="24"/>
          <w:szCs w:val="24"/>
        </w:rPr>
        <w:t>ИЗЈАВА  ПОНУЂАЧА</w:t>
      </w:r>
      <w:r w:rsidRPr="00BC74C8">
        <w:rPr>
          <w:rFonts w:ascii="Times New Roman" w:hAnsi="Times New Roman" w:cs="Times New Roman"/>
          <w:sz w:val="24"/>
          <w:szCs w:val="24"/>
          <w:lang w:val="sr-Cyrl-CS"/>
        </w:rPr>
        <w:t xml:space="preserve"> (УЧЕСНИКА У ЗАЈЕДНИЧКОЈ ПОНУДИ)  </w:t>
      </w:r>
    </w:p>
    <w:p w:rsidR="00273BCA" w:rsidRPr="00BC74C8" w:rsidRDefault="00273BCA" w:rsidP="00273BCA">
      <w:pPr>
        <w:jc w:val="center"/>
        <w:rPr>
          <w:b/>
          <w:lang w:val="sr-Cyrl-CS"/>
        </w:rPr>
      </w:pPr>
      <w:r w:rsidRPr="00BC74C8">
        <w:rPr>
          <w:b/>
          <w:lang w:val="sr-Cyrl-CS"/>
        </w:rPr>
        <w:t>О  НЕБЛОКАДИ  ТЕКУЋЕГ/ИХ   РАЧУНА</w:t>
      </w:r>
    </w:p>
    <w:p w:rsidR="00273BCA" w:rsidRPr="00BC74C8" w:rsidRDefault="00273BCA" w:rsidP="00273BCA">
      <w:pPr>
        <w:pStyle w:val="Heading3"/>
        <w:spacing w:before="0" w:after="0"/>
        <w:ind w:right="-177"/>
        <w:jc w:val="center"/>
        <w:rPr>
          <w:rFonts w:ascii="Times New Roman" w:hAnsi="Times New Roman" w:cs="Times New Roman"/>
          <w:sz w:val="24"/>
          <w:szCs w:val="24"/>
        </w:rPr>
      </w:pPr>
      <w:r w:rsidRPr="00BC74C8">
        <w:rPr>
          <w:rFonts w:ascii="Times New Roman" w:hAnsi="Times New Roman" w:cs="Times New Roman"/>
          <w:sz w:val="24"/>
          <w:szCs w:val="24"/>
        </w:rPr>
        <w:t>И   О  НЕПОКРЕНУТОМ ПОСТУПКУ СТЕЧАЈА ИЛИ ЛИКВИДАЦИЈЕ</w:t>
      </w:r>
    </w:p>
    <w:p w:rsidR="00273BCA" w:rsidRPr="00BC74C8" w:rsidRDefault="00273BCA" w:rsidP="00273BCA">
      <w:pPr>
        <w:ind w:right="-177"/>
      </w:pPr>
    </w:p>
    <w:p w:rsidR="00273BCA" w:rsidRPr="00BC74C8" w:rsidRDefault="00273BCA" w:rsidP="00273BCA">
      <w:pPr>
        <w:ind w:right="-177"/>
        <w:jc w:val="center"/>
        <w:rPr>
          <w:b/>
        </w:rPr>
      </w:pPr>
      <w:r w:rsidRPr="00BC74C8">
        <w:rPr>
          <w:b/>
        </w:rPr>
        <w:t>Овим , као одговорно лице</w:t>
      </w:r>
      <w:r w:rsidRPr="00BC74C8">
        <w:rPr>
          <w:b/>
          <w:lang w:val="sr-Cyrl-CS"/>
        </w:rPr>
        <w:t xml:space="preserve">  понуђача односно учесника у заједничкој понуди</w:t>
      </w:r>
      <w:r w:rsidRPr="00BC74C8">
        <w:rPr>
          <w:b/>
        </w:rPr>
        <w:t>, под материјалном и кривичном одговорношћу, изјављујем да</w:t>
      </w:r>
    </w:p>
    <w:p w:rsidR="00273BCA" w:rsidRPr="00BC74C8" w:rsidRDefault="00273BCA" w:rsidP="00273BCA">
      <w:pPr>
        <w:ind w:right="-177"/>
        <w:rPr>
          <w:b/>
        </w:rPr>
      </w:pPr>
    </w:p>
    <w:p w:rsidR="00273BCA" w:rsidRPr="00BC74C8" w:rsidRDefault="00273BCA" w:rsidP="00273BCA">
      <w:pPr>
        <w:ind w:right="-177"/>
        <w:rPr>
          <w:b/>
          <w:lang w:val="sr-Cyrl-CS"/>
        </w:rPr>
      </w:pPr>
      <w:r w:rsidRPr="00BC74C8">
        <w:rPr>
          <w:b/>
        </w:rPr>
        <w:t>__________________________________________________________</w:t>
      </w:r>
      <w:r w:rsidRPr="00BC74C8">
        <w:rPr>
          <w:b/>
          <w:lang w:val="sr-Cyrl-CS"/>
        </w:rPr>
        <w:t>___</w:t>
      </w:r>
      <w:r w:rsidRPr="00BC74C8">
        <w:rPr>
          <w:b/>
        </w:rPr>
        <w:t xml:space="preserve">, </w:t>
      </w:r>
    </w:p>
    <w:p w:rsidR="00273BCA" w:rsidRPr="00BC74C8" w:rsidRDefault="00273BCA" w:rsidP="00273BCA">
      <w:pPr>
        <w:ind w:right="-177"/>
        <w:jc w:val="center"/>
        <w:rPr>
          <w:b/>
          <w:lang w:val="sr-Cyrl-CS"/>
        </w:rPr>
      </w:pPr>
      <w:r w:rsidRPr="00BC74C8">
        <w:rPr>
          <w:b/>
          <w:vertAlign w:val="superscript"/>
        </w:rPr>
        <w:t>(назив   понуђача)</w:t>
      </w:r>
    </w:p>
    <w:p w:rsidR="00273BCA" w:rsidRPr="00BC74C8" w:rsidRDefault="00273BCA" w:rsidP="00691F73">
      <w:pPr>
        <w:ind w:right="-177"/>
        <w:rPr>
          <w:b/>
          <w:lang w:val="sr-Cyrl-CS"/>
        </w:rPr>
      </w:pPr>
      <w:r w:rsidRPr="00BC74C8">
        <w:rPr>
          <w:b/>
        </w:rPr>
        <w:t>каопонуђач  у поступку јавне набавке</w:t>
      </w:r>
      <w:r w:rsidRPr="00BC74C8">
        <w:rPr>
          <w:b/>
          <w:lang w:val="sr-Cyrl-CS"/>
        </w:rPr>
        <w:t xml:space="preserve"> добара</w:t>
      </w:r>
      <w:r w:rsidR="00691F73" w:rsidRPr="00BC74C8">
        <w:rPr>
          <w:b/>
          <w:lang w:val="sr-Cyrl-CS"/>
        </w:rPr>
        <w:t>опрема за ПП заштиту , бр. јавне набавке 9/2017</w:t>
      </w:r>
      <w:r w:rsidRPr="00BC74C8">
        <w:rPr>
          <w:b/>
        </w:rPr>
        <w:t xml:space="preserve">спроведеног од стране </w:t>
      </w:r>
      <w:r w:rsidR="00691F73" w:rsidRPr="00BC74C8">
        <w:rPr>
          <w:b/>
        </w:rPr>
        <w:t xml:space="preserve">Центра за заштиту одојчади,деце и омладине у Београду </w:t>
      </w:r>
      <w:r w:rsidRPr="00BC74C8">
        <w:rPr>
          <w:b/>
        </w:rPr>
        <w:t xml:space="preserve"> у моменту сачињавања ове изјаве </w:t>
      </w:r>
      <w:r w:rsidRPr="00BC74C8">
        <w:rPr>
          <w:b/>
          <w:lang w:val="sr-Cyrl-CS"/>
        </w:rPr>
        <w:t>:</w:t>
      </w:r>
    </w:p>
    <w:p w:rsidR="00273BCA" w:rsidRPr="00BC74C8" w:rsidRDefault="00273BCA" w:rsidP="00273BCA">
      <w:pPr>
        <w:ind w:right="-177"/>
        <w:jc w:val="both"/>
        <w:rPr>
          <w:b/>
          <w:lang w:val="sr-Cyrl-CS"/>
        </w:rPr>
      </w:pPr>
    </w:p>
    <w:p w:rsidR="00273BCA" w:rsidRPr="00BC74C8" w:rsidRDefault="00273BCA" w:rsidP="00273BCA">
      <w:pPr>
        <w:ind w:right="-177"/>
        <w:jc w:val="both"/>
        <w:rPr>
          <w:b/>
          <w:lang w:val="sr-Cyrl-CS"/>
        </w:rPr>
      </w:pPr>
      <w:r w:rsidRPr="00BC74C8">
        <w:rPr>
          <w:b/>
          <w:lang w:val="sr-Cyrl-CS"/>
        </w:rPr>
        <w:tab/>
        <w:t>- у претходне две године пре достављања понуде није имао блокаду  текућих  рачуна код пословних банака;</w:t>
      </w:r>
    </w:p>
    <w:p w:rsidR="00273BCA" w:rsidRPr="00BC74C8" w:rsidRDefault="00273BCA" w:rsidP="00273BCA">
      <w:pPr>
        <w:ind w:right="-177"/>
        <w:jc w:val="both"/>
        <w:rPr>
          <w:b/>
          <w:lang w:val="sr-Cyrl-CS"/>
        </w:rPr>
      </w:pPr>
      <w:r w:rsidRPr="00BC74C8">
        <w:rPr>
          <w:b/>
          <w:lang w:val="sr-Cyrl-CS"/>
        </w:rPr>
        <w:tab/>
        <w:t>- да над њиме није покренут нити регистрован поступак стечаја или ликвидације.</w:t>
      </w:r>
    </w:p>
    <w:p w:rsidR="00273BCA" w:rsidRPr="00BC74C8" w:rsidRDefault="00273BCA" w:rsidP="00273BCA">
      <w:pPr>
        <w:ind w:right="-177"/>
        <w:jc w:val="both"/>
        <w:rPr>
          <w:b/>
          <w:lang w:val="sr-Cyrl-CS"/>
        </w:rPr>
      </w:pPr>
    </w:p>
    <w:p w:rsidR="00273BCA" w:rsidRPr="00BC74C8" w:rsidRDefault="00273BCA" w:rsidP="00273BCA">
      <w:pPr>
        <w:ind w:right="-177"/>
        <w:jc w:val="both"/>
        <w:rPr>
          <w:b/>
        </w:rPr>
      </w:pPr>
      <w:r w:rsidRPr="00BC74C8">
        <w:rPr>
          <w:b/>
        </w:rPr>
        <w:tab/>
        <w:t xml:space="preserve">Овим, као законски заступник гарантујем  да су сви подаци садржани у неовереним фотокопијама документације идентични са оригиналом и да су изјаве дате под материјалном и кривичном одговорношћу идентичне званичној документацији понуђача. </w:t>
      </w:r>
    </w:p>
    <w:p w:rsidR="00273BCA" w:rsidRPr="00BC74C8" w:rsidRDefault="00273BCA" w:rsidP="00273BCA">
      <w:pPr>
        <w:ind w:right="-177"/>
        <w:jc w:val="both"/>
        <w:rPr>
          <w:b/>
        </w:rPr>
      </w:pPr>
      <w:r w:rsidRPr="00BC74C8">
        <w:rPr>
          <w:b/>
        </w:rPr>
        <w:tab/>
      </w:r>
      <w:r w:rsidRPr="00BC74C8">
        <w:rPr>
          <w:b/>
        </w:rPr>
        <w:tab/>
      </w:r>
      <w:r w:rsidRPr="00BC74C8">
        <w:rPr>
          <w:b/>
        </w:rPr>
        <w:tab/>
      </w:r>
    </w:p>
    <w:p w:rsidR="00273BCA" w:rsidRPr="00BC74C8" w:rsidRDefault="00273BCA" w:rsidP="00273BCA">
      <w:pPr>
        <w:ind w:right="-177"/>
        <w:jc w:val="both"/>
        <w:rPr>
          <w:b/>
        </w:rPr>
      </w:pPr>
      <w:r w:rsidRPr="00BC74C8">
        <w:rPr>
          <w:b/>
        </w:rPr>
        <w:tab/>
        <w:t xml:space="preserve">Ова </w:t>
      </w:r>
      <w:r w:rsidRPr="00BC74C8">
        <w:rPr>
          <w:b/>
          <w:lang w:val="sr-Cyrl-CS"/>
        </w:rPr>
        <w:t>изјава</w:t>
      </w:r>
      <w:r w:rsidRPr="00BC74C8">
        <w:rPr>
          <w:b/>
        </w:rPr>
        <w:t xml:space="preserve"> се издаје под претњом материјалне и кривичне одговорности, у циљу доказивања испуњавања услова утврђених  чланом</w:t>
      </w:r>
      <w:r w:rsidRPr="00BC74C8">
        <w:rPr>
          <w:b/>
          <w:lang w:val="sr-Cyrl-CS"/>
        </w:rPr>
        <w:t>75</w:t>
      </w:r>
      <w:r w:rsidRPr="00BC74C8">
        <w:rPr>
          <w:b/>
        </w:rPr>
        <w:t>. Закона о јавним набавкама  и  услова  из  конкурсне  документације  за учествовање у поступку јавне набавке, и не може се у друге сврхе употребљавати. Понуђач прихвата последице елиминације из даљег поступка јавне набавке односно поништаја уговора о</w:t>
      </w:r>
      <w:r w:rsidRPr="00BC74C8">
        <w:rPr>
          <w:b/>
          <w:lang w:val="sr-Cyrl-CS"/>
        </w:rPr>
        <w:t xml:space="preserve"> извођењу радова</w:t>
      </w:r>
      <w:r w:rsidRPr="00BC74C8">
        <w:rPr>
          <w:b/>
        </w:rPr>
        <w:t xml:space="preserve"> у случају неистинитог садржаја ове изјаве, те да се својом једностраном изјавом обавезује  да по том основу наручиоцу, на његов први позив, одмах надокнади паушално одређени износ вауговорне материјалне штете у износу од 10 % укупне вредности понуде дате у предметном поступку. </w:t>
      </w:r>
    </w:p>
    <w:p w:rsidR="00273BCA" w:rsidRPr="00BC74C8" w:rsidRDefault="00273BCA" w:rsidP="00273BCA">
      <w:pPr>
        <w:ind w:right="-177"/>
        <w:jc w:val="both"/>
        <w:rPr>
          <w:b/>
        </w:rPr>
      </w:pPr>
    </w:p>
    <w:p w:rsidR="00273BCA" w:rsidRPr="00BC74C8" w:rsidRDefault="00273BCA" w:rsidP="00273BCA">
      <w:pPr>
        <w:ind w:right="-177" w:firstLine="708"/>
        <w:jc w:val="both"/>
        <w:rPr>
          <w:b/>
        </w:rPr>
      </w:pPr>
      <w:r w:rsidRPr="00BC74C8">
        <w:rPr>
          <w:b/>
        </w:rPr>
        <w:t>Понуђач је сагласан да наручилац може вршити проверу веродостојности података код надлежних државних органа, и да наручилац може, у случају давања неистинитих података од стране понуђача, отпочети поступак утужења паушално одређеног износа накнаде штете моментом наступања последица ништавости уговора или коначности одлуке наручиоца</w:t>
      </w:r>
      <w:r w:rsidR="00267016" w:rsidRPr="00BC74C8">
        <w:rPr>
          <w:b/>
        </w:rPr>
        <w:t>.</w:t>
      </w:r>
    </w:p>
    <w:p w:rsidR="00273BCA" w:rsidRPr="00BC74C8" w:rsidRDefault="00273BCA" w:rsidP="00273BCA">
      <w:pPr>
        <w:ind w:right="-177"/>
        <w:jc w:val="both"/>
        <w:rPr>
          <w:b/>
        </w:rPr>
      </w:pPr>
    </w:p>
    <w:p w:rsidR="00273BCA" w:rsidRPr="00BC74C8" w:rsidRDefault="00273BCA" w:rsidP="00273BCA">
      <w:pPr>
        <w:ind w:right="-177"/>
        <w:jc w:val="both"/>
        <w:rPr>
          <w:b/>
        </w:rPr>
      </w:pPr>
      <w:r w:rsidRPr="00BC74C8">
        <w:rPr>
          <w:b/>
        </w:rPr>
        <w:tab/>
        <w:t xml:space="preserve">Подаци садржани у овој потврди </w:t>
      </w:r>
      <w:r w:rsidRPr="00BC74C8">
        <w:rPr>
          <w:b/>
          <w:lang w:val="sr-Cyrl-CS"/>
        </w:rPr>
        <w:t xml:space="preserve">не </w:t>
      </w:r>
      <w:r w:rsidRPr="00BC74C8">
        <w:rPr>
          <w:b/>
        </w:rPr>
        <w:t xml:space="preserve">представљају пословну тајну понуђача.Наручилац </w:t>
      </w:r>
      <w:r w:rsidRPr="00BC74C8">
        <w:rPr>
          <w:b/>
          <w:lang w:val="sr-Cyrl-CS"/>
        </w:rPr>
        <w:t xml:space="preserve">податке који су везани за личности </w:t>
      </w:r>
      <w:r w:rsidRPr="00BC74C8">
        <w:rPr>
          <w:b/>
        </w:rPr>
        <w:t>може користити искључиво за Законом утврђену намену</w:t>
      </w:r>
      <w:r w:rsidRPr="00BC74C8">
        <w:rPr>
          <w:b/>
          <w:lang w:val="sr-Cyrl-CS"/>
        </w:rPr>
        <w:t xml:space="preserve"> (у оквиру поступка јавне набавке)</w:t>
      </w:r>
      <w:r w:rsidRPr="00BC74C8">
        <w:rPr>
          <w:b/>
        </w:rPr>
        <w:t xml:space="preserve"> и не сме их презентирати неовлашћеним лицима (осим на захтев надлежних државних органа и другим понуђачима у поступку ради остваривања права на заштиту права понуђача).</w:t>
      </w:r>
    </w:p>
    <w:p w:rsidR="00273BCA" w:rsidRPr="00BC74C8" w:rsidRDefault="00273BCA" w:rsidP="00273BCA">
      <w:pPr>
        <w:ind w:right="-177"/>
        <w:rPr>
          <w:b/>
          <w:lang w:val="sr-Cyrl-CS"/>
        </w:rPr>
      </w:pPr>
    </w:p>
    <w:p w:rsidR="00273BCA" w:rsidRPr="00BC74C8" w:rsidRDefault="00273BCA" w:rsidP="00273BCA">
      <w:pPr>
        <w:ind w:right="-177"/>
        <w:rPr>
          <w:b/>
          <w:lang w:val="sr-Cyrl-CS"/>
        </w:rPr>
      </w:pPr>
    </w:p>
    <w:p w:rsidR="00273BCA" w:rsidRPr="00BC74C8" w:rsidRDefault="00273BCA" w:rsidP="00273BCA">
      <w:pPr>
        <w:ind w:right="-177"/>
        <w:rPr>
          <w:b/>
          <w:lang w:val="sr-Cyrl-CS"/>
        </w:rPr>
      </w:pPr>
    </w:p>
    <w:p w:rsidR="00273BCA" w:rsidRPr="00BC74C8" w:rsidRDefault="00273BCA" w:rsidP="00273BCA">
      <w:pPr>
        <w:ind w:right="-177"/>
        <w:rPr>
          <w:b/>
          <w:i/>
        </w:rPr>
      </w:pPr>
      <w:r w:rsidRPr="00BC74C8">
        <w:rPr>
          <w:b/>
          <w:i/>
        </w:rPr>
        <w:t>Датум:_________________</w:t>
      </w:r>
    </w:p>
    <w:p w:rsidR="00273BCA" w:rsidRPr="00BC74C8" w:rsidRDefault="00273BCA" w:rsidP="00273BCA">
      <w:pPr>
        <w:ind w:right="-177"/>
        <w:rPr>
          <w:b/>
          <w:i/>
          <w:lang w:val="sr-Cyrl-CS"/>
        </w:rPr>
      </w:pPr>
      <w:r w:rsidRPr="00BC74C8">
        <w:rPr>
          <w:b/>
          <w:i/>
        </w:rPr>
        <w:tab/>
      </w:r>
      <w:r w:rsidRPr="00BC74C8">
        <w:rPr>
          <w:b/>
          <w:i/>
        </w:rPr>
        <w:tab/>
      </w:r>
      <w:r w:rsidRPr="00BC74C8">
        <w:rPr>
          <w:b/>
          <w:i/>
        </w:rPr>
        <w:tab/>
      </w:r>
      <w:r w:rsidRPr="00BC74C8">
        <w:rPr>
          <w:b/>
          <w:i/>
        </w:rPr>
        <w:tab/>
      </w:r>
      <w:r w:rsidRPr="00BC74C8">
        <w:rPr>
          <w:b/>
          <w:i/>
        </w:rPr>
        <w:tab/>
      </w:r>
    </w:p>
    <w:p w:rsidR="00273BCA" w:rsidRPr="00BC74C8" w:rsidRDefault="00273BCA" w:rsidP="00273BCA">
      <w:pPr>
        <w:ind w:right="-177"/>
        <w:rPr>
          <w:b/>
          <w:i/>
          <w:lang w:val="sr-Cyrl-CS"/>
        </w:rPr>
      </w:pPr>
      <w:r w:rsidRPr="00BC74C8">
        <w:rPr>
          <w:b/>
          <w:i/>
        </w:rPr>
        <w:t>М.П.</w:t>
      </w:r>
      <w:r w:rsidRPr="00BC74C8">
        <w:rPr>
          <w:b/>
          <w:i/>
        </w:rPr>
        <w:tab/>
      </w:r>
      <w:r w:rsidRPr="00BC74C8">
        <w:rPr>
          <w:b/>
          <w:i/>
        </w:rPr>
        <w:tab/>
      </w:r>
      <w:r w:rsidRPr="00BC74C8">
        <w:rPr>
          <w:b/>
          <w:i/>
        </w:rPr>
        <w:tab/>
      </w:r>
      <w:r w:rsidRPr="00BC74C8">
        <w:rPr>
          <w:b/>
          <w:i/>
        </w:rPr>
        <w:tab/>
      </w:r>
    </w:p>
    <w:p w:rsidR="00273BCA" w:rsidRPr="00BC74C8" w:rsidRDefault="00273BCA" w:rsidP="00273BCA">
      <w:pPr>
        <w:ind w:right="-177"/>
        <w:rPr>
          <w:b/>
          <w:i/>
          <w:lang w:val="sr-Cyrl-CS"/>
        </w:rPr>
      </w:pPr>
      <w:r w:rsidRPr="00BC74C8">
        <w:rPr>
          <w:b/>
          <w:i/>
        </w:rPr>
        <w:t>ОДГОВОРНО  ЛИЦЕ</w:t>
      </w:r>
    </w:p>
    <w:p w:rsidR="00273BCA" w:rsidRPr="00BC74C8" w:rsidRDefault="00273BCA" w:rsidP="00273BCA">
      <w:pPr>
        <w:ind w:right="-177"/>
        <w:rPr>
          <w:b/>
          <w:i/>
          <w:lang w:val="sr-Cyrl-CS"/>
        </w:rPr>
      </w:pPr>
    </w:p>
    <w:p w:rsidR="00273BCA" w:rsidRPr="00BC74C8" w:rsidRDefault="00273BCA" w:rsidP="00273BCA">
      <w:pPr>
        <w:ind w:right="-177"/>
        <w:rPr>
          <w:b/>
          <w:i/>
          <w:lang w:val="sr-Cyrl-CS"/>
        </w:rPr>
      </w:pP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t>________________________</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r w:rsidRPr="00BC74C8">
        <w:rPr>
          <w:lang w:val="sr-Cyrl-CS"/>
        </w:rPr>
        <w:t>НАПОМЕНА. Код заједничке понуде ову изјаву попуњава и оверава сваки учесник у заједничкој понуди.</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b/>
          <w:u w:val="single"/>
        </w:rPr>
      </w:pPr>
      <w:r w:rsidRPr="00BC74C8">
        <w:br w:type="column"/>
      </w:r>
      <w:r w:rsidRPr="00BC74C8">
        <w:rPr>
          <w:b/>
          <w:lang w:val="sr-Cyrl-CS"/>
        </w:rPr>
        <w:lastRenderedPageBreak/>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u w:val="single"/>
          <w:lang w:val="sr-Cyrl-CS"/>
        </w:rPr>
        <w:t>Образац    _</w:t>
      </w:r>
      <w:r w:rsidR="00914A6E" w:rsidRPr="00BC74C8">
        <w:rPr>
          <w:b/>
          <w:u w:val="single"/>
          <w:lang w:val="sr-Cyrl-CS"/>
        </w:rPr>
        <w:t>3</w:t>
      </w:r>
    </w:p>
    <w:p w:rsidR="00273BCA" w:rsidRPr="00BC74C8" w:rsidRDefault="00273BCA" w:rsidP="00273BCA">
      <w:pPr>
        <w:spacing w:before="5" w:line="100" w:lineRule="exact"/>
        <w:rPr>
          <w:lang w:val="sr-Cyrl-CS"/>
        </w:rPr>
      </w:pPr>
    </w:p>
    <w:p w:rsidR="00273BCA" w:rsidRPr="00BC74C8" w:rsidRDefault="00273BCA" w:rsidP="00273BCA">
      <w:pPr>
        <w:widowControl w:val="0"/>
        <w:autoSpaceDE w:val="0"/>
        <w:autoSpaceDN w:val="0"/>
        <w:adjustRightInd w:val="0"/>
        <w:spacing w:line="200" w:lineRule="exact"/>
        <w:ind w:right="-177"/>
        <w:rPr>
          <w:lang w:val="sr-Cyrl-CS"/>
        </w:rPr>
      </w:pPr>
    </w:p>
    <w:p w:rsidR="00273BCA" w:rsidRPr="00BC74C8" w:rsidRDefault="00273BCA" w:rsidP="00273BCA">
      <w:pPr>
        <w:pStyle w:val="Heading1"/>
        <w:ind w:right="-177"/>
        <w:rPr>
          <w:szCs w:val="24"/>
          <w:lang w:val="sr-Cyrl-CS"/>
        </w:rPr>
      </w:pPr>
      <w:r w:rsidRPr="00BC74C8">
        <w:rPr>
          <w:szCs w:val="24"/>
        </w:rPr>
        <w:t>а)  ПОНУЂАЧ :                                                                                                                                  б)   НОСИЛАЦ ПОСЛА У  ЗАЈЕДНИЧКОЈ  ПОНУДИ</w:t>
      </w:r>
    </w:p>
    <w:p w:rsidR="00273BCA" w:rsidRPr="00BC74C8" w:rsidRDefault="00273BCA" w:rsidP="00273BCA">
      <w:pPr>
        <w:rPr>
          <w:i/>
          <w:lang w:val="sr-Cyrl-CS" w:eastAsia="en-US"/>
        </w:rPr>
      </w:pPr>
      <w:r w:rsidRPr="00BC74C8">
        <w:rPr>
          <w:lang w:val="sr-Cyrl-CS"/>
        </w:rPr>
        <w:t>(подвући или заокружити)</w:t>
      </w:r>
      <w:r w:rsidRPr="00BC74C8">
        <w:tab/>
      </w:r>
      <w:r w:rsidRPr="00BC74C8">
        <w:tab/>
      </w:r>
      <w:r w:rsidRPr="00BC74C8">
        <w:tab/>
      </w:r>
      <w:r w:rsidRPr="00BC74C8">
        <w:tab/>
      </w:r>
      <w:r w:rsidRPr="00BC74C8">
        <w:tab/>
      </w:r>
      <w:r w:rsidRPr="00BC74C8">
        <w:tab/>
      </w:r>
      <w:r w:rsidRPr="00BC74C8">
        <w:tab/>
      </w:r>
      <w:r w:rsidRPr="00BC74C8">
        <w:tab/>
      </w:r>
    </w:p>
    <w:p w:rsidR="00273BCA" w:rsidRPr="00BC74C8" w:rsidRDefault="00273BCA" w:rsidP="00273BCA">
      <w:pPr>
        <w:ind w:right="-177"/>
        <w:rPr>
          <w:b/>
        </w:rPr>
      </w:pPr>
      <w:r w:rsidRPr="00BC74C8">
        <w:rPr>
          <w:b/>
          <w:lang w:val="sl-SI"/>
        </w:rPr>
        <w:t>__________________________________</w:t>
      </w:r>
    </w:p>
    <w:p w:rsidR="00273BCA" w:rsidRPr="00BC74C8" w:rsidRDefault="00273BCA" w:rsidP="00273BCA">
      <w:pPr>
        <w:ind w:right="-177"/>
        <w:rPr>
          <w:b/>
          <w:lang w:val="sl-SI"/>
        </w:rPr>
      </w:pPr>
    </w:p>
    <w:p w:rsidR="00273BCA" w:rsidRPr="00BC74C8" w:rsidRDefault="00273BCA" w:rsidP="00273BCA">
      <w:pPr>
        <w:ind w:right="-177"/>
        <w:rPr>
          <w:b/>
          <w:lang w:val="sr-Cyrl-CS"/>
        </w:rPr>
      </w:pPr>
      <w:r w:rsidRPr="00BC74C8">
        <w:rPr>
          <w:b/>
          <w:lang w:val="sl-SI"/>
        </w:rPr>
        <w:t>__________________________________</w:t>
      </w:r>
    </w:p>
    <w:p w:rsidR="00273BCA" w:rsidRPr="00BC74C8" w:rsidRDefault="00273BCA" w:rsidP="00273BCA">
      <w:pPr>
        <w:ind w:right="-177"/>
        <w:rPr>
          <w:b/>
          <w:lang w:val="sr-Cyrl-CS"/>
        </w:rPr>
      </w:pPr>
    </w:p>
    <w:p w:rsidR="00273BCA" w:rsidRPr="00BC74C8" w:rsidRDefault="00273BCA" w:rsidP="00273BCA">
      <w:pPr>
        <w:ind w:right="-177"/>
        <w:rPr>
          <w:b/>
          <w:lang w:val="sr-Cyrl-CS"/>
        </w:rPr>
      </w:pPr>
      <w:r w:rsidRPr="00BC74C8">
        <w:rPr>
          <w:b/>
          <w:lang w:val="sl-SI"/>
        </w:rPr>
        <w:t>Број:______________________</w:t>
      </w:r>
    </w:p>
    <w:p w:rsidR="00273BCA" w:rsidRPr="00BC74C8" w:rsidRDefault="00273BCA" w:rsidP="00273BCA">
      <w:pPr>
        <w:ind w:right="-177"/>
        <w:rPr>
          <w:b/>
          <w:lang w:val="sr-Cyrl-CS"/>
        </w:rPr>
      </w:pPr>
    </w:p>
    <w:p w:rsidR="00273BCA" w:rsidRPr="00BC74C8" w:rsidRDefault="00273BCA" w:rsidP="00273BCA">
      <w:pPr>
        <w:ind w:right="-177"/>
        <w:rPr>
          <w:b/>
          <w:lang w:val="sl-SI"/>
        </w:rPr>
      </w:pPr>
      <w:r w:rsidRPr="00BC74C8">
        <w:rPr>
          <w:b/>
          <w:lang w:val="sl-SI"/>
        </w:rPr>
        <w:t>Датум:_______</w:t>
      </w:r>
      <w:r w:rsidRPr="00BC74C8">
        <w:rPr>
          <w:b/>
          <w:lang w:val="sr-Cyrl-CS"/>
        </w:rPr>
        <w:t>_</w:t>
      </w:r>
      <w:r w:rsidRPr="00BC74C8">
        <w:rPr>
          <w:b/>
          <w:lang w:val="sl-SI"/>
        </w:rPr>
        <w:t>_____________</w:t>
      </w:r>
    </w:p>
    <w:p w:rsidR="00273BCA" w:rsidRPr="00BC74C8" w:rsidRDefault="00273BCA" w:rsidP="00273BCA">
      <w:pPr>
        <w:ind w:right="-177"/>
        <w:rPr>
          <w:b/>
          <w:lang w:val="sl-SI"/>
        </w:rPr>
      </w:pPr>
    </w:p>
    <w:p w:rsidR="00273BCA" w:rsidRPr="00BC74C8" w:rsidRDefault="00273BCA" w:rsidP="00273BCA">
      <w:pPr>
        <w:pStyle w:val="Heading2"/>
        <w:spacing w:before="0"/>
        <w:ind w:right="-177"/>
        <w:jc w:val="center"/>
        <w:rPr>
          <w:rFonts w:ascii="Times New Roman" w:hAnsi="Times New Roman" w:cs="Times New Roman"/>
          <w:sz w:val="24"/>
          <w:szCs w:val="24"/>
          <w:lang w:val="sr-Cyrl-CS"/>
        </w:rPr>
      </w:pPr>
      <w:r w:rsidRPr="00BC74C8">
        <w:rPr>
          <w:rFonts w:ascii="Times New Roman" w:hAnsi="Times New Roman" w:cs="Times New Roman"/>
          <w:sz w:val="24"/>
          <w:szCs w:val="24"/>
        </w:rPr>
        <w:t>ИЗЈАВА  ПОНУЂАЧА</w:t>
      </w:r>
      <w:r w:rsidRPr="00BC74C8">
        <w:rPr>
          <w:rFonts w:ascii="Times New Roman" w:hAnsi="Times New Roman" w:cs="Times New Roman"/>
          <w:sz w:val="24"/>
          <w:szCs w:val="24"/>
          <w:lang w:val="sr-Cyrl-CS"/>
        </w:rPr>
        <w:t xml:space="preserve"> (НОСИОЦА ПОСЛА  У ЗАЈЕДНИЧКОЈ ПОНУДИ)</w:t>
      </w:r>
    </w:p>
    <w:p w:rsidR="00273BCA" w:rsidRPr="00BC74C8" w:rsidRDefault="00273BCA" w:rsidP="00273BCA">
      <w:pPr>
        <w:pStyle w:val="Heading2"/>
        <w:spacing w:before="0"/>
        <w:ind w:right="-177"/>
        <w:jc w:val="center"/>
        <w:rPr>
          <w:rFonts w:ascii="Times New Roman" w:hAnsi="Times New Roman" w:cs="Times New Roman"/>
          <w:sz w:val="24"/>
          <w:szCs w:val="24"/>
          <w:lang w:val="sr-Cyrl-CS"/>
        </w:rPr>
      </w:pPr>
      <w:r w:rsidRPr="00BC74C8">
        <w:rPr>
          <w:rFonts w:ascii="Times New Roman" w:hAnsi="Times New Roman" w:cs="Times New Roman"/>
          <w:sz w:val="24"/>
          <w:szCs w:val="24"/>
          <w:lang w:val="sr-Cyrl-CS"/>
        </w:rPr>
        <w:t xml:space="preserve">О  ИСПУЊАВАЊУ  УСЛОВА  У  ПОГЛЕДУ ФИНАНСИЈСКОГ , ПОСЛОВНОГ, ТЕХНИЧКОГ И  КАДРОВСКОГ КАПАЦИТЕТА:  </w:t>
      </w:r>
    </w:p>
    <w:p w:rsidR="00273BCA" w:rsidRPr="00BC74C8" w:rsidRDefault="00273BCA" w:rsidP="00273BCA">
      <w:pPr>
        <w:ind w:right="-177"/>
        <w:jc w:val="center"/>
        <w:rPr>
          <w:b/>
        </w:rPr>
      </w:pPr>
      <w:r w:rsidRPr="00BC74C8">
        <w:rPr>
          <w:b/>
        </w:rPr>
        <w:t>Овим , као одговорно лице</w:t>
      </w:r>
      <w:r w:rsidRPr="00BC74C8">
        <w:rPr>
          <w:b/>
          <w:lang w:val="sr-Cyrl-CS"/>
        </w:rPr>
        <w:t xml:space="preserve">  понуђача</w:t>
      </w:r>
      <w:r w:rsidRPr="00BC74C8">
        <w:rPr>
          <w:b/>
        </w:rPr>
        <w:t>, односно као носилац посла у зајденичкој понуди, под материјалном и кривичном одговорношћу изјављујем да</w:t>
      </w:r>
    </w:p>
    <w:p w:rsidR="00273BCA" w:rsidRPr="00BC74C8" w:rsidRDefault="00273BCA" w:rsidP="00273BCA">
      <w:pPr>
        <w:ind w:right="-177"/>
        <w:rPr>
          <w:b/>
        </w:rPr>
      </w:pPr>
    </w:p>
    <w:p w:rsidR="00273BCA" w:rsidRPr="00BC74C8" w:rsidRDefault="00273BCA" w:rsidP="00273BCA">
      <w:pPr>
        <w:ind w:right="-177"/>
        <w:rPr>
          <w:b/>
        </w:rPr>
      </w:pPr>
      <w:r w:rsidRPr="00BC74C8">
        <w:rPr>
          <w:b/>
        </w:rPr>
        <w:t>__________________________________________________________</w:t>
      </w:r>
      <w:r w:rsidRPr="00BC74C8">
        <w:rPr>
          <w:b/>
          <w:lang w:val="sr-Cyrl-CS"/>
        </w:rPr>
        <w:t>___</w:t>
      </w:r>
      <w:r w:rsidRPr="00BC74C8">
        <w:rPr>
          <w:b/>
        </w:rPr>
        <w:t xml:space="preserve">, </w:t>
      </w:r>
    </w:p>
    <w:p w:rsidR="00273BCA" w:rsidRPr="00BC74C8" w:rsidRDefault="00273BCA" w:rsidP="00273BCA">
      <w:pPr>
        <w:ind w:right="-177"/>
        <w:jc w:val="center"/>
        <w:rPr>
          <w:b/>
          <w:lang w:val="sr-Cyrl-CS"/>
        </w:rPr>
      </w:pPr>
      <w:r w:rsidRPr="00BC74C8">
        <w:rPr>
          <w:b/>
          <w:vertAlign w:val="superscript"/>
        </w:rPr>
        <w:t>(назив   понуђача)</w:t>
      </w:r>
    </w:p>
    <w:p w:rsidR="00273BCA" w:rsidRPr="00BC74C8" w:rsidRDefault="00273BCA" w:rsidP="00273BCA">
      <w:pPr>
        <w:ind w:right="-177"/>
        <w:rPr>
          <w:b/>
          <w:lang w:val="sr-Cyrl-CS"/>
        </w:rPr>
      </w:pPr>
      <w:r w:rsidRPr="00BC74C8">
        <w:rPr>
          <w:b/>
        </w:rPr>
        <w:t>односно______________________________________________________</w:t>
      </w:r>
      <w:r w:rsidRPr="00BC74C8">
        <w:rPr>
          <w:b/>
          <w:lang w:val="sr-Cyrl-CS"/>
        </w:rPr>
        <w:t>,</w:t>
      </w:r>
    </w:p>
    <w:p w:rsidR="00273BCA" w:rsidRPr="00BC74C8" w:rsidRDefault="00273BCA" w:rsidP="00273BCA">
      <w:pPr>
        <w:ind w:right="-177"/>
        <w:rPr>
          <w:b/>
        </w:rPr>
      </w:pPr>
      <w:r w:rsidRPr="00BC74C8">
        <w:rPr>
          <w:b/>
          <w:lang w:val="sr-Cyrl-CS"/>
        </w:rPr>
        <w:t>_____________________________________________________________</w:t>
      </w:r>
      <w:r w:rsidRPr="00BC74C8">
        <w:rPr>
          <w:b/>
        </w:rPr>
        <w:t>,</w:t>
      </w:r>
    </w:p>
    <w:p w:rsidR="00273BCA" w:rsidRPr="00BC74C8" w:rsidRDefault="00273BCA" w:rsidP="00273BCA">
      <w:pPr>
        <w:ind w:right="-177"/>
        <w:rPr>
          <w:b/>
        </w:rPr>
      </w:pPr>
      <w:r w:rsidRPr="00BC74C8">
        <w:rPr>
          <w:b/>
        </w:rPr>
        <w:t>______________________________________________________________</w:t>
      </w:r>
    </w:p>
    <w:p w:rsidR="00273BCA" w:rsidRPr="00BC74C8" w:rsidRDefault="00273BCA" w:rsidP="00273BCA">
      <w:pPr>
        <w:ind w:right="-177"/>
        <w:jc w:val="center"/>
        <w:rPr>
          <w:b/>
          <w:lang w:val="sr-Cyrl-CS"/>
        </w:rPr>
      </w:pPr>
      <w:r w:rsidRPr="00BC74C8">
        <w:rPr>
          <w:b/>
          <w:vertAlign w:val="superscript"/>
        </w:rPr>
        <w:t>(називи учесника у заједничкој понуди )</w:t>
      </w:r>
    </w:p>
    <w:p w:rsidR="00273BCA" w:rsidRPr="00BC74C8" w:rsidRDefault="00273BCA" w:rsidP="00273BCA">
      <w:pPr>
        <w:ind w:right="-177"/>
        <w:jc w:val="both"/>
        <w:rPr>
          <w:b/>
        </w:rPr>
      </w:pPr>
    </w:p>
    <w:p w:rsidR="00273BCA" w:rsidRPr="00BC74C8" w:rsidRDefault="00273BCA" w:rsidP="0074024C">
      <w:pPr>
        <w:spacing w:line="360" w:lineRule="auto"/>
        <w:ind w:right="94"/>
        <w:jc w:val="center"/>
        <w:rPr>
          <w:b/>
          <w:lang w:val="sr-Cyrl-CS"/>
        </w:rPr>
      </w:pPr>
      <w:r w:rsidRPr="00BC74C8">
        <w:rPr>
          <w:b/>
        </w:rPr>
        <w:t xml:space="preserve">као учесник/ци  у поступку јавне набавке </w:t>
      </w:r>
      <w:r w:rsidRPr="00BC74C8">
        <w:rPr>
          <w:b/>
          <w:lang w:val="sr-Cyrl-CS"/>
        </w:rPr>
        <w:t xml:space="preserve"> добара</w:t>
      </w:r>
      <w:r w:rsidR="00CB247E" w:rsidRPr="00BC74C8">
        <w:rPr>
          <w:b/>
          <w:lang w:val="sr-Cyrl-CS"/>
        </w:rPr>
        <w:t>-</w:t>
      </w:r>
      <w:r w:rsidR="00691F73" w:rsidRPr="00BC74C8">
        <w:rPr>
          <w:b/>
          <w:lang w:val="sr-Cyrl-CS"/>
        </w:rPr>
        <w:t xml:space="preserve"> опрема за ПП заштиту , бр. јавне набавке 9/2017</w:t>
      </w:r>
      <w:r w:rsidR="0074024C" w:rsidRPr="00BC74C8">
        <w:rPr>
          <w:b/>
          <w:i/>
          <w:lang w:val="sr-Cyrl-CS"/>
        </w:rPr>
        <w:t>,</w:t>
      </w:r>
    </w:p>
    <w:p w:rsidR="00273BCA" w:rsidRPr="00BC74C8" w:rsidRDefault="00273BCA" w:rsidP="00273BCA">
      <w:pPr>
        <w:ind w:right="-177"/>
        <w:jc w:val="both"/>
        <w:rPr>
          <w:b/>
          <w:lang w:val="sr-Cyrl-CS"/>
        </w:rPr>
      </w:pPr>
      <w:r w:rsidRPr="00BC74C8">
        <w:rPr>
          <w:b/>
        </w:rPr>
        <w:t xml:space="preserve">спроведеног од стране </w:t>
      </w:r>
      <w:r w:rsidR="00691F73" w:rsidRPr="00BC74C8">
        <w:rPr>
          <w:b/>
        </w:rPr>
        <w:t xml:space="preserve">Центра за заштиту одојчади, деце и омладине  у Београду </w:t>
      </w:r>
      <w:r w:rsidRPr="00BC74C8">
        <w:rPr>
          <w:b/>
          <w:lang w:val="sr-Cyrl-CS"/>
        </w:rPr>
        <w:t>, има/ју  следећи:</w:t>
      </w:r>
    </w:p>
    <w:p w:rsidR="00273BCA" w:rsidRPr="00BC74C8" w:rsidRDefault="00273BCA" w:rsidP="00273BCA">
      <w:pPr>
        <w:ind w:right="-177"/>
        <w:jc w:val="both"/>
        <w:rPr>
          <w:b/>
          <w:lang w:val="sr-Cyrl-CS"/>
        </w:rPr>
      </w:pPr>
    </w:p>
    <w:p w:rsidR="00273BCA" w:rsidRPr="00BC74C8" w:rsidRDefault="00273BCA" w:rsidP="00273BCA">
      <w:pPr>
        <w:pStyle w:val="Heading2"/>
        <w:spacing w:before="0"/>
        <w:ind w:right="-177"/>
        <w:rPr>
          <w:rFonts w:ascii="Times New Roman" w:hAnsi="Times New Roman" w:cs="Times New Roman"/>
          <w:sz w:val="24"/>
          <w:szCs w:val="24"/>
          <w:lang w:val="sr-Cyrl-CS"/>
        </w:rPr>
      </w:pPr>
      <w:r w:rsidRPr="00BC74C8">
        <w:rPr>
          <w:rFonts w:ascii="Times New Roman" w:hAnsi="Times New Roman" w:cs="Times New Roman"/>
          <w:sz w:val="24"/>
          <w:szCs w:val="24"/>
          <w:lang w:val="sr-Cyrl-CS"/>
        </w:rPr>
        <w:t xml:space="preserve"> ФИНАНСИЈСКИ   КАПАЦИТЕТ – захтев под Б):</w:t>
      </w:r>
    </w:p>
    <w:p w:rsidR="00273BCA" w:rsidRPr="00BC74C8" w:rsidRDefault="00273BCA" w:rsidP="00273BCA">
      <w:pPr>
        <w:rPr>
          <w:lang w:val="sr-Cyrl-CS"/>
        </w:rPr>
      </w:pPr>
    </w:p>
    <w:tbl>
      <w:tblPr>
        <w:tblW w:w="899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4705"/>
        <w:gridCol w:w="2970"/>
      </w:tblGrid>
      <w:tr w:rsidR="00273BCA" w:rsidRPr="00BC74C8" w:rsidTr="00C95347">
        <w:tc>
          <w:tcPr>
            <w:tcW w:w="1318" w:type="dxa"/>
          </w:tcPr>
          <w:p w:rsidR="00273BCA" w:rsidRPr="00BC74C8" w:rsidRDefault="00273BCA" w:rsidP="00C95347">
            <w:pPr>
              <w:tabs>
                <w:tab w:val="center" w:pos="4535"/>
                <w:tab w:val="right" w:pos="9071"/>
              </w:tabs>
              <w:ind w:right="-177"/>
              <w:rPr>
                <w:lang w:val="sr-Cyrl-CS"/>
              </w:rPr>
            </w:pPr>
            <w:r w:rsidRPr="00BC74C8">
              <w:rPr>
                <w:lang w:val="sr-Cyrl-CS"/>
              </w:rPr>
              <w:t xml:space="preserve">Пословна година </w:t>
            </w:r>
          </w:p>
        </w:tc>
        <w:tc>
          <w:tcPr>
            <w:tcW w:w="4705" w:type="dxa"/>
          </w:tcPr>
          <w:p w:rsidR="00273BCA" w:rsidRPr="00BC74C8" w:rsidRDefault="00273BCA" w:rsidP="00C95347">
            <w:pPr>
              <w:tabs>
                <w:tab w:val="center" w:pos="4535"/>
                <w:tab w:val="right" w:pos="9071"/>
              </w:tabs>
              <w:ind w:right="-177"/>
              <w:rPr>
                <w:lang w:val="sr-Cyrl-CS"/>
              </w:rPr>
            </w:pPr>
            <w:r w:rsidRPr="00BC74C8">
              <w:rPr>
                <w:lang w:val="sr-Cyrl-CS"/>
              </w:rPr>
              <w:t>НАЗИВ ПОНУЂАЧА/УЧЕСНИКА У ЗАЈЕДНИЧКОЈ ПОНУДИ ПРЕКО КОГА СЕ ДОКАЗУЈЕ ИСПУЊЕНОСТ УСЛОВА</w:t>
            </w:r>
          </w:p>
        </w:tc>
        <w:tc>
          <w:tcPr>
            <w:tcW w:w="2970" w:type="dxa"/>
          </w:tcPr>
          <w:p w:rsidR="00273BCA" w:rsidRPr="00BC74C8" w:rsidRDefault="00273BCA" w:rsidP="00C95347">
            <w:pPr>
              <w:tabs>
                <w:tab w:val="center" w:pos="4535"/>
                <w:tab w:val="right" w:pos="9071"/>
              </w:tabs>
              <w:ind w:right="-177"/>
              <w:rPr>
                <w:lang w:val="sr-Cyrl-CS"/>
              </w:rPr>
            </w:pPr>
            <w:r w:rsidRPr="00BC74C8">
              <w:rPr>
                <w:lang w:val="sr-Cyrl-CS"/>
              </w:rPr>
              <w:t xml:space="preserve"> Укупни приходи по подацима </w:t>
            </w:r>
          </w:p>
          <w:p w:rsidR="00273BCA" w:rsidRPr="00BC74C8" w:rsidRDefault="00273BCA" w:rsidP="00C95347">
            <w:pPr>
              <w:tabs>
                <w:tab w:val="center" w:pos="4535"/>
                <w:tab w:val="right" w:pos="9071"/>
              </w:tabs>
              <w:ind w:right="-177"/>
              <w:rPr>
                <w:lang w:val="sr-Cyrl-CS"/>
              </w:rPr>
            </w:pPr>
            <w:r w:rsidRPr="00BC74C8">
              <w:rPr>
                <w:lang w:val="sr-Cyrl-CS"/>
              </w:rPr>
              <w:t>регистрованим у АПР-у (у динарима):</w:t>
            </w:r>
          </w:p>
        </w:tc>
      </w:tr>
      <w:tr w:rsidR="00273BCA" w:rsidRPr="00BC74C8" w:rsidTr="00C95347">
        <w:tc>
          <w:tcPr>
            <w:tcW w:w="1318" w:type="dxa"/>
          </w:tcPr>
          <w:p w:rsidR="00273BCA" w:rsidRPr="00BC74C8" w:rsidRDefault="00273BCA" w:rsidP="00C95347">
            <w:pPr>
              <w:tabs>
                <w:tab w:val="center" w:pos="4535"/>
                <w:tab w:val="right" w:pos="9071"/>
              </w:tabs>
              <w:ind w:right="-177"/>
              <w:rPr>
                <w:lang w:val="sr-Cyrl-CS"/>
              </w:rPr>
            </w:pPr>
            <w:r w:rsidRPr="00BC74C8">
              <w:rPr>
                <w:lang w:val="sr-Cyrl-CS"/>
              </w:rPr>
              <w:t>2013.</w:t>
            </w:r>
          </w:p>
        </w:tc>
        <w:tc>
          <w:tcPr>
            <w:tcW w:w="4705" w:type="dxa"/>
          </w:tcPr>
          <w:p w:rsidR="00273BCA" w:rsidRPr="00BC74C8" w:rsidRDefault="00273BCA" w:rsidP="00C95347">
            <w:pPr>
              <w:tabs>
                <w:tab w:val="center" w:pos="4535"/>
                <w:tab w:val="right" w:pos="9071"/>
              </w:tabs>
              <w:ind w:right="-177"/>
              <w:rPr>
                <w:lang w:val="sr-Cyrl-CS"/>
              </w:rPr>
            </w:pPr>
          </w:p>
          <w:p w:rsidR="00273BCA" w:rsidRPr="00BC74C8" w:rsidRDefault="00273BCA" w:rsidP="00C95347">
            <w:pPr>
              <w:tabs>
                <w:tab w:val="center" w:pos="4535"/>
                <w:tab w:val="right" w:pos="9071"/>
              </w:tabs>
              <w:ind w:right="-177"/>
              <w:rPr>
                <w:lang w:val="sr-Cyrl-CS"/>
              </w:rPr>
            </w:pPr>
          </w:p>
        </w:tc>
        <w:tc>
          <w:tcPr>
            <w:tcW w:w="2970" w:type="dxa"/>
          </w:tcPr>
          <w:p w:rsidR="00273BCA" w:rsidRPr="00BC74C8" w:rsidRDefault="00273BCA" w:rsidP="00C95347">
            <w:pPr>
              <w:tabs>
                <w:tab w:val="center" w:pos="4535"/>
                <w:tab w:val="right" w:pos="9071"/>
              </w:tabs>
              <w:ind w:right="-177"/>
              <w:rPr>
                <w:lang w:val="sr-Cyrl-CS"/>
              </w:rPr>
            </w:pPr>
          </w:p>
        </w:tc>
      </w:tr>
      <w:tr w:rsidR="00273BCA" w:rsidRPr="00BC74C8" w:rsidTr="00C95347">
        <w:tc>
          <w:tcPr>
            <w:tcW w:w="1318" w:type="dxa"/>
          </w:tcPr>
          <w:p w:rsidR="00273BCA" w:rsidRPr="00BC74C8" w:rsidRDefault="00273BCA" w:rsidP="00C95347">
            <w:pPr>
              <w:tabs>
                <w:tab w:val="center" w:pos="4535"/>
                <w:tab w:val="right" w:pos="9071"/>
              </w:tabs>
              <w:ind w:right="-177"/>
              <w:rPr>
                <w:lang w:val="sr-Cyrl-CS"/>
              </w:rPr>
            </w:pPr>
            <w:r w:rsidRPr="00BC74C8">
              <w:rPr>
                <w:lang w:val="sr-Cyrl-CS"/>
              </w:rPr>
              <w:t>2014.</w:t>
            </w:r>
          </w:p>
        </w:tc>
        <w:tc>
          <w:tcPr>
            <w:tcW w:w="4705" w:type="dxa"/>
          </w:tcPr>
          <w:p w:rsidR="00273BCA" w:rsidRPr="00BC74C8" w:rsidRDefault="00273BCA" w:rsidP="00C95347">
            <w:pPr>
              <w:tabs>
                <w:tab w:val="center" w:pos="4535"/>
                <w:tab w:val="right" w:pos="9071"/>
              </w:tabs>
              <w:ind w:right="-177"/>
              <w:rPr>
                <w:lang w:val="sr-Cyrl-CS"/>
              </w:rPr>
            </w:pPr>
          </w:p>
          <w:p w:rsidR="00273BCA" w:rsidRPr="00BC74C8" w:rsidRDefault="00273BCA" w:rsidP="00C95347">
            <w:pPr>
              <w:tabs>
                <w:tab w:val="center" w:pos="4535"/>
                <w:tab w:val="right" w:pos="9071"/>
              </w:tabs>
              <w:ind w:right="-177"/>
              <w:rPr>
                <w:lang w:val="sr-Cyrl-CS"/>
              </w:rPr>
            </w:pPr>
          </w:p>
        </w:tc>
        <w:tc>
          <w:tcPr>
            <w:tcW w:w="2970" w:type="dxa"/>
          </w:tcPr>
          <w:p w:rsidR="00273BCA" w:rsidRPr="00BC74C8" w:rsidRDefault="00273BCA" w:rsidP="00C95347">
            <w:pPr>
              <w:tabs>
                <w:tab w:val="center" w:pos="4535"/>
                <w:tab w:val="right" w:pos="9071"/>
              </w:tabs>
              <w:ind w:right="-177"/>
              <w:rPr>
                <w:lang w:val="sr-Cyrl-CS"/>
              </w:rPr>
            </w:pPr>
          </w:p>
        </w:tc>
      </w:tr>
      <w:tr w:rsidR="00273BCA" w:rsidRPr="00BC74C8" w:rsidTr="00C95347">
        <w:tc>
          <w:tcPr>
            <w:tcW w:w="1318" w:type="dxa"/>
          </w:tcPr>
          <w:p w:rsidR="00273BCA" w:rsidRPr="00BC74C8" w:rsidRDefault="00273BCA" w:rsidP="00C95347">
            <w:pPr>
              <w:tabs>
                <w:tab w:val="center" w:pos="4535"/>
                <w:tab w:val="right" w:pos="9071"/>
              </w:tabs>
              <w:ind w:right="-177"/>
              <w:rPr>
                <w:lang w:val="sr-Cyrl-CS"/>
              </w:rPr>
            </w:pPr>
            <w:r w:rsidRPr="00BC74C8">
              <w:rPr>
                <w:lang w:val="sr-Cyrl-CS"/>
              </w:rPr>
              <w:t>2015.</w:t>
            </w:r>
          </w:p>
        </w:tc>
        <w:tc>
          <w:tcPr>
            <w:tcW w:w="4705" w:type="dxa"/>
          </w:tcPr>
          <w:p w:rsidR="00273BCA" w:rsidRPr="00BC74C8" w:rsidRDefault="00273BCA" w:rsidP="00C95347">
            <w:pPr>
              <w:tabs>
                <w:tab w:val="center" w:pos="4535"/>
                <w:tab w:val="right" w:pos="9071"/>
              </w:tabs>
              <w:ind w:right="-177"/>
              <w:rPr>
                <w:lang w:val="sr-Cyrl-CS"/>
              </w:rPr>
            </w:pPr>
          </w:p>
          <w:p w:rsidR="00273BCA" w:rsidRPr="00BC74C8" w:rsidRDefault="00273BCA" w:rsidP="00C95347">
            <w:pPr>
              <w:tabs>
                <w:tab w:val="center" w:pos="4535"/>
                <w:tab w:val="right" w:pos="9071"/>
              </w:tabs>
              <w:ind w:right="-177"/>
              <w:rPr>
                <w:lang w:val="sr-Cyrl-CS"/>
              </w:rPr>
            </w:pPr>
          </w:p>
        </w:tc>
        <w:tc>
          <w:tcPr>
            <w:tcW w:w="2970" w:type="dxa"/>
          </w:tcPr>
          <w:p w:rsidR="00273BCA" w:rsidRPr="00BC74C8" w:rsidRDefault="00273BCA" w:rsidP="00C95347">
            <w:pPr>
              <w:tabs>
                <w:tab w:val="center" w:pos="4535"/>
                <w:tab w:val="right" w:pos="9071"/>
              </w:tabs>
              <w:ind w:right="-177"/>
              <w:rPr>
                <w:lang w:val="sr-Cyrl-CS"/>
              </w:rPr>
            </w:pPr>
          </w:p>
        </w:tc>
      </w:tr>
    </w:tbl>
    <w:p w:rsidR="00273BCA" w:rsidRPr="00BC74C8" w:rsidRDefault="00273BCA" w:rsidP="00273BCA">
      <w:pPr>
        <w:ind w:right="-177"/>
        <w:rPr>
          <w:lang w:val="sr-Cyrl-CS"/>
        </w:rPr>
      </w:pPr>
      <w:r w:rsidRPr="00BC74C8">
        <w:rPr>
          <w:lang w:val="sr-Cyrl-CS"/>
        </w:rPr>
        <w:t>Напомена: Уносе се подаци на основу предатих и регистрованих извештаја о пословању.</w:t>
      </w:r>
    </w:p>
    <w:p w:rsidR="00273BCA" w:rsidRPr="00BC74C8" w:rsidRDefault="00273BCA" w:rsidP="00273BCA">
      <w:pPr>
        <w:rPr>
          <w:lang w:val="sr-Cyrl-CS"/>
        </w:rPr>
      </w:pPr>
    </w:p>
    <w:p w:rsidR="00273BCA" w:rsidRPr="00BC74C8" w:rsidRDefault="00273BCA" w:rsidP="00273BCA">
      <w:pPr>
        <w:pStyle w:val="Heading2"/>
        <w:spacing w:before="0"/>
        <w:ind w:right="-177"/>
        <w:rPr>
          <w:rFonts w:ascii="Times New Roman" w:hAnsi="Times New Roman" w:cs="Times New Roman"/>
          <w:sz w:val="24"/>
          <w:szCs w:val="24"/>
          <w:lang w:val="sr-Cyrl-CS"/>
        </w:rPr>
      </w:pPr>
      <w:r w:rsidRPr="00BC74C8">
        <w:rPr>
          <w:rFonts w:ascii="Times New Roman" w:hAnsi="Times New Roman" w:cs="Times New Roman"/>
          <w:sz w:val="24"/>
          <w:szCs w:val="24"/>
          <w:lang w:val="sr-Cyrl-CS"/>
        </w:rPr>
        <w:t>ПОСЛОВНИ   КАПАЦИТЕТ- :</w:t>
      </w:r>
    </w:p>
    <w:p w:rsidR="00273BCA" w:rsidRPr="00BC74C8" w:rsidRDefault="00273BCA" w:rsidP="00273BCA">
      <w:pPr>
        <w:ind w:right="-177"/>
        <w:jc w:val="both"/>
        <w:rPr>
          <w:b/>
        </w:rPr>
      </w:pPr>
    </w:p>
    <w:p w:rsidR="00273BCA" w:rsidRPr="00BC74C8" w:rsidRDefault="00CB247E" w:rsidP="00273BCA">
      <w:pPr>
        <w:ind w:right="-177"/>
        <w:jc w:val="both"/>
        <w:rPr>
          <w:b/>
        </w:rPr>
      </w:pPr>
      <w:r w:rsidRPr="00BC74C8">
        <w:rPr>
          <w:b/>
        </w:rPr>
        <w:t>Списак важећих с</w:t>
      </w:r>
      <w:r w:rsidR="00273BCA" w:rsidRPr="00BC74C8">
        <w:rPr>
          <w:b/>
        </w:rPr>
        <w:t>ертификата:</w:t>
      </w:r>
    </w:p>
    <w:p w:rsidR="00273BCA" w:rsidRPr="00BC74C8" w:rsidRDefault="00273BCA" w:rsidP="00273BCA">
      <w:pPr>
        <w:ind w:right="-177"/>
        <w:jc w:val="both"/>
        <w:rPr>
          <w:b/>
          <w:color w:val="92D050"/>
        </w:rPr>
      </w:pPr>
    </w:p>
    <w:tbl>
      <w:tblPr>
        <w:tblW w:w="944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4500"/>
        <w:gridCol w:w="3060"/>
      </w:tblGrid>
      <w:tr w:rsidR="00273BCA" w:rsidRPr="00BC74C8" w:rsidTr="00C95347">
        <w:tc>
          <w:tcPr>
            <w:tcW w:w="1883" w:type="dxa"/>
          </w:tcPr>
          <w:p w:rsidR="00273BCA" w:rsidRPr="00BC74C8" w:rsidRDefault="00273BCA" w:rsidP="00C95347">
            <w:pPr>
              <w:tabs>
                <w:tab w:val="center" w:pos="4535"/>
                <w:tab w:val="right" w:pos="9071"/>
              </w:tabs>
              <w:ind w:right="-177"/>
              <w:rPr>
                <w:lang w:val="sr-Cyrl-CS"/>
              </w:rPr>
            </w:pPr>
            <w:r w:rsidRPr="00BC74C8">
              <w:rPr>
                <w:lang w:val="sr-Cyrl-CS"/>
              </w:rPr>
              <w:t xml:space="preserve">Захтевани </w:t>
            </w:r>
          </w:p>
          <w:p w:rsidR="00273BCA" w:rsidRPr="00BC74C8" w:rsidRDefault="00BB352B" w:rsidP="00C95347">
            <w:pPr>
              <w:tabs>
                <w:tab w:val="center" w:pos="4535"/>
                <w:tab w:val="right" w:pos="9071"/>
              </w:tabs>
              <w:ind w:right="-177"/>
              <w:rPr>
                <w:lang w:val="sr-Cyrl-CS"/>
              </w:rPr>
            </w:pPr>
            <w:r w:rsidRPr="00BC74C8">
              <w:rPr>
                <w:lang w:val="sr-Cyrl-CS"/>
              </w:rPr>
              <w:t>с</w:t>
            </w:r>
            <w:r w:rsidR="00273BCA" w:rsidRPr="00BC74C8">
              <w:rPr>
                <w:lang w:val="sr-Cyrl-CS"/>
              </w:rPr>
              <w:t xml:space="preserve">ертификат </w:t>
            </w:r>
          </w:p>
        </w:tc>
        <w:tc>
          <w:tcPr>
            <w:tcW w:w="4500" w:type="dxa"/>
          </w:tcPr>
          <w:p w:rsidR="00273BCA" w:rsidRPr="00BC74C8" w:rsidRDefault="00273BCA" w:rsidP="00C95347">
            <w:pPr>
              <w:tabs>
                <w:tab w:val="center" w:pos="4535"/>
                <w:tab w:val="right" w:pos="9071"/>
              </w:tabs>
              <w:ind w:right="-177"/>
              <w:rPr>
                <w:lang w:val="sr-Cyrl-CS"/>
              </w:rPr>
            </w:pPr>
            <w:r w:rsidRPr="00BC74C8">
              <w:rPr>
                <w:lang w:val="sr-Cyrl-CS"/>
              </w:rPr>
              <w:t xml:space="preserve">НАЗИВ ПОНУЂАЧА/УЧЕСНИКА У ЗАЈЕДНИЧКОЈ ПОНУДИ ПРЕКО </w:t>
            </w:r>
          </w:p>
          <w:p w:rsidR="00273BCA" w:rsidRPr="00BC74C8" w:rsidRDefault="00273BCA" w:rsidP="00C95347">
            <w:pPr>
              <w:tabs>
                <w:tab w:val="center" w:pos="4535"/>
                <w:tab w:val="right" w:pos="9071"/>
              </w:tabs>
              <w:ind w:right="-177"/>
              <w:rPr>
                <w:lang w:val="sr-Cyrl-CS"/>
              </w:rPr>
            </w:pPr>
            <w:r w:rsidRPr="00BC74C8">
              <w:rPr>
                <w:lang w:val="sr-Cyrl-CS"/>
              </w:rPr>
              <w:t xml:space="preserve">КОГА СЕ ДОКАЗУЈЕ ИСПУЊЕНОСТ </w:t>
            </w:r>
          </w:p>
          <w:p w:rsidR="00273BCA" w:rsidRPr="00BC74C8" w:rsidRDefault="00273BCA" w:rsidP="00C95347">
            <w:pPr>
              <w:tabs>
                <w:tab w:val="center" w:pos="4535"/>
                <w:tab w:val="right" w:pos="9071"/>
              </w:tabs>
              <w:ind w:right="-177"/>
              <w:rPr>
                <w:lang w:val="sr-Cyrl-CS"/>
              </w:rPr>
            </w:pPr>
            <w:r w:rsidRPr="00BC74C8">
              <w:rPr>
                <w:lang w:val="sr-Cyrl-CS"/>
              </w:rPr>
              <w:lastRenderedPageBreak/>
              <w:t>УСЛОВА</w:t>
            </w:r>
          </w:p>
        </w:tc>
        <w:tc>
          <w:tcPr>
            <w:tcW w:w="3060" w:type="dxa"/>
          </w:tcPr>
          <w:p w:rsidR="00273BCA" w:rsidRPr="00BC74C8" w:rsidRDefault="00273BCA" w:rsidP="00C95347">
            <w:pPr>
              <w:tabs>
                <w:tab w:val="center" w:pos="4535"/>
                <w:tab w:val="right" w:pos="9071"/>
              </w:tabs>
              <w:ind w:right="-177"/>
              <w:rPr>
                <w:lang w:val="sr-Cyrl-CS"/>
              </w:rPr>
            </w:pPr>
            <w:r w:rsidRPr="00BC74C8">
              <w:rPr>
                <w:lang w:val="sr-Cyrl-CS"/>
              </w:rPr>
              <w:lastRenderedPageBreak/>
              <w:t>Назив издаваоца:</w:t>
            </w:r>
          </w:p>
        </w:tc>
      </w:tr>
      <w:tr w:rsidR="00273BCA" w:rsidRPr="00BC74C8" w:rsidTr="00C95347">
        <w:tc>
          <w:tcPr>
            <w:tcW w:w="1883" w:type="dxa"/>
          </w:tcPr>
          <w:p w:rsidR="00273BCA" w:rsidRPr="00BC74C8" w:rsidRDefault="00273BCA" w:rsidP="00C95347">
            <w:pPr>
              <w:tabs>
                <w:tab w:val="center" w:pos="4535"/>
                <w:tab w:val="right" w:pos="9071"/>
              </w:tabs>
              <w:ind w:right="-177"/>
              <w:rPr>
                <w:lang w:val="sr-Latn-CS"/>
              </w:rPr>
            </w:pPr>
            <w:r w:rsidRPr="00BC74C8">
              <w:rPr>
                <w:lang w:val="sr-Latn-CS"/>
              </w:rPr>
              <w:lastRenderedPageBreak/>
              <w:t>ISO 9001:2008</w:t>
            </w:r>
          </w:p>
        </w:tc>
        <w:tc>
          <w:tcPr>
            <w:tcW w:w="4500" w:type="dxa"/>
          </w:tcPr>
          <w:p w:rsidR="00273BCA" w:rsidRPr="00BC74C8" w:rsidRDefault="00273BCA" w:rsidP="00C95347">
            <w:pPr>
              <w:tabs>
                <w:tab w:val="center" w:pos="4535"/>
                <w:tab w:val="right" w:pos="9071"/>
              </w:tabs>
              <w:ind w:right="-177"/>
              <w:rPr>
                <w:lang w:val="sr-Latn-CS"/>
              </w:rPr>
            </w:pPr>
          </w:p>
          <w:p w:rsidR="00273BCA" w:rsidRPr="00BC74C8" w:rsidRDefault="00273BCA" w:rsidP="00C95347">
            <w:pPr>
              <w:tabs>
                <w:tab w:val="center" w:pos="4535"/>
                <w:tab w:val="right" w:pos="9071"/>
              </w:tabs>
              <w:ind w:right="-177"/>
              <w:rPr>
                <w:lang w:val="sr-Latn-CS"/>
              </w:rPr>
            </w:pPr>
          </w:p>
        </w:tc>
        <w:tc>
          <w:tcPr>
            <w:tcW w:w="3060" w:type="dxa"/>
          </w:tcPr>
          <w:p w:rsidR="00273BCA" w:rsidRPr="00BC74C8" w:rsidRDefault="00273BCA" w:rsidP="00C95347">
            <w:pPr>
              <w:tabs>
                <w:tab w:val="center" w:pos="4535"/>
                <w:tab w:val="right" w:pos="9071"/>
              </w:tabs>
              <w:ind w:right="-177"/>
              <w:rPr>
                <w:lang w:val="sr-Latn-CS"/>
              </w:rPr>
            </w:pPr>
          </w:p>
        </w:tc>
      </w:tr>
      <w:tr w:rsidR="00273BCA" w:rsidRPr="00BC74C8" w:rsidTr="00C95347">
        <w:tc>
          <w:tcPr>
            <w:tcW w:w="1883" w:type="dxa"/>
          </w:tcPr>
          <w:p w:rsidR="00273BCA" w:rsidRPr="00BC74C8" w:rsidRDefault="00273BCA" w:rsidP="00C95347">
            <w:pPr>
              <w:tabs>
                <w:tab w:val="center" w:pos="4535"/>
                <w:tab w:val="right" w:pos="9071"/>
              </w:tabs>
              <w:ind w:right="-177"/>
              <w:rPr>
                <w:lang w:val="sr-Latn-CS"/>
              </w:rPr>
            </w:pPr>
            <w:r w:rsidRPr="00BC74C8">
              <w:rPr>
                <w:lang w:val="sr-Latn-CS"/>
              </w:rPr>
              <w:t>ISO 14001:2004</w:t>
            </w:r>
          </w:p>
        </w:tc>
        <w:tc>
          <w:tcPr>
            <w:tcW w:w="4500" w:type="dxa"/>
          </w:tcPr>
          <w:p w:rsidR="00273BCA" w:rsidRPr="00BC74C8" w:rsidRDefault="00273BCA" w:rsidP="00C95347">
            <w:pPr>
              <w:tabs>
                <w:tab w:val="center" w:pos="4535"/>
                <w:tab w:val="right" w:pos="9071"/>
              </w:tabs>
              <w:ind w:right="-177"/>
              <w:rPr>
                <w:lang w:val="sr-Latn-CS"/>
              </w:rPr>
            </w:pPr>
          </w:p>
          <w:p w:rsidR="00273BCA" w:rsidRPr="00BC74C8" w:rsidRDefault="00273BCA" w:rsidP="00C95347">
            <w:pPr>
              <w:tabs>
                <w:tab w:val="center" w:pos="4535"/>
                <w:tab w:val="right" w:pos="9071"/>
              </w:tabs>
              <w:ind w:right="-177"/>
              <w:rPr>
                <w:lang w:val="sr-Latn-CS"/>
              </w:rPr>
            </w:pPr>
          </w:p>
        </w:tc>
        <w:tc>
          <w:tcPr>
            <w:tcW w:w="3060" w:type="dxa"/>
          </w:tcPr>
          <w:p w:rsidR="00273BCA" w:rsidRPr="00BC74C8" w:rsidRDefault="00273BCA" w:rsidP="00C95347">
            <w:pPr>
              <w:tabs>
                <w:tab w:val="center" w:pos="4535"/>
                <w:tab w:val="right" w:pos="9071"/>
              </w:tabs>
              <w:ind w:right="-177"/>
              <w:rPr>
                <w:lang w:val="sr-Latn-CS"/>
              </w:rPr>
            </w:pPr>
          </w:p>
        </w:tc>
      </w:tr>
      <w:tr w:rsidR="00273BCA" w:rsidRPr="00BC74C8" w:rsidTr="00C95347">
        <w:tc>
          <w:tcPr>
            <w:tcW w:w="1883" w:type="dxa"/>
          </w:tcPr>
          <w:p w:rsidR="00273BCA" w:rsidRPr="00BC74C8" w:rsidRDefault="00273BCA" w:rsidP="00C95347">
            <w:pPr>
              <w:tabs>
                <w:tab w:val="center" w:pos="4535"/>
                <w:tab w:val="right" w:pos="9071"/>
              </w:tabs>
              <w:ind w:right="-177"/>
              <w:rPr>
                <w:lang w:val="sr-Latn-CS"/>
              </w:rPr>
            </w:pPr>
            <w:r w:rsidRPr="00BC74C8">
              <w:rPr>
                <w:lang w:val="sr-Latn-CS"/>
              </w:rPr>
              <w:t>OHSAS 18001:2007</w:t>
            </w:r>
          </w:p>
        </w:tc>
        <w:tc>
          <w:tcPr>
            <w:tcW w:w="4500" w:type="dxa"/>
          </w:tcPr>
          <w:p w:rsidR="00273BCA" w:rsidRPr="00BC74C8" w:rsidRDefault="00273BCA" w:rsidP="00C95347">
            <w:pPr>
              <w:tabs>
                <w:tab w:val="center" w:pos="4535"/>
                <w:tab w:val="right" w:pos="9071"/>
              </w:tabs>
              <w:ind w:right="-177"/>
              <w:rPr>
                <w:lang w:val="sr-Latn-CS"/>
              </w:rPr>
            </w:pPr>
          </w:p>
          <w:p w:rsidR="00273BCA" w:rsidRPr="00BC74C8" w:rsidRDefault="00273BCA" w:rsidP="00C95347">
            <w:pPr>
              <w:tabs>
                <w:tab w:val="center" w:pos="4535"/>
                <w:tab w:val="right" w:pos="9071"/>
              </w:tabs>
              <w:ind w:right="-177"/>
              <w:rPr>
                <w:lang w:val="sr-Latn-CS"/>
              </w:rPr>
            </w:pPr>
          </w:p>
        </w:tc>
        <w:tc>
          <w:tcPr>
            <w:tcW w:w="3060" w:type="dxa"/>
          </w:tcPr>
          <w:p w:rsidR="00273BCA" w:rsidRPr="00BC74C8" w:rsidRDefault="00273BCA" w:rsidP="00C95347">
            <w:pPr>
              <w:tabs>
                <w:tab w:val="center" w:pos="4535"/>
                <w:tab w:val="right" w:pos="9071"/>
              </w:tabs>
              <w:ind w:right="-177"/>
              <w:rPr>
                <w:lang w:val="sr-Latn-CS"/>
              </w:rPr>
            </w:pPr>
          </w:p>
        </w:tc>
      </w:tr>
    </w:tbl>
    <w:p w:rsidR="007B79C8" w:rsidRPr="00BC74C8" w:rsidRDefault="007B79C8" w:rsidP="00273BCA">
      <w:pPr>
        <w:ind w:right="-177"/>
        <w:jc w:val="both"/>
        <w:rPr>
          <w:b/>
        </w:rPr>
      </w:pPr>
    </w:p>
    <w:p w:rsidR="00273BCA" w:rsidRPr="00BC74C8" w:rsidRDefault="00273BCA" w:rsidP="00273BCA">
      <w:pPr>
        <w:ind w:right="-177"/>
        <w:jc w:val="both"/>
        <w:rPr>
          <w:b/>
        </w:rPr>
      </w:pPr>
      <w:r w:rsidRPr="00BC74C8">
        <w:rPr>
          <w:b/>
        </w:rPr>
        <w:tab/>
      </w:r>
      <w:r w:rsidRPr="00BC74C8">
        <w:rPr>
          <w:b/>
          <w:u w:val="single"/>
        </w:rPr>
        <w:t>Напомена:</w:t>
      </w:r>
      <w:r w:rsidR="00CB247E" w:rsidRPr="00BC74C8">
        <w:rPr>
          <w:b/>
        </w:rPr>
        <w:t xml:space="preserve"> саставни део су приложени с</w:t>
      </w:r>
      <w:r w:rsidRPr="00BC74C8">
        <w:rPr>
          <w:b/>
        </w:rPr>
        <w:t>ертификати на српском језику или на неком страном језику са преводом овлашћеног судског тумача.</w:t>
      </w:r>
    </w:p>
    <w:p w:rsidR="00273BCA" w:rsidRPr="00BC74C8" w:rsidRDefault="00273BCA" w:rsidP="00273BCA">
      <w:pPr>
        <w:ind w:right="-177"/>
        <w:jc w:val="both"/>
        <w:rPr>
          <w:b/>
        </w:rPr>
      </w:pPr>
    </w:p>
    <w:p w:rsidR="00273BCA" w:rsidRPr="00BC74C8" w:rsidRDefault="00273BCA" w:rsidP="00273BCA">
      <w:pPr>
        <w:ind w:right="-177"/>
        <w:jc w:val="both"/>
        <w:rPr>
          <w:b/>
          <w:color w:val="92D050"/>
          <w:lang w:val="sr-Cyrl-CS"/>
        </w:rPr>
      </w:pPr>
    </w:p>
    <w:p w:rsidR="00273BCA" w:rsidRPr="00BC74C8" w:rsidRDefault="00273BCA" w:rsidP="007B79C8">
      <w:pPr>
        <w:pStyle w:val="Heading2"/>
        <w:spacing w:before="0"/>
        <w:ind w:right="-177"/>
        <w:rPr>
          <w:rFonts w:ascii="Times New Roman" w:hAnsi="Times New Roman" w:cs="Times New Roman"/>
          <w:b w:val="0"/>
          <w:sz w:val="24"/>
          <w:szCs w:val="24"/>
        </w:rPr>
      </w:pPr>
      <w:r w:rsidRPr="00BC74C8">
        <w:rPr>
          <w:rFonts w:ascii="Times New Roman" w:hAnsi="Times New Roman" w:cs="Times New Roman"/>
          <w:b w:val="0"/>
          <w:color w:val="92D050"/>
          <w:sz w:val="24"/>
          <w:szCs w:val="24"/>
          <w:lang w:val="sr-Cyrl-CS"/>
        </w:rPr>
        <w:tab/>
      </w:r>
    </w:p>
    <w:p w:rsidR="00273BCA" w:rsidRPr="00BC74C8" w:rsidRDefault="00273BCA" w:rsidP="00273BCA">
      <w:pPr>
        <w:ind w:right="-177"/>
        <w:jc w:val="both"/>
        <w:rPr>
          <w:b/>
        </w:rPr>
      </w:pPr>
    </w:p>
    <w:p w:rsidR="00273BCA" w:rsidRPr="00BC74C8" w:rsidRDefault="00273BCA" w:rsidP="00273BCA">
      <w:pPr>
        <w:ind w:right="-177"/>
        <w:jc w:val="both"/>
        <w:rPr>
          <w:b/>
        </w:rPr>
      </w:pPr>
      <w:r w:rsidRPr="00BC74C8">
        <w:rPr>
          <w:b/>
        </w:rPr>
        <w:t xml:space="preserve">Ова </w:t>
      </w:r>
      <w:r w:rsidRPr="00BC74C8">
        <w:rPr>
          <w:b/>
          <w:lang w:val="sr-Cyrl-CS"/>
        </w:rPr>
        <w:t>изјава</w:t>
      </w:r>
      <w:r w:rsidRPr="00BC74C8">
        <w:rPr>
          <w:b/>
        </w:rPr>
        <w:t xml:space="preserve"> се издаје под претњом материјалне и кривичне одговорности. Понуђач прихвата последице елиминације из даљег поступка јавне набавке односно поништаја уговора о </w:t>
      </w:r>
      <w:r w:rsidRPr="00BC74C8">
        <w:rPr>
          <w:b/>
          <w:lang w:val="sr-Cyrl-CS"/>
        </w:rPr>
        <w:t>извођењу радова</w:t>
      </w:r>
      <w:r w:rsidRPr="00BC74C8">
        <w:rPr>
          <w:b/>
        </w:rPr>
        <w:t xml:space="preserve"> у случају неистинитог садржаја ове изјаве, те да се својом једностраном изјавом обавезује  да по том основу наручиоцу, на његов први позив, одмах надокнади паушално одређени износ вауговорне материјалне штете у износу од 10 % укупне вредности понуде дате у предметном поступку.  Понуђач је сагласан да наручилац може вршити проверу веродостојности података код надлежних државних органа, и да наручилац може, у случају давања неистинитих података од стране понуђача, отпочети поступак утужења паушално одређеног износа накнаде штете моментом наступања последица ништавости уговора.</w:t>
      </w:r>
    </w:p>
    <w:p w:rsidR="00273BCA" w:rsidRPr="00BC74C8" w:rsidRDefault="00273BCA" w:rsidP="00273BCA">
      <w:pPr>
        <w:ind w:right="-177"/>
        <w:rPr>
          <w:b/>
          <w:i/>
        </w:rPr>
      </w:pPr>
      <w:r w:rsidRPr="00BC74C8">
        <w:rPr>
          <w:b/>
          <w:i/>
        </w:rPr>
        <w:t>Датум:_________________</w:t>
      </w:r>
    </w:p>
    <w:p w:rsidR="00273BCA" w:rsidRPr="00BC74C8" w:rsidRDefault="00273BCA" w:rsidP="00273BCA">
      <w:pPr>
        <w:ind w:right="-177"/>
        <w:rPr>
          <w:b/>
          <w:i/>
          <w:lang w:val="sr-Cyrl-CS"/>
        </w:rPr>
      </w:pPr>
      <w:r w:rsidRPr="00BC74C8">
        <w:rPr>
          <w:b/>
          <w:i/>
        </w:rPr>
        <w:t>М.П.</w:t>
      </w:r>
      <w:r w:rsidRPr="00BC74C8">
        <w:rPr>
          <w:b/>
          <w:i/>
        </w:rPr>
        <w:tab/>
      </w:r>
      <w:r w:rsidRPr="00BC74C8">
        <w:rPr>
          <w:b/>
          <w:i/>
        </w:rPr>
        <w:tab/>
      </w:r>
      <w:r w:rsidRPr="00BC74C8">
        <w:rPr>
          <w:b/>
          <w:i/>
        </w:rPr>
        <w:tab/>
      </w:r>
      <w:r w:rsidRPr="00BC74C8">
        <w:rPr>
          <w:b/>
          <w:i/>
        </w:rPr>
        <w:tab/>
      </w:r>
    </w:p>
    <w:p w:rsidR="00273BCA" w:rsidRPr="00BC74C8" w:rsidRDefault="00273BCA" w:rsidP="00273BCA">
      <w:pPr>
        <w:ind w:right="-177"/>
        <w:rPr>
          <w:b/>
          <w:i/>
          <w:lang w:val="sr-Cyrl-CS"/>
        </w:rPr>
      </w:pPr>
      <w:r w:rsidRPr="00BC74C8">
        <w:rPr>
          <w:b/>
          <w:i/>
        </w:rPr>
        <w:t>ОДГОВОРНО  ЛИЦЕ</w:t>
      </w:r>
    </w:p>
    <w:p w:rsidR="00273BCA" w:rsidRPr="00BC74C8" w:rsidRDefault="00273BCA" w:rsidP="00273BCA">
      <w:pPr>
        <w:ind w:right="-177"/>
        <w:rPr>
          <w:b/>
          <w:i/>
          <w:lang w:val="sr-Cyrl-CS"/>
        </w:rPr>
      </w:pP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t>________________________</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r w:rsidRPr="00BC74C8">
        <w:rPr>
          <w:lang w:val="sr-Cyrl-CS"/>
        </w:rPr>
        <w:t xml:space="preserve">НАПОМЕНА: У случају да код заједничке понуде више учесника заједнички обезбеђује услове у погледу пословног, кадровског, финансијског или техничког потенцијала, ову изјаву потписује и оверава носилац посла из заједничке понуде, који гарантује за дате податке у изјави. Код самосталне понуде изјаву потписује и оверава понуђач. </w:t>
      </w:r>
    </w:p>
    <w:p w:rsidR="00273BCA" w:rsidRPr="00BC74C8" w:rsidRDefault="00273BCA" w:rsidP="00273BCA">
      <w:pPr>
        <w:widowControl w:val="0"/>
        <w:autoSpaceDE w:val="0"/>
        <w:autoSpaceDN w:val="0"/>
        <w:adjustRightInd w:val="0"/>
        <w:ind w:right="-177"/>
        <w:rPr>
          <w:color w:val="92D050"/>
        </w:rPr>
      </w:pPr>
    </w:p>
    <w:p w:rsidR="00273BCA" w:rsidRPr="00BC74C8" w:rsidRDefault="00273BCA" w:rsidP="00273BCA">
      <w:pPr>
        <w:widowControl w:val="0"/>
        <w:autoSpaceDE w:val="0"/>
        <w:autoSpaceDN w:val="0"/>
        <w:adjustRightInd w:val="0"/>
        <w:ind w:right="-177"/>
        <w:rPr>
          <w:b/>
          <w:b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Default="00273BCA"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Pr="00BC74C8" w:rsidRDefault="004A06B2"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lang w:val="sr-Cyrl-CS"/>
        </w:rPr>
      </w:pPr>
      <w:r w:rsidRPr="00BC74C8">
        <w:rPr>
          <w:b/>
          <w:bCs/>
        </w:rPr>
        <w:lastRenderedPageBreak/>
        <w:t>Образац</w:t>
      </w:r>
      <w:r w:rsidR="00914A6E" w:rsidRPr="00BC74C8">
        <w:rPr>
          <w:b/>
          <w:bCs/>
          <w:spacing w:val="-10"/>
          <w:lang w:val="sr-Cyrl-CS"/>
        </w:rPr>
        <w:t>4</w:t>
      </w:r>
    </w:p>
    <w:p w:rsidR="00273BCA" w:rsidRPr="00BC74C8" w:rsidRDefault="00273BCA" w:rsidP="00273BCA">
      <w:pPr>
        <w:ind w:right="-177"/>
        <w:jc w:val="both"/>
        <w:rPr>
          <w:b/>
          <w:u w:val="single"/>
        </w:rPr>
      </w:pPr>
      <w:r w:rsidRPr="00BC74C8">
        <w:rPr>
          <w:b/>
        </w:rPr>
        <w:t>___________________________________</w:t>
      </w:r>
      <w:r w:rsidRPr="00BC74C8">
        <w:rPr>
          <w:b/>
        </w:rPr>
        <w:tab/>
      </w:r>
      <w:r w:rsidRPr="00BC74C8">
        <w:rPr>
          <w:b/>
        </w:rPr>
        <w:tab/>
      </w:r>
      <w:r w:rsidRPr="00BC74C8">
        <w:rPr>
          <w:b/>
        </w:rPr>
        <w:tab/>
      </w:r>
    </w:p>
    <w:p w:rsidR="00273BCA" w:rsidRPr="00BC74C8" w:rsidRDefault="00273BCA" w:rsidP="00273BCA">
      <w:pPr>
        <w:ind w:right="-177"/>
        <w:jc w:val="both"/>
        <w:rPr>
          <w:b/>
        </w:rPr>
      </w:pPr>
      <w:r w:rsidRPr="00BC74C8">
        <w:rPr>
          <w:b/>
        </w:rPr>
        <w:t>___________________________________</w:t>
      </w:r>
    </w:p>
    <w:p w:rsidR="00273BCA" w:rsidRPr="00BC74C8" w:rsidRDefault="00273BCA" w:rsidP="00273BCA">
      <w:pPr>
        <w:ind w:right="-177"/>
        <w:jc w:val="both"/>
        <w:rPr>
          <w:b/>
        </w:rPr>
      </w:pPr>
      <w:r w:rsidRPr="00BC74C8">
        <w:rPr>
          <w:b/>
        </w:rPr>
        <w:t>Број :      _________________</w:t>
      </w:r>
    </w:p>
    <w:p w:rsidR="00273BCA" w:rsidRPr="00BC74C8" w:rsidRDefault="00273BCA" w:rsidP="00273BCA">
      <w:pPr>
        <w:ind w:right="-177"/>
        <w:jc w:val="both"/>
        <w:rPr>
          <w:b/>
        </w:rPr>
      </w:pPr>
      <w:r w:rsidRPr="00BC74C8">
        <w:rPr>
          <w:b/>
        </w:rPr>
        <w:t>Датум :  _________________</w:t>
      </w:r>
    </w:p>
    <w:p w:rsidR="00273BCA" w:rsidRPr="00BC74C8" w:rsidRDefault="00273BCA" w:rsidP="00273BCA">
      <w:pPr>
        <w:pStyle w:val="Heading1"/>
        <w:ind w:right="-177"/>
        <w:jc w:val="center"/>
        <w:rPr>
          <w:i/>
          <w:szCs w:val="24"/>
          <w:u w:val="single"/>
        </w:rPr>
      </w:pPr>
      <w:r w:rsidRPr="00BC74C8">
        <w:rPr>
          <w:i/>
          <w:szCs w:val="24"/>
          <w:u w:val="single"/>
        </w:rPr>
        <w:t>И  З  Ј  А  В  А</w:t>
      </w:r>
    </w:p>
    <w:p w:rsidR="00273BCA" w:rsidRPr="00BC74C8" w:rsidRDefault="00273BCA" w:rsidP="00273BCA">
      <w:pPr>
        <w:pStyle w:val="Heading1"/>
        <w:ind w:right="-177"/>
        <w:jc w:val="center"/>
        <w:rPr>
          <w:i/>
          <w:szCs w:val="24"/>
          <w:u w:val="single"/>
        </w:rPr>
      </w:pPr>
      <w:r w:rsidRPr="00BC74C8">
        <w:rPr>
          <w:i/>
          <w:szCs w:val="24"/>
          <w:u w:val="single"/>
        </w:rPr>
        <w:t>О  ПРИХВАТАЊУ  СВИХ  УСЛОВА  ЈАВНЕ НАБАВКЕ</w:t>
      </w:r>
    </w:p>
    <w:p w:rsidR="00273BCA" w:rsidRPr="00BC74C8" w:rsidRDefault="00273BCA" w:rsidP="00273BCA">
      <w:pPr>
        <w:ind w:right="-177"/>
        <w:jc w:val="center"/>
        <w:rPr>
          <w:i/>
        </w:rPr>
      </w:pPr>
    </w:p>
    <w:p w:rsidR="00CB247E" w:rsidRPr="00BC74C8" w:rsidRDefault="00273BCA" w:rsidP="007B79C8">
      <w:pPr>
        <w:spacing w:line="360" w:lineRule="auto"/>
        <w:ind w:right="94"/>
        <w:jc w:val="center"/>
        <w:rPr>
          <w:b/>
          <w:lang w:val="sr-Cyrl-CS"/>
        </w:rPr>
      </w:pPr>
      <w:r w:rsidRPr="00BC74C8">
        <w:rPr>
          <w:i/>
        </w:rPr>
        <w:t>Овим као учесник у поступку спровођења</w:t>
      </w:r>
      <w:r w:rsidRPr="00BC74C8">
        <w:rPr>
          <w:i/>
          <w:lang w:val="sr-Cyrl-CS"/>
        </w:rPr>
        <w:t xml:space="preserve"> поступка</w:t>
      </w:r>
      <w:r w:rsidRPr="00BC74C8">
        <w:rPr>
          <w:i/>
        </w:rPr>
        <w:t xml:space="preserve"> јавн</w:t>
      </w:r>
      <w:r w:rsidRPr="00BC74C8">
        <w:rPr>
          <w:i/>
          <w:lang w:val="sr-Cyrl-CS"/>
        </w:rPr>
        <w:t>е</w:t>
      </w:r>
      <w:r w:rsidRPr="00BC74C8">
        <w:rPr>
          <w:i/>
        </w:rPr>
        <w:t>набавк</w:t>
      </w:r>
      <w:r w:rsidRPr="00BC74C8">
        <w:rPr>
          <w:i/>
          <w:lang w:val="sr-Cyrl-CS"/>
        </w:rPr>
        <w:t>е</w:t>
      </w:r>
      <w:r w:rsidRPr="00BC74C8">
        <w:rPr>
          <w:i/>
        </w:rPr>
        <w:t xml:space="preserve">  за доделу уговора о  јавној набавци </w:t>
      </w:r>
      <w:r w:rsidRPr="00BC74C8">
        <w:rPr>
          <w:i/>
          <w:lang w:val="sr-Cyrl-CS"/>
        </w:rPr>
        <w:t>добара</w:t>
      </w:r>
      <w:r w:rsidR="007B79C8" w:rsidRPr="00BC74C8">
        <w:rPr>
          <w:b/>
          <w:lang w:val="sr-Cyrl-CS"/>
        </w:rPr>
        <w:t>опрема за ПП заштиту , бр. јавне набавке 9/2017</w:t>
      </w:r>
      <w:r w:rsidR="00CB247E" w:rsidRPr="00BC74C8">
        <w:rPr>
          <w:b/>
          <w:i/>
          <w:lang w:val="sr-Cyrl-CS"/>
        </w:rPr>
        <w:t>,</w:t>
      </w:r>
    </w:p>
    <w:p w:rsidR="00273BCA" w:rsidRPr="00BC74C8" w:rsidRDefault="00273BCA" w:rsidP="00273BCA">
      <w:pPr>
        <w:ind w:right="-177"/>
        <w:jc w:val="center"/>
        <w:rPr>
          <w:i/>
        </w:rPr>
      </w:pPr>
      <w:r w:rsidRPr="00BC74C8">
        <w:rPr>
          <w:i/>
        </w:rPr>
        <w:t xml:space="preserve">реализованог од  стране  наручиоца  </w:t>
      </w:r>
      <w:r w:rsidR="007B79C8" w:rsidRPr="00BC74C8">
        <w:rPr>
          <w:i/>
        </w:rPr>
        <w:t xml:space="preserve">Центра за заштиту одојчади, деце и омладине у Београду </w:t>
      </w:r>
      <w:r w:rsidRPr="00BC74C8">
        <w:rPr>
          <w:i/>
        </w:rPr>
        <w:t>,</w:t>
      </w:r>
    </w:p>
    <w:p w:rsidR="00273BCA" w:rsidRPr="00BC74C8" w:rsidRDefault="00273BCA" w:rsidP="00273BCA">
      <w:pPr>
        <w:ind w:right="-177"/>
        <w:jc w:val="center"/>
        <w:rPr>
          <w:b/>
          <w:i/>
        </w:rPr>
      </w:pPr>
    </w:p>
    <w:p w:rsidR="00273BCA" w:rsidRPr="00BC74C8" w:rsidRDefault="00273BCA" w:rsidP="00273BCA">
      <w:pPr>
        <w:ind w:right="-177"/>
        <w:jc w:val="center"/>
        <w:rPr>
          <w:b/>
          <w:i/>
          <w:lang w:val="sr-Cyrl-CS"/>
        </w:rPr>
      </w:pPr>
      <w:r w:rsidRPr="00BC74C8">
        <w:rPr>
          <w:b/>
          <w:i/>
        </w:rPr>
        <w:t>под  претњом  материјалне,  моралне  и  кривичне  одговорности</w:t>
      </w:r>
    </w:p>
    <w:p w:rsidR="00273BCA" w:rsidRPr="00BC74C8" w:rsidRDefault="00273BCA" w:rsidP="00273BCA">
      <w:pPr>
        <w:pStyle w:val="Heading3"/>
        <w:spacing w:before="0" w:after="0"/>
        <w:ind w:right="-177"/>
        <w:jc w:val="center"/>
        <w:rPr>
          <w:rFonts w:ascii="Times New Roman" w:hAnsi="Times New Roman" w:cs="Times New Roman"/>
          <w:i/>
          <w:sz w:val="24"/>
          <w:szCs w:val="24"/>
          <w:u w:val="single"/>
          <w:lang w:val="sr-Cyrl-CS"/>
        </w:rPr>
      </w:pPr>
      <w:r w:rsidRPr="00BC74C8">
        <w:rPr>
          <w:rFonts w:ascii="Times New Roman" w:hAnsi="Times New Roman" w:cs="Times New Roman"/>
          <w:i/>
          <w:sz w:val="24"/>
          <w:szCs w:val="24"/>
          <w:u w:val="single"/>
        </w:rPr>
        <w:t xml:space="preserve">И З Ј А В </w:t>
      </w:r>
      <w:r w:rsidRPr="00BC74C8">
        <w:rPr>
          <w:rFonts w:ascii="Times New Roman" w:hAnsi="Times New Roman" w:cs="Times New Roman"/>
          <w:i/>
          <w:sz w:val="24"/>
          <w:szCs w:val="24"/>
          <w:u w:val="single"/>
          <w:lang w:val="sr-Cyrl-CS"/>
        </w:rPr>
        <w:t>Љ</w:t>
      </w:r>
      <w:r w:rsidRPr="00BC74C8">
        <w:rPr>
          <w:rFonts w:ascii="Times New Roman" w:hAnsi="Times New Roman" w:cs="Times New Roman"/>
          <w:i/>
          <w:sz w:val="24"/>
          <w:szCs w:val="24"/>
          <w:u w:val="single"/>
        </w:rPr>
        <w:t xml:space="preserve"> У Ј Е М</w:t>
      </w:r>
    </w:p>
    <w:p w:rsidR="00273BCA" w:rsidRPr="00BC74C8" w:rsidRDefault="00273BCA" w:rsidP="00273BCA">
      <w:pPr>
        <w:rPr>
          <w:lang w:val="sr-Cyrl-CS" w:eastAsia="sr-Latn-CS"/>
        </w:rPr>
      </w:pPr>
    </w:p>
    <w:p w:rsidR="00273BCA" w:rsidRPr="00BC74C8" w:rsidRDefault="00273BCA" w:rsidP="00273BCA">
      <w:pPr>
        <w:pStyle w:val="Heading4"/>
        <w:spacing w:before="0" w:after="0"/>
        <w:ind w:left="0" w:right="-177" w:firstLine="720"/>
        <w:jc w:val="both"/>
        <w:rPr>
          <w:rFonts w:ascii="Times New Roman" w:hAnsi="Times New Roman"/>
          <w:sz w:val="24"/>
          <w:szCs w:val="24"/>
          <w:lang w:val="sr-Cyrl-CS"/>
        </w:rPr>
      </w:pPr>
      <w:r w:rsidRPr="00BC74C8">
        <w:rPr>
          <w:rFonts w:ascii="Times New Roman" w:hAnsi="Times New Roman"/>
          <w:sz w:val="24"/>
          <w:szCs w:val="24"/>
        </w:rPr>
        <w:t>ДА  САМ  УПОЗНАТ  СА  СВИМ  УСЛОВИМА  ПРЕДМЕТНОГ  ПОСТУПКА  ЈАВНЕ  НАБАВКЕ   И  ДА  ПРИХВАТАМ  СВЕ  УСЛОВЕ  И  ПРАВИЛА  ПОСТУПКА</w:t>
      </w:r>
      <w:r w:rsidRPr="00BC74C8">
        <w:rPr>
          <w:rFonts w:ascii="Times New Roman" w:hAnsi="Times New Roman"/>
          <w:sz w:val="24"/>
          <w:szCs w:val="24"/>
          <w:lang w:val="sr-Cyrl-CS"/>
        </w:rPr>
        <w:t>,</w:t>
      </w:r>
      <w:r w:rsidRPr="00BC74C8">
        <w:rPr>
          <w:rFonts w:ascii="Times New Roman" w:hAnsi="Times New Roman"/>
          <w:sz w:val="24"/>
          <w:szCs w:val="24"/>
        </w:rPr>
        <w:t xml:space="preserve">  А  ТАКОЂЕ  И  УСЛОВЕ  ИСПОРУКЕ ДОБАРА,  ДАТЕ  У  </w:t>
      </w:r>
      <w:r w:rsidRPr="00BC74C8">
        <w:rPr>
          <w:rFonts w:ascii="Times New Roman" w:hAnsi="Times New Roman"/>
          <w:sz w:val="24"/>
          <w:szCs w:val="24"/>
          <w:lang w:val="sr-Cyrl-CS"/>
        </w:rPr>
        <w:t xml:space="preserve">ПОЗИВУ  И  </w:t>
      </w:r>
      <w:r w:rsidRPr="00BC74C8">
        <w:rPr>
          <w:rFonts w:ascii="Times New Roman" w:hAnsi="Times New Roman"/>
          <w:sz w:val="24"/>
          <w:szCs w:val="24"/>
        </w:rPr>
        <w:t>КОНКУРСНОЈ  ДОКУМЕНТАЦИЈИ,  ТЕ  ДА  СЕ  ОБАВЕЗУЈЕМ  ДА  СА НАРУЧИОЦЕМ  ЗАКЉУЧИМ  УГОВОР  О  ИСПОРУЦИ ДОБАРА  УКОЛИКО  БУДЕМ  ИЗАБРАН  КАО   НАЈПОВОЉНИЈИ  ПОНУЂАЧ  У  ПРЕДМЕТНОМ  ПОСТУПКУ  ЈАВНЕ  НАБАВКЕ.</w:t>
      </w:r>
    </w:p>
    <w:p w:rsidR="00273BCA" w:rsidRPr="00BC74C8" w:rsidRDefault="00273BCA" w:rsidP="00273BCA">
      <w:pPr>
        <w:rPr>
          <w:lang w:val="sr-Cyrl-CS" w:eastAsia="en-US"/>
        </w:rPr>
      </w:pPr>
    </w:p>
    <w:p w:rsidR="00273BCA" w:rsidRPr="00BC74C8" w:rsidRDefault="00273BCA" w:rsidP="00273BCA">
      <w:pPr>
        <w:rPr>
          <w:b/>
          <w:u w:val="single"/>
          <w:lang w:val="sr-Cyrl-CS" w:eastAsia="en-US"/>
        </w:rPr>
      </w:pPr>
      <w:r w:rsidRPr="00BC74C8">
        <w:rPr>
          <w:b/>
          <w:lang w:val="sr-Cyrl-CS" w:eastAsia="en-US"/>
        </w:rPr>
        <w:tab/>
      </w:r>
      <w:r w:rsidRPr="00BC74C8">
        <w:rPr>
          <w:b/>
          <w:u w:val="single"/>
          <w:lang w:val="sr-Cyrl-CS" w:eastAsia="en-US"/>
        </w:rPr>
        <w:t>ПОСЕБНО НАПОМИЊЕМ ДА КАО ПОНУЂАЧ (ОДНОСНО УЧЕСНИК У ЗАЈЕДНИЧКОЈ ПОНУДИ ) БЕЗУСЛОВНО ПРИХВАТАМ:</w:t>
      </w:r>
    </w:p>
    <w:p w:rsidR="00273BCA" w:rsidRPr="00BC74C8" w:rsidRDefault="00273BCA" w:rsidP="00273BCA">
      <w:pPr>
        <w:rPr>
          <w:b/>
          <w:u w:val="single"/>
          <w:lang w:val="sr-Cyrl-CS" w:eastAsia="en-US"/>
        </w:rPr>
      </w:pPr>
    </w:p>
    <w:p w:rsidR="00273BCA" w:rsidRPr="00BC74C8" w:rsidRDefault="00273BCA" w:rsidP="00273BCA">
      <w:pPr>
        <w:rPr>
          <w:lang w:val="sr-Cyrl-CS" w:eastAsia="en-US"/>
        </w:rPr>
      </w:pPr>
      <w:r w:rsidRPr="00BC74C8">
        <w:rPr>
          <w:lang w:val="sr-Cyrl-CS" w:eastAsia="en-US"/>
        </w:rPr>
        <w:tab/>
        <w:t>А) ИЗВРШЕЊЕ УГОВОРА  СА СЛЕДЕЋИМ  УСЛОВИМА  ПЛАЋАЊА:</w:t>
      </w:r>
    </w:p>
    <w:p w:rsidR="00273BCA" w:rsidRPr="00BC74C8" w:rsidRDefault="00CB247E" w:rsidP="00273BCA">
      <w:pPr>
        <w:rPr>
          <w:lang w:val="sr-Cyrl-CS" w:eastAsia="en-US"/>
        </w:rPr>
      </w:pPr>
      <w:r w:rsidRPr="00BC74C8">
        <w:rPr>
          <w:lang w:val="sr-Cyrl-CS" w:eastAsia="en-US"/>
        </w:rPr>
        <w:t xml:space="preserve">                     - </w:t>
      </w:r>
      <w:r w:rsidR="007B79C8" w:rsidRPr="00BC74C8">
        <w:rPr>
          <w:u w:val="single"/>
          <w:lang w:val="sr-Cyrl-CS" w:eastAsia="en-US"/>
        </w:rPr>
        <w:t xml:space="preserve">                   %</w:t>
      </w:r>
      <w:r w:rsidR="00273BCA" w:rsidRPr="00BC74C8">
        <w:rPr>
          <w:lang w:val="sr-Cyrl-CS" w:eastAsia="en-US"/>
        </w:rPr>
        <w:t xml:space="preserve"> ВРЕДНОСТИ </w:t>
      </w:r>
      <w:r w:rsidR="00EB7CD5" w:rsidRPr="00BC74C8">
        <w:rPr>
          <w:lang w:val="sr-Cyrl-CS" w:eastAsia="en-US"/>
        </w:rPr>
        <w:t>УГОВОРА</w:t>
      </w:r>
      <w:r w:rsidR="00273BCA" w:rsidRPr="00BC74C8">
        <w:rPr>
          <w:lang w:val="sr-Cyrl-CS" w:eastAsia="en-US"/>
        </w:rPr>
        <w:t xml:space="preserve">  ПУТЕМ АВАНСА; </w:t>
      </w:r>
    </w:p>
    <w:p w:rsidR="00273BCA" w:rsidRPr="00BC74C8" w:rsidRDefault="00273BCA" w:rsidP="00CB247E">
      <w:pPr>
        <w:rPr>
          <w:lang w:val="sr-Cyrl-CS" w:eastAsia="en-US"/>
        </w:rPr>
      </w:pPr>
      <w:r w:rsidRPr="00BC74C8">
        <w:rPr>
          <w:lang w:val="sr-Cyrl-CS" w:eastAsia="en-US"/>
        </w:rPr>
        <w:tab/>
      </w:r>
      <w:r w:rsidRPr="00BC74C8">
        <w:rPr>
          <w:lang w:val="sr-Cyrl-CS" w:eastAsia="en-US"/>
        </w:rPr>
        <w:tab/>
      </w:r>
    </w:p>
    <w:p w:rsidR="00273BCA" w:rsidRPr="00BC74C8" w:rsidRDefault="00273BCA" w:rsidP="00273BCA">
      <w:pPr>
        <w:rPr>
          <w:lang w:val="sr-Cyrl-CS" w:eastAsia="en-US"/>
        </w:rPr>
      </w:pPr>
    </w:p>
    <w:p w:rsidR="00273BCA" w:rsidRPr="00BC74C8" w:rsidRDefault="00273BCA" w:rsidP="00273BCA">
      <w:pPr>
        <w:ind w:firstLine="708"/>
        <w:rPr>
          <w:lang w:val="sr-Cyrl-CS" w:eastAsia="en-US"/>
        </w:rPr>
      </w:pPr>
      <w:r w:rsidRPr="00BC74C8">
        <w:rPr>
          <w:lang w:val="sr-Cyrl-CS" w:eastAsia="en-US"/>
        </w:rPr>
        <w:t xml:space="preserve">Б) ДА ПРИЛИКОМ ЗАЉУЧЕЊА УГОВОРА НАРУЧИОЦУ ПРЕДАМ </w:t>
      </w:r>
    </w:p>
    <w:p w:rsidR="00273BCA" w:rsidRPr="00BC74C8" w:rsidRDefault="00273BCA" w:rsidP="00273BCA">
      <w:pPr>
        <w:rPr>
          <w:lang w:val="sr-Cyrl-CS" w:eastAsia="en-US"/>
        </w:rPr>
      </w:pPr>
      <w:r w:rsidRPr="00BC74C8">
        <w:rPr>
          <w:lang w:val="sr-Cyrl-CS" w:eastAsia="en-US"/>
        </w:rPr>
        <w:t xml:space="preserve">УРЕДНО ПОПУЊЕНУ И РЕГИСТРОВАНУ „СОЛО“ МЕНИЦУ  ЗА </w:t>
      </w:r>
    </w:p>
    <w:p w:rsidR="00273BCA" w:rsidRPr="00BC74C8" w:rsidRDefault="00273BCA" w:rsidP="00273BCA">
      <w:pPr>
        <w:rPr>
          <w:lang w:val="sr-Cyrl-CS" w:eastAsia="en-US"/>
        </w:rPr>
      </w:pPr>
      <w:r w:rsidRPr="00BC74C8">
        <w:rPr>
          <w:lang w:val="sr-Cyrl-CS" w:eastAsia="en-US"/>
        </w:rPr>
        <w:t xml:space="preserve">           ПОВРАЋАЈ АВАНСА, У ВИСИНИ УГОВОРЕНОГ АВАНСА, СА   </w:t>
      </w:r>
    </w:p>
    <w:p w:rsidR="00273BCA" w:rsidRPr="00BC74C8" w:rsidRDefault="00273BCA" w:rsidP="00273BCA">
      <w:pPr>
        <w:rPr>
          <w:lang w:val="sr-Cyrl-CS" w:eastAsia="en-US"/>
        </w:rPr>
      </w:pPr>
      <w:r w:rsidRPr="00BC74C8">
        <w:rPr>
          <w:lang w:val="sr-Cyrl-CS" w:eastAsia="en-US"/>
        </w:rPr>
        <w:t xml:space="preserve">           РОКОМ  ВАЖЕЊА 30 ДАНА ПО ИСТЕКУ РОКА ЗА ОКОНЧАЊЕ </w:t>
      </w:r>
    </w:p>
    <w:p w:rsidR="00273BCA" w:rsidRPr="00BC74C8" w:rsidRDefault="00CB247E" w:rsidP="00273BCA">
      <w:pPr>
        <w:rPr>
          <w:lang w:val="sr-Cyrl-CS"/>
        </w:rPr>
      </w:pPr>
      <w:r w:rsidRPr="00BC74C8">
        <w:rPr>
          <w:lang w:val="sr-Cyrl-CS" w:eastAsia="en-US"/>
        </w:rPr>
        <w:t>ПОСЛОВА</w:t>
      </w:r>
      <w:r w:rsidR="00273BCA" w:rsidRPr="00BC74C8">
        <w:rPr>
          <w:lang w:val="sr-Cyrl-CS" w:eastAsia="en-US"/>
        </w:rPr>
        <w:t xml:space="preserve">, </w:t>
      </w:r>
      <w:r w:rsidR="00273BCA" w:rsidRPr="00BC74C8">
        <w:rPr>
          <w:lang w:val="sr-Cyrl-CS"/>
        </w:rPr>
        <w:t xml:space="preserve"> У СВЕМУ ПРЕМА ЗАХТЕВИМА ИЗ КОНКУРСНЕ </w:t>
      </w:r>
    </w:p>
    <w:p w:rsidR="00273BCA" w:rsidRPr="00BC74C8" w:rsidRDefault="00273BCA" w:rsidP="007B79C8">
      <w:pPr>
        <w:ind w:firstLine="720"/>
        <w:rPr>
          <w:lang w:val="sr-Cyrl-CS"/>
        </w:rPr>
      </w:pPr>
      <w:r w:rsidRPr="00BC74C8">
        <w:rPr>
          <w:lang w:val="sr-Cyrl-CS"/>
        </w:rPr>
        <w:t>ДОКУМ</w:t>
      </w:r>
      <w:r w:rsidR="00CB247E" w:rsidRPr="00BC74C8">
        <w:rPr>
          <w:lang w:val="sr-Cyrl-CS"/>
        </w:rPr>
        <w:t xml:space="preserve">ЕНТАЦИЈЕ, СА ПРАТЕЋОМ ОБАВЕЗНОМ    </w:t>
      </w:r>
      <w:r w:rsidRPr="00BC74C8">
        <w:rPr>
          <w:lang w:val="sr-Cyrl-CS"/>
        </w:rPr>
        <w:t xml:space="preserve">ДОКУМЕНТАЦИЈОМ, </w:t>
      </w:r>
    </w:p>
    <w:p w:rsidR="00273BCA" w:rsidRPr="00BC74C8" w:rsidRDefault="00273BCA" w:rsidP="00273BCA">
      <w:pPr>
        <w:rPr>
          <w:lang w:val="sr-Cyrl-CS"/>
        </w:rPr>
      </w:pPr>
      <w:r w:rsidRPr="00BC74C8">
        <w:rPr>
          <w:lang w:val="sr-Cyrl-CS"/>
        </w:rPr>
        <w:t xml:space="preserve">           ТЕ ДА САМ УПОЗНАТ ДА БЕЗ ПРЕДАЈЕ МЕНИЦЕ И ПРАТЕЋЕ </w:t>
      </w:r>
    </w:p>
    <w:p w:rsidR="00273BCA" w:rsidRPr="00BC74C8" w:rsidRDefault="00273BCA" w:rsidP="00273BCA">
      <w:pPr>
        <w:rPr>
          <w:lang w:val="sr-Cyrl-CS"/>
        </w:rPr>
      </w:pPr>
      <w:r w:rsidRPr="00BC74C8">
        <w:rPr>
          <w:lang w:val="sr-Cyrl-CS"/>
        </w:rPr>
        <w:t xml:space="preserve">           ДОКУМЕНТАЦИЈЕ УГОВОР О ЈАВНОЈ НАБАВЦИ НЕ МОЖЕ БИТИ </w:t>
      </w:r>
    </w:p>
    <w:p w:rsidR="00273BCA" w:rsidRPr="00BC74C8" w:rsidRDefault="00273BCA" w:rsidP="00273BCA">
      <w:pPr>
        <w:rPr>
          <w:lang w:val="sr-Cyrl-CS"/>
        </w:rPr>
      </w:pPr>
      <w:r w:rsidRPr="00BC74C8">
        <w:rPr>
          <w:lang w:val="sr-Cyrl-CS"/>
        </w:rPr>
        <w:t>ЗАКЉУЧЕН МОЈОМ КРИВИЦОМ;</w:t>
      </w:r>
    </w:p>
    <w:p w:rsidR="00273BCA" w:rsidRPr="00BC74C8" w:rsidRDefault="00273BCA" w:rsidP="00273BCA">
      <w:pPr>
        <w:rPr>
          <w:lang w:val="sr-Cyrl-CS" w:eastAsia="en-US"/>
        </w:rPr>
      </w:pPr>
    </w:p>
    <w:p w:rsidR="00273BCA" w:rsidRPr="00BC74C8" w:rsidRDefault="00273BCA" w:rsidP="00273BCA">
      <w:pPr>
        <w:rPr>
          <w:lang w:val="sr-Cyrl-CS" w:eastAsia="en-US"/>
        </w:rPr>
      </w:pPr>
      <w:r w:rsidRPr="00BC74C8">
        <w:rPr>
          <w:lang w:val="sr-Cyrl-CS" w:eastAsia="en-US"/>
        </w:rPr>
        <w:tab/>
        <w:t xml:space="preserve">В) ИЗВРШЕЊЕ УГОВОРА СА МИНИМАЛНИМ РОКОМ  </w:t>
      </w:r>
    </w:p>
    <w:p w:rsidR="00273BCA" w:rsidRPr="00BC74C8" w:rsidRDefault="00CB247E" w:rsidP="00273BCA">
      <w:pPr>
        <w:rPr>
          <w:lang w:val="sr-Cyrl-CS" w:eastAsia="en-US"/>
        </w:rPr>
      </w:pPr>
      <w:r w:rsidRPr="00BC74C8">
        <w:rPr>
          <w:lang w:val="sr-Cyrl-CS" w:eastAsia="en-US"/>
        </w:rPr>
        <w:t xml:space="preserve">                      ОД  45</w:t>
      </w:r>
      <w:r w:rsidR="00273BCA" w:rsidRPr="00BC74C8">
        <w:rPr>
          <w:lang w:val="sr-Cyrl-CS" w:eastAsia="en-US"/>
        </w:rPr>
        <w:t xml:space="preserve"> А МАКСИМАЛНО </w:t>
      </w:r>
      <w:r w:rsidR="007B79C8" w:rsidRPr="00BC74C8">
        <w:rPr>
          <w:lang w:val="sr-Cyrl-CS" w:eastAsia="en-US"/>
        </w:rPr>
        <w:t>9</w:t>
      </w:r>
      <w:r w:rsidRPr="00BC74C8">
        <w:rPr>
          <w:lang w:val="sr-Cyrl-CS" w:eastAsia="en-US"/>
        </w:rPr>
        <w:t>0</w:t>
      </w:r>
      <w:r w:rsidR="00273BCA" w:rsidRPr="00BC74C8">
        <w:rPr>
          <w:lang w:val="sr-Cyrl-CS" w:eastAsia="en-US"/>
        </w:rPr>
        <w:t xml:space="preserve">  КАЛЕНДАРСКИХ ДАНА;</w:t>
      </w:r>
    </w:p>
    <w:p w:rsidR="00273BCA" w:rsidRPr="00BC74C8" w:rsidRDefault="00273BCA" w:rsidP="00273BCA">
      <w:pPr>
        <w:rPr>
          <w:lang w:val="sr-Cyrl-CS" w:eastAsia="en-US"/>
        </w:rPr>
      </w:pPr>
    </w:p>
    <w:p w:rsidR="00273BCA" w:rsidRPr="00BC74C8" w:rsidRDefault="00273BCA" w:rsidP="007B79C8">
      <w:pPr>
        <w:rPr>
          <w:lang w:val="sr-Cyrl-CS" w:eastAsia="en-US"/>
        </w:rPr>
      </w:pPr>
      <w:r w:rsidRPr="00BC74C8">
        <w:rPr>
          <w:lang w:val="sr-Cyrl-CS" w:eastAsia="en-US"/>
        </w:rPr>
        <w:t xml:space="preserve">Г) ДА ПРИЛИКОМ ЗАЉУЧЕЊА УГОВОРА НАРУЧИОЦУ ПРЕДАМ </w:t>
      </w:r>
    </w:p>
    <w:p w:rsidR="00273BCA" w:rsidRPr="00BC74C8" w:rsidRDefault="00273BCA" w:rsidP="00273BCA">
      <w:pPr>
        <w:rPr>
          <w:lang w:val="sr-Cyrl-CS" w:eastAsia="en-US"/>
        </w:rPr>
      </w:pPr>
      <w:r w:rsidRPr="00BC74C8">
        <w:rPr>
          <w:lang w:val="sr-Cyrl-CS" w:eastAsia="en-US"/>
        </w:rPr>
        <w:t xml:space="preserve">   УРЕДНО ПОПУЊЕНУ И РЕГИСТРОВАНУ „СОЛО“ МЕНИЦУ  ЗА </w:t>
      </w:r>
    </w:p>
    <w:p w:rsidR="00273BCA" w:rsidRPr="00BC74C8" w:rsidRDefault="00273BCA" w:rsidP="00273BCA">
      <w:pPr>
        <w:rPr>
          <w:lang w:val="sr-Cyrl-CS" w:eastAsia="en-US"/>
        </w:rPr>
      </w:pPr>
      <w:r w:rsidRPr="00BC74C8">
        <w:rPr>
          <w:lang w:val="sr-Cyrl-CS" w:eastAsia="en-US"/>
        </w:rPr>
        <w:t xml:space="preserve"> ДОБРО ИЗВРШЕЊЕ ПОСЛА, У ВИСИНИ 10 % ВРЕДНОСТ</w:t>
      </w:r>
      <w:r w:rsidR="00CB247E" w:rsidRPr="00BC74C8">
        <w:rPr>
          <w:lang w:val="sr-Cyrl-CS" w:eastAsia="en-US"/>
        </w:rPr>
        <w:t xml:space="preserve">И </w:t>
      </w:r>
    </w:p>
    <w:p w:rsidR="00273BCA" w:rsidRPr="00BC74C8" w:rsidRDefault="00273BCA" w:rsidP="00273BCA">
      <w:pPr>
        <w:rPr>
          <w:lang w:val="sr-Cyrl-CS" w:eastAsia="en-US"/>
        </w:rPr>
      </w:pPr>
      <w:r w:rsidRPr="00BC74C8">
        <w:rPr>
          <w:lang w:val="sr-Cyrl-CS" w:eastAsia="en-US"/>
        </w:rPr>
        <w:t xml:space="preserve">   ИЗ ПОНУДЕ (БЕЗ ПДВ-А), СА  РОКОМ  ВАЖЕЊА 30 ДАНА ПО </w:t>
      </w:r>
    </w:p>
    <w:p w:rsidR="00273BCA" w:rsidRPr="00BC74C8" w:rsidRDefault="00273BCA" w:rsidP="00273BCA">
      <w:pPr>
        <w:rPr>
          <w:lang w:val="sr-Cyrl-CS"/>
        </w:rPr>
      </w:pPr>
      <w:r w:rsidRPr="00BC74C8">
        <w:rPr>
          <w:lang w:val="sr-Cyrl-CS" w:eastAsia="en-US"/>
        </w:rPr>
        <w:t xml:space="preserve">  ИСТЕКУ РОКА ЗА ОКОНЧАЊЕ </w:t>
      </w:r>
      <w:r w:rsidR="00CB247E" w:rsidRPr="00BC74C8">
        <w:rPr>
          <w:lang w:val="sr-Cyrl-CS" w:eastAsia="en-US"/>
        </w:rPr>
        <w:t>ПОСЛОВА</w:t>
      </w:r>
      <w:r w:rsidRPr="00BC74C8">
        <w:rPr>
          <w:lang w:val="sr-Cyrl-CS" w:eastAsia="en-US"/>
        </w:rPr>
        <w:t xml:space="preserve">, </w:t>
      </w:r>
      <w:r w:rsidRPr="00BC74C8">
        <w:rPr>
          <w:lang w:val="sr-Cyrl-CS"/>
        </w:rPr>
        <w:t xml:space="preserve"> У СВЕМУ ПРЕМА ЗАХТЕВИМА ИЗ КОНКУРСНЕ ДОКУМЕНТАЦИЈЕ, СА ПРАТЕЋОМ </w:t>
      </w:r>
      <w:r w:rsidRPr="00BC74C8">
        <w:rPr>
          <w:lang w:val="sr-Cyrl-CS"/>
        </w:rPr>
        <w:lastRenderedPageBreak/>
        <w:t>ОБАВЕЗНОМДОКУМЕНТАЦИЈОМ, ТЕ ДА САМ УПОЗНАТ ДА БЕЗ ПРЕДАЈЕ МЕНИЦЕИ ПРАТЕЋЕ ДОКУМЕНТАЦИЈЕ УГОВОР О ЈАВНОЈ НАБАВЦИ НЕ МОЖЕ     БИТИ  ЗАКЉУЧЕН МОЈОМ КРИВИЦОМ;</w:t>
      </w:r>
    </w:p>
    <w:p w:rsidR="00273BCA" w:rsidRPr="00BC74C8" w:rsidRDefault="00273BCA" w:rsidP="00273BCA">
      <w:pPr>
        <w:rPr>
          <w:lang w:val="sr-Cyrl-CS" w:eastAsia="en-US"/>
        </w:rPr>
      </w:pPr>
    </w:p>
    <w:p w:rsidR="00273BCA" w:rsidRPr="00BC74C8" w:rsidRDefault="00273BCA" w:rsidP="00273BCA">
      <w:pPr>
        <w:rPr>
          <w:lang w:val="sr-Cyrl-CS" w:eastAsia="en-US"/>
        </w:rPr>
      </w:pPr>
      <w:r w:rsidRPr="00BC74C8">
        <w:rPr>
          <w:lang w:val="sr-Cyrl-CS" w:eastAsia="en-US"/>
        </w:rPr>
        <w:tab/>
        <w:t xml:space="preserve">Д)  ДА ЋУ КАО ПОНУЂАЧ ДОБАРА (ОДНОСНО ДА ЋЕ НОСИЛАЦ </w:t>
      </w:r>
    </w:p>
    <w:p w:rsidR="00273BCA" w:rsidRPr="00BC74C8" w:rsidRDefault="00273BCA" w:rsidP="00273BCA">
      <w:pPr>
        <w:rPr>
          <w:lang w:val="sr-Cyrl-CS" w:eastAsia="en-US"/>
        </w:rPr>
      </w:pPr>
      <w:r w:rsidRPr="00BC74C8">
        <w:rPr>
          <w:lang w:val="sr-Cyrl-CS" w:eastAsia="en-US"/>
        </w:rPr>
        <w:t xml:space="preserve">                   ИЗВРШЕЊА ОБАВЕЗА ИЗ УГОВОРА О КОНЗОРЦИЈУМУ), </w:t>
      </w:r>
    </w:p>
    <w:p w:rsidR="00273BCA" w:rsidRPr="00BC74C8" w:rsidRDefault="00273BCA" w:rsidP="00273BCA">
      <w:pPr>
        <w:rPr>
          <w:lang w:val="sr-Cyrl-CS" w:eastAsia="en-US"/>
        </w:rPr>
      </w:pPr>
      <w:r w:rsidRPr="00BC74C8">
        <w:rPr>
          <w:lang w:val="sr-Cyrl-CS" w:eastAsia="en-US"/>
        </w:rPr>
        <w:t xml:space="preserve">                   ПРИЛИКОМ  ПРИМОПРЕДАЈЕ НАРУЧИОЦУ </w:t>
      </w:r>
    </w:p>
    <w:p w:rsidR="00273BCA" w:rsidRPr="00BC74C8" w:rsidRDefault="00273BCA" w:rsidP="00273BCA">
      <w:pPr>
        <w:rPr>
          <w:lang w:val="sr-Cyrl-CS" w:eastAsia="en-US"/>
        </w:rPr>
      </w:pPr>
      <w:r w:rsidRPr="00BC74C8">
        <w:rPr>
          <w:lang w:val="sr-Cyrl-CS" w:eastAsia="en-US"/>
        </w:rPr>
        <w:t xml:space="preserve">                   ДОСТАВИТИ УРЕДНО ПОПУЊЕНУ И РЕГИСТРОВАНУ БЛАНКО </w:t>
      </w:r>
    </w:p>
    <w:p w:rsidR="00273BCA" w:rsidRPr="00BC74C8" w:rsidRDefault="00273BCA" w:rsidP="00273BCA">
      <w:pPr>
        <w:rPr>
          <w:lang w:val="sr-Cyrl-CS" w:eastAsia="en-US"/>
        </w:rPr>
      </w:pPr>
      <w:r w:rsidRPr="00BC74C8">
        <w:rPr>
          <w:lang w:val="sr-Cyrl-CS" w:eastAsia="en-US"/>
        </w:rPr>
        <w:t xml:space="preserve">                  „СОЛО“ МЕНИЦУ У ВРЕДНОСТИ ДО 10 % КОНАЧНЕ ВРЕДНОСТИ </w:t>
      </w:r>
    </w:p>
    <w:p w:rsidR="00273BCA" w:rsidRPr="00BC74C8" w:rsidRDefault="00273BCA" w:rsidP="00273BCA">
      <w:pPr>
        <w:rPr>
          <w:lang w:val="sr-Cyrl-CS" w:eastAsia="en-US"/>
        </w:rPr>
      </w:pPr>
      <w:r w:rsidRPr="00BC74C8">
        <w:rPr>
          <w:lang w:val="sr-Cyrl-CS" w:eastAsia="en-US"/>
        </w:rPr>
        <w:t xml:space="preserve">                    ДОБАРА, КАО ОБЕЗБЕЂЕЊЕ ЗА ОТКЛАЊАЊЕ ГРЕШАКА У </w:t>
      </w:r>
    </w:p>
    <w:p w:rsidR="00273BCA" w:rsidRPr="00BC74C8" w:rsidRDefault="00273BCA" w:rsidP="00273BCA">
      <w:pPr>
        <w:rPr>
          <w:lang w:val="sr-Cyrl-CS" w:eastAsia="en-US"/>
        </w:rPr>
      </w:pPr>
      <w:r w:rsidRPr="00BC74C8">
        <w:rPr>
          <w:lang w:val="sr-Cyrl-CS" w:eastAsia="en-US"/>
        </w:rPr>
        <w:t xml:space="preserve">                    ГАРАНТНОМ ПЕРИОЦУ, СА РОКОМ ВАЖЕЊА 30 ДАНА ОД </w:t>
      </w:r>
    </w:p>
    <w:p w:rsidR="00273BCA" w:rsidRPr="00BC74C8" w:rsidRDefault="00273BCA" w:rsidP="00273BCA">
      <w:pPr>
        <w:rPr>
          <w:lang w:val="sr-Cyrl-CS" w:eastAsia="en-US"/>
        </w:rPr>
      </w:pPr>
      <w:r w:rsidRPr="00BC74C8">
        <w:rPr>
          <w:lang w:val="sr-Cyrl-CS" w:eastAsia="en-US"/>
        </w:rPr>
        <w:t xml:space="preserve">                    ИСТЕКА РОКА ГАРАНТНОГ ПЕРИОДА.</w:t>
      </w:r>
    </w:p>
    <w:p w:rsidR="00273BCA" w:rsidRPr="00BC74C8" w:rsidRDefault="00273BCA" w:rsidP="00273BCA">
      <w:pPr>
        <w:ind w:right="-177"/>
        <w:jc w:val="both"/>
      </w:pPr>
    </w:p>
    <w:p w:rsidR="00273BCA" w:rsidRPr="00BC74C8" w:rsidRDefault="00273BCA" w:rsidP="00273BCA">
      <w:pPr>
        <w:ind w:right="-177" w:firstLine="720"/>
        <w:jc w:val="both"/>
      </w:pPr>
      <w:r w:rsidRPr="00BC74C8">
        <w:t xml:space="preserve">ТАКОЂЕ  ИЗЈАВЉУЈЕМ  ДА  СЕ  ОБАВЕЗУЈЕМ  ДА  НАРУЧИОЦУ,  НА  ЊЕГОВ ПРВИ  ПОЗИВ,   ОДМАХ  ИСПЛАТИМ  ИЗНОС  </w:t>
      </w:r>
      <w:r w:rsidRPr="00BC74C8">
        <w:rPr>
          <w:u w:val="single"/>
        </w:rPr>
        <w:t>ПАУШАЛНО  ОДРЕЂЕНЕНАКНАДЕ  ВАНУГОВОРНЕ  ШТЕТЕ</w:t>
      </w:r>
      <w:r w:rsidRPr="00BC74C8">
        <w:t xml:space="preserve">  У  ВИСИНИ  10  %  УКУПНЕ  ВРЕДНОСТИ  МОЈЕ  ПОНУДЕ  У  ПРЕДМЕТНОМ   ПОСТУПКУ  У  СЛУЧАЈУ  ДА  БУДЕМ  ИЗАБРАН  ЗА  НАЈПОВОЉНИЈЕГ  ПОНУЂАЧА  А  БЕЗ  ОПРАВДАЊА  И  МОЈОМ  КРИВИЦОМ   НЕ  ЗАКЉУЧИМ  УГОВОР,  ИЛИ  АКО  ЗАКЉУЧЕНИ  У</w:t>
      </w:r>
      <w:r w:rsidR="00EB7CD5" w:rsidRPr="00BC74C8">
        <w:t>ГОВОР  БУДЕ  ПОНИШТЕН  ЗБОГ  МАНЉ</w:t>
      </w:r>
      <w:r w:rsidRPr="00BC74C8">
        <w:t xml:space="preserve">ИВОСТИ   МОЈИХ  ИЗЈАВА  ДАТИХ  ПОД  МАТЕРИЈАЛНОМ  И  КРИВИЧНОМ  ОДГОВОРНОШЋУ  У  ПОСТУПКУ  ЈАВНИХ  НАБАВКИ  ИЛИ  НЕСАГЛАСНОСТИ  НЕОВЕРЕНИХ  ФОТОКОПИЈА  СА  ОРИГИНАЛИМА.    </w:t>
      </w:r>
    </w:p>
    <w:p w:rsidR="00273BCA" w:rsidRPr="00BC74C8" w:rsidRDefault="00273BCA" w:rsidP="00273BCA">
      <w:pPr>
        <w:ind w:right="-177"/>
        <w:jc w:val="both"/>
        <w:rPr>
          <w:b/>
        </w:rPr>
      </w:pPr>
    </w:p>
    <w:p w:rsidR="00273BCA" w:rsidRPr="00BC74C8" w:rsidRDefault="00273BCA" w:rsidP="00273BCA">
      <w:pPr>
        <w:ind w:right="-177"/>
        <w:jc w:val="both"/>
        <w:rPr>
          <w:b/>
        </w:rPr>
      </w:pPr>
      <w:r w:rsidRPr="00BC74C8">
        <w:rPr>
          <w:b/>
        </w:rPr>
        <w:t>М.П.З А С Т У П Н И КПОНУЂАЧА :</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7B79C8" w:rsidP="00273BCA">
      <w:pPr>
        <w:widowControl w:val="0"/>
        <w:autoSpaceDE w:val="0"/>
        <w:autoSpaceDN w:val="0"/>
        <w:adjustRightInd w:val="0"/>
        <w:spacing w:line="200" w:lineRule="exact"/>
        <w:rPr>
          <w:lang w:val="sr-Cyrl-CS"/>
        </w:rPr>
      </w:pPr>
      <w:r w:rsidRPr="00BC74C8">
        <w:rPr>
          <w:lang w:val="sr-Cyrl-CS"/>
        </w:rPr>
        <w:t>НАПОМЕНА. Код заједничке понуде ову изјаву попуњава и оверава сваки учесник у заједничкој понуди</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Default="00273BCA"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Pr="00BC74C8" w:rsidRDefault="004A06B2"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color w:val="92D050"/>
        </w:rPr>
      </w:pPr>
    </w:p>
    <w:p w:rsidR="00273BCA" w:rsidRPr="00BC74C8" w:rsidRDefault="00273BCA" w:rsidP="00273BCA">
      <w:pPr>
        <w:widowControl w:val="0"/>
        <w:autoSpaceDE w:val="0"/>
        <w:autoSpaceDN w:val="0"/>
        <w:adjustRightInd w:val="0"/>
        <w:spacing w:line="200" w:lineRule="exact"/>
        <w:rPr>
          <w:color w:val="92D050"/>
        </w:rPr>
      </w:pPr>
    </w:p>
    <w:p w:rsidR="00914A6E" w:rsidRPr="00BC74C8" w:rsidRDefault="00914A6E" w:rsidP="00273BCA">
      <w:pPr>
        <w:widowControl w:val="0"/>
        <w:autoSpaceDE w:val="0"/>
        <w:autoSpaceDN w:val="0"/>
        <w:adjustRightInd w:val="0"/>
        <w:spacing w:line="200" w:lineRule="exact"/>
        <w:jc w:val="right"/>
        <w:rPr>
          <w:lang w:val="sr-Cyrl-CS"/>
        </w:rPr>
      </w:pPr>
    </w:p>
    <w:p w:rsidR="00273BCA" w:rsidRPr="00BC74C8" w:rsidRDefault="00273BCA" w:rsidP="00273BCA">
      <w:pPr>
        <w:widowControl w:val="0"/>
        <w:autoSpaceDE w:val="0"/>
        <w:autoSpaceDN w:val="0"/>
        <w:adjustRightInd w:val="0"/>
        <w:spacing w:line="200" w:lineRule="exact"/>
        <w:jc w:val="right"/>
        <w:rPr>
          <w:lang w:val="sr-Cyrl-CS"/>
        </w:rPr>
      </w:pPr>
      <w:r w:rsidRPr="00BC74C8">
        <w:rPr>
          <w:lang w:val="sr-Cyrl-CS"/>
        </w:rPr>
        <w:lastRenderedPageBreak/>
        <w:t xml:space="preserve">ОБРАЗАЦ  </w:t>
      </w:r>
      <w:r w:rsidR="00914A6E" w:rsidRPr="00BC74C8">
        <w:rPr>
          <w:lang w:val="sr-Cyrl-CS"/>
        </w:rPr>
        <w:t>5</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overflowPunct w:val="0"/>
        <w:autoSpaceDE w:val="0"/>
        <w:autoSpaceDN w:val="0"/>
        <w:adjustRightInd w:val="0"/>
        <w:jc w:val="center"/>
        <w:rPr>
          <w:b/>
          <w:bCs/>
        </w:rPr>
      </w:pPr>
      <w:r w:rsidRPr="00BC74C8">
        <w:rPr>
          <w:b/>
          <w:bCs/>
          <w:lang w:val="sr-Cyrl-CS"/>
        </w:rPr>
        <w:t xml:space="preserve">И  </w:t>
      </w:r>
      <w:r w:rsidRPr="00BC74C8">
        <w:rPr>
          <w:b/>
          <w:bCs/>
        </w:rPr>
        <w:t>З Ј А В А</w:t>
      </w: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17" w:lineRule="exact"/>
        <w:rPr>
          <w:b/>
          <w:bCs/>
        </w:rPr>
      </w:pPr>
    </w:p>
    <w:p w:rsidR="00273BCA" w:rsidRPr="00BC74C8" w:rsidRDefault="00273BCA" w:rsidP="00273BCA">
      <w:pPr>
        <w:widowControl w:val="0"/>
        <w:numPr>
          <w:ilvl w:val="0"/>
          <w:numId w:val="6"/>
        </w:numPr>
        <w:tabs>
          <w:tab w:val="clear" w:pos="720"/>
          <w:tab w:val="num" w:pos="187"/>
        </w:tabs>
        <w:overflowPunct w:val="0"/>
        <w:autoSpaceDE w:val="0"/>
        <w:autoSpaceDN w:val="0"/>
        <w:adjustRightInd w:val="0"/>
        <w:ind w:left="0" w:firstLine="0"/>
        <w:jc w:val="both"/>
      </w:pPr>
      <w:r w:rsidRPr="00BC74C8">
        <w:t xml:space="preserve">предметној јавној набавци </w:t>
      </w:r>
      <w:r w:rsidR="00A30A0A" w:rsidRPr="00BC74C8">
        <w:t>до</w:t>
      </w:r>
      <w:r w:rsidR="00BC74C8" w:rsidRPr="00BC74C8">
        <w:t xml:space="preserve">бара </w:t>
      </w:r>
      <w:r w:rsidR="00A30A0A" w:rsidRPr="00BC74C8">
        <w:rPr>
          <w:b/>
          <w:lang w:val="sr-Cyrl-CS"/>
        </w:rPr>
        <w:t>опрема за ПП заштиту , бр. јавне набавке 9/2017</w:t>
      </w:r>
      <w:r w:rsidRPr="00BC74C8">
        <w:t>делимично поверавам подизвођачу</w:t>
      </w:r>
      <w:r w:rsidRPr="00BC74C8">
        <w:rPr>
          <w:lang w:val="sr-Cyrl-CS"/>
        </w:rPr>
        <w:t>______________</w:t>
      </w:r>
    </w:p>
    <w:p w:rsidR="00273BCA" w:rsidRPr="00BC74C8" w:rsidRDefault="00273BCA" w:rsidP="00273BCA">
      <w:pPr>
        <w:widowControl w:val="0"/>
        <w:overflowPunct w:val="0"/>
        <w:autoSpaceDE w:val="0"/>
        <w:autoSpaceDN w:val="0"/>
        <w:adjustRightInd w:val="0"/>
        <w:jc w:val="both"/>
        <w:rPr>
          <w:lang w:val="sr-Cyrl-CS"/>
        </w:rPr>
      </w:pPr>
    </w:p>
    <w:p w:rsidR="00273BCA" w:rsidRPr="00BC74C8" w:rsidRDefault="00273BCA" w:rsidP="00273BCA">
      <w:pPr>
        <w:widowControl w:val="0"/>
        <w:overflowPunct w:val="0"/>
        <w:autoSpaceDE w:val="0"/>
        <w:autoSpaceDN w:val="0"/>
        <w:adjustRightInd w:val="0"/>
        <w:jc w:val="both"/>
        <w:rPr>
          <w:lang w:val="sr-Cyrl-CS"/>
        </w:rPr>
      </w:pPr>
      <w:r w:rsidRPr="00BC74C8">
        <w:rPr>
          <w:lang w:val="sr-Cyrl-CS"/>
        </w:rPr>
        <w:t>___________________________________из __________________ПИБ:_________</w:t>
      </w:r>
    </w:p>
    <w:p w:rsidR="00273BCA" w:rsidRPr="00BC74C8" w:rsidRDefault="00273BCA" w:rsidP="00273BCA">
      <w:pPr>
        <w:widowControl w:val="0"/>
        <w:overflowPunct w:val="0"/>
        <w:autoSpaceDE w:val="0"/>
        <w:autoSpaceDN w:val="0"/>
        <w:adjustRightInd w:val="0"/>
        <w:jc w:val="both"/>
      </w:pPr>
    </w:p>
    <w:p w:rsidR="00273BCA" w:rsidRPr="00BC74C8" w:rsidRDefault="00273BCA" w:rsidP="00273BCA">
      <w:pPr>
        <w:widowControl w:val="0"/>
        <w:overflowPunct w:val="0"/>
        <w:autoSpaceDE w:val="0"/>
        <w:autoSpaceDN w:val="0"/>
        <w:adjustRightInd w:val="0"/>
        <w:jc w:val="both"/>
        <w:rPr>
          <w:lang w:val="sr-Cyrl-CS"/>
        </w:rPr>
      </w:pPr>
      <w:r w:rsidRPr="00BC74C8">
        <w:t xml:space="preserve"> ___ % укупне вредности набавке, а што се односи на</w:t>
      </w:r>
      <w:r w:rsidRPr="00BC74C8">
        <w:rPr>
          <w:lang w:val="sr-Cyrl-CS"/>
        </w:rPr>
        <w:t xml:space="preserve">: </w:t>
      </w:r>
      <w:r w:rsidRPr="00BC74C8">
        <w:t>______________________</w:t>
      </w:r>
    </w:p>
    <w:p w:rsidR="00273BCA" w:rsidRPr="00BC74C8" w:rsidRDefault="00273BCA" w:rsidP="00273BCA">
      <w:pPr>
        <w:widowControl w:val="0"/>
        <w:autoSpaceDE w:val="0"/>
        <w:autoSpaceDN w:val="0"/>
        <w:adjustRightInd w:val="0"/>
        <w:spacing w:line="263"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253"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252"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253"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303" w:lineRule="exact"/>
      </w:pPr>
    </w:p>
    <w:p w:rsidR="00273BCA" w:rsidRPr="00BC74C8" w:rsidRDefault="00273BCA" w:rsidP="00273BCA">
      <w:pPr>
        <w:widowControl w:val="0"/>
        <w:overflowPunct w:val="0"/>
        <w:autoSpaceDE w:val="0"/>
        <w:autoSpaceDN w:val="0"/>
        <w:adjustRightInd w:val="0"/>
        <w:spacing w:line="273" w:lineRule="auto"/>
        <w:rPr>
          <w:lang w:val="sr-Cyrl-CS"/>
        </w:rPr>
      </w:pPr>
      <w:r w:rsidRPr="00BC74C8">
        <w:rPr>
          <w:b/>
          <w:bCs/>
        </w:rPr>
        <w:t xml:space="preserve">Напомена: </w:t>
      </w:r>
      <w:r w:rsidRPr="00BC74C8">
        <w:t>Проценат укупне вредности набавке који се поверава</w:t>
      </w:r>
    </w:p>
    <w:p w:rsidR="00273BCA" w:rsidRPr="00BC74C8" w:rsidRDefault="00273BCA" w:rsidP="00273BCA">
      <w:pPr>
        <w:widowControl w:val="0"/>
        <w:overflowPunct w:val="0"/>
        <w:autoSpaceDE w:val="0"/>
        <w:autoSpaceDN w:val="0"/>
        <w:adjustRightInd w:val="0"/>
        <w:spacing w:line="273" w:lineRule="auto"/>
      </w:pPr>
      <w:r w:rsidRPr="00BC74C8">
        <w:t>подизвођачуне може бити већи од 50 %. Понуђач је дужан да наведе део предмета набавке који ће се извршити преко подизвођача.</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398" w:lineRule="exact"/>
        <w:rPr>
          <w:lang w:val="sr-Cyrl-CS"/>
        </w:rPr>
      </w:pPr>
    </w:p>
    <w:p w:rsidR="00273BCA" w:rsidRPr="00BC74C8" w:rsidRDefault="00273BCA" w:rsidP="00273BCA">
      <w:pPr>
        <w:widowControl w:val="0"/>
        <w:autoSpaceDE w:val="0"/>
        <w:autoSpaceDN w:val="0"/>
        <w:adjustRightInd w:val="0"/>
        <w:jc w:val="right"/>
      </w:pPr>
      <w:r w:rsidRPr="00BC74C8">
        <w:rPr>
          <w:b/>
          <w:bCs/>
        </w:rPr>
        <w:t>Потпис овлашћеног лица</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jc w:val="center"/>
        <w:rPr>
          <w:b/>
          <w:bCs/>
          <w:lang w:val="sr-Cyrl-CS"/>
        </w:rPr>
      </w:pPr>
      <w:r w:rsidRPr="00BC74C8">
        <w:rPr>
          <w:b/>
          <w:bCs/>
        </w:rPr>
        <w:t>М.</w:t>
      </w:r>
      <w:r w:rsidR="00681E6D">
        <w:rPr>
          <w:noProof/>
          <w:lang w:val="en-US" w:eastAsia="en-US"/>
        </w:rPr>
        <w:pict>
          <v:line id="Line 8" o:spid="_x0000_s1026" style="position:absolute;left:0;text-align:left;z-index:-251655680;visibility:visible;mso-position-horizontal-relative:text;mso-position-vertical-relative:text" from="264.1pt,29.35pt" to="430.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V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" o:allowincell="f" strokeweight=".48pt"/>
        </w:pict>
      </w:r>
      <w:r w:rsidRPr="00BC74C8">
        <w:rPr>
          <w:b/>
          <w:bCs/>
          <w:lang w:val="sr-Cyrl-CS"/>
        </w:rPr>
        <w:t>П.</w:t>
      </w:r>
    </w:p>
    <w:p w:rsidR="00273BCA" w:rsidRPr="00BC74C8" w:rsidRDefault="00273BCA" w:rsidP="00273BCA">
      <w:pPr>
        <w:widowControl w:val="0"/>
        <w:autoSpaceDE w:val="0"/>
        <w:autoSpaceDN w:val="0"/>
        <w:adjustRightInd w:val="0"/>
        <w:jc w:val="center"/>
        <w:rPr>
          <w:b/>
          <w:bCs/>
          <w:lang w:val="sr-Cyrl-CS"/>
        </w:rPr>
      </w:pPr>
    </w:p>
    <w:p w:rsidR="00273BCA" w:rsidRPr="00BC74C8" w:rsidRDefault="00273BCA" w:rsidP="00273BCA">
      <w:pPr>
        <w:widowControl w:val="0"/>
        <w:autoSpaceDE w:val="0"/>
        <w:autoSpaceDN w:val="0"/>
        <w:adjustRightInd w:val="0"/>
        <w:rPr>
          <w:b/>
          <w:bCs/>
          <w:lang w:val="sr-Cyrl-CS"/>
        </w:rPr>
      </w:pPr>
    </w:p>
    <w:p w:rsidR="00273BCA" w:rsidRPr="00BC74C8" w:rsidRDefault="00273BCA" w:rsidP="00273BCA">
      <w:pPr>
        <w:widowControl w:val="0"/>
        <w:autoSpaceDE w:val="0"/>
        <w:autoSpaceDN w:val="0"/>
        <w:adjustRightInd w:val="0"/>
        <w:rPr>
          <w:b/>
          <w:bCs/>
          <w:lang w:val="sr-Cyrl-CS"/>
        </w:rPr>
      </w:pPr>
    </w:p>
    <w:p w:rsidR="00273BCA" w:rsidRPr="00BC74C8" w:rsidRDefault="00273BCA" w:rsidP="00273BCA">
      <w:pPr>
        <w:widowControl w:val="0"/>
        <w:autoSpaceDE w:val="0"/>
        <w:autoSpaceDN w:val="0"/>
        <w:adjustRightInd w:val="0"/>
        <w:rPr>
          <w:b/>
          <w:bCs/>
          <w:lang w:val="sr-Cyrl-CS"/>
        </w:rPr>
      </w:pPr>
    </w:p>
    <w:p w:rsidR="00273BCA" w:rsidRPr="00BC74C8" w:rsidRDefault="00273BCA" w:rsidP="00273BCA">
      <w:pPr>
        <w:widowControl w:val="0"/>
        <w:autoSpaceDE w:val="0"/>
        <w:autoSpaceDN w:val="0"/>
        <w:adjustRightInd w:val="0"/>
        <w:rPr>
          <w:b/>
          <w:bCs/>
          <w:lang w:val="sr-Cyrl-CS"/>
        </w:rPr>
        <w:sectPr w:rsidR="00273BCA" w:rsidRPr="00BC74C8">
          <w:footerReference w:type="default" r:id="rId9"/>
          <w:pgSz w:w="11900" w:h="16840"/>
          <w:pgMar w:top="663" w:right="1680" w:bottom="309" w:left="1700" w:header="720" w:footer="720" w:gutter="0"/>
          <w:cols w:space="720" w:equalWidth="0">
            <w:col w:w="8520"/>
          </w:cols>
          <w:noEndnote/>
        </w:sectPr>
      </w:pPr>
      <w:r w:rsidRPr="00BC74C8">
        <w:rPr>
          <w:b/>
          <w:bCs/>
          <w:lang w:val="sr-Cyrl-CS"/>
        </w:rPr>
        <w:t>НАПОМЕНА.  Изјаву попуњава и доставља понуђач који подноси понуду са подизвођачем/има. У случају више подизвођача, понуђач попуњава изјаву за сваког од подизвођача назначених у обрасцу понуде. ОВА ИЗЈАВА ЈЕ САСТАВНИ  ДЕО  ПОНУДЕ  ПОДНЕТЕ СА ПОДИЗВОЂАЧИМА</w:t>
      </w:r>
      <w:r w:rsidR="00BC74C8" w:rsidRPr="00BC74C8">
        <w:rPr>
          <w:b/>
          <w:bCs/>
          <w:lang w:val="sr-Cyrl-CS"/>
        </w:rPr>
        <w:t>.</w:t>
      </w:r>
    </w:p>
    <w:p w:rsidR="00273BCA" w:rsidRPr="00BC74C8" w:rsidRDefault="00273BCA" w:rsidP="00273BCA">
      <w:pPr>
        <w:widowControl w:val="0"/>
        <w:autoSpaceDE w:val="0"/>
        <w:autoSpaceDN w:val="0"/>
        <w:adjustRightInd w:val="0"/>
        <w:spacing w:line="200" w:lineRule="exact"/>
        <w:jc w:val="right"/>
      </w:pPr>
      <w:r w:rsidRPr="00BC74C8">
        <w:rPr>
          <w:lang w:val="sr-Cyrl-CS"/>
        </w:rPr>
        <w:lastRenderedPageBreak/>
        <w:t xml:space="preserve">ОБРАЗАЦ  </w:t>
      </w:r>
      <w:r w:rsidR="00914A6E" w:rsidRPr="00BC74C8">
        <w:rPr>
          <w:lang w:val="sr-Cyrl-CS"/>
        </w:rPr>
        <w:t>6</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63" w:lineRule="exact"/>
      </w:pPr>
    </w:p>
    <w:p w:rsidR="00273BCA" w:rsidRPr="00BC74C8" w:rsidRDefault="00273BCA" w:rsidP="00273BCA">
      <w:pPr>
        <w:widowControl w:val="0"/>
        <w:autoSpaceDE w:val="0"/>
        <w:autoSpaceDN w:val="0"/>
        <w:adjustRightInd w:val="0"/>
        <w:jc w:val="center"/>
      </w:pPr>
      <w:r w:rsidRPr="00BC74C8">
        <w:rPr>
          <w:b/>
          <w:bCs/>
        </w:rPr>
        <w:t>ОБРАЗАЦ ТРОШКОВА ПРИПРЕМЕ ПОНУДЕ</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348" w:lineRule="exact"/>
      </w:pPr>
    </w:p>
    <w:p w:rsidR="00273BCA" w:rsidRPr="00BC74C8" w:rsidRDefault="00273BCA" w:rsidP="00273BCA">
      <w:pPr>
        <w:widowControl w:val="0"/>
        <w:autoSpaceDE w:val="0"/>
        <w:autoSpaceDN w:val="0"/>
        <w:adjustRightInd w:val="0"/>
      </w:pPr>
      <w:r w:rsidRPr="00BC74C8">
        <w:t xml:space="preserve">Приликом припремања понуде за јавну набавку </w:t>
      </w:r>
      <w:r w:rsidRPr="00BC74C8">
        <w:rPr>
          <w:lang w:val="sr-Cyrl-CS"/>
        </w:rPr>
        <w:t>добара</w:t>
      </w:r>
      <w:r w:rsidRPr="00BC74C8">
        <w:t>,  број</w:t>
      </w:r>
      <w:r w:rsidR="00BC74C8" w:rsidRPr="00BC74C8">
        <w:rPr>
          <w:lang w:val="sr-Cyrl-CS"/>
        </w:rPr>
        <w:t>9</w:t>
      </w:r>
      <w:r w:rsidR="00031DFE" w:rsidRPr="00BC74C8">
        <w:rPr>
          <w:lang w:val="sr-Cyrl-CS"/>
        </w:rPr>
        <w:t>/2017</w:t>
      </w:r>
      <w:r w:rsidRPr="00BC74C8">
        <w:t xml:space="preserve"> у складу са чланом 88. став 1. Закона, имао сам следеће трошкове :</w:t>
      </w:r>
    </w:p>
    <w:p w:rsidR="00273BCA" w:rsidRPr="00BC74C8" w:rsidRDefault="00681E6D" w:rsidP="00273BCA">
      <w:pPr>
        <w:widowControl w:val="0"/>
        <w:autoSpaceDE w:val="0"/>
        <w:autoSpaceDN w:val="0"/>
        <w:adjustRightInd w:val="0"/>
        <w:spacing w:line="200" w:lineRule="exact"/>
      </w:pPr>
      <w:r>
        <w:rPr>
          <w:noProof/>
          <w:lang w:val="en-US" w:eastAsia="en-US"/>
        </w:rPr>
        <w:pict>
          <v:line id="Line 3" o:spid="_x0000_s1032" style="position:absolute;z-index:-251660800;visibility:visible" from="-.35pt,28.05pt" to="-.3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8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" o:allowincell="f" strokeweight=".16931mm"/>
        </w:pict>
      </w:r>
    </w:p>
    <w:p w:rsidR="00273BCA" w:rsidRPr="00BC74C8" w:rsidRDefault="00273BCA" w:rsidP="00273BCA">
      <w:pPr>
        <w:widowControl w:val="0"/>
        <w:autoSpaceDE w:val="0"/>
        <w:autoSpaceDN w:val="0"/>
        <w:adjustRightInd w:val="0"/>
        <w:spacing w:line="200" w:lineRule="exact"/>
      </w:pPr>
    </w:p>
    <w:p w:rsidR="00273BCA" w:rsidRPr="00BC74C8" w:rsidRDefault="00681E6D" w:rsidP="00273BCA">
      <w:pPr>
        <w:widowControl w:val="0"/>
        <w:autoSpaceDE w:val="0"/>
        <w:autoSpaceDN w:val="0"/>
        <w:adjustRightInd w:val="0"/>
        <w:spacing w:line="200" w:lineRule="exact"/>
      </w:pPr>
      <w:r>
        <w:rPr>
          <w:noProof/>
          <w:lang w:val="en-US" w:eastAsia="en-US"/>
        </w:rPr>
        <w:pict>
          <v:line id="Line 2" o:spid="_x0000_s1031" style="position:absolute;flip:y;z-index:-251661824;visibility:visible" from="-.55pt,6.5pt" to="52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" o:allowincell="f" strokeweight=".48pt"/>
        </w:pict>
      </w:r>
      <w:r>
        <w:rPr>
          <w:noProof/>
          <w:lang w:val="en-US" w:eastAsia="en-US"/>
        </w:rPr>
        <w:pict>
          <v:line id="Line 4" o:spid="_x0000_s1030" style="position:absolute;flip:x;z-index:-251659776;visibility:visible" from="523.6pt,6.5pt" to="523.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" o:allowincell="f" strokeweight=".48pt"/>
        </w:pict>
      </w:r>
    </w:p>
    <w:p w:rsidR="00273BCA" w:rsidRPr="00BC74C8" w:rsidRDefault="00273BCA" w:rsidP="00273BCA">
      <w:pPr>
        <w:widowControl w:val="0"/>
        <w:autoSpaceDE w:val="0"/>
        <w:autoSpaceDN w:val="0"/>
        <w:adjustRightInd w:val="0"/>
        <w:spacing w:line="216"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_____________________________________________________,________________-динара </w:t>
      </w:r>
    </w:p>
    <w:p w:rsidR="00273BCA" w:rsidRPr="00BC74C8" w:rsidRDefault="00273BCA" w:rsidP="00273BCA">
      <w:pPr>
        <w:widowControl w:val="0"/>
        <w:autoSpaceDE w:val="0"/>
        <w:autoSpaceDN w:val="0"/>
        <w:adjustRightInd w:val="0"/>
        <w:spacing w:line="1"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_____________________________________________________,_______________-динара </w:t>
      </w:r>
    </w:p>
    <w:p w:rsidR="00273BCA" w:rsidRPr="00BC74C8" w:rsidRDefault="00273BCA" w:rsidP="00273BCA">
      <w:pPr>
        <w:widowControl w:val="0"/>
        <w:autoSpaceDE w:val="0"/>
        <w:autoSpaceDN w:val="0"/>
        <w:adjustRightInd w:val="0"/>
        <w:spacing w:line="1"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_____________________________________________________,_______________-динара </w:t>
      </w:r>
    </w:p>
    <w:p w:rsidR="00273BCA" w:rsidRPr="00BC74C8" w:rsidRDefault="00273BCA" w:rsidP="00273BCA">
      <w:pPr>
        <w:widowControl w:val="0"/>
        <w:autoSpaceDE w:val="0"/>
        <w:autoSpaceDN w:val="0"/>
        <w:adjustRightInd w:val="0"/>
        <w:spacing w:line="1"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 _______________-динара </w:t>
      </w:r>
    </w:p>
    <w:p w:rsidR="00273BCA" w:rsidRPr="00BC74C8" w:rsidRDefault="00273BCA" w:rsidP="00273BCA">
      <w:pPr>
        <w:widowControl w:val="0"/>
        <w:autoSpaceDE w:val="0"/>
        <w:autoSpaceDN w:val="0"/>
        <w:adjustRightInd w:val="0"/>
        <w:spacing w:line="2"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_____________________________________________________,_______________-динара </w:t>
      </w:r>
    </w:p>
    <w:p w:rsidR="00273BCA" w:rsidRPr="00BC74C8" w:rsidRDefault="00273BCA" w:rsidP="00273BCA">
      <w:pPr>
        <w:widowControl w:val="0"/>
        <w:autoSpaceDE w:val="0"/>
        <w:autoSpaceDN w:val="0"/>
        <w:adjustRightInd w:val="0"/>
        <w:spacing w:line="200" w:lineRule="exact"/>
      </w:pPr>
    </w:p>
    <w:p w:rsidR="00273BCA" w:rsidRPr="00BC74C8" w:rsidRDefault="00681E6D" w:rsidP="00273BCA">
      <w:pPr>
        <w:widowControl w:val="0"/>
        <w:autoSpaceDE w:val="0"/>
        <w:autoSpaceDN w:val="0"/>
        <w:adjustRightInd w:val="0"/>
        <w:spacing w:line="200" w:lineRule="exact"/>
      </w:pPr>
      <w:r>
        <w:rPr>
          <w:noProof/>
          <w:lang w:val="en-US" w:eastAsia="en-US"/>
        </w:rPr>
        <w:pict>
          <v:line id="Line 5" o:spid="_x0000_s1029" style="position:absolute;flip:y;z-index:-251658752;visibility:visible" from="-.55pt,-.25pt" to="523.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ysHQIAADcEAAAOAAAAZHJzL2Uyb0RvYy54bWysU02P2yAQvVfqf0DcE9up4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" o:allowincell="f" strokeweight=".48pt"/>
        </w:pic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47" w:lineRule="exact"/>
      </w:pPr>
    </w:p>
    <w:p w:rsidR="00273BCA" w:rsidRPr="00BC74C8" w:rsidRDefault="00273BCA" w:rsidP="00273BCA">
      <w:pPr>
        <w:widowControl w:val="0"/>
        <w:overflowPunct w:val="0"/>
        <w:autoSpaceDE w:val="0"/>
        <w:autoSpaceDN w:val="0"/>
        <w:adjustRightInd w:val="0"/>
        <w:spacing w:line="214" w:lineRule="auto"/>
        <w:ind w:firstLine="567"/>
        <w:jc w:val="both"/>
      </w:pPr>
      <w:r w:rsidRPr="00BC74C8">
        <w:t>Трошкове припреме и подношења понуде сноси искључиво понуђач и не може тражити од наручиоца накнаду трошкова.</w:t>
      </w:r>
    </w:p>
    <w:p w:rsidR="00273BCA" w:rsidRPr="00BC74C8" w:rsidRDefault="00273BCA" w:rsidP="00273BCA">
      <w:pPr>
        <w:widowControl w:val="0"/>
        <w:autoSpaceDE w:val="0"/>
        <w:autoSpaceDN w:val="0"/>
        <w:adjustRightInd w:val="0"/>
        <w:spacing w:line="60" w:lineRule="exact"/>
      </w:pPr>
    </w:p>
    <w:p w:rsidR="00273BCA" w:rsidRPr="00BC74C8" w:rsidRDefault="00273BCA" w:rsidP="00273BCA">
      <w:pPr>
        <w:widowControl w:val="0"/>
        <w:overflowPunct w:val="0"/>
        <w:autoSpaceDE w:val="0"/>
        <w:autoSpaceDN w:val="0"/>
        <w:adjustRightInd w:val="0"/>
        <w:spacing w:line="229" w:lineRule="auto"/>
        <w:ind w:firstLine="567"/>
        <w:jc w:val="both"/>
      </w:pPr>
      <w:r w:rsidRPr="00BC74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38" w:lineRule="exact"/>
      </w:pPr>
    </w:p>
    <w:p w:rsidR="00273BCA" w:rsidRPr="00BC74C8" w:rsidRDefault="00273BCA" w:rsidP="00273BCA">
      <w:pPr>
        <w:widowControl w:val="0"/>
        <w:tabs>
          <w:tab w:val="left" w:pos="6560"/>
        </w:tabs>
        <w:autoSpaceDE w:val="0"/>
        <w:autoSpaceDN w:val="0"/>
        <w:adjustRightInd w:val="0"/>
      </w:pPr>
      <w:r w:rsidRPr="00BC74C8">
        <w:rPr>
          <w:b/>
          <w:bCs/>
        </w:rPr>
        <w:t>У _____________________</w:t>
      </w:r>
      <w:r w:rsidRPr="00BC74C8">
        <w:tab/>
      </w:r>
      <w:r w:rsidRPr="00BC74C8">
        <w:rPr>
          <w:b/>
          <w:bCs/>
        </w:rPr>
        <w:t>Потпис овлашћеног лица</w:t>
      </w:r>
    </w:p>
    <w:p w:rsidR="00273BCA" w:rsidRPr="00BC74C8" w:rsidRDefault="00273BCA" w:rsidP="00273BCA">
      <w:pPr>
        <w:widowControl w:val="0"/>
        <w:autoSpaceDE w:val="0"/>
        <w:autoSpaceDN w:val="0"/>
        <w:adjustRightInd w:val="0"/>
        <w:spacing w:line="276" w:lineRule="exact"/>
      </w:pPr>
    </w:p>
    <w:p w:rsidR="00273BCA" w:rsidRPr="00BC74C8" w:rsidRDefault="00273BCA" w:rsidP="00273BCA">
      <w:pPr>
        <w:widowControl w:val="0"/>
        <w:tabs>
          <w:tab w:val="left" w:pos="4200"/>
          <w:tab w:val="left" w:pos="6000"/>
        </w:tabs>
        <w:autoSpaceDE w:val="0"/>
        <w:autoSpaceDN w:val="0"/>
        <w:adjustRightInd w:val="0"/>
      </w:pPr>
      <w:r w:rsidRPr="00BC74C8">
        <w:rPr>
          <w:b/>
          <w:bCs/>
        </w:rPr>
        <w:t>Дана:_________________</w:t>
      </w:r>
      <w:r w:rsidRPr="00BC74C8">
        <w:tab/>
      </w:r>
      <w:r w:rsidRPr="00BC74C8">
        <w:rPr>
          <w:b/>
          <w:bCs/>
        </w:rPr>
        <w:t>М.П.</w:t>
      </w:r>
      <w:r w:rsidRPr="00BC74C8">
        <w:tab/>
      </w:r>
      <w:r w:rsidRPr="00BC74C8">
        <w:rPr>
          <w:b/>
          <w:bCs/>
        </w:rPr>
        <w:t>______________________________</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352" w:lineRule="exact"/>
      </w:pPr>
    </w:p>
    <w:p w:rsidR="00273BCA" w:rsidRPr="00BC74C8" w:rsidRDefault="00273BCA" w:rsidP="00273BCA">
      <w:pPr>
        <w:widowControl w:val="0"/>
        <w:autoSpaceDE w:val="0"/>
        <w:autoSpaceDN w:val="0"/>
        <w:adjustRightInd w:val="0"/>
      </w:pPr>
      <w:r w:rsidRPr="00BC74C8">
        <w:rPr>
          <w:b/>
          <w:bCs/>
        </w:rPr>
        <w:t>Напомене:</w:t>
      </w:r>
    </w:p>
    <w:p w:rsidR="00273BCA" w:rsidRPr="00BC74C8" w:rsidRDefault="00273BCA" w:rsidP="00273BCA">
      <w:pPr>
        <w:widowControl w:val="0"/>
        <w:autoSpaceDE w:val="0"/>
        <w:autoSpaceDN w:val="0"/>
        <w:adjustRightInd w:val="0"/>
        <w:spacing w:line="53" w:lineRule="exact"/>
      </w:pPr>
    </w:p>
    <w:p w:rsidR="00273BCA" w:rsidRPr="00BC74C8" w:rsidRDefault="00273BCA" w:rsidP="00273BCA">
      <w:pPr>
        <w:widowControl w:val="0"/>
        <w:overflowPunct w:val="0"/>
        <w:autoSpaceDE w:val="0"/>
        <w:autoSpaceDN w:val="0"/>
        <w:adjustRightInd w:val="0"/>
        <w:spacing w:line="227" w:lineRule="auto"/>
        <w:ind w:firstLine="540"/>
        <w:jc w:val="both"/>
      </w:pPr>
      <w:r w:rsidRPr="00BC74C8">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образац.Достављање овог обрасца није обавезно.</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ectPr w:rsidR="00273BCA" w:rsidRPr="00BC74C8">
          <w:pgSz w:w="11900" w:h="16838"/>
          <w:pgMar w:top="1440" w:right="740" w:bottom="715" w:left="760" w:header="720" w:footer="720" w:gutter="0"/>
          <w:cols w:space="720" w:equalWidth="0">
            <w:col w:w="10400"/>
          </w:cols>
          <w:noEndnote/>
        </w:sectPr>
      </w:pPr>
    </w:p>
    <w:p w:rsidR="00273BCA" w:rsidRPr="00BC74C8" w:rsidRDefault="00273BCA" w:rsidP="00273BCA">
      <w:pPr>
        <w:widowControl w:val="0"/>
        <w:autoSpaceDE w:val="0"/>
        <w:autoSpaceDN w:val="0"/>
        <w:adjustRightInd w:val="0"/>
        <w:spacing w:line="200" w:lineRule="exact"/>
        <w:jc w:val="right"/>
      </w:pPr>
      <w:bookmarkStart w:id="1" w:name="page25"/>
      <w:bookmarkEnd w:id="1"/>
      <w:r w:rsidRPr="00BC74C8">
        <w:rPr>
          <w:lang w:val="sr-Cyrl-CS"/>
        </w:rPr>
        <w:lastRenderedPageBreak/>
        <w:t xml:space="preserve">ОБРАЗАЦ  </w:t>
      </w:r>
      <w:r w:rsidR="00914A6E" w:rsidRPr="00BC74C8">
        <w:rPr>
          <w:lang w:val="sr-Cyrl-CS"/>
        </w:rPr>
        <w:t>7</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rPr>
          <w:b/>
          <w:bCs/>
          <w:lang w:val="sr-Cyrl-CS"/>
        </w:rPr>
      </w:pPr>
    </w:p>
    <w:p w:rsidR="00273BCA" w:rsidRPr="00BC74C8" w:rsidRDefault="00273BCA" w:rsidP="00273BCA">
      <w:pPr>
        <w:widowControl w:val="0"/>
        <w:autoSpaceDE w:val="0"/>
        <w:autoSpaceDN w:val="0"/>
        <w:adjustRightInd w:val="0"/>
        <w:jc w:val="center"/>
        <w:rPr>
          <w:b/>
          <w:bCs/>
          <w:lang w:val="sr-Cyrl-CS"/>
        </w:rPr>
      </w:pPr>
      <w:r w:rsidRPr="00BC74C8">
        <w:rPr>
          <w:b/>
          <w:bCs/>
        </w:rPr>
        <w:t>ИЗЈАВ</w:t>
      </w:r>
      <w:r w:rsidRPr="00BC74C8">
        <w:rPr>
          <w:b/>
          <w:bCs/>
          <w:lang w:val="sr-Cyrl-CS"/>
        </w:rPr>
        <w:t xml:space="preserve">  А</w:t>
      </w:r>
    </w:p>
    <w:p w:rsidR="00273BCA" w:rsidRPr="00BC74C8" w:rsidRDefault="00273BCA" w:rsidP="00273BCA">
      <w:pPr>
        <w:widowControl w:val="0"/>
        <w:autoSpaceDE w:val="0"/>
        <w:autoSpaceDN w:val="0"/>
        <w:adjustRightInd w:val="0"/>
        <w:jc w:val="center"/>
      </w:pPr>
      <w:r w:rsidRPr="00BC74C8">
        <w:rPr>
          <w:b/>
          <w:bCs/>
        </w:rPr>
        <w:t>О НЕЗАВИСНОЈПОНУДИ</w:t>
      </w:r>
    </w:p>
    <w:p w:rsidR="00273BCA" w:rsidRPr="00BC74C8" w:rsidRDefault="00273BCA" w:rsidP="00273BCA">
      <w:pPr>
        <w:widowControl w:val="0"/>
        <w:autoSpaceDE w:val="0"/>
        <w:autoSpaceDN w:val="0"/>
        <w:adjustRightInd w:val="0"/>
        <w:spacing w:line="329" w:lineRule="exact"/>
      </w:pPr>
    </w:p>
    <w:p w:rsidR="00273BCA" w:rsidRPr="00BC74C8" w:rsidRDefault="00273BCA" w:rsidP="00273BCA">
      <w:pPr>
        <w:widowControl w:val="0"/>
        <w:overflowPunct w:val="0"/>
        <w:autoSpaceDE w:val="0"/>
        <w:autoSpaceDN w:val="0"/>
        <w:adjustRightInd w:val="0"/>
        <w:spacing w:line="227" w:lineRule="auto"/>
        <w:ind w:firstLine="567"/>
        <w:jc w:val="both"/>
        <w:rPr>
          <w:lang w:val="sr-Cyrl-CS"/>
        </w:rPr>
      </w:pPr>
      <w:r w:rsidRPr="00BC74C8">
        <w:t>У складу са Законом о јавним набавкама као и Правилником о обавезним елементима конкурсне документације у поступцима јавних набавки и начину доказивања испуњености услова, као понуђач: ___________________________________________________________</w:t>
      </w:r>
    </w:p>
    <w:p w:rsidR="00273BCA" w:rsidRPr="00BC74C8" w:rsidRDefault="00273BCA" w:rsidP="00273BCA">
      <w:pPr>
        <w:widowControl w:val="0"/>
        <w:overflowPunct w:val="0"/>
        <w:autoSpaceDE w:val="0"/>
        <w:autoSpaceDN w:val="0"/>
        <w:adjustRightInd w:val="0"/>
        <w:spacing w:line="227" w:lineRule="auto"/>
        <w:jc w:val="both"/>
      </w:pPr>
      <w:r w:rsidRPr="00BC74C8">
        <w:rPr>
          <w:lang w:val="sr-Cyrl-CS"/>
        </w:rPr>
        <w:t>_________________________________</w:t>
      </w:r>
      <w:r w:rsidRPr="00BC74C8">
        <w:t>, из _____________</w:t>
      </w:r>
      <w:r w:rsidRPr="00BC74C8">
        <w:rPr>
          <w:lang w:val="sr-Cyrl-CS"/>
        </w:rPr>
        <w:t>______________</w:t>
      </w:r>
      <w:r w:rsidRPr="00BC74C8">
        <w:t>_________дајем</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48" w:lineRule="exact"/>
      </w:pPr>
    </w:p>
    <w:p w:rsidR="00273BCA" w:rsidRPr="00BC74C8" w:rsidRDefault="00273BCA" w:rsidP="00273BCA">
      <w:pPr>
        <w:widowControl w:val="0"/>
        <w:overflowPunct w:val="0"/>
        <w:autoSpaceDE w:val="0"/>
        <w:autoSpaceDN w:val="0"/>
        <w:adjustRightInd w:val="0"/>
        <w:spacing w:line="212" w:lineRule="auto"/>
        <w:jc w:val="center"/>
        <w:rPr>
          <w:b/>
          <w:bCs/>
        </w:rPr>
      </w:pPr>
      <w:r w:rsidRPr="00BC74C8">
        <w:rPr>
          <w:b/>
          <w:bCs/>
        </w:rPr>
        <w:t>И  З  Ј  А  В  У</w:t>
      </w:r>
    </w:p>
    <w:p w:rsidR="00273BCA" w:rsidRPr="00BC74C8" w:rsidRDefault="00273BCA" w:rsidP="00273BCA">
      <w:pPr>
        <w:widowControl w:val="0"/>
        <w:overflowPunct w:val="0"/>
        <w:autoSpaceDE w:val="0"/>
        <w:autoSpaceDN w:val="0"/>
        <w:adjustRightInd w:val="0"/>
        <w:spacing w:line="212" w:lineRule="auto"/>
        <w:jc w:val="center"/>
      </w:pPr>
      <w:r w:rsidRPr="00BC74C8">
        <w:rPr>
          <w:b/>
          <w:bCs/>
        </w:rPr>
        <w:t>О  НЕЗАВИСНОЈПОНУДИ</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10" w:lineRule="exact"/>
      </w:pPr>
    </w:p>
    <w:p w:rsidR="00273BCA" w:rsidRPr="00BC74C8" w:rsidRDefault="00273BCA" w:rsidP="00031DFE">
      <w:pPr>
        <w:widowControl w:val="0"/>
        <w:overflowPunct w:val="0"/>
        <w:autoSpaceDE w:val="0"/>
        <w:autoSpaceDN w:val="0"/>
        <w:adjustRightInd w:val="0"/>
        <w:spacing w:line="223" w:lineRule="auto"/>
        <w:ind w:firstLine="567"/>
        <w:jc w:val="both"/>
      </w:pPr>
      <w:r w:rsidRPr="00BC74C8">
        <w:t xml:space="preserve">Под пуном материјалном и кривичном одговорношћу потврђујем да сам понуду у поступку јавне набавке </w:t>
      </w:r>
      <w:r w:rsidRPr="00BC74C8">
        <w:rPr>
          <w:lang w:val="sr-Cyrl-CS"/>
        </w:rPr>
        <w:t>добара</w:t>
      </w:r>
      <w:r w:rsidR="00031DFE" w:rsidRPr="00BC74C8">
        <w:rPr>
          <w:lang w:val="sr-Cyrl-CS"/>
        </w:rPr>
        <w:t xml:space="preserve"> бр.</w:t>
      </w:r>
      <w:r w:rsidR="00BC74C8" w:rsidRPr="00BC74C8">
        <w:rPr>
          <w:lang w:val="sr-Cyrl-CS"/>
        </w:rPr>
        <w:t>9</w:t>
      </w:r>
      <w:r w:rsidR="00031DFE" w:rsidRPr="00BC74C8">
        <w:rPr>
          <w:lang w:val="sr-Cyrl-CS"/>
        </w:rPr>
        <w:t>/2017</w:t>
      </w:r>
      <w:r w:rsidR="00BB352B" w:rsidRPr="00BC74C8">
        <w:t>-</w:t>
      </w:r>
      <w:r w:rsidR="00BC74C8" w:rsidRPr="00BC74C8">
        <w:t xml:space="preserve">опрема за ПП заштиту </w:t>
      </w:r>
      <w:r w:rsidR="00BB352B" w:rsidRPr="00BC74C8">
        <w:t xml:space="preserve">, </w:t>
      </w:r>
      <w:r w:rsidRPr="00BC74C8">
        <w:rPr>
          <w:lang w:val="sr-Cyrl-CS"/>
        </w:rPr>
        <w:t xml:space="preserve">који спроводи </w:t>
      </w:r>
      <w:r w:rsidR="00BC74C8" w:rsidRPr="00BC74C8">
        <w:rPr>
          <w:lang w:val="sr-Cyrl-CS"/>
        </w:rPr>
        <w:t xml:space="preserve">Центар за заштиту одојчади, деце и омладине у Београду </w:t>
      </w:r>
      <w:r w:rsidRPr="00BC74C8">
        <w:rPr>
          <w:lang w:val="sr-Cyrl-CS"/>
        </w:rPr>
        <w:t xml:space="preserve">, </w:t>
      </w:r>
      <w:r w:rsidRPr="00BC74C8">
        <w:t>поднео независно, без договора са другим понуђачима или заинтересованим лицима.</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14" w:lineRule="exact"/>
      </w:pPr>
    </w:p>
    <w:p w:rsidR="00273BCA" w:rsidRPr="00BC74C8" w:rsidRDefault="00273BCA" w:rsidP="00273BCA">
      <w:pPr>
        <w:widowControl w:val="0"/>
        <w:tabs>
          <w:tab w:val="left" w:pos="6560"/>
        </w:tabs>
        <w:autoSpaceDE w:val="0"/>
        <w:autoSpaceDN w:val="0"/>
        <w:adjustRightInd w:val="0"/>
      </w:pPr>
      <w:r w:rsidRPr="00BC74C8">
        <w:rPr>
          <w:b/>
          <w:bCs/>
        </w:rPr>
        <w:t>У _____________________</w:t>
      </w:r>
      <w:r w:rsidRPr="00BC74C8">
        <w:tab/>
      </w:r>
      <w:r w:rsidRPr="00BC74C8">
        <w:rPr>
          <w:b/>
          <w:bCs/>
        </w:rPr>
        <w:t>Потпис овлашћеног лица</w:t>
      </w:r>
    </w:p>
    <w:p w:rsidR="00273BCA" w:rsidRPr="00BC74C8" w:rsidRDefault="00273BCA" w:rsidP="00273BCA">
      <w:pPr>
        <w:widowControl w:val="0"/>
        <w:autoSpaceDE w:val="0"/>
        <w:autoSpaceDN w:val="0"/>
        <w:adjustRightInd w:val="0"/>
        <w:spacing w:line="276" w:lineRule="exact"/>
      </w:pPr>
    </w:p>
    <w:p w:rsidR="00273BCA" w:rsidRPr="00BC74C8" w:rsidRDefault="00273BCA" w:rsidP="00273BCA">
      <w:pPr>
        <w:widowControl w:val="0"/>
        <w:tabs>
          <w:tab w:val="left" w:pos="4200"/>
          <w:tab w:val="left" w:pos="6000"/>
        </w:tabs>
        <w:autoSpaceDE w:val="0"/>
        <w:autoSpaceDN w:val="0"/>
        <w:adjustRightInd w:val="0"/>
      </w:pPr>
      <w:r w:rsidRPr="00BC74C8">
        <w:rPr>
          <w:b/>
          <w:bCs/>
        </w:rPr>
        <w:t>Дана:_________________</w:t>
      </w:r>
      <w:r w:rsidRPr="00BC74C8">
        <w:tab/>
      </w:r>
      <w:r w:rsidRPr="00BC74C8">
        <w:rPr>
          <w:b/>
          <w:bCs/>
        </w:rPr>
        <w:t>М.П.</w:t>
      </w:r>
      <w:r w:rsidRPr="00BC74C8">
        <w:tab/>
      </w:r>
      <w:r w:rsidR="000F4320" w:rsidRPr="00BC74C8">
        <w:tab/>
      </w:r>
      <w:r w:rsidR="000F4320" w:rsidRPr="00BC74C8">
        <w:tab/>
      </w:r>
      <w:r w:rsidR="000F4320" w:rsidRPr="00BC74C8">
        <w:tab/>
      </w:r>
      <w:r w:rsidR="000F4320" w:rsidRPr="00BC74C8">
        <w:tab/>
      </w:r>
      <w:r w:rsidR="000F4320" w:rsidRPr="00BC74C8">
        <w:tab/>
      </w:r>
      <w:r w:rsidR="000F4320" w:rsidRPr="00BC74C8">
        <w:tab/>
      </w:r>
      <w:r w:rsidRPr="00BC74C8">
        <w:rPr>
          <w:b/>
          <w:bCs/>
        </w:rPr>
        <w:t>______________________________</w:t>
      </w:r>
    </w:p>
    <w:p w:rsidR="00273BCA" w:rsidRPr="00BC74C8" w:rsidRDefault="000F4320" w:rsidP="00273BCA">
      <w:pPr>
        <w:widowControl w:val="0"/>
        <w:autoSpaceDE w:val="0"/>
        <w:autoSpaceDN w:val="0"/>
        <w:adjustRightInd w:val="0"/>
        <w:spacing w:line="200" w:lineRule="exact"/>
      </w:pPr>
      <w:r w:rsidRPr="00BC74C8">
        <w:tab/>
      </w:r>
      <w:r w:rsidRPr="00BC74C8">
        <w:tab/>
      </w:r>
      <w:r w:rsidRPr="00BC74C8">
        <w:tab/>
      </w:r>
      <w:r w:rsidRPr="00BC74C8">
        <w:tab/>
      </w:r>
      <w:r w:rsidRPr="00BC74C8">
        <w:tab/>
      </w:r>
      <w:r w:rsidRPr="00BC74C8">
        <w:tab/>
      </w:r>
      <w:r w:rsidRPr="00BC74C8">
        <w:tab/>
      </w:r>
    </w:p>
    <w:p w:rsidR="00273BCA" w:rsidRPr="00BC74C8" w:rsidRDefault="00273BCA" w:rsidP="00273BCA">
      <w:pPr>
        <w:widowControl w:val="0"/>
        <w:autoSpaceDE w:val="0"/>
        <w:autoSpaceDN w:val="0"/>
        <w:adjustRightInd w:val="0"/>
        <w:spacing w:line="352" w:lineRule="exact"/>
      </w:pPr>
    </w:p>
    <w:p w:rsidR="00273BCA" w:rsidRPr="00BC74C8" w:rsidRDefault="00273BCA" w:rsidP="00273BCA">
      <w:pPr>
        <w:widowControl w:val="0"/>
        <w:autoSpaceDE w:val="0"/>
        <w:autoSpaceDN w:val="0"/>
        <w:adjustRightInd w:val="0"/>
      </w:pPr>
      <w:r w:rsidRPr="00BC74C8">
        <w:rPr>
          <w:b/>
          <w:bCs/>
        </w:rPr>
        <w:t>Напомене:</w:t>
      </w:r>
    </w:p>
    <w:p w:rsidR="00273BCA" w:rsidRPr="00BC74C8" w:rsidRDefault="00273BCA" w:rsidP="00273BCA">
      <w:pPr>
        <w:widowControl w:val="0"/>
        <w:autoSpaceDE w:val="0"/>
        <w:autoSpaceDN w:val="0"/>
        <w:adjustRightInd w:val="0"/>
        <w:spacing w:line="85" w:lineRule="exact"/>
      </w:pPr>
    </w:p>
    <w:p w:rsidR="00273BCA" w:rsidRPr="00BC74C8" w:rsidRDefault="00273BCA" w:rsidP="00273BCA">
      <w:pPr>
        <w:widowControl w:val="0"/>
        <w:overflowPunct w:val="0"/>
        <w:autoSpaceDE w:val="0"/>
        <w:autoSpaceDN w:val="0"/>
        <w:adjustRightInd w:val="0"/>
        <w:spacing w:line="233" w:lineRule="auto"/>
        <w:ind w:firstLine="567"/>
        <w:jc w:val="both"/>
      </w:pPr>
      <w:r w:rsidRPr="00BC74C8">
        <w:rPr>
          <w:i/>
          <w:iCs/>
        </w:rPr>
        <w:t>У случају постојања основане сумње у истинитост из</w:t>
      </w:r>
      <w:r w:rsidR="00BC74C8" w:rsidRPr="00BC74C8">
        <w:rPr>
          <w:i/>
          <w:iCs/>
        </w:rPr>
        <w:t>јаве о независној понуди, наручи</w:t>
      </w:r>
      <w:r w:rsidRPr="00BC74C8">
        <w:rPr>
          <w:i/>
          <w:iCs/>
        </w:rPr>
        <w:t>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273BCA" w:rsidRPr="00BC74C8" w:rsidRDefault="00273BCA" w:rsidP="00273BCA">
      <w:pPr>
        <w:widowControl w:val="0"/>
        <w:autoSpaceDE w:val="0"/>
        <w:autoSpaceDN w:val="0"/>
        <w:adjustRightInd w:val="0"/>
        <w:spacing w:line="62" w:lineRule="exact"/>
      </w:pPr>
    </w:p>
    <w:p w:rsidR="00344255" w:rsidRPr="00031DFE" w:rsidRDefault="00273BCA" w:rsidP="00BC74C8">
      <w:pPr>
        <w:widowControl w:val="0"/>
        <w:overflowPunct w:val="0"/>
        <w:autoSpaceDE w:val="0"/>
        <w:autoSpaceDN w:val="0"/>
        <w:adjustRightInd w:val="0"/>
        <w:spacing w:line="214" w:lineRule="auto"/>
        <w:ind w:firstLine="567"/>
        <w:jc w:val="both"/>
      </w:pPr>
      <w:r w:rsidRPr="00BC74C8">
        <w:rPr>
          <w:b/>
          <w:bCs/>
          <w:i/>
          <w:iCs/>
        </w:rPr>
        <w:t xml:space="preserve">Уколико понуду подноси група понуђача, </w:t>
      </w:r>
      <w:r w:rsidRPr="00BC74C8">
        <w:rPr>
          <w:i/>
          <w:iCs/>
        </w:rPr>
        <w:t>Изјава мора бити потписана од странеовлашћеног лица сваког понуђача из групе понуђача и оверена печа</w:t>
      </w:r>
      <w:r w:rsidR="00681E6D">
        <w:rPr>
          <w:noProof/>
          <w:lang w:val="en-US" w:eastAsia="en-US"/>
        </w:rPr>
        <w:pict>
          <v:line id="Line 6" o:spid="_x0000_s1028" style="position:absolute;left:0;text-align:left;z-index:-251657728;visibility:visible;mso-position-horizontal-relative:text;mso-position-vertical-relative:text" from="27.95pt,-14.25pt" to="249.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au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" o:allowincell="f" strokeweight=".42331mm"/>
        </w:pict>
      </w:r>
      <w:r w:rsidR="00681E6D">
        <w:rPr>
          <w:noProof/>
          <w:lang w:val="en-US" w:eastAsia="en-US"/>
        </w:rPr>
        <w:pict>
          <v:rect id="Rectangle 7" o:spid="_x0000_s1027" style="position:absolute;left:0;text-align:left;margin-left:249.4pt;margin-top:-15.7pt;width:3pt;height:1.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" o:allowincell="f" fillcolor="black" stroked="f"/>
        </w:pict>
      </w:r>
      <w:r w:rsidR="00031DFE" w:rsidRPr="00BC74C8">
        <w:rPr>
          <w:i/>
          <w:iCs/>
        </w:rPr>
        <w:t>т</w:t>
      </w:r>
      <w:r w:rsidR="00031DFE">
        <w:rPr>
          <w:rFonts w:ascii="Arial" w:hAnsi="Arial" w:cs="Arial"/>
          <w:i/>
          <w:iCs/>
        </w:rPr>
        <w:t>ом</w:t>
      </w:r>
    </w:p>
    <w:sectPr w:rsidR="00344255" w:rsidRPr="00031DFE" w:rsidSect="00C9534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4A" w:rsidRDefault="0096294A">
      <w:r>
        <w:separator/>
      </w:r>
    </w:p>
  </w:endnote>
  <w:endnote w:type="continuationSeparator" w:id="0">
    <w:p w:rsidR="0096294A" w:rsidRDefault="009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22" w:rsidRDefault="00681E6D">
    <w:pPr>
      <w:spacing w:line="160" w:lineRule="exact"/>
      <w:rPr>
        <w:sz w:val="16"/>
        <w:szCs w:val="16"/>
      </w:rPr>
    </w:pPr>
    <w:r>
      <w:rPr>
        <w:noProof/>
        <w:lang w:val="en-US" w:eastAsia="en-US"/>
      </w:rPr>
      <w:pict>
        <v:group id="Group 1" o:spid="_x0000_s4098" style="position:absolute;margin-left:68.1pt;margin-top:801.5pt;width:462.75pt;height:22pt;z-index:-251659264;mso-position-horizontal-relative:page;mso-position-vertical-relative:page" coordorigin="1322,15263"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">
          <v:group id="Group 2" o:spid="_x0000_s4099" style="position:absolute;left:1332;top:15283;width:8200;height:0" coordorigin="1332,15283" coordsize="8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4104" style="position:absolute;left:1332;top:15283;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zxsAA&#10;AADaAAAADwAAAGRycy9kb3ducmV2LnhtbESP3YrCMBSE7xd8h3AE79bUorJUo4igeOnPPsChObbV&#10;5qQmsdZ9+o0geDnMzDfMfNmZWrTkfGVZwWiYgCDOra64UPB72nz/gPABWWNtmRQ8ycNy0fuaY6bt&#10;gw/UHkMhIoR9hgrKEJpMSp+XZNAPbUMcvbN1BkOUrpDa4SPCTS3TJJlKgxXHhRIbWpeUX493oyBM&#10;LvvnfetO+78t0uaWyluXtkoN+t1qBiJQFz7hd3unFYzhd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RzxsAAAADaAAAADwAAAAAAAAAAAAAAAACYAgAAZHJzL2Rvd25y&#10;ZXYueG1sUEsFBgAAAAAEAAQA9QAAAIUDAAAAAA==&#10;" path="m,l8200,e" filled="f" strokecolor="gray" strokeweight=".37392mm">
              <v:path arrowok="t" o:connecttype="custom" o:connectlocs="0,0;8200,0" o:connectangles="0,0"/>
            </v:shape>
            <v:group id="Group 4" o:spid="_x0000_s4100" style="position:absolute;left:9552;top:15283;width:1025;height:0" coordorigin="9552,15283" coordsize="1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4103" style="position:absolute;left:9552;top:15283;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QMEA&#10;AADaAAAADwAAAGRycy9kb3ducmV2LnhtbESPzYoCMRCE74LvEFrYi2hGD7KMRhFB/DmpK+y1mbST&#10;waQzTqLOvr0RhD0WVfUVNVu0zooHNaHyrGA0zEAQF15XXCo4/6wH3yBCRNZoPZOCPwqwmHc7M8y1&#10;f/KRHqdYigThkKMCE2OdSxkKQw7D0NfEybv4xmFMsimlbvCZ4M7KcZZNpMOK04LBmlaGiuvp7hTo&#10;vTXnsDr87je3Y3bZ7PTY9rVSX712OQURqY3/4U97qxVM4H0l3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qUDBAAAA2gAAAA8AAAAAAAAAAAAAAAAAmAIAAGRycy9kb3du&#10;cmV2LnhtbFBLBQYAAAAABAAEAPUAAACGAwAAAAA=&#10;" path="m,l1024,e" filled="f" strokecolor="gray" strokeweight=".37392mm">
                <v:path arrowok="t" o:connecttype="custom" o:connectlocs="0,0;1024,0" o:connectangles="0,0"/>
              </v:shape>
              <v:group id="Group 6" o:spid="_x0000_s4101" style="position:absolute;left:9542;top:15274;width:0;height:295" coordorigin="9542,15274" coordsize="0,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4102" style="position:absolute;left:9542;top:15274;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ERcAA&#10;AADaAAAADwAAAGRycy9kb3ducmV2LnhtbERPz2vCMBS+C/sfwht403TCZO0aZWwOPThwTjw/ktem&#10;rHkpTaz1vzeHwY4f3+9yPbpWDNSHxrOCp3kGglh703Ct4PTzOXsBESKywdYzKbhRgPXqYVJiYfyV&#10;v2k4xlqkEA4FKrAxdoWUQVtyGOa+I05c5XuHMcG+lqbHawp3rVxk2VI6bDg1WOzo3ZL+PV6cgkUV&#10;h80+N9vDqf74yp/1/mzPWqnp4/j2CiLSGP/Ff+6dUZC2pivp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wERcAAAADaAAAADwAAAAAAAAAAAAAAAACYAgAAZHJzL2Rvd25y&#10;ZXYueG1sUEsFBgAAAAAEAAQA9QAAAIUDAAAAAA==&#10;" path="m,l,295e" filled="f" strokecolor="gray" strokeweight="1.06pt">
                  <v:path arrowok="t" o:connecttype="custom" o:connectlocs="0,15274;0,15569" o:connectangles="0,0"/>
                </v:shape>
              </v:group>
            </v:group>
          </v:group>
          <w10:wrap anchorx="page" anchory="page"/>
        </v:group>
      </w:pict>
    </w:r>
    <w:r>
      <w:rPr>
        <w:noProof/>
        <w:lang w:val="en-US" w:eastAsia="en-US"/>
      </w:rPr>
      <w:pict>
        <v:shapetype id="_x0000_t202" coordsize="21600,21600" o:spt="202" path="m,l,21600r21600,l21600,xe">
          <v:stroke joinstyle="miter"/>
          <v:path gradientshapeok="t" o:connecttype="rect"/>
        </v:shapetype>
        <v:shape id="Text Box 8" o:spid="_x0000_s4097" type="#_x0000_t202" style="position:absolute;margin-left:100.9pt;margin-top:801.5pt;width:415.95pt;height:3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9rg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" filled="f" stroked="f">
          <v:textbox inset="0,0,0,0">
            <w:txbxContent>
              <w:p w:rsidR="00A56922" w:rsidRPr="00EE0F53" w:rsidRDefault="00A56922" w:rsidP="00C95347">
                <w:pPr>
                  <w:pStyle w:val="Footer"/>
                  <w:jc w:val="center"/>
                  <w:rPr>
                    <w:rFonts w:ascii="Arial" w:hAnsi="Arial" w:cs="Arial"/>
                  </w:rPr>
                </w:pPr>
                <w:r w:rsidRPr="00EE0F53">
                  <w:rPr>
                    <w:rFonts w:ascii="Arial" w:hAnsi="Arial" w:cs="Arial"/>
                  </w:rPr>
                  <w:t xml:space="preserve">Страна   </w:t>
                </w:r>
                <w:r w:rsidR="001673DA" w:rsidRPr="00EE0F53">
                  <w:rPr>
                    <w:rFonts w:ascii="Arial" w:hAnsi="Arial" w:cs="Arial"/>
                    <w:b/>
                  </w:rPr>
                  <w:fldChar w:fldCharType="begin"/>
                </w:r>
                <w:r w:rsidRPr="00EE0F53">
                  <w:rPr>
                    <w:rFonts w:ascii="Arial" w:hAnsi="Arial" w:cs="Arial"/>
                    <w:b/>
                  </w:rPr>
                  <w:instrText xml:space="preserve"> PAGE </w:instrText>
                </w:r>
                <w:r w:rsidR="001673DA" w:rsidRPr="00EE0F53">
                  <w:rPr>
                    <w:rFonts w:ascii="Arial" w:hAnsi="Arial" w:cs="Arial"/>
                    <w:b/>
                  </w:rPr>
                  <w:fldChar w:fldCharType="separate"/>
                </w:r>
                <w:r w:rsidR="00681E6D">
                  <w:rPr>
                    <w:rFonts w:ascii="Arial" w:hAnsi="Arial" w:cs="Arial"/>
                    <w:b/>
                    <w:noProof/>
                  </w:rPr>
                  <w:t>20</w:t>
                </w:r>
                <w:r w:rsidR="001673DA" w:rsidRPr="00EE0F53">
                  <w:rPr>
                    <w:rFonts w:ascii="Arial" w:hAnsi="Arial" w:cs="Arial"/>
                    <w:b/>
                  </w:rPr>
                  <w:fldChar w:fldCharType="end"/>
                </w:r>
                <w:r w:rsidRPr="00EE0F53">
                  <w:rPr>
                    <w:rFonts w:ascii="Arial" w:hAnsi="Arial" w:cs="Arial"/>
                  </w:rPr>
                  <w:t xml:space="preserve">од  </w:t>
                </w:r>
                <w:r w:rsidR="001673DA" w:rsidRPr="00EE0F53">
                  <w:rPr>
                    <w:rFonts w:ascii="Arial" w:hAnsi="Arial" w:cs="Arial"/>
                    <w:b/>
                  </w:rPr>
                  <w:fldChar w:fldCharType="begin"/>
                </w:r>
                <w:r w:rsidRPr="00EE0F53">
                  <w:rPr>
                    <w:rFonts w:ascii="Arial" w:hAnsi="Arial" w:cs="Arial"/>
                    <w:b/>
                  </w:rPr>
                  <w:instrText xml:space="preserve"> NUMPAGES  </w:instrText>
                </w:r>
                <w:r w:rsidR="001673DA" w:rsidRPr="00EE0F53">
                  <w:rPr>
                    <w:rFonts w:ascii="Arial" w:hAnsi="Arial" w:cs="Arial"/>
                    <w:b/>
                  </w:rPr>
                  <w:fldChar w:fldCharType="separate"/>
                </w:r>
                <w:r w:rsidR="00681E6D">
                  <w:rPr>
                    <w:rFonts w:ascii="Arial" w:hAnsi="Arial" w:cs="Arial"/>
                    <w:b/>
                    <w:noProof/>
                  </w:rPr>
                  <w:t>46</w:t>
                </w:r>
                <w:r w:rsidR="001673DA" w:rsidRPr="00EE0F53">
                  <w:rPr>
                    <w:rFonts w:ascii="Arial" w:hAnsi="Arial" w:cs="Arial"/>
                    <w:b/>
                  </w:rPr>
                  <w:fldChar w:fldCharType="end"/>
                </w:r>
              </w:p>
              <w:p w:rsidR="00A56922" w:rsidRPr="00F930C0" w:rsidRDefault="00A56922" w:rsidP="00C95347"/>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4A" w:rsidRDefault="0096294A">
      <w:r>
        <w:separator/>
      </w:r>
    </w:p>
  </w:footnote>
  <w:footnote w:type="continuationSeparator" w:id="0">
    <w:p w:rsidR="0096294A" w:rsidRDefault="00962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multilevel"/>
    <w:tmpl w:val="833AD1F0"/>
    <w:name w:val="WW8Num8"/>
    <w:lvl w:ilvl="0">
      <w:start w:val="1"/>
      <w:numFmt w:val="decimal"/>
      <w:lvlText w:val="%1)"/>
      <w:lvlJc w:val="left"/>
      <w:pPr>
        <w:tabs>
          <w:tab w:val="num" w:pos="0"/>
        </w:tabs>
        <w:ind w:left="810" w:hanging="360"/>
      </w:pPr>
      <w:rPr>
        <w:rFonts w:ascii="Times New Roman" w:hAnsi="Times New Roman" w:cs="Times New Roman"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35"/>
    <w:multiLevelType w:val="multilevel"/>
    <w:tmpl w:val="00000034"/>
    <w:lvl w:ilvl="0">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abstractNum>
  <w:abstractNum w:abstractNumId="6">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B3"/>
    <w:multiLevelType w:val="hybridMultilevel"/>
    <w:tmpl w:val="00002EA6"/>
    <w:lvl w:ilvl="0" w:tplc="000012DB">
      <w:start w:val="1"/>
      <w:numFmt w:val="decimal"/>
      <w:lvlText w:val="%1"/>
      <w:lvlJc w:val="left"/>
      <w:pPr>
        <w:tabs>
          <w:tab w:val="num" w:pos="720"/>
        </w:tabs>
        <w:ind w:left="720" w:hanging="360"/>
      </w:pPr>
    </w:lvl>
    <w:lvl w:ilvl="1" w:tplc="0000153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8BE"/>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E1F"/>
    <w:multiLevelType w:val="hybridMultilevel"/>
    <w:tmpl w:val="00006E5D"/>
    <w:lvl w:ilvl="0" w:tplc="00001AD4">
      <w:start w:val="1"/>
      <w:numFmt w:val="bullet"/>
      <w:lvlText w:val="У"/>
      <w:lvlJc w:val="left"/>
      <w:pPr>
        <w:tabs>
          <w:tab w:val="num" w:pos="720"/>
        </w:tabs>
        <w:ind w:left="720" w:hanging="360"/>
      </w:pPr>
    </w:lvl>
    <w:lvl w:ilvl="1" w:tplc="000063CB">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3B"/>
    <w:multiLevelType w:val="hybridMultilevel"/>
    <w:tmpl w:val="94502A12"/>
    <w:lvl w:ilvl="0" w:tplc="0000260D">
      <w:start w:val="1"/>
      <w:numFmt w:val="bullet"/>
      <w:lvlText w:val="У"/>
      <w:lvlJc w:val="left"/>
      <w:pPr>
        <w:tabs>
          <w:tab w:val="num" w:pos="720"/>
        </w:tabs>
        <w:ind w:left="720" w:hanging="360"/>
      </w:pPr>
    </w:lvl>
    <w:lvl w:ilvl="1" w:tplc="4F5E51CE">
      <w:start w:val="1"/>
      <w:numFmt w:val="bullet"/>
      <w:lvlText w:val="И"/>
      <w:lvlJc w:val="left"/>
      <w:pPr>
        <w:tabs>
          <w:tab w:val="num" w:pos="360"/>
        </w:tabs>
        <w:ind w:left="36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E12"/>
    <w:multiLevelType w:val="hybridMultilevel"/>
    <w:tmpl w:val="00001A49"/>
    <w:lvl w:ilvl="0" w:tplc="00005F32">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91C"/>
    <w:multiLevelType w:val="hybridMultilevel"/>
    <w:tmpl w:val="825440D6"/>
    <w:lvl w:ilvl="0" w:tplc="00004DB7">
      <w:start w:val="1"/>
      <w:numFmt w:val="bullet"/>
      <w:lvlText w:val="У"/>
      <w:lvlJc w:val="left"/>
      <w:pPr>
        <w:tabs>
          <w:tab w:val="num" w:pos="720"/>
        </w:tabs>
        <w:ind w:left="720" w:hanging="360"/>
      </w:pPr>
    </w:lvl>
    <w:lvl w:ilvl="1" w:tplc="C1742E0C">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44"/>
    <w:multiLevelType w:val="hybridMultilevel"/>
    <w:tmpl w:val="00002E40"/>
    <w:lvl w:ilvl="0" w:tplc="00001366">
      <w:start w:val="13"/>
      <w:numFmt w:val="decimal"/>
      <w:lvlText w:val="%1."/>
      <w:lvlJc w:val="left"/>
      <w:pPr>
        <w:tabs>
          <w:tab w:val="num" w:pos="2340"/>
        </w:tabs>
        <w:ind w:left="2340" w:hanging="360"/>
      </w:pPr>
    </w:lvl>
    <w:lvl w:ilvl="1" w:tplc="00001CD0">
      <w:start w:val="15"/>
      <w:numFmt w:val="decimal"/>
      <w:lvlText w:val="%2."/>
      <w:lvlJc w:val="left"/>
      <w:pPr>
        <w:tabs>
          <w:tab w:val="num" w:pos="1440"/>
        </w:tabs>
        <w:ind w:left="1440" w:hanging="360"/>
      </w:pPr>
    </w:lvl>
    <w:lvl w:ilvl="2" w:tplc="0000366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422"/>
    <w:multiLevelType w:val="hybridMultilevel"/>
    <w:tmpl w:val="00003EF6"/>
    <w:lvl w:ilvl="0" w:tplc="00000822">
      <w:start w:val="1"/>
      <w:numFmt w:val="bullet"/>
      <w:lvlText w:val="у"/>
      <w:lvlJc w:val="left"/>
      <w:pPr>
        <w:tabs>
          <w:tab w:val="num" w:pos="720"/>
        </w:tabs>
        <w:ind w:left="720" w:hanging="360"/>
      </w:pPr>
    </w:lvl>
    <w:lvl w:ilvl="1" w:tplc="0000599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DC"/>
    <w:multiLevelType w:val="hybridMultilevel"/>
    <w:tmpl w:val="0000368E"/>
    <w:lvl w:ilvl="0" w:tplc="00000D66">
      <w:start w:val="1"/>
      <w:numFmt w:val="bullet"/>
      <w:lvlText w:val="У"/>
      <w:lvlJc w:val="left"/>
      <w:pPr>
        <w:tabs>
          <w:tab w:val="num" w:pos="720"/>
        </w:tabs>
        <w:ind w:left="720" w:hanging="360"/>
      </w:pPr>
    </w:lvl>
    <w:lvl w:ilvl="1" w:tplc="00007983">
      <w:start w:val="7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6AE"/>
    <w:multiLevelType w:val="hybridMultilevel"/>
    <w:tmpl w:val="00000732"/>
    <w:lvl w:ilvl="0" w:tplc="00000120">
      <w:start w:val="1"/>
      <w:numFmt w:val="bullet"/>
      <w:lvlText w:val="у"/>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784"/>
    <w:multiLevelType w:val="hybridMultilevel"/>
    <w:tmpl w:val="BA50250C"/>
    <w:lvl w:ilvl="0" w:tplc="00003D6C">
      <w:numFmt w:val="decimal"/>
      <w:lvlText w:val="%1."/>
      <w:lvlJc w:val="left"/>
      <w:pPr>
        <w:tabs>
          <w:tab w:val="num" w:pos="720"/>
        </w:tabs>
        <w:ind w:left="720" w:hanging="360"/>
      </w:pPr>
    </w:lvl>
    <w:lvl w:ilvl="1" w:tplc="843EBF04">
      <w:start w:val="1"/>
      <w:numFmt w:val="bullet"/>
      <w:lvlText w:val="О"/>
      <w:lvlJc w:val="left"/>
      <w:pPr>
        <w:tabs>
          <w:tab w:val="num" w:pos="1440"/>
        </w:tabs>
        <w:ind w:left="1440" w:hanging="360"/>
      </w:pPr>
      <w:rPr>
        <w:b/>
      </w:rPr>
    </w:lvl>
    <w:lvl w:ilvl="2" w:tplc="000072AE">
      <w:start w:val="1"/>
      <w:numFmt w:val="bullet"/>
      <w:lvlText w:val="П"/>
      <w:lvlJc w:val="left"/>
      <w:pPr>
        <w:tabs>
          <w:tab w:val="num" w:pos="4320"/>
        </w:tabs>
        <w:ind w:left="43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67D"/>
    <w:multiLevelType w:val="hybridMultilevel"/>
    <w:tmpl w:val="00004509"/>
    <w:lvl w:ilvl="0" w:tplc="00001238">
      <w:start w:val="1"/>
      <w:numFmt w:val="decimal"/>
      <w:lvlText w:val="%1)"/>
      <w:lvlJc w:val="left"/>
      <w:pPr>
        <w:tabs>
          <w:tab w:val="num" w:pos="720"/>
        </w:tabs>
        <w:ind w:left="720" w:hanging="360"/>
      </w:pPr>
    </w:lvl>
    <w:lvl w:ilvl="1" w:tplc="00003B25">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4CA7A26"/>
    <w:multiLevelType w:val="hybridMultilevel"/>
    <w:tmpl w:val="C1C0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437367"/>
    <w:multiLevelType w:val="multilevel"/>
    <w:tmpl w:val="720A4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3CD44462"/>
    <w:multiLevelType w:val="hybridMultilevel"/>
    <w:tmpl w:val="D712731C"/>
    <w:lvl w:ilvl="0" w:tplc="3C3062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42876DDC"/>
    <w:multiLevelType w:val="hybridMultilevel"/>
    <w:tmpl w:val="71788B2C"/>
    <w:lvl w:ilvl="0" w:tplc="DD78E38E">
      <w:start w:val="13"/>
      <w:numFmt w:val="decimal"/>
      <w:lvlText w:val="%1."/>
      <w:lvlJc w:val="left"/>
      <w:pPr>
        <w:tabs>
          <w:tab w:val="num" w:pos="1802"/>
        </w:tabs>
        <w:ind w:left="1802" w:hanging="360"/>
      </w:pPr>
      <w:rPr>
        <w:rFonts w:ascii="Arial" w:hAnsi="Arial" w:cs="Arial" w:hint="default"/>
      </w:rPr>
    </w:lvl>
    <w:lvl w:ilvl="1" w:tplc="08090019" w:tentative="1">
      <w:start w:val="1"/>
      <w:numFmt w:val="lowerLetter"/>
      <w:lvlText w:val="%2."/>
      <w:lvlJc w:val="left"/>
      <w:pPr>
        <w:tabs>
          <w:tab w:val="num" w:pos="2522"/>
        </w:tabs>
        <w:ind w:left="2522" w:hanging="360"/>
      </w:pPr>
    </w:lvl>
    <w:lvl w:ilvl="2" w:tplc="0809001B" w:tentative="1">
      <w:start w:val="1"/>
      <w:numFmt w:val="lowerRoman"/>
      <w:lvlText w:val="%3."/>
      <w:lvlJc w:val="right"/>
      <w:pPr>
        <w:tabs>
          <w:tab w:val="num" w:pos="3242"/>
        </w:tabs>
        <w:ind w:left="3242" w:hanging="180"/>
      </w:pPr>
    </w:lvl>
    <w:lvl w:ilvl="3" w:tplc="0809000F" w:tentative="1">
      <w:start w:val="1"/>
      <w:numFmt w:val="decimal"/>
      <w:lvlText w:val="%4."/>
      <w:lvlJc w:val="left"/>
      <w:pPr>
        <w:tabs>
          <w:tab w:val="num" w:pos="3962"/>
        </w:tabs>
        <w:ind w:left="3962" w:hanging="360"/>
      </w:pPr>
    </w:lvl>
    <w:lvl w:ilvl="4" w:tplc="08090019" w:tentative="1">
      <w:start w:val="1"/>
      <w:numFmt w:val="lowerLetter"/>
      <w:lvlText w:val="%5."/>
      <w:lvlJc w:val="left"/>
      <w:pPr>
        <w:tabs>
          <w:tab w:val="num" w:pos="4682"/>
        </w:tabs>
        <w:ind w:left="4682" w:hanging="360"/>
      </w:pPr>
    </w:lvl>
    <w:lvl w:ilvl="5" w:tplc="0809001B" w:tentative="1">
      <w:start w:val="1"/>
      <w:numFmt w:val="lowerRoman"/>
      <w:lvlText w:val="%6."/>
      <w:lvlJc w:val="right"/>
      <w:pPr>
        <w:tabs>
          <w:tab w:val="num" w:pos="5402"/>
        </w:tabs>
        <w:ind w:left="5402" w:hanging="180"/>
      </w:pPr>
    </w:lvl>
    <w:lvl w:ilvl="6" w:tplc="0809000F" w:tentative="1">
      <w:start w:val="1"/>
      <w:numFmt w:val="decimal"/>
      <w:lvlText w:val="%7."/>
      <w:lvlJc w:val="left"/>
      <w:pPr>
        <w:tabs>
          <w:tab w:val="num" w:pos="6122"/>
        </w:tabs>
        <w:ind w:left="6122" w:hanging="360"/>
      </w:pPr>
    </w:lvl>
    <w:lvl w:ilvl="7" w:tplc="08090019" w:tentative="1">
      <w:start w:val="1"/>
      <w:numFmt w:val="lowerLetter"/>
      <w:lvlText w:val="%8."/>
      <w:lvlJc w:val="left"/>
      <w:pPr>
        <w:tabs>
          <w:tab w:val="num" w:pos="6842"/>
        </w:tabs>
        <w:ind w:left="6842" w:hanging="360"/>
      </w:pPr>
    </w:lvl>
    <w:lvl w:ilvl="8" w:tplc="0809001B" w:tentative="1">
      <w:start w:val="1"/>
      <w:numFmt w:val="lowerRoman"/>
      <w:lvlText w:val="%9."/>
      <w:lvlJc w:val="right"/>
      <w:pPr>
        <w:tabs>
          <w:tab w:val="num" w:pos="7562"/>
        </w:tabs>
        <w:ind w:left="7562" w:hanging="180"/>
      </w:pPr>
    </w:lvl>
  </w:abstractNum>
  <w:abstractNum w:abstractNumId="35">
    <w:nsid w:val="45EA61D7"/>
    <w:multiLevelType w:val="hybridMultilevel"/>
    <w:tmpl w:val="9D30D9C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44235EB"/>
    <w:multiLevelType w:val="hybridMultilevel"/>
    <w:tmpl w:val="63D69A06"/>
    <w:lvl w:ilvl="0" w:tplc="5864795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3C3B62"/>
    <w:multiLevelType w:val="hybridMultilevel"/>
    <w:tmpl w:val="78E0C3C2"/>
    <w:lvl w:ilvl="0" w:tplc="A7EA5482">
      <w:start w:val="19"/>
      <w:numFmt w:val="decimal"/>
      <w:lvlText w:val="%1."/>
      <w:lvlJc w:val="left"/>
      <w:pPr>
        <w:tabs>
          <w:tab w:val="num" w:pos="1860"/>
        </w:tabs>
        <w:ind w:left="1860" w:hanging="360"/>
      </w:pPr>
      <w:rPr>
        <w:rFonts w:ascii="Arial" w:hAnsi="Arial" w:cs="Arial" w:hint="default"/>
      </w:rPr>
    </w:lvl>
    <w:lvl w:ilvl="1" w:tplc="08090019" w:tentative="1">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38">
    <w:nsid w:val="5A0D7B3A"/>
    <w:multiLevelType w:val="hybridMultilevel"/>
    <w:tmpl w:val="689A697E"/>
    <w:lvl w:ilvl="0" w:tplc="5C9660AE">
      <w:start w:val="1"/>
      <w:numFmt w:val="bullet"/>
      <w:lvlText w:val="–"/>
      <w:lvlJc w:val="left"/>
      <w:pPr>
        <w:ind w:left="580" w:hanging="360"/>
      </w:pPr>
      <w:rPr>
        <w:rFonts w:ascii="Arial" w:eastAsia="Arial"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9">
    <w:nsid w:val="616C32DA"/>
    <w:multiLevelType w:val="hybridMultilevel"/>
    <w:tmpl w:val="C1C0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67F2C"/>
    <w:multiLevelType w:val="hybridMultilevel"/>
    <w:tmpl w:val="E9969CF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8497E02"/>
    <w:multiLevelType w:val="hybridMultilevel"/>
    <w:tmpl w:val="C1C0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5"/>
  </w:num>
  <w:num w:numId="4">
    <w:abstractNumId w:val="8"/>
  </w:num>
  <w:num w:numId="5">
    <w:abstractNumId w:val="6"/>
  </w:num>
  <w:num w:numId="6">
    <w:abstractNumId w:val="16"/>
  </w:num>
  <w:num w:numId="7">
    <w:abstractNumId w:val="20"/>
  </w:num>
  <w:num w:numId="8">
    <w:abstractNumId w:val="1"/>
  </w:num>
  <w:num w:numId="9">
    <w:abstractNumId w:val="25"/>
  </w:num>
  <w:num w:numId="10">
    <w:abstractNumId w:val="29"/>
  </w:num>
  <w:num w:numId="11">
    <w:abstractNumId w:val="34"/>
  </w:num>
  <w:num w:numId="12">
    <w:abstractNumId w:val="17"/>
  </w:num>
  <w:num w:numId="13">
    <w:abstractNumId w:val="26"/>
  </w:num>
  <w:num w:numId="14">
    <w:abstractNumId w:val="24"/>
  </w:num>
  <w:num w:numId="15">
    <w:abstractNumId w:val="18"/>
  </w:num>
  <w:num w:numId="16">
    <w:abstractNumId w:val="10"/>
  </w:num>
  <w:num w:numId="17">
    <w:abstractNumId w:val="37"/>
  </w:num>
  <w:num w:numId="18">
    <w:abstractNumId w:val="14"/>
  </w:num>
  <w:num w:numId="19">
    <w:abstractNumId w:val="12"/>
  </w:num>
  <w:num w:numId="20">
    <w:abstractNumId w:val="7"/>
  </w:num>
  <w:num w:numId="21">
    <w:abstractNumId w:val="21"/>
  </w:num>
  <w:num w:numId="22">
    <w:abstractNumId w:val="11"/>
  </w:num>
  <w:num w:numId="23">
    <w:abstractNumId w:val="23"/>
  </w:num>
  <w:num w:numId="24">
    <w:abstractNumId w:val="13"/>
  </w:num>
  <w:num w:numId="25">
    <w:abstractNumId w:val="5"/>
  </w:num>
  <w:num w:numId="26">
    <w:abstractNumId w:val="31"/>
  </w:num>
  <w:num w:numId="27">
    <w:abstractNumId w:val="22"/>
  </w:num>
  <w:num w:numId="28">
    <w:abstractNumId w:val="28"/>
  </w:num>
  <w:num w:numId="29">
    <w:abstractNumId w:val="19"/>
  </w:num>
  <w:num w:numId="30">
    <w:abstractNumId w:val="2"/>
  </w:num>
  <w:num w:numId="31">
    <w:abstractNumId w:val="32"/>
  </w:num>
  <w:num w:numId="32">
    <w:abstractNumId w:val="3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9"/>
  </w:num>
  <w:num w:numId="38">
    <w:abstractNumId w:val="30"/>
  </w:num>
  <w:num w:numId="39">
    <w:abstractNumId w:val="36"/>
  </w:num>
  <w:num w:numId="40">
    <w:abstractNumId w:val="9"/>
  </w:num>
  <w:num w:numId="41">
    <w:abstractNumId w:val="33"/>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73BCA"/>
    <w:rsid w:val="00031DFE"/>
    <w:rsid w:val="0004323E"/>
    <w:rsid w:val="00075009"/>
    <w:rsid w:val="000F4320"/>
    <w:rsid w:val="001027DA"/>
    <w:rsid w:val="001673DA"/>
    <w:rsid w:val="00192FB9"/>
    <w:rsid w:val="001A3A33"/>
    <w:rsid w:val="001B311B"/>
    <w:rsid w:val="001B3AD8"/>
    <w:rsid w:val="001C09B5"/>
    <w:rsid w:val="001C6041"/>
    <w:rsid w:val="001E0075"/>
    <w:rsid w:val="001E5B63"/>
    <w:rsid w:val="001F48EB"/>
    <w:rsid w:val="002072F8"/>
    <w:rsid w:val="00226785"/>
    <w:rsid w:val="00231351"/>
    <w:rsid w:val="00252F97"/>
    <w:rsid w:val="00267016"/>
    <w:rsid w:val="0027353F"/>
    <w:rsid w:val="00273BCA"/>
    <w:rsid w:val="002929C3"/>
    <w:rsid w:val="002A5BBF"/>
    <w:rsid w:val="002A5CB9"/>
    <w:rsid w:val="002A5D7E"/>
    <w:rsid w:val="002A6ECA"/>
    <w:rsid w:val="002F730B"/>
    <w:rsid w:val="00300A1A"/>
    <w:rsid w:val="00315FDC"/>
    <w:rsid w:val="00344255"/>
    <w:rsid w:val="003F45FC"/>
    <w:rsid w:val="0040289F"/>
    <w:rsid w:val="00433218"/>
    <w:rsid w:val="004466A3"/>
    <w:rsid w:val="00472693"/>
    <w:rsid w:val="00494580"/>
    <w:rsid w:val="00495EF5"/>
    <w:rsid w:val="004A06B2"/>
    <w:rsid w:val="004F00BE"/>
    <w:rsid w:val="00501982"/>
    <w:rsid w:val="00504A25"/>
    <w:rsid w:val="00507D70"/>
    <w:rsid w:val="00535A0D"/>
    <w:rsid w:val="00547A09"/>
    <w:rsid w:val="005A61C0"/>
    <w:rsid w:val="005B35B5"/>
    <w:rsid w:val="005F032C"/>
    <w:rsid w:val="005F6983"/>
    <w:rsid w:val="006034F4"/>
    <w:rsid w:val="006062B2"/>
    <w:rsid w:val="006555CC"/>
    <w:rsid w:val="00681E6D"/>
    <w:rsid w:val="00691F73"/>
    <w:rsid w:val="00694B92"/>
    <w:rsid w:val="006966DC"/>
    <w:rsid w:val="006A7D43"/>
    <w:rsid w:val="006B0BDF"/>
    <w:rsid w:val="00725CCE"/>
    <w:rsid w:val="0074024C"/>
    <w:rsid w:val="00746035"/>
    <w:rsid w:val="007575DD"/>
    <w:rsid w:val="00771121"/>
    <w:rsid w:val="0077231A"/>
    <w:rsid w:val="00796639"/>
    <w:rsid w:val="007A21D5"/>
    <w:rsid w:val="007B79C8"/>
    <w:rsid w:val="007F120F"/>
    <w:rsid w:val="007F6F1C"/>
    <w:rsid w:val="008171B0"/>
    <w:rsid w:val="00834062"/>
    <w:rsid w:val="00836D91"/>
    <w:rsid w:val="008448C4"/>
    <w:rsid w:val="008A0D2D"/>
    <w:rsid w:val="008B591E"/>
    <w:rsid w:val="008D7674"/>
    <w:rsid w:val="009066A1"/>
    <w:rsid w:val="009108D8"/>
    <w:rsid w:val="00914A6E"/>
    <w:rsid w:val="0095402C"/>
    <w:rsid w:val="0096294A"/>
    <w:rsid w:val="00976DBF"/>
    <w:rsid w:val="00997F6E"/>
    <w:rsid w:val="009C4286"/>
    <w:rsid w:val="009C6FC5"/>
    <w:rsid w:val="00A269DE"/>
    <w:rsid w:val="00A30A0A"/>
    <w:rsid w:val="00A37167"/>
    <w:rsid w:val="00A56922"/>
    <w:rsid w:val="00A579C3"/>
    <w:rsid w:val="00A76426"/>
    <w:rsid w:val="00A87726"/>
    <w:rsid w:val="00A931F3"/>
    <w:rsid w:val="00AF5C3D"/>
    <w:rsid w:val="00B02F3E"/>
    <w:rsid w:val="00B10C24"/>
    <w:rsid w:val="00B1456F"/>
    <w:rsid w:val="00B15FF7"/>
    <w:rsid w:val="00B343C2"/>
    <w:rsid w:val="00B81B83"/>
    <w:rsid w:val="00BB352B"/>
    <w:rsid w:val="00BC3308"/>
    <w:rsid w:val="00BC5C3A"/>
    <w:rsid w:val="00BC74C8"/>
    <w:rsid w:val="00BF10F2"/>
    <w:rsid w:val="00C36096"/>
    <w:rsid w:val="00C4031D"/>
    <w:rsid w:val="00C54A35"/>
    <w:rsid w:val="00C563FA"/>
    <w:rsid w:val="00C90C7E"/>
    <w:rsid w:val="00C9257C"/>
    <w:rsid w:val="00C95347"/>
    <w:rsid w:val="00CB053A"/>
    <w:rsid w:val="00CB247E"/>
    <w:rsid w:val="00CC1335"/>
    <w:rsid w:val="00CC663E"/>
    <w:rsid w:val="00CF2899"/>
    <w:rsid w:val="00D311FD"/>
    <w:rsid w:val="00D656A2"/>
    <w:rsid w:val="00D85AA5"/>
    <w:rsid w:val="00DE31EA"/>
    <w:rsid w:val="00DF395B"/>
    <w:rsid w:val="00E0126C"/>
    <w:rsid w:val="00E12880"/>
    <w:rsid w:val="00E625D4"/>
    <w:rsid w:val="00E87BB0"/>
    <w:rsid w:val="00EB2F7A"/>
    <w:rsid w:val="00EB7CD5"/>
    <w:rsid w:val="00EC5E73"/>
    <w:rsid w:val="00F17FA4"/>
    <w:rsid w:val="00F75919"/>
    <w:rsid w:val="00F82389"/>
    <w:rsid w:val="00F96065"/>
    <w:rsid w:val="00FA6242"/>
    <w:rsid w:val="00FB16DE"/>
    <w:rsid w:val="00FB1AD3"/>
    <w:rsid w:val="00FB6A87"/>
    <w:rsid w:val="00FE3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C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273BCA"/>
    <w:pPr>
      <w:keepNext/>
      <w:outlineLvl w:val="0"/>
    </w:pPr>
    <w:rPr>
      <w:b/>
      <w:szCs w:val="20"/>
      <w:lang w:val="sl-SI" w:eastAsia="en-US"/>
    </w:rPr>
  </w:style>
  <w:style w:type="paragraph" w:styleId="Heading2">
    <w:name w:val="heading 2"/>
    <w:basedOn w:val="Normal"/>
    <w:next w:val="Normal"/>
    <w:link w:val="Heading2Char"/>
    <w:qFormat/>
    <w:rsid w:val="00273B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BCA"/>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273BCA"/>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qFormat/>
    <w:rsid w:val="00273BCA"/>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273BCA"/>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qFormat/>
    <w:rsid w:val="00273BCA"/>
    <w:pPr>
      <w:tabs>
        <w:tab w:val="num" w:pos="5040"/>
      </w:tabs>
      <w:spacing w:before="240" w:after="60"/>
      <w:ind w:left="5040" w:hanging="720"/>
      <w:outlineLvl w:val="6"/>
    </w:pPr>
    <w:rPr>
      <w:rFonts w:ascii="Calibri" w:hAnsi="Calibri"/>
      <w:lang w:val="en-US" w:eastAsia="en-US"/>
    </w:rPr>
  </w:style>
  <w:style w:type="paragraph" w:styleId="Heading9">
    <w:name w:val="heading 9"/>
    <w:basedOn w:val="Normal"/>
    <w:next w:val="Normal"/>
    <w:link w:val="Heading9Char"/>
    <w:qFormat/>
    <w:rsid w:val="00273BCA"/>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BCA"/>
    <w:rPr>
      <w:rFonts w:ascii="Times New Roman" w:eastAsia="Times New Roman" w:hAnsi="Times New Roman" w:cs="Times New Roman"/>
      <w:b/>
      <w:sz w:val="24"/>
      <w:szCs w:val="20"/>
      <w:lang w:val="sl-SI"/>
    </w:rPr>
  </w:style>
  <w:style w:type="character" w:customStyle="1" w:styleId="Heading2Char">
    <w:name w:val="Heading 2 Char"/>
    <w:link w:val="Heading2"/>
    <w:rsid w:val="00273BCA"/>
    <w:rPr>
      <w:rFonts w:ascii="Arial" w:eastAsia="Times New Roman" w:hAnsi="Arial" w:cs="Arial"/>
      <w:b/>
      <w:bCs/>
      <w:i/>
      <w:iCs/>
      <w:sz w:val="28"/>
      <w:szCs w:val="28"/>
      <w:lang w:val="en-GB" w:eastAsia="en-GB"/>
    </w:rPr>
  </w:style>
  <w:style w:type="character" w:customStyle="1" w:styleId="Heading3Char">
    <w:name w:val="Heading 3 Char"/>
    <w:link w:val="Heading3"/>
    <w:rsid w:val="00273BCA"/>
    <w:rPr>
      <w:rFonts w:ascii="Arial" w:eastAsia="Times New Roman" w:hAnsi="Arial" w:cs="Arial"/>
      <w:b/>
      <w:bCs/>
      <w:sz w:val="26"/>
      <w:szCs w:val="26"/>
      <w:lang w:val="sr-Latn-CS" w:eastAsia="sr-Latn-CS"/>
    </w:rPr>
  </w:style>
  <w:style w:type="character" w:customStyle="1" w:styleId="Heading4Char">
    <w:name w:val="Heading 4 Char"/>
    <w:link w:val="Heading4"/>
    <w:rsid w:val="00273BCA"/>
    <w:rPr>
      <w:rFonts w:ascii="Calibri" w:eastAsia="Times New Roman" w:hAnsi="Calibri" w:cs="Times New Roman"/>
      <w:b/>
      <w:bCs/>
      <w:sz w:val="28"/>
      <w:szCs w:val="28"/>
    </w:rPr>
  </w:style>
  <w:style w:type="character" w:customStyle="1" w:styleId="Heading5Char">
    <w:name w:val="Heading 5 Char"/>
    <w:link w:val="Heading5"/>
    <w:rsid w:val="00273BCA"/>
    <w:rPr>
      <w:rFonts w:ascii="Calibri" w:eastAsia="Times New Roman" w:hAnsi="Calibri" w:cs="Times New Roman"/>
      <w:b/>
      <w:bCs/>
      <w:i/>
      <w:iCs/>
      <w:sz w:val="26"/>
      <w:szCs w:val="26"/>
    </w:rPr>
  </w:style>
  <w:style w:type="character" w:customStyle="1" w:styleId="Heading6Char">
    <w:name w:val="Heading 6 Char"/>
    <w:link w:val="Heading6"/>
    <w:rsid w:val="00273BCA"/>
    <w:rPr>
      <w:rFonts w:ascii="Times New Roman" w:eastAsia="Times New Roman" w:hAnsi="Times New Roman" w:cs="Times New Roman"/>
      <w:b/>
      <w:bCs/>
    </w:rPr>
  </w:style>
  <w:style w:type="character" w:customStyle="1" w:styleId="Heading7Char">
    <w:name w:val="Heading 7 Char"/>
    <w:link w:val="Heading7"/>
    <w:rsid w:val="00273BCA"/>
    <w:rPr>
      <w:rFonts w:ascii="Calibri" w:eastAsia="Times New Roman" w:hAnsi="Calibri" w:cs="Times New Roman"/>
      <w:sz w:val="24"/>
      <w:szCs w:val="24"/>
    </w:rPr>
  </w:style>
  <w:style w:type="character" w:customStyle="1" w:styleId="Heading9Char">
    <w:name w:val="Heading 9 Char"/>
    <w:link w:val="Heading9"/>
    <w:rsid w:val="00273BCA"/>
    <w:rPr>
      <w:rFonts w:ascii="Cambria" w:eastAsia="Times New Roman" w:hAnsi="Cambria" w:cs="Times New Roman"/>
    </w:rPr>
  </w:style>
  <w:style w:type="character" w:customStyle="1" w:styleId="HeaderChar">
    <w:name w:val="Header Char"/>
    <w:link w:val="Header"/>
    <w:rsid w:val="00273BCA"/>
    <w:rPr>
      <w:rFonts w:ascii="Times New Roman" w:eastAsia="Times New Roman" w:hAnsi="Times New Roman" w:cs="Times New Roman"/>
      <w:sz w:val="24"/>
      <w:szCs w:val="24"/>
      <w:lang w:val="en-GB" w:eastAsia="en-GB"/>
    </w:rPr>
  </w:style>
  <w:style w:type="paragraph" w:styleId="Header">
    <w:name w:val="header"/>
    <w:basedOn w:val="Normal"/>
    <w:link w:val="HeaderChar"/>
    <w:rsid w:val="00273BCA"/>
    <w:pPr>
      <w:tabs>
        <w:tab w:val="center" w:pos="4535"/>
        <w:tab w:val="right" w:pos="9071"/>
      </w:tabs>
    </w:pPr>
  </w:style>
  <w:style w:type="paragraph" w:styleId="Footer">
    <w:name w:val="footer"/>
    <w:basedOn w:val="Normal"/>
    <w:link w:val="FooterChar"/>
    <w:rsid w:val="00273BCA"/>
    <w:pPr>
      <w:tabs>
        <w:tab w:val="center" w:pos="4535"/>
        <w:tab w:val="right" w:pos="9071"/>
      </w:tabs>
    </w:pPr>
  </w:style>
  <w:style w:type="character" w:customStyle="1" w:styleId="FooterChar">
    <w:name w:val="Footer Char"/>
    <w:link w:val="Footer"/>
    <w:rsid w:val="00273BCA"/>
    <w:rPr>
      <w:rFonts w:ascii="Times New Roman" w:eastAsia="Times New Roman" w:hAnsi="Times New Roman" w:cs="Times New Roman"/>
      <w:sz w:val="24"/>
      <w:szCs w:val="24"/>
      <w:lang w:val="en-GB" w:eastAsia="en-GB"/>
    </w:rPr>
  </w:style>
  <w:style w:type="character" w:styleId="PageNumber">
    <w:name w:val="page number"/>
    <w:basedOn w:val="DefaultParagraphFont"/>
    <w:rsid w:val="00273BCA"/>
  </w:style>
  <w:style w:type="character" w:styleId="Hyperlink">
    <w:name w:val="Hyperlink"/>
    <w:rsid w:val="00273BCA"/>
    <w:rPr>
      <w:color w:val="0000FF"/>
      <w:u w:val="single"/>
    </w:rPr>
  </w:style>
  <w:style w:type="paragraph" w:customStyle="1" w:styleId="Default">
    <w:name w:val="Default"/>
    <w:link w:val="DefaultChar"/>
    <w:rsid w:val="00273BCA"/>
    <w:pPr>
      <w:autoSpaceDE w:val="0"/>
      <w:autoSpaceDN w:val="0"/>
      <w:adjustRightInd w:val="0"/>
    </w:pPr>
    <w:rPr>
      <w:rFonts w:ascii="Arial" w:eastAsia="Times New Roman" w:hAnsi="Arial"/>
      <w:color w:val="000000"/>
      <w:sz w:val="24"/>
      <w:szCs w:val="24"/>
    </w:rPr>
  </w:style>
  <w:style w:type="paragraph" w:styleId="ListParagraph">
    <w:name w:val="List Paragraph"/>
    <w:basedOn w:val="Normal"/>
    <w:link w:val="ListParagraphChar"/>
    <w:qFormat/>
    <w:rsid w:val="00273BCA"/>
    <w:pPr>
      <w:ind w:left="720"/>
      <w:contextualSpacing/>
    </w:pPr>
    <w:rPr>
      <w:rFonts w:ascii="Arial" w:hAnsi="Arial"/>
      <w:sz w:val="20"/>
      <w:lang w:val="sr-Latn-CS"/>
    </w:rPr>
  </w:style>
  <w:style w:type="character" w:customStyle="1" w:styleId="ListParagraphChar">
    <w:name w:val="List Paragraph Char"/>
    <w:link w:val="ListParagraph"/>
    <w:locked/>
    <w:rsid w:val="00273BCA"/>
    <w:rPr>
      <w:rFonts w:ascii="Arial" w:eastAsia="Times New Roman" w:hAnsi="Arial" w:cs="Times New Roman"/>
      <w:sz w:val="20"/>
      <w:szCs w:val="24"/>
      <w:lang w:val="sr-Latn-CS"/>
    </w:rPr>
  </w:style>
  <w:style w:type="paragraph" w:styleId="BodyText2">
    <w:name w:val="Body Text 2"/>
    <w:basedOn w:val="Normal"/>
    <w:link w:val="BodyText2Char"/>
    <w:rsid w:val="00273BCA"/>
    <w:pPr>
      <w:tabs>
        <w:tab w:val="left" w:pos="1701"/>
      </w:tabs>
      <w:jc w:val="both"/>
    </w:pPr>
    <w:rPr>
      <w:sz w:val="26"/>
      <w:szCs w:val="20"/>
      <w:lang w:val="sr-Cyrl-CS" w:eastAsia="en-US"/>
    </w:rPr>
  </w:style>
  <w:style w:type="character" w:customStyle="1" w:styleId="BodyText2Char">
    <w:name w:val="Body Text 2 Char"/>
    <w:link w:val="BodyText2"/>
    <w:rsid w:val="00273BCA"/>
    <w:rPr>
      <w:rFonts w:ascii="Times New Roman" w:eastAsia="Times New Roman" w:hAnsi="Times New Roman" w:cs="Times New Roman"/>
      <w:sz w:val="26"/>
      <w:szCs w:val="20"/>
      <w:lang w:val="sr-Cyrl-CS"/>
    </w:rPr>
  </w:style>
  <w:style w:type="paragraph" w:customStyle="1" w:styleId="a">
    <w:name w:val="Садржај табеле"/>
    <w:basedOn w:val="Normal"/>
    <w:rsid w:val="00273BCA"/>
    <w:pPr>
      <w:suppressLineNumbers/>
      <w:suppressAutoHyphens/>
      <w:ind w:left="567" w:right="729"/>
      <w:jc w:val="both"/>
    </w:pPr>
    <w:rPr>
      <w:rFonts w:ascii="Arial" w:hAnsi="Arial" w:cs="Arial"/>
      <w:lang w:val="sr-Cyrl-CS" w:eastAsia="ar-SA"/>
    </w:rPr>
  </w:style>
  <w:style w:type="character" w:customStyle="1" w:styleId="Bodytext9Spacing0pt">
    <w:name w:val="Body text (9) + Spacing 0 pt"/>
    <w:rsid w:val="00273BCA"/>
    <w:rPr>
      <w:rFonts w:ascii="Calibri" w:hAnsi="Calibri"/>
      <w:spacing w:val="0"/>
      <w:sz w:val="25"/>
      <w:szCs w:val="25"/>
      <w:lang w:bidi="ar-SA"/>
    </w:rPr>
  </w:style>
  <w:style w:type="character" w:customStyle="1" w:styleId="Bodytext9">
    <w:name w:val="Body text (9)_"/>
    <w:link w:val="Bodytext90"/>
    <w:locked/>
    <w:rsid w:val="00273BCA"/>
    <w:rPr>
      <w:rFonts w:ascii="Calibri" w:hAnsi="Calibri"/>
      <w:spacing w:val="3"/>
      <w:sz w:val="25"/>
      <w:szCs w:val="25"/>
      <w:shd w:val="clear" w:color="auto" w:fill="FFFFFF"/>
    </w:rPr>
  </w:style>
  <w:style w:type="paragraph" w:customStyle="1" w:styleId="Bodytext90">
    <w:name w:val="Body text (9)"/>
    <w:basedOn w:val="Normal"/>
    <w:link w:val="Bodytext9"/>
    <w:rsid w:val="00273BCA"/>
    <w:pPr>
      <w:widowControl w:val="0"/>
      <w:shd w:val="clear" w:color="auto" w:fill="FFFFFF"/>
      <w:spacing w:before="1140" w:after="840" w:line="874" w:lineRule="exact"/>
      <w:jc w:val="center"/>
    </w:pPr>
    <w:rPr>
      <w:rFonts w:ascii="Calibri" w:eastAsia="Calibri" w:hAnsi="Calibri"/>
      <w:spacing w:val="3"/>
      <w:sz w:val="25"/>
      <w:szCs w:val="25"/>
    </w:rPr>
  </w:style>
  <w:style w:type="character" w:customStyle="1" w:styleId="WW8Num4z3">
    <w:name w:val="WW8Num4z3"/>
    <w:rsid w:val="00273BCA"/>
    <w:rPr>
      <w:rFonts w:ascii="Symbol" w:hAnsi="Symbol" w:cs="Symbol"/>
    </w:rPr>
  </w:style>
  <w:style w:type="character" w:customStyle="1" w:styleId="BodyTextChar">
    <w:name w:val="Body Text Char"/>
    <w:link w:val="BodyText"/>
    <w:rsid w:val="00273BCA"/>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rsid w:val="00273BCA"/>
    <w:pPr>
      <w:suppressAutoHyphens/>
      <w:spacing w:after="120" w:line="100" w:lineRule="atLeast"/>
    </w:pPr>
    <w:rPr>
      <w:rFonts w:eastAsia="Arial Unicode MS"/>
      <w:color w:val="000000"/>
      <w:kern w:val="1"/>
      <w:lang w:eastAsia="ar-SA"/>
    </w:rPr>
  </w:style>
  <w:style w:type="paragraph" w:customStyle="1" w:styleId="4clan">
    <w:name w:val="4clan"/>
    <w:basedOn w:val="Normal"/>
    <w:rsid w:val="00273BCA"/>
    <w:pPr>
      <w:spacing w:before="30" w:after="30"/>
      <w:jc w:val="center"/>
    </w:pPr>
    <w:rPr>
      <w:rFonts w:ascii="Arial" w:hAnsi="Arial" w:cs="Arial"/>
      <w:b/>
      <w:bCs/>
      <w:sz w:val="20"/>
      <w:szCs w:val="20"/>
      <w:lang w:val="sr-Latn-CS" w:eastAsia="sr-Latn-CS"/>
    </w:rPr>
  </w:style>
  <w:style w:type="paragraph" w:customStyle="1" w:styleId="1tekst">
    <w:name w:val="1tekst"/>
    <w:basedOn w:val="Normal"/>
    <w:rsid w:val="00273BCA"/>
    <w:pPr>
      <w:ind w:left="375" w:right="375" w:firstLine="240"/>
      <w:jc w:val="both"/>
    </w:pPr>
    <w:rPr>
      <w:rFonts w:ascii="Arial" w:hAnsi="Arial" w:cs="Arial"/>
      <w:sz w:val="20"/>
      <w:szCs w:val="20"/>
      <w:lang w:val="sr-Latn-CS" w:eastAsia="sr-Latn-CS"/>
    </w:rPr>
  </w:style>
  <w:style w:type="paragraph" w:styleId="Title">
    <w:name w:val="Title"/>
    <w:basedOn w:val="Normal"/>
    <w:link w:val="TitleChar"/>
    <w:qFormat/>
    <w:rsid w:val="00273BCA"/>
    <w:pPr>
      <w:jc w:val="center"/>
    </w:pPr>
    <w:rPr>
      <w:b/>
      <w:szCs w:val="20"/>
      <w:lang w:val="sl-SI" w:eastAsia="en-US"/>
    </w:rPr>
  </w:style>
  <w:style w:type="character" w:customStyle="1" w:styleId="TitleChar">
    <w:name w:val="Title Char"/>
    <w:link w:val="Title"/>
    <w:rsid w:val="00273BCA"/>
    <w:rPr>
      <w:rFonts w:ascii="Times New Roman" w:eastAsia="Times New Roman" w:hAnsi="Times New Roman" w:cs="Times New Roman"/>
      <w:b/>
      <w:sz w:val="24"/>
      <w:szCs w:val="20"/>
      <w:lang w:val="sl-SI"/>
    </w:rPr>
  </w:style>
  <w:style w:type="character" w:customStyle="1" w:styleId="CharChar3">
    <w:name w:val="Char Char3"/>
    <w:rsid w:val="00273BCA"/>
    <w:rPr>
      <w:noProof/>
      <w:sz w:val="24"/>
    </w:rPr>
  </w:style>
  <w:style w:type="character" w:customStyle="1" w:styleId="FooterChar1">
    <w:name w:val="Footer Char1"/>
    <w:rsid w:val="00273BCA"/>
    <w:rPr>
      <w:sz w:val="24"/>
      <w:szCs w:val="24"/>
      <w:lang w:val="en-GB" w:eastAsia="en-GB" w:bidi="ar-SA"/>
    </w:rPr>
  </w:style>
  <w:style w:type="character" w:customStyle="1" w:styleId="BodyText3Char">
    <w:name w:val="Body Text 3 Char"/>
    <w:link w:val="BodyText3"/>
    <w:rsid w:val="00273BCA"/>
    <w:rPr>
      <w:rFonts w:ascii="Calibri" w:eastAsia="Times New Roman" w:hAnsi="Calibri" w:cs="Times New Roman"/>
      <w:kern w:val="1"/>
      <w:sz w:val="16"/>
      <w:szCs w:val="16"/>
      <w:lang w:eastAsia="ar-SA"/>
    </w:rPr>
  </w:style>
  <w:style w:type="paragraph" w:styleId="BodyText3">
    <w:name w:val="Body Text 3"/>
    <w:basedOn w:val="Normal"/>
    <w:link w:val="BodyText3Char"/>
    <w:rsid w:val="00273BCA"/>
    <w:pPr>
      <w:widowControl w:val="0"/>
      <w:overflowPunct w:val="0"/>
      <w:autoSpaceDE w:val="0"/>
      <w:spacing w:after="120" w:line="100" w:lineRule="atLeast"/>
      <w:textAlignment w:val="baseline"/>
    </w:pPr>
    <w:rPr>
      <w:rFonts w:ascii="Calibri" w:hAnsi="Calibri"/>
      <w:kern w:val="1"/>
      <w:sz w:val="16"/>
      <w:szCs w:val="16"/>
      <w:lang w:eastAsia="ar-SA"/>
    </w:rPr>
  </w:style>
  <w:style w:type="character" w:customStyle="1" w:styleId="BalloonTextChar">
    <w:name w:val="Balloon Text Char"/>
    <w:link w:val="BalloonText"/>
    <w:rsid w:val="00273BCA"/>
    <w:rPr>
      <w:rFonts w:ascii="Tahoma" w:eastAsia="Times New Roman" w:hAnsi="Tahoma" w:cs="Times New Roman"/>
      <w:sz w:val="16"/>
      <w:szCs w:val="16"/>
      <w:lang w:val="en-GB" w:eastAsia="en-GB"/>
    </w:rPr>
  </w:style>
  <w:style w:type="paragraph" w:styleId="BalloonText">
    <w:name w:val="Balloon Text"/>
    <w:basedOn w:val="Normal"/>
    <w:link w:val="BalloonTextChar"/>
    <w:rsid w:val="00273BCA"/>
    <w:rPr>
      <w:rFonts w:ascii="Tahoma" w:hAnsi="Tahoma"/>
      <w:sz w:val="16"/>
      <w:szCs w:val="16"/>
    </w:rPr>
  </w:style>
  <w:style w:type="character" w:customStyle="1" w:styleId="DefaultChar">
    <w:name w:val="Default Char"/>
    <w:link w:val="Default"/>
    <w:rsid w:val="0004323E"/>
    <w:rPr>
      <w:rFonts w:ascii="Arial" w:eastAsia="Times New Roman" w:hAnsi="Arial"/>
      <w:color w:val="000000"/>
      <w:sz w:val="24"/>
      <w:szCs w:val="24"/>
      <w:lang w:bidi="ar-SA"/>
    </w:rPr>
  </w:style>
  <w:style w:type="paragraph" w:customStyle="1" w:styleId="ListParagraph1">
    <w:name w:val="List Paragraph1"/>
    <w:basedOn w:val="Normal"/>
    <w:qFormat/>
    <w:rsid w:val="00A56922"/>
    <w:pPr>
      <w:ind w:left="720"/>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C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273BCA"/>
    <w:pPr>
      <w:keepNext/>
      <w:outlineLvl w:val="0"/>
    </w:pPr>
    <w:rPr>
      <w:b/>
      <w:szCs w:val="20"/>
      <w:lang w:val="sl-SI" w:eastAsia="en-US"/>
    </w:rPr>
  </w:style>
  <w:style w:type="paragraph" w:styleId="Heading2">
    <w:name w:val="heading 2"/>
    <w:basedOn w:val="Normal"/>
    <w:next w:val="Normal"/>
    <w:link w:val="Heading2Char"/>
    <w:qFormat/>
    <w:rsid w:val="00273B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BCA"/>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273BCA"/>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qFormat/>
    <w:rsid w:val="00273BCA"/>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273BCA"/>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qFormat/>
    <w:rsid w:val="00273BCA"/>
    <w:pPr>
      <w:tabs>
        <w:tab w:val="num" w:pos="5040"/>
      </w:tabs>
      <w:spacing w:before="240" w:after="60"/>
      <w:ind w:left="5040" w:hanging="720"/>
      <w:outlineLvl w:val="6"/>
    </w:pPr>
    <w:rPr>
      <w:rFonts w:ascii="Calibri" w:hAnsi="Calibri"/>
      <w:lang w:val="en-US" w:eastAsia="en-US"/>
    </w:rPr>
  </w:style>
  <w:style w:type="paragraph" w:styleId="Heading9">
    <w:name w:val="heading 9"/>
    <w:basedOn w:val="Normal"/>
    <w:next w:val="Normal"/>
    <w:link w:val="Heading9Char"/>
    <w:qFormat/>
    <w:rsid w:val="00273BCA"/>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BCA"/>
    <w:rPr>
      <w:rFonts w:ascii="Times New Roman" w:eastAsia="Times New Roman" w:hAnsi="Times New Roman" w:cs="Times New Roman"/>
      <w:b/>
      <w:sz w:val="24"/>
      <w:szCs w:val="20"/>
      <w:lang w:val="sl-SI"/>
    </w:rPr>
  </w:style>
  <w:style w:type="character" w:customStyle="1" w:styleId="Heading2Char">
    <w:name w:val="Heading 2 Char"/>
    <w:link w:val="Heading2"/>
    <w:rsid w:val="00273BCA"/>
    <w:rPr>
      <w:rFonts w:ascii="Arial" w:eastAsia="Times New Roman" w:hAnsi="Arial" w:cs="Arial"/>
      <w:b/>
      <w:bCs/>
      <w:i/>
      <w:iCs/>
      <w:sz w:val="28"/>
      <w:szCs w:val="28"/>
      <w:lang w:val="en-GB" w:eastAsia="en-GB"/>
    </w:rPr>
  </w:style>
  <w:style w:type="character" w:customStyle="1" w:styleId="Heading3Char">
    <w:name w:val="Heading 3 Char"/>
    <w:link w:val="Heading3"/>
    <w:rsid w:val="00273BCA"/>
    <w:rPr>
      <w:rFonts w:ascii="Arial" w:eastAsia="Times New Roman" w:hAnsi="Arial" w:cs="Arial"/>
      <w:b/>
      <w:bCs/>
      <w:sz w:val="26"/>
      <w:szCs w:val="26"/>
      <w:lang w:val="sr-Latn-CS" w:eastAsia="sr-Latn-CS"/>
    </w:rPr>
  </w:style>
  <w:style w:type="character" w:customStyle="1" w:styleId="Heading4Char">
    <w:name w:val="Heading 4 Char"/>
    <w:link w:val="Heading4"/>
    <w:rsid w:val="00273BCA"/>
    <w:rPr>
      <w:rFonts w:ascii="Calibri" w:eastAsia="Times New Roman" w:hAnsi="Calibri" w:cs="Times New Roman"/>
      <w:b/>
      <w:bCs/>
      <w:sz w:val="28"/>
      <w:szCs w:val="28"/>
    </w:rPr>
  </w:style>
  <w:style w:type="character" w:customStyle="1" w:styleId="Heading5Char">
    <w:name w:val="Heading 5 Char"/>
    <w:link w:val="Heading5"/>
    <w:rsid w:val="00273BCA"/>
    <w:rPr>
      <w:rFonts w:ascii="Calibri" w:eastAsia="Times New Roman" w:hAnsi="Calibri" w:cs="Times New Roman"/>
      <w:b/>
      <w:bCs/>
      <w:i/>
      <w:iCs/>
      <w:sz w:val="26"/>
      <w:szCs w:val="26"/>
    </w:rPr>
  </w:style>
  <w:style w:type="character" w:customStyle="1" w:styleId="Heading6Char">
    <w:name w:val="Heading 6 Char"/>
    <w:link w:val="Heading6"/>
    <w:rsid w:val="00273BCA"/>
    <w:rPr>
      <w:rFonts w:ascii="Times New Roman" w:eastAsia="Times New Roman" w:hAnsi="Times New Roman" w:cs="Times New Roman"/>
      <w:b/>
      <w:bCs/>
    </w:rPr>
  </w:style>
  <w:style w:type="character" w:customStyle="1" w:styleId="Heading7Char">
    <w:name w:val="Heading 7 Char"/>
    <w:link w:val="Heading7"/>
    <w:rsid w:val="00273BCA"/>
    <w:rPr>
      <w:rFonts w:ascii="Calibri" w:eastAsia="Times New Roman" w:hAnsi="Calibri" w:cs="Times New Roman"/>
      <w:sz w:val="24"/>
      <w:szCs w:val="24"/>
    </w:rPr>
  </w:style>
  <w:style w:type="character" w:customStyle="1" w:styleId="Heading9Char">
    <w:name w:val="Heading 9 Char"/>
    <w:link w:val="Heading9"/>
    <w:rsid w:val="00273BCA"/>
    <w:rPr>
      <w:rFonts w:ascii="Cambria" w:eastAsia="Times New Roman" w:hAnsi="Cambria" w:cs="Times New Roman"/>
    </w:rPr>
  </w:style>
  <w:style w:type="character" w:customStyle="1" w:styleId="HeaderChar">
    <w:name w:val="Header Char"/>
    <w:link w:val="Header"/>
    <w:rsid w:val="00273BCA"/>
    <w:rPr>
      <w:rFonts w:ascii="Times New Roman" w:eastAsia="Times New Roman" w:hAnsi="Times New Roman" w:cs="Times New Roman"/>
      <w:sz w:val="24"/>
      <w:szCs w:val="24"/>
      <w:lang w:val="en-GB" w:eastAsia="en-GB"/>
    </w:rPr>
  </w:style>
  <w:style w:type="paragraph" w:styleId="Header">
    <w:name w:val="header"/>
    <w:basedOn w:val="Normal"/>
    <w:link w:val="HeaderChar"/>
    <w:rsid w:val="00273BCA"/>
    <w:pPr>
      <w:tabs>
        <w:tab w:val="center" w:pos="4535"/>
        <w:tab w:val="right" w:pos="9071"/>
      </w:tabs>
    </w:pPr>
  </w:style>
  <w:style w:type="paragraph" w:styleId="Footer">
    <w:name w:val="footer"/>
    <w:basedOn w:val="Normal"/>
    <w:link w:val="FooterChar"/>
    <w:rsid w:val="00273BCA"/>
    <w:pPr>
      <w:tabs>
        <w:tab w:val="center" w:pos="4535"/>
        <w:tab w:val="right" w:pos="9071"/>
      </w:tabs>
    </w:pPr>
  </w:style>
  <w:style w:type="character" w:customStyle="1" w:styleId="FooterChar">
    <w:name w:val="Footer Char"/>
    <w:link w:val="Footer"/>
    <w:rsid w:val="00273BCA"/>
    <w:rPr>
      <w:rFonts w:ascii="Times New Roman" w:eastAsia="Times New Roman" w:hAnsi="Times New Roman" w:cs="Times New Roman"/>
      <w:sz w:val="24"/>
      <w:szCs w:val="24"/>
      <w:lang w:val="en-GB" w:eastAsia="en-GB"/>
    </w:rPr>
  </w:style>
  <w:style w:type="character" w:styleId="PageNumber">
    <w:name w:val="page number"/>
    <w:basedOn w:val="DefaultParagraphFont"/>
    <w:rsid w:val="00273BCA"/>
  </w:style>
  <w:style w:type="character" w:styleId="Hyperlink">
    <w:name w:val="Hyperlink"/>
    <w:rsid w:val="00273BCA"/>
    <w:rPr>
      <w:color w:val="0000FF"/>
      <w:u w:val="single"/>
    </w:rPr>
  </w:style>
  <w:style w:type="paragraph" w:customStyle="1" w:styleId="Default">
    <w:name w:val="Default"/>
    <w:link w:val="DefaultChar"/>
    <w:rsid w:val="00273BCA"/>
    <w:pPr>
      <w:autoSpaceDE w:val="0"/>
      <w:autoSpaceDN w:val="0"/>
      <w:adjustRightInd w:val="0"/>
    </w:pPr>
    <w:rPr>
      <w:rFonts w:ascii="Arial" w:eastAsia="Times New Roman" w:hAnsi="Arial"/>
      <w:color w:val="000000"/>
      <w:sz w:val="24"/>
      <w:szCs w:val="24"/>
    </w:rPr>
  </w:style>
  <w:style w:type="paragraph" w:styleId="ListParagraph">
    <w:name w:val="List Paragraph"/>
    <w:basedOn w:val="Normal"/>
    <w:link w:val="ListParagraphChar"/>
    <w:qFormat/>
    <w:rsid w:val="00273BCA"/>
    <w:pPr>
      <w:ind w:left="720"/>
      <w:contextualSpacing/>
    </w:pPr>
    <w:rPr>
      <w:rFonts w:ascii="Arial" w:hAnsi="Arial"/>
      <w:sz w:val="20"/>
      <w:lang w:val="sr-Latn-CS" w:eastAsia="x-none"/>
    </w:rPr>
  </w:style>
  <w:style w:type="character" w:customStyle="1" w:styleId="ListParagraphChar">
    <w:name w:val="List Paragraph Char"/>
    <w:link w:val="ListParagraph"/>
    <w:locked/>
    <w:rsid w:val="00273BCA"/>
    <w:rPr>
      <w:rFonts w:ascii="Arial" w:eastAsia="Times New Roman" w:hAnsi="Arial" w:cs="Times New Roman"/>
      <w:sz w:val="20"/>
      <w:szCs w:val="24"/>
      <w:lang w:val="sr-Latn-CS"/>
    </w:rPr>
  </w:style>
  <w:style w:type="paragraph" w:styleId="BodyText2">
    <w:name w:val="Body Text 2"/>
    <w:basedOn w:val="Normal"/>
    <w:link w:val="BodyText2Char"/>
    <w:rsid w:val="00273BCA"/>
    <w:pPr>
      <w:tabs>
        <w:tab w:val="left" w:pos="1701"/>
      </w:tabs>
      <w:jc w:val="both"/>
    </w:pPr>
    <w:rPr>
      <w:sz w:val="26"/>
      <w:szCs w:val="20"/>
      <w:lang w:val="sr-Cyrl-CS" w:eastAsia="en-US"/>
    </w:rPr>
  </w:style>
  <w:style w:type="character" w:customStyle="1" w:styleId="BodyText2Char">
    <w:name w:val="Body Text 2 Char"/>
    <w:link w:val="BodyText2"/>
    <w:rsid w:val="00273BCA"/>
    <w:rPr>
      <w:rFonts w:ascii="Times New Roman" w:eastAsia="Times New Roman" w:hAnsi="Times New Roman" w:cs="Times New Roman"/>
      <w:sz w:val="26"/>
      <w:szCs w:val="20"/>
      <w:lang w:val="sr-Cyrl-CS"/>
    </w:rPr>
  </w:style>
  <w:style w:type="paragraph" w:customStyle="1" w:styleId="a">
    <w:name w:val="Садржај табеле"/>
    <w:basedOn w:val="Normal"/>
    <w:rsid w:val="00273BCA"/>
    <w:pPr>
      <w:suppressLineNumbers/>
      <w:suppressAutoHyphens/>
      <w:ind w:left="567" w:right="729"/>
      <w:jc w:val="both"/>
    </w:pPr>
    <w:rPr>
      <w:rFonts w:ascii="Arial" w:hAnsi="Arial" w:cs="Arial"/>
      <w:lang w:val="sr-Cyrl-CS" w:eastAsia="ar-SA"/>
    </w:rPr>
  </w:style>
  <w:style w:type="character" w:customStyle="1" w:styleId="Bodytext9Spacing0pt">
    <w:name w:val="Body text (9) + Spacing 0 pt"/>
    <w:rsid w:val="00273BCA"/>
    <w:rPr>
      <w:rFonts w:ascii="Calibri" w:hAnsi="Calibri"/>
      <w:spacing w:val="0"/>
      <w:sz w:val="25"/>
      <w:szCs w:val="25"/>
      <w:lang w:bidi="ar-SA"/>
    </w:rPr>
  </w:style>
  <w:style w:type="character" w:customStyle="1" w:styleId="Bodytext9">
    <w:name w:val="Body text (9)_"/>
    <w:link w:val="Bodytext90"/>
    <w:locked/>
    <w:rsid w:val="00273BCA"/>
    <w:rPr>
      <w:rFonts w:ascii="Calibri" w:hAnsi="Calibri"/>
      <w:spacing w:val="3"/>
      <w:sz w:val="25"/>
      <w:szCs w:val="25"/>
      <w:shd w:val="clear" w:color="auto" w:fill="FFFFFF"/>
    </w:rPr>
  </w:style>
  <w:style w:type="paragraph" w:customStyle="1" w:styleId="Bodytext90">
    <w:name w:val="Body text (9)"/>
    <w:basedOn w:val="Normal"/>
    <w:link w:val="Bodytext9"/>
    <w:rsid w:val="00273BCA"/>
    <w:pPr>
      <w:widowControl w:val="0"/>
      <w:shd w:val="clear" w:color="auto" w:fill="FFFFFF"/>
      <w:spacing w:before="1140" w:after="840" w:line="874" w:lineRule="exact"/>
      <w:jc w:val="center"/>
    </w:pPr>
    <w:rPr>
      <w:rFonts w:ascii="Calibri" w:eastAsia="Calibri" w:hAnsi="Calibri"/>
      <w:spacing w:val="3"/>
      <w:sz w:val="25"/>
      <w:szCs w:val="25"/>
      <w:lang w:val="x-none" w:eastAsia="x-none"/>
    </w:rPr>
  </w:style>
  <w:style w:type="character" w:customStyle="1" w:styleId="WW8Num4z3">
    <w:name w:val="WW8Num4z3"/>
    <w:rsid w:val="00273BCA"/>
    <w:rPr>
      <w:rFonts w:ascii="Symbol" w:hAnsi="Symbol" w:cs="Symbol"/>
    </w:rPr>
  </w:style>
  <w:style w:type="character" w:customStyle="1" w:styleId="BodyTextChar">
    <w:name w:val="Body Text Char"/>
    <w:link w:val="BodyText"/>
    <w:rsid w:val="00273BCA"/>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rsid w:val="00273BCA"/>
    <w:pPr>
      <w:suppressAutoHyphens/>
      <w:spacing w:after="120" w:line="100" w:lineRule="atLeast"/>
    </w:pPr>
    <w:rPr>
      <w:rFonts w:eastAsia="Arial Unicode MS"/>
      <w:color w:val="000000"/>
      <w:kern w:val="1"/>
      <w:lang w:eastAsia="ar-SA"/>
    </w:rPr>
  </w:style>
  <w:style w:type="paragraph" w:customStyle="1" w:styleId="4clan">
    <w:name w:val="4clan"/>
    <w:basedOn w:val="Normal"/>
    <w:rsid w:val="00273BCA"/>
    <w:pPr>
      <w:spacing w:before="30" w:after="30"/>
      <w:jc w:val="center"/>
    </w:pPr>
    <w:rPr>
      <w:rFonts w:ascii="Arial" w:hAnsi="Arial" w:cs="Arial"/>
      <w:b/>
      <w:bCs/>
      <w:sz w:val="20"/>
      <w:szCs w:val="20"/>
      <w:lang w:val="sr-Latn-CS" w:eastAsia="sr-Latn-CS"/>
    </w:rPr>
  </w:style>
  <w:style w:type="paragraph" w:customStyle="1" w:styleId="1tekst">
    <w:name w:val="1tekst"/>
    <w:basedOn w:val="Normal"/>
    <w:rsid w:val="00273BCA"/>
    <w:pPr>
      <w:ind w:left="375" w:right="375" w:firstLine="240"/>
      <w:jc w:val="both"/>
    </w:pPr>
    <w:rPr>
      <w:rFonts w:ascii="Arial" w:hAnsi="Arial" w:cs="Arial"/>
      <w:sz w:val="20"/>
      <w:szCs w:val="20"/>
      <w:lang w:val="sr-Latn-CS" w:eastAsia="sr-Latn-CS"/>
    </w:rPr>
  </w:style>
  <w:style w:type="paragraph" w:styleId="Title">
    <w:name w:val="Title"/>
    <w:basedOn w:val="Normal"/>
    <w:link w:val="TitleChar"/>
    <w:qFormat/>
    <w:rsid w:val="00273BCA"/>
    <w:pPr>
      <w:jc w:val="center"/>
    </w:pPr>
    <w:rPr>
      <w:b/>
      <w:szCs w:val="20"/>
      <w:lang w:val="sl-SI" w:eastAsia="en-US"/>
    </w:rPr>
  </w:style>
  <w:style w:type="character" w:customStyle="1" w:styleId="TitleChar">
    <w:name w:val="Title Char"/>
    <w:link w:val="Title"/>
    <w:rsid w:val="00273BCA"/>
    <w:rPr>
      <w:rFonts w:ascii="Times New Roman" w:eastAsia="Times New Roman" w:hAnsi="Times New Roman" w:cs="Times New Roman"/>
      <w:b/>
      <w:sz w:val="24"/>
      <w:szCs w:val="20"/>
      <w:lang w:val="sl-SI"/>
    </w:rPr>
  </w:style>
  <w:style w:type="character" w:customStyle="1" w:styleId="CharChar3">
    <w:name w:val="Char Char3"/>
    <w:rsid w:val="00273BCA"/>
    <w:rPr>
      <w:noProof/>
      <w:sz w:val="24"/>
    </w:rPr>
  </w:style>
  <w:style w:type="character" w:customStyle="1" w:styleId="FooterChar1">
    <w:name w:val="Footer Char1"/>
    <w:rsid w:val="00273BCA"/>
    <w:rPr>
      <w:sz w:val="24"/>
      <w:szCs w:val="24"/>
      <w:lang w:val="en-GB" w:eastAsia="en-GB" w:bidi="ar-SA"/>
    </w:rPr>
  </w:style>
  <w:style w:type="character" w:customStyle="1" w:styleId="BodyText3Char">
    <w:name w:val="Body Text 3 Char"/>
    <w:link w:val="BodyText3"/>
    <w:rsid w:val="00273BCA"/>
    <w:rPr>
      <w:rFonts w:ascii="Calibri" w:eastAsia="Times New Roman" w:hAnsi="Calibri" w:cs="Times New Roman"/>
      <w:kern w:val="1"/>
      <w:sz w:val="16"/>
      <w:szCs w:val="16"/>
      <w:lang w:eastAsia="ar-SA"/>
    </w:rPr>
  </w:style>
  <w:style w:type="paragraph" w:styleId="BodyText3">
    <w:name w:val="Body Text 3"/>
    <w:basedOn w:val="Normal"/>
    <w:link w:val="BodyText3Char"/>
    <w:rsid w:val="00273BCA"/>
    <w:pPr>
      <w:widowControl w:val="0"/>
      <w:overflowPunct w:val="0"/>
      <w:autoSpaceDE w:val="0"/>
      <w:spacing w:after="120" w:line="100" w:lineRule="atLeast"/>
      <w:textAlignment w:val="baseline"/>
    </w:pPr>
    <w:rPr>
      <w:rFonts w:ascii="Calibri" w:hAnsi="Calibri"/>
      <w:kern w:val="1"/>
      <w:sz w:val="16"/>
      <w:szCs w:val="16"/>
      <w:lang w:eastAsia="ar-SA"/>
    </w:rPr>
  </w:style>
  <w:style w:type="character" w:customStyle="1" w:styleId="BalloonTextChar">
    <w:name w:val="Balloon Text Char"/>
    <w:link w:val="BalloonText"/>
    <w:rsid w:val="00273BCA"/>
    <w:rPr>
      <w:rFonts w:ascii="Tahoma" w:eastAsia="Times New Roman" w:hAnsi="Tahoma" w:cs="Times New Roman"/>
      <w:sz w:val="16"/>
      <w:szCs w:val="16"/>
      <w:lang w:val="en-GB" w:eastAsia="en-GB"/>
    </w:rPr>
  </w:style>
  <w:style w:type="paragraph" w:styleId="BalloonText">
    <w:name w:val="Balloon Text"/>
    <w:basedOn w:val="Normal"/>
    <w:link w:val="BalloonTextChar"/>
    <w:rsid w:val="00273BCA"/>
    <w:rPr>
      <w:rFonts w:ascii="Tahoma" w:hAnsi="Tahoma"/>
      <w:sz w:val="16"/>
      <w:szCs w:val="16"/>
    </w:rPr>
  </w:style>
  <w:style w:type="character" w:customStyle="1" w:styleId="DefaultChar">
    <w:name w:val="Default Char"/>
    <w:link w:val="Default"/>
    <w:rsid w:val="0004323E"/>
    <w:rPr>
      <w:rFonts w:ascii="Arial" w:eastAsia="Times New Roman" w:hAnsi="Arial"/>
      <w:color w:val="000000"/>
      <w:sz w:val="24"/>
      <w:szCs w:val="24"/>
      <w:lang w:bidi="ar-SA"/>
    </w:rPr>
  </w:style>
  <w:style w:type="paragraph" w:customStyle="1" w:styleId="ListParagraph1">
    <w:name w:val="List Paragraph1"/>
    <w:basedOn w:val="Normal"/>
    <w:qFormat/>
    <w:rsid w:val="00A56922"/>
    <w:pPr>
      <w:ind w:left="720"/>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7670">
      <w:bodyDiv w:val="1"/>
      <w:marLeft w:val="0"/>
      <w:marRight w:val="0"/>
      <w:marTop w:val="0"/>
      <w:marBottom w:val="0"/>
      <w:divBdr>
        <w:top w:val="none" w:sz="0" w:space="0" w:color="auto"/>
        <w:left w:val="none" w:sz="0" w:space="0" w:color="auto"/>
        <w:bottom w:val="none" w:sz="0" w:space="0" w:color="auto"/>
        <w:right w:val="none" w:sz="0" w:space="0" w:color="auto"/>
      </w:divBdr>
    </w:div>
    <w:div w:id="13234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46</Pages>
  <Words>14840</Words>
  <Characters>84592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99234</CharactersWithSpaces>
  <SharedDoc>false</SharedDoc>
  <HLinks>
    <vt:vector size="12" baseType="variant">
      <vt:variant>
        <vt:i4>6422566</vt:i4>
      </vt:variant>
      <vt:variant>
        <vt:i4>3</vt:i4>
      </vt:variant>
      <vt:variant>
        <vt:i4>0</vt:i4>
      </vt:variant>
      <vt:variant>
        <vt:i4>5</vt:i4>
      </vt:variant>
      <vt:variant>
        <vt:lpwstr>http://www.kjn.gov.rs/</vt:lpwstr>
      </vt:variant>
      <vt:variant>
        <vt:lpwstr/>
      </vt:variant>
      <vt:variant>
        <vt:i4>7405638</vt:i4>
      </vt:variant>
      <vt:variant>
        <vt:i4>0</vt:i4>
      </vt:variant>
      <vt:variant>
        <vt:i4>0</vt:i4>
      </vt:variant>
      <vt:variant>
        <vt:i4>5</vt:i4>
      </vt:variant>
      <vt:variant>
        <vt:lpwstr>mailto:domdoljevacjn@gmail.com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DZSIILDoljevac</dc:creator>
  <cp:lastModifiedBy>jovanka</cp:lastModifiedBy>
  <cp:revision>11</cp:revision>
  <dcterms:created xsi:type="dcterms:W3CDTF">2017-07-18T08:09:00Z</dcterms:created>
  <dcterms:modified xsi:type="dcterms:W3CDTF">2017-07-18T13:13:00Z</dcterms:modified>
</cp:coreProperties>
</file>