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4A" w:rsidRPr="0014414A" w:rsidRDefault="0014414A" w:rsidP="0014414A">
      <w:pPr>
        <w:rPr>
          <w:color w:val="000000"/>
          <w:lang w:val="en-GB"/>
        </w:rPr>
      </w:pPr>
      <w:r>
        <w:rPr>
          <w:color w:val="000000"/>
          <w:lang w:val="sr-Cyrl-CS"/>
        </w:rPr>
        <w:t xml:space="preserve">Датум: И- 2579/4- </w:t>
      </w:r>
      <w:r>
        <w:rPr>
          <w:color w:val="000000"/>
          <w:lang w:val="en-GB"/>
        </w:rPr>
        <w:t>2</w:t>
      </w:r>
    </w:p>
    <w:p w:rsidR="0014414A" w:rsidRDefault="0014414A" w:rsidP="0014414A">
      <w:pPr>
        <w:rPr>
          <w:color w:val="000000"/>
          <w:lang w:val="sr-Cyrl-CS"/>
        </w:rPr>
      </w:pPr>
      <w:r w:rsidRPr="00E5451C">
        <w:rPr>
          <w:color w:val="000000"/>
          <w:lang w:val="sr-Cyrl-CS"/>
        </w:rPr>
        <w:t xml:space="preserve">Дана: </w:t>
      </w:r>
      <w:r>
        <w:rPr>
          <w:color w:val="000000"/>
        </w:rPr>
        <w:t>1</w:t>
      </w:r>
      <w:r>
        <w:rPr>
          <w:color w:val="000000"/>
          <w:lang w:val="en-GB"/>
        </w:rPr>
        <w:t>7</w:t>
      </w:r>
      <w:r>
        <w:rPr>
          <w:color w:val="000000"/>
        </w:rPr>
        <w:t>.0</w:t>
      </w:r>
      <w:r>
        <w:rPr>
          <w:color w:val="000000"/>
          <w:lang w:val="sr-Cyrl-CS"/>
        </w:rPr>
        <w:t>6</w:t>
      </w:r>
      <w:r>
        <w:rPr>
          <w:color w:val="000000"/>
        </w:rPr>
        <w:t>.20</w:t>
      </w:r>
      <w:r>
        <w:rPr>
          <w:color w:val="000000"/>
          <w:lang w:val="sr-Cyrl-CS"/>
        </w:rPr>
        <w:t>20.</w:t>
      </w:r>
      <w:r w:rsidRPr="00E5451C">
        <w:rPr>
          <w:color w:val="000000"/>
          <w:lang w:val="sr-Cyrl-CS"/>
        </w:rPr>
        <w:t xml:space="preserve"> године</w:t>
      </w:r>
    </w:p>
    <w:p w:rsidR="0014414A" w:rsidRPr="00E5451C" w:rsidRDefault="0014414A" w:rsidP="0014414A">
      <w:pPr>
        <w:rPr>
          <w:color w:val="000000"/>
          <w:lang w:val="sr-Cyrl-CS"/>
        </w:rPr>
      </w:pPr>
    </w:p>
    <w:p w:rsidR="0014414A" w:rsidRPr="00605C3B" w:rsidRDefault="0014414A" w:rsidP="0014414A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r w:rsidRPr="00605C3B">
        <w:rPr>
          <w:b/>
          <w:lang w:val="es-ES"/>
        </w:rPr>
        <w:t>Центар за за</w:t>
      </w:r>
      <w:r w:rsidRPr="00605C3B">
        <w:rPr>
          <w:b/>
          <w:lang w:val="sr-Cyrl-CS"/>
        </w:rPr>
        <w:t>ш</w:t>
      </w:r>
      <w:r w:rsidRPr="00605C3B">
        <w:rPr>
          <w:b/>
          <w:lang w:val="es-ES"/>
        </w:rPr>
        <w:t>титу одој</w:t>
      </w:r>
      <w:r w:rsidRPr="00605C3B">
        <w:rPr>
          <w:b/>
          <w:lang w:val="sr-Cyrl-CS"/>
        </w:rPr>
        <w:t>ч</w:t>
      </w:r>
      <w:r w:rsidRPr="00605C3B">
        <w:rPr>
          <w:b/>
          <w:lang w:val="es-ES"/>
        </w:rPr>
        <w:t>ади</w:t>
      </w:r>
      <w:r w:rsidRPr="00605C3B">
        <w:rPr>
          <w:b/>
          <w:lang w:val="sr-Cyrl-CS"/>
        </w:rPr>
        <w:t xml:space="preserve">, </w:t>
      </w:r>
      <w:r w:rsidRPr="00605C3B">
        <w:rPr>
          <w:b/>
          <w:lang w:val="es-ES"/>
        </w:rPr>
        <w:t>деце и омладине</w:t>
      </w:r>
      <w:r w:rsidRPr="0098700E">
        <w:rPr>
          <w:lang w:val="sr-Cyrl-CS"/>
        </w:rPr>
        <w:t xml:space="preserve">, </w:t>
      </w:r>
      <w:r w:rsidRPr="00605C3B">
        <w:rPr>
          <w:b/>
          <w:lang w:val="es-ES"/>
        </w:rPr>
        <w:t>Београд</w:t>
      </w:r>
      <w:r w:rsidRPr="00605C3B">
        <w:rPr>
          <w:lang w:val="sr-Cyrl-CS"/>
        </w:rPr>
        <w:t xml:space="preserve">, </w:t>
      </w:r>
      <w:r w:rsidRPr="00F960D5">
        <w:rPr>
          <w:b/>
          <w:lang w:val="es-ES"/>
        </w:rPr>
        <w:t>Зве</w:t>
      </w:r>
      <w:r w:rsidRPr="00F960D5">
        <w:rPr>
          <w:b/>
          <w:lang w:val="sr-Cyrl-CS"/>
        </w:rPr>
        <w:t>ч</w:t>
      </w:r>
      <w:r w:rsidRPr="00F960D5">
        <w:rPr>
          <w:b/>
          <w:lang w:val="es-ES"/>
        </w:rPr>
        <w:t>анска</w:t>
      </w:r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eastAsia="sr-Cyrl-CS"/>
        </w:rPr>
        <w:t>1</w:t>
      </w:r>
      <w:r>
        <w:rPr>
          <w:b/>
          <w:color w:val="000000"/>
          <w:lang w:val="en-GB" w:eastAsia="sr-Cyrl-CS"/>
        </w:rPr>
        <w:t>7</w:t>
      </w:r>
      <w:r>
        <w:rPr>
          <w:b/>
          <w:color w:val="000000"/>
          <w:lang w:val="sr-Cyrl-CS" w:eastAsia="sr-Cyrl-CS"/>
        </w:rPr>
        <w:t>.06.2020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14414A" w:rsidRPr="00605C3B" w:rsidRDefault="0014414A" w:rsidP="0014414A">
      <w:pPr>
        <w:jc w:val="both"/>
        <w:rPr>
          <w:b/>
          <w:color w:val="000000"/>
          <w:lang w:val="sr-Cyrl-CS" w:eastAsia="sr-Cyrl-CS"/>
        </w:rPr>
      </w:pPr>
    </w:p>
    <w:p w:rsidR="0014414A" w:rsidRDefault="0014414A" w:rsidP="0014414A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14414A" w:rsidRPr="00605C3B" w:rsidRDefault="0014414A" w:rsidP="0014414A">
      <w:pPr>
        <w:jc w:val="center"/>
        <w:rPr>
          <w:b/>
          <w:color w:val="000000"/>
          <w:lang w:val="sr-Cyrl-CS" w:eastAsia="sr-Cyrl-CS"/>
        </w:rPr>
      </w:pPr>
    </w:p>
    <w:p w:rsidR="0014414A" w:rsidRDefault="0014414A" w:rsidP="0014414A">
      <w:pPr>
        <w:jc w:val="both"/>
        <w:rPr>
          <w:b/>
          <w:bCs/>
          <w:lang w:val="sr-Cyrl-CS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Pr="00A079FC">
        <w:rPr>
          <w:rFonts w:eastAsia="TimesNewRomanPSMT"/>
          <w:b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Pr="00A079FC">
        <w:rPr>
          <w:rFonts w:eastAsia="TimesNewRomanPSMT"/>
          <w:b/>
        </w:rPr>
        <w:t xml:space="preserve">Набавка добара- </w:t>
      </w:r>
      <w:r w:rsidRPr="00A079FC">
        <w:rPr>
          <w:rFonts w:eastAsia="TimesNewRomanPSMT"/>
          <w:b/>
          <w:lang w:val="sr-Cyrl-CS"/>
        </w:rPr>
        <w:t>лекови, санитетски и лабораторијски материјал</w:t>
      </w:r>
      <w:r w:rsidRPr="00A079FC">
        <w:rPr>
          <w:b/>
          <w:lang w:val="sr-Cyrl-CS"/>
        </w:rPr>
        <w:t xml:space="preserve"> за потребе Центра за заштиту одојчади, деце и омладине </w:t>
      </w:r>
      <w:r>
        <w:rPr>
          <w:b/>
          <w:lang w:val="sr-Cyrl-CS"/>
        </w:rPr>
        <w:t xml:space="preserve">   </w:t>
      </w:r>
      <w:r w:rsidRPr="00A079FC"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A079FC">
        <w:rPr>
          <w:b/>
          <w:bCs/>
        </w:rPr>
        <w:t xml:space="preserve">В </w:t>
      </w:r>
      <w:r w:rsidRPr="00A079FC">
        <w:rPr>
          <w:b/>
        </w:rPr>
        <w:t xml:space="preserve">бр. </w:t>
      </w:r>
      <w:r w:rsidRPr="00A079FC">
        <w:rPr>
          <w:b/>
          <w:lang w:val="sr-Cyrl-CS"/>
        </w:rPr>
        <w:t>3</w:t>
      </w:r>
      <w:r w:rsidRPr="00A079FC">
        <w:rPr>
          <w:b/>
          <w:bCs/>
        </w:rPr>
        <w:t>/20</w:t>
      </w:r>
      <w:r>
        <w:rPr>
          <w:b/>
          <w:bCs/>
          <w:lang w:val="sr-Cyrl-CS"/>
        </w:rPr>
        <w:t>20</w:t>
      </w:r>
    </w:p>
    <w:p w:rsidR="0014414A" w:rsidRDefault="0014414A" w:rsidP="0014414A">
      <w:pPr>
        <w:jc w:val="both"/>
        <w:rPr>
          <w:b/>
          <w:bCs/>
          <w:lang w:val="sr-Cyrl-CS"/>
        </w:rPr>
      </w:pPr>
    </w:p>
    <w:p w:rsidR="0014414A" w:rsidRDefault="0014414A" w:rsidP="0014414A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  <w:lang w:val="sr-Cyrl-CS"/>
        </w:rPr>
      </w:pPr>
      <w:r w:rsidRPr="002D20DB">
        <w:rPr>
          <w:b/>
          <w:lang w:val="sr-Cyrl-CS"/>
        </w:rPr>
        <w:t>Мења се конкурсна документација, на страни 5</w:t>
      </w:r>
      <w:r w:rsidRPr="002D20DB">
        <w:rPr>
          <w:lang w:val="sr-Cyrl-CS"/>
        </w:rPr>
        <w:t xml:space="preserve"> </w:t>
      </w:r>
      <w:r w:rsidRPr="002D20DB">
        <w:rPr>
          <w:b/>
          <w:lang w:val="sr-Cyrl-CS"/>
        </w:rPr>
        <w:t xml:space="preserve">у делу </w:t>
      </w:r>
      <w:r w:rsidRPr="002D20DB">
        <w:rPr>
          <w:rFonts w:eastAsia="TimesNewRomanPSMT"/>
          <w:b/>
          <w:bCs/>
          <w:i/>
          <w:iCs/>
        </w:rPr>
        <w:t>ПАРТИЈЕ</w:t>
      </w:r>
      <w:r w:rsidRPr="002D20DB">
        <w:rPr>
          <w:rFonts w:eastAsia="TimesNewRomanPSMT"/>
          <w:b/>
          <w:bCs/>
          <w:i/>
          <w:iCs/>
          <w:lang w:val="sr-Cyrl-CS"/>
        </w:rPr>
        <w:t xml:space="preserve"> И ПРОЦЕЊЕНА ВРЕДНОСТ ПО ПАРТИЈАМА, где се мења процењена вредност по партијама</w:t>
      </w:r>
      <w:r>
        <w:rPr>
          <w:rFonts w:eastAsia="TimesNewRomanPSMT"/>
          <w:b/>
          <w:bCs/>
          <w:i/>
          <w:iCs/>
          <w:lang w:val="sr-Cyrl-CS"/>
        </w:rPr>
        <w:t>;</w:t>
      </w:r>
    </w:p>
    <w:p w:rsidR="0014414A" w:rsidRDefault="0014414A" w:rsidP="0014414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lang w:val="sr-Cyrl-CS"/>
        </w:rPr>
      </w:pPr>
    </w:p>
    <w:p w:rsidR="0014414A" w:rsidRDefault="0014414A" w:rsidP="0014414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lang w:val="sr-Cyrl-CS"/>
        </w:rPr>
      </w:pPr>
      <w:r>
        <w:rPr>
          <w:rFonts w:eastAsia="TimesNewRomanPSMT"/>
          <w:b/>
          <w:bCs/>
          <w:i/>
          <w:iCs/>
          <w:lang w:val="sr-Cyrl-CS"/>
        </w:rPr>
        <w:t>и</w:t>
      </w:r>
    </w:p>
    <w:p w:rsidR="0014414A" w:rsidRPr="0014414A" w:rsidRDefault="0014414A" w:rsidP="0014414A">
      <w:pPr>
        <w:autoSpaceDE w:val="0"/>
        <w:autoSpaceDN w:val="0"/>
        <w:adjustRightInd w:val="0"/>
        <w:rPr>
          <w:rFonts w:eastAsia="TimesNewRomanPSMT"/>
          <w:b/>
          <w:bCs/>
          <w:i/>
          <w:iCs/>
          <w:lang w:val="sr-Cyrl-CS"/>
        </w:rPr>
      </w:pPr>
    </w:p>
    <w:p w:rsidR="0014414A" w:rsidRPr="00904BEB" w:rsidRDefault="0014414A" w:rsidP="0014414A">
      <w:pPr>
        <w:jc w:val="both"/>
        <w:rPr>
          <w:lang w:val="sr-Cyrl-CS"/>
        </w:rPr>
      </w:pPr>
      <w:r w:rsidRPr="002D20DB">
        <w:rPr>
          <w:b/>
          <w:lang w:val="sr-Cyrl-CS"/>
        </w:rPr>
        <w:t xml:space="preserve">Мења се конкурсна документација, </w:t>
      </w:r>
      <w:r>
        <w:rPr>
          <w:b/>
          <w:lang w:val="sr-Cyrl-CS"/>
        </w:rPr>
        <w:t>на странама</w:t>
      </w:r>
      <w:r w:rsidRPr="002D20DB">
        <w:rPr>
          <w:b/>
          <w:lang w:val="sr-Cyrl-CS"/>
        </w:rPr>
        <w:t xml:space="preserve"> </w:t>
      </w:r>
      <w:r>
        <w:rPr>
          <w:b/>
          <w:lang w:val="en-GB"/>
        </w:rPr>
        <w:t>28</w:t>
      </w:r>
      <w:r>
        <w:rPr>
          <w:b/>
          <w:lang w:val="sr-Cyrl-CS"/>
        </w:rPr>
        <w:t>-4</w:t>
      </w:r>
      <w:r>
        <w:rPr>
          <w:b/>
          <w:lang w:val="en-GB"/>
        </w:rPr>
        <w:t>9</w:t>
      </w:r>
      <w:r w:rsidRPr="002D20DB">
        <w:rPr>
          <w:lang w:val="sr-Cyrl-CS"/>
        </w:rPr>
        <w:t xml:space="preserve"> </w:t>
      </w:r>
      <w:r w:rsidRPr="002D20DB">
        <w:rPr>
          <w:b/>
          <w:lang w:val="sr-Cyrl-CS"/>
        </w:rPr>
        <w:t>у делу</w:t>
      </w:r>
      <w:r>
        <w:rPr>
          <w:b/>
          <w:lang w:val="sr-Cyrl-CS"/>
        </w:rPr>
        <w:t xml:space="preserve"> Образац структуре понуђене цене за свих 5 партија</w:t>
      </w:r>
      <w:r w:rsidRPr="002D20DB">
        <w:rPr>
          <w:rFonts w:eastAsia="TimesNewRomanPSMT"/>
          <w:b/>
          <w:bCs/>
          <w:i/>
          <w:iCs/>
          <w:lang w:val="sr-Cyrl-CS"/>
        </w:rPr>
        <w:t>, где се</w:t>
      </w:r>
      <w:r>
        <w:rPr>
          <w:rFonts w:eastAsia="TimesNewRomanPSMT"/>
          <w:b/>
          <w:bCs/>
          <w:i/>
          <w:iCs/>
          <w:lang w:val="sr-Cyrl-CS"/>
        </w:rPr>
        <w:t xml:space="preserve"> врши исправка у табелама за наведене количине</w:t>
      </w:r>
      <w:r w:rsidR="00C07CF4">
        <w:rPr>
          <w:rFonts w:eastAsia="TimesNewRomanPSMT"/>
          <w:b/>
          <w:bCs/>
          <w:i/>
          <w:iCs/>
          <w:lang w:val="sr-Cyrl-CS"/>
        </w:rPr>
        <w:t xml:space="preserve"> и местима за потпис, уношење датума и Напомене</w:t>
      </w:r>
      <w:r>
        <w:rPr>
          <w:rFonts w:eastAsia="TimesNewRomanPSMT"/>
          <w:b/>
          <w:bCs/>
          <w:i/>
          <w:iCs/>
          <w:lang w:val="sr-Cyrl-CS"/>
        </w:rPr>
        <w:t xml:space="preserve"> у предметним партијама.</w:t>
      </w:r>
    </w:p>
    <w:p w:rsidR="0014414A" w:rsidRDefault="0014414A" w:rsidP="0014414A">
      <w:pPr>
        <w:autoSpaceDE w:val="0"/>
        <w:autoSpaceDN w:val="0"/>
        <w:adjustRightInd w:val="0"/>
        <w:rPr>
          <w:b/>
          <w:lang w:val="sr-Cyrl-CS"/>
        </w:rPr>
      </w:pPr>
    </w:p>
    <w:p w:rsidR="0014414A" w:rsidRDefault="0014414A" w:rsidP="0014414A">
      <w:pPr>
        <w:autoSpaceDE w:val="0"/>
        <w:autoSpaceDN w:val="0"/>
        <w:adjustRightInd w:val="0"/>
        <w:rPr>
          <w:b/>
          <w:lang w:val="sr-Cyrl-CS"/>
        </w:rPr>
      </w:pPr>
    </w:p>
    <w:p w:rsidR="0014414A" w:rsidRDefault="0014414A" w:rsidP="0014414A">
      <w:pPr>
        <w:jc w:val="both"/>
        <w:rPr>
          <w:b/>
          <w:color w:val="1F497D"/>
          <w:sz w:val="28"/>
          <w:szCs w:val="28"/>
          <w:lang w:val="sr-Cyrl-CS"/>
        </w:rPr>
      </w:pPr>
      <w:r w:rsidRPr="00E05E0A">
        <w:rPr>
          <w:b/>
          <w:color w:val="1F497D"/>
          <w:sz w:val="28"/>
          <w:szCs w:val="28"/>
          <w:lang w:val="sr-Cyrl-CS"/>
        </w:rPr>
        <w:t>О</w:t>
      </w:r>
      <w:r>
        <w:rPr>
          <w:b/>
          <w:color w:val="1F497D"/>
          <w:sz w:val="28"/>
          <w:szCs w:val="28"/>
          <w:lang w:val="sr-Cyrl-CS"/>
        </w:rPr>
        <w:t>бавештавамо</w:t>
      </w:r>
      <w:r w:rsidRPr="00E05E0A">
        <w:rPr>
          <w:b/>
          <w:color w:val="1F497D"/>
          <w:sz w:val="28"/>
          <w:szCs w:val="28"/>
          <w:lang w:val="sr-Latn-BA"/>
        </w:rPr>
        <w:t xml:space="preserve"> </w:t>
      </w:r>
      <w:r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документацију у претходно наведеним деловима и да је рок за подношење понуда пром</w:t>
      </w:r>
      <w:r>
        <w:rPr>
          <w:b/>
          <w:color w:val="1F497D"/>
          <w:sz w:val="28"/>
          <w:szCs w:val="28"/>
          <w:lang w:val="sr-Cyrl-CS"/>
        </w:rPr>
        <w:t>ењен и да је исти продужен до 24.06.2020</w:t>
      </w:r>
      <w:r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>
        <w:rPr>
          <w:b/>
          <w:color w:val="1F497D"/>
          <w:sz w:val="28"/>
          <w:szCs w:val="28"/>
          <w:lang w:val="sr-Cyrl-CS"/>
        </w:rPr>
        <w:t>, док ће јавно отварање понуда бити одржано истог дана са почетком у 11:00 часова</w:t>
      </w:r>
      <w:r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14414A" w:rsidRDefault="0014414A" w:rsidP="0014414A">
      <w:pPr>
        <w:jc w:val="both"/>
        <w:rPr>
          <w:b/>
          <w:color w:val="1F497D"/>
          <w:sz w:val="28"/>
          <w:szCs w:val="28"/>
          <w:lang w:val="sr-Cyrl-CS"/>
        </w:rPr>
      </w:pPr>
    </w:p>
    <w:p w:rsidR="0014414A" w:rsidRDefault="0014414A" w:rsidP="0014414A">
      <w:pPr>
        <w:jc w:val="both"/>
        <w:rPr>
          <w:b/>
          <w:lang w:val="sr-Cyrl-CS"/>
        </w:rPr>
      </w:pPr>
      <w:r>
        <w:rPr>
          <w:b/>
        </w:rPr>
        <w:t>I</w:t>
      </w:r>
    </w:p>
    <w:p w:rsidR="0014414A" w:rsidRPr="00BD6200" w:rsidRDefault="0014414A" w:rsidP="0014414A">
      <w:pPr>
        <w:jc w:val="both"/>
        <w:rPr>
          <w:b/>
          <w:color w:val="1F497D"/>
          <w:sz w:val="28"/>
          <w:szCs w:val="28"/>
          <w:lang w:val="sr-Cyrl-CS"/>
        </w:rPr>
      </w:pPr>
    </w:p>
    <w:p w:rsidR="0014414A" w:rsidRPr="005F2C1B" w:rsidRDefault="0014414A" w:rsidP="0014414A">
      <w:pPr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Партија 1- Лекови.................................................................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............................2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60</w:t>
      </w:r>
      <w:r w:rsidRPr="005F2C1B">
        <w:rPr>
          <w:rStyle w:val="Emphasis"/>
          <w:rFonts w:eastAsia="Calibri"/>
          <w:i w:val="0"/>
          <w:color w:val="000000" w:themeColor="text1"/>
          <w:lang w:val="en-GB"/>
        </w:rPr>
        <w:t>0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.000,00</w:t>
      </w:r>
    </w:p>
    <w:p w:rsidR="0014414A" w:rsidRPr="005F2C1B" w:rsidRDefault="0014414A" w:rsidP="0014414A">
      <w:pPr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Партија 2- Санитетски материјал.......................................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.............................2</w:t>
      </w:r>
      <w:r>
        <w:rPr>
          <w:rStyle w:val="Emphasis"/>
          <w:rFonts w:eastAsia="Calibri"/>
          <w:i w:val="0"/>
          <w:color w:val="000000" w:themeColor="text1"/>
        </w:rPr>
        <w:t>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290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.000,00</w:t>
      </w:r>
    </w:p>
    <w:p w:rsidR="0014414A" w:rsidRDefault="0014414A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Партија</w:t>
      </w:r>
      <w:r w:rsidRPr="005F2C1B">
        <w:rPr>
          <w:rStyle w:val="Emphasis"/>
          <w:rFonts w:eastAsia="Calibri"/>
          <w:i w:val="0"/>
          <w:color w:val="000000" w:themeColor="text1"/>
        </w:rPr>
        <w:t xml:space="preserve"> 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3-</w:t>
      </w:r>
      <w:r w:rsidRPr="005F2C1B">
        <w:rPr>
          <w:color w:val="000000" w:themeColor="text1"/>
          <w:lang w:val="sr-Latn-BA"/>
        </w:rPr>
        <w:t>Реагенси за хематолошки апарат- ABX Micros 60</w:t>
      </w:r>
      <w:r w:rsidRPr="005F2C1B">
        <w:rPr>
          <w:color w:val="000000" w:themeColor="text1"/>
          <w:lang w:val="sr-Cyrl-CS"/>
        </w:rPr>
        <w:t>..........................</w:t>
      </w:r>
      <w:r>
        <w:rPr>
          <w:color w:val="000000" w:themeColor="text1"/>
          <w:lang w:val="sr-Cyrl-CS"/>
        </w:rPr>
        <w:t>..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7</w:t>
      </w:r>
      <w:r w:rsidRPr="005F2C1B">
        <w:rPr>
          <w:rStyle w:val="Emphasis"/>
          <w:rFonts w:eastAsia="Calibri"/>
          <w:i w:val="0"/>
          <w:color w:val="000000" w:themeColor="text1"/>
          <w:lang w:val="sr-Latn-CS"/>
        </w:rPr>
        <w:t>0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.000,00</w:t>
      </w:r>
    </w:p>
    <w:p w:rsidR="0014414A" w:rsidRPr="005F2C1B" w:rsidRDefault="0014414A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 xml:space="preserve">Партија 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4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-</w:t>
      </w:r>
      <w:r w:rsidRPr="005F2C1B">
        <w:rPr>
          <w:rFonts w:eastAsia="TimesNewRomanPSMT"/>
          <w:bCs/>
          <w:color w:val="000000" w:themeColor="text1"/>
          <w:lang w:val="sr-Cyrl-CS"/>
        </w:rPr>
        <w:t xml:space="preserve">Тест траке </w:t>
      </w:r>
      <w:r w:rsidRPr="005F2C1B">
        <w:rPr>
          <w:color w:val="000000" w:themeColor="text1"/>
        </w:rPr>
        <w:t xml:space="preserve">autocode  </w:t>
      </w:r>
      <w:r w:rsidRPr="005F2C1B">
        <w:rPr>
          <w:color w:val="000000" w:themeColor="text1"/>
          <w:lang w:val="sr-Cyrl-CS"/>
        </w:rPr>
        <w:t>за апарат</w:t>
      </w:r>
      <w:r w:rsidRPr="005F2C1B">
        <w:rPr>
          <w:color w:val="000000" w:themeColor="text1"/>
        </w:rPr>
        <w:t>– GlucoSure– Prizma</w:t>
      </w:r>
      <w:r w:rsidRPr="005F2C1B">
        <w:rPr>
          <w:color w:val="000000" w:themeColor="text1"/>
          <w:lang w:val="sr-Cyrl-CS"/>
        </w:rPr>
        <w:t>.......................</w:t>
      </w:r>
      <w:r w:rsidRPr="005F2C1B">
        <w:rPr>
          <w:color w:val="000000" w:themeColor="text1"/>
          <w:lang w:val="sr-Latn-CS"/>
        </w:rPr>
        <w:t>.</w:t>
      </w:r>
      <w:r>
        <w:rPr>
          <w:color w:val="000000" w:themeColor="text1"/>
          <w:lang w:val="sr-Cyrl-CS"/>
        </w:rPr>
        <w:t>...</w:t>
      </w:r>
      <w:r>
        <w:rPr>
          <w:rFonts w:eastAsia="TimesNewRomanPSMT"/>
          <w:bCs/>
          <w:color w:val="000000" w:themeColor="text1"/>
          <w:lang w:val="sr-Cyrl-CS"/>
        </w:rPr>
        <w:t>1</w:t>
      </w:r>
      <w:r w:rsidRPr="005F2C1B">
        <w:rPr>
          <w:rFonts w:eastAsia="TimesNewRomanPSMT"/>
          <w:bCs/>
          <w:color w:val="000000" w:themeColor="text1"/>
          <w:lang w:val="sr-Latn-CS"/>
        </w:rPr>
        <w:t>0</w:t>
      </w:r>
      <w:r w:rsidRPr="005F2C1B">
        <w:rPr>
          <w:rFonts w:eastAsia="TimesNewRomanPSMT"/>
          <w:bCs/>
          <w:color w:val="000000" w:themeColor="text1"/>
          <w:lang w:val="sr-Cyrl-CS"/>
        </w:rPr>
        <w:t>.000,00</w:t>
      </w:r>
    </w:p>
    <w:p w:rsidR="0014414A" w:rsidRDefault="0014414A" w:rsidP="0014414A">
      <w:pPr>
        <w:jc w:val="both"/>
        <w:rPr>
          <w:rFonts w:eastAsia="TimesNewRomanPS-BoldMT"/>
          <w:bCs/>
          <w:color w:val="000000" w:themeColor="text1"/>
          <w:lang w:val="sr-Cyrl-CS"/>
        </w:rPr>
      </w:pP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 xml:space="preserve">Партија </w:t>
      </w:r>
      <w:r>
        <w:rPr>
          <w:rStyle w:val="Emphasis"/>
          <w:rFonts w:eastAsia="Calibri"/>
          <w:i w:val="0"/>
          <w:color w:val="000000" w:themeColor="text1"/>
          <w:lang w:val="sr-Cyrl-CS"/>
        </w:rPr>
        <w:t>5</w:t>
      </w:r>
      <w:r w:rsidRPr="005F2C1B">
        <w:rPr>
          <w:rStyle w:val="Emphasis"/>
          <w:rFonts w:eastAsia="Calibri"/>
          <w:i w:val="0"/>
          <w:color w:val="000000" w:themeColor="text1"/>
          <w:lang w:val="sr-Cyrl-CS"/>
        </w:rPr>
        <w:t>-</w:t>
      </w:r>
      <w:r w:rsidRPr="005F2C1B">
        <w:rPr>
          <w:rFonts w:eastAsia="TimesNewRomanPS-BoldMT"/>
          <w:bCs/>
          <w:color w:val="000000" w:themeColor="text1"/>
          <w:lang w:val="sr-Cyrl-CS"/>
        </w:rPr>
        <w:t xml:space="preserve"> Лабораторијски потрошни материјал.............................................</w:t>
      </w:r>
      <w:r>
        <w:rPr>
          <w:rFonts w:eastAsia="TimesNewRomanPS-BoldMT"/>
          <w:bCs/>
          <w:color w:val="000000" w:themeColor="text1"/>
          <w:lang w:val="sr-Cyrl-CS"/>
        </w:rPr>
        <w:t>...3</w:t>
      </w:r>
      <w:r w:rsidRPr="005F2C1B">
        <w:rPr>
          <w:rFonts w:eastAsia="TimesNewRomanPS-BoldMT"/>
          <w:bCs/>
          <w:color w:val="000000" w:themeColor="text1"/>
          <w:lang w:val="sr-Cyrl-CS"/>
        </w:rPr>
        <w:t>0.000,00</w:t>
      </w:r>
    </w:p>
    <w:p w:rsidR="0014414A" w:rsidRPr="007C31E0" w:rsidRDefault="0014414A" w:rsidP="0014414A">
      <w:pPr>
        <w:jc w:val="both"/>
        <w:rPr>
          <w:rFonts w:eastAsia="TimesNewRomanPS-BoldMT"/>
          <w:bCs/>
          <w:color w:val="000000" w:themeColor="text1"/>
          <w:lang w:val="sr-Cyrl-CS"/>
        </w:rPr>
      </w:pPr>
    </w:p>
    <w:p w:rsidR="0014414A" w:rsidRDefault="0014414A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Pr="005F2C1B" w:rsidRDefault="0028038E" w:rsidP="0014414A">
      <w:pPr>
        <w:jc w:val="both"/>
        <w:rPr>
          <w:rStyle w:val="Emphasis"/>
          <w:rFonts w:eastAsia="Calibri"/>
          <w:i w:val="0"/>
          <w:color w:val="000000" w:themeColor="text1"/>
          <w:lang w:val="sr-Cyrl-CS"/>
        </w:rPr>
      </w:pPr>
    </w:p>
    <w:p w:rsidR="0028038E" w:rsidRPr="00515EAA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  <w:r w:rsidRPr="00515EAA"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28038E" w:rsidRPr="00515EAA" w:rsidRDefault="0028038E" w:rsidP="0028038E">
      <w:pPr>
        <w:jc w:val="both"/>
        <w:rPr>
          <w:rFonts w:eastAsia="TimesNewRomanPSMT"/>
          <w:bCs/>
          <w:lang w:val="sr-Cyrl-CS"/>
        </w:rPr>
      </w:pPr>
    </w:p>
    <w:p w:rsidR="0028038E" w:rsidRPr="00515EAA" w:rsidRDefault="0028038E" w:rsidP="0028038E">
      <w:pPr>
        <w:jc w:val="both"/>
        <w:rPr>
          <w:rFonts w:eastAsiaTheme="minorEastAsia"/>
          <w:i/>
          <w:iCs/>
        </w:rPr>
      </w:pPr>
      <w:r w:rsidRPr="00515EAA">
        <w:rPr>
          <w:rFonts w:eastAsiaTheme="minorEastAsia"/>
          <w:b/>
          <w:bCs/>
        </w:rPr>
        <w:t>ОПИС ПРЕДМЕТА НАБАВКЕ................................................................................</w:t>
      </w:r>
      <w:r w:rsidRPr="00515EAA">
        <w:rPr>
          <w:rFonts w:eastAsiaTheme="minorEastAsia"/>
          <w:i/>
          <w:iCs/>
        </w:rPr>
        <w:t xml:space="preserve"> [навести предмет јавне набавке]</w:t>
      </w:r>
    </w:p>
    <w:p w:rsidR="0028038E" w:rsidRPr="00515EAA" w:rsidRDefault="0028038E" w:rsidP="0028038E">
      <w:pPr>
        <w:rPr>
          <w:rFonts w:eastAsiaTheme="minorEastAsia"/>
          <w:bCs/>
        </w:rPr>
      </w:pPr>
      <w:r w:rsidRPr="00515EAA">
        <w:rPr>
          <w:rFonts w:eastAsiaTheme="minorEastAsia"/>
          <w:bCs/>
        </w:rPr>
        <w:t>Партија број 1-Лекови</w:t>
      </w:r>
    </w:p>
    <w:p w:rsidR="0028038E" w:rsidRPr="00515EAA" w:rsidRDefault="0028038E" w:rsidP="0028038E">
      <w:pPr>
        <w:rPr>
          <w:rFonts w:eastAsiaTheme="minorEastAsia"/>
          <w:bCs/>
        </w:rPr>
      </w:pPr>
    </w:p>
    <w:tbl>
      <w:tblPr>
        <w:tblW w:w="15260" w:type="dxa"/>
        <w:tblInd w:w="-522" w:type="dxa"/>
        <w:tblLayout w:type="fixed"/>
        <w:tblLook w:val="01E0"/>
      </w:tblPr>
      <w:tblGrid>
        <w:gridCol w:w="699"/>
        <w:gridCol w:w="3154"/>
        <w:gridCol w:w="1927"/>
        <w:gridCol w:w="1140"/>
        <w:gridCol w:w="1140"/>
        <w:gridCol w:w="1052"/>
        <w:gridCol w:w="965"/>
        <w:gridCol w:w="1315"/>
        <w:gridCol w:w="236"/>
        <w:gridCol w:w="3632"/>
      </w:tblGrid>
      <w:tr w:rsidR="0028038E" w:rsidRPr="00515EAA" w:rsidTr="0028038E">
        <w:trPr>
          <w:gridAfter w:val="2"/>
          <w:wAfter w:w="3868" w:type="dxa"/>
          <w:cantSplit/>
          <w:trHeight w:val="14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br.</w:t>
            </w:r>
          </w:p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partije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  <w:lang w:val="sr-Cyrl-CS"/>
              </w:rPr>
              <w:t>Naziv</w:t>
            </w:r>
            <w:r w:rsidRPr="00515EAA">
              <w:rPr>
                <w:rFonts w:eastAsiaTheme="minorEastAsia"/>
                <w:bCs/>
                <w:lang w:val="sr-Latn-CS"/>
              </w:rPr>
              <w:t>leka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Pakovanje  i jacina  leka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Jedinica</w:t>
            </w:r>
          </w:p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mere</w:t>
            </w:r>
          </w:p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Cyrl-CS"/>
              </w:rPr>
            </w:pPr>
            <w:r w:rsidRPr="00515EAA">
              <w:rPr>
                <w:rFonts w:eastAsiaTheme="minorEastAsia"/>
                <w:bCs/>
                <w:lang w:val="sr-Cyrl-CS"/>
              </w:rPr>
              <w:t>Кoliči</w:t>
            </w:r>
            <w:r w:rsidRPr="00515EAA">
              <w:rPr>
                <w:rFonts w:eastAsiaTheme="minorEastAsia"/>
                <w:bCs/>
                <w:lang w:val="sr-Latn-CS"/>
              </w:rPr>
              <w:t>n</w:t>
            </w:r>
            <w:r w:rsidRPr="00515EAA">
              <w:rPr>
                <w:rFonts w:eastAsiaTheme="minorEastAsia"/>
                <w:bCs/>
                <w:lang w:val="sr-Cyrl-CS"/>
              </w:rPr>
              <w:t>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Jediniča Cena</w:t>
            </w:r>
          </w:p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Bez PDV-a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Ukupa cena</w:t>
            </w:r>
          </w:p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Bez PDV-a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Ukupna vrednost sa </w:t>
            </w:r>
          </w:p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PDV/om</w:t>
            </w: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Acidi borici 3 %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380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Aciklovir krem (5%)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AD 3 caps u ribljem ulju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100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Adrenalin salf amp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1x 1mg/g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Aerius film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Aerius ora. rast (0.5mg/ml)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 60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Afloderm  0.5 mg/g  krem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Aktivni kiseonik ster.bez mirisa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  <w:lang w:val="sr-Latn-BA"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Aktivni ugalj kaps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250mg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Alpha D3  caps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0.25mcg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Alpha D3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0.5 mcg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</w:rPr>
              <w:t>Amikacin,rastvor za injekciju/ 100 mg/2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100 mg/2ml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Amikacin,rastvor za injekciju/ 500 mg/2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500mg/2ml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Amitriptyline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10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Amitriptyline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 25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Amoksicilin 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Anafranil 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25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Analgin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Apetito sirup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Apis gola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Atopik  5 % uree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Atopik 10 % uree krem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Atopik emollljent krem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Atopik emulzija 7 % uree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Bacrtim sirup(200+40mg/5ml)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Bactrim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x 480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Bebicol forte kapi sa cinkom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Beby D3 +vit K1 twist off cps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Bebytol D3+Omega cps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A30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Bedoxin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20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Belogent 0.5mg/g+1mg/g  mast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</w:rPr>
              <w:t xml:space="preserve">15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Bensedin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x2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Bensedin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30 x 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34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Bensedin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30 x 10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Berodual  sol.inh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20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Betadine sol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Beviplex  N granule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 x70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Beviplex draz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A30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Biofreeze gel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Biogaia kapi sa  vit D3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Biogaia kapi termostabilne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Bipodis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kut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Bisolvon oralni rastvor 2mg/ml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Bisolvon sirup 4mg/5ml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Blokmax za decu  100mg/5 ml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Bromazepam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 1.5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Broncamil sir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Brufen  sirup  100 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Brufen film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200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Brufen film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30 x 400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Brufen sirup 200 mg/5ml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Bulardi  probiotik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Caffetin 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 x 520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Caj br 85 pr.bakt za decu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Canesten  krem  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56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Canesten sol   1 %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Cefaleksin sirup  250mg/5ml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Cefalexin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16 x 500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Cefzil sirup  250mg/5ml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Chloramphenicol mast 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Cicatridina 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125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Cink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100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Ciprocinal  film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250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Ciprocinal film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Citeral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x 250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Clindasome gel 1 %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Clozapin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x 100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Concerta 18 mg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x 18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Contractubex gel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Controloc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 x 20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Controloc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 x 40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CortinaT krem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Daktanol    2 % oralni  gel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g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Daktanol  2 % 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Dapson tbl – D  lista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 tbl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Deep Relief gel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77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Defrinol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20x (30mg+200mg)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Dermatol prašak za kožu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1x10 kes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Dexamethason- neomycin 0.1%+0.35% kapi za usi/oči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Diazepam klizme  5mg/2.5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Diazepam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x 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Didermal  krem(0.5+1)mg/g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15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Didermal  mast(0.5+1)mg/g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15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Diflucan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7 x 50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Diklofen 50 mg supozitorija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 x 5 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Dikofenak duo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375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Dimigal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10 x 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Dr. Theiss multivitamol sirup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200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89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Efferalgan  supp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80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Efferalgan supp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10 x 150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Efferalgan eff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16 x 500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Eftil   sirup (50mg/5ml)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 150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Eftil  retard 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Eko K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Ekosept orbite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36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Elocom  krem (0.1%)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15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Emofix hemostatska mast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Emolliens ung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Enalapril tbl 10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x 10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Enbecin mast za oči/koža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Enterofuryl sirup  200mg/5ml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90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102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  <w:bCs/>
              </w:rPr>
              <w:t>Espumisan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50x 40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Espumisan L sol 40mg/ml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Euthyrox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 x 50mcg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Famotidin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20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Fastum gel2,5 %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107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Febricet supp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 5 x 200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108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Febricet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Fenstil gel  0.1%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Fervex  granule za odrasle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A 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Fitobalm gel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Fiziološki rastvor 0,9 %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Flavamed sirup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Flogocit  mast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Flormidal tbl 15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x 15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Floxal kapi za oči 0.3%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Floxal mast za oči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Fluimucil pr za or.pr.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100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Fluimucil pr.za or.pr.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200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Fluimucil šumeće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600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Folacin  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Frisium tbl-  D lista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 tbl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Gavez gel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Gentamicin amp 80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</w:rPr>
              <w:t xml:space="preserve">10 x </w:t>
            </w:r>
            <w:r w:rsidRPr="00515EAA">
              <w:rPr>
                <w:rFonts w:eastAsiaTheme="minorEastAsia"/>
                <w:bCs/>
                <w:lang w:val="sr-Latn-CS"/>
              </w:rPr>
              <w:t>80 mg/2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125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Gentamicin mast  0.1 %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15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Getoculin  0,3 % kapi za oci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Gingival  gel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Haloperidol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 x 2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Hemomycin 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 x 250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Hemomycin film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Hemomycin sirup100 mg/ 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Hemomycin sirup 200 mg /5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Hemopres tabl 50+5mg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A 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Hepalpan  gel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Hepalpan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40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Hepatrombin krem30000ij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Herba sept strong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Hibiz natural protect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139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Hidrocortison mast za oči  1%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Hiper hama gel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Hipertonični rastvor 3 %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24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Hlorpromazin film 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25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Hydrociklin mast  1+3%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Hydrocortison – D lista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 tbl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Hylo comod kapi za oči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Hylo gel za oči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Hysan mast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Indocollyre  kapi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Isilax sirup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Jekoderm mast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Kabivit D3 orl sol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 x 12.5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Kalii chloridi pr.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1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Kansen  1 %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Kantarion sol za  un  .upot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Kantarion sol za sp.upot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Karbapin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x 200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Keppra sirup 100mg/ml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Klacid oral.susp 125mg/5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Klometol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100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Koenzim Q 10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 x 10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Kreon 1000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x 150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 Karnitin  500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Lactibiane enfant kesice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Lactibiane tolerance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30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Lactulosa sirup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Largactil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3’0 x 25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Lasix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 x 40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5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Legravan 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21kom(0.03mg+0.15mg)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Lemod solu pr za inj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 x 40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Leponex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x 25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171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Letrox 50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50mcg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Levoxa film tbl 250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250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Lidocain  hlorid 1%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</w:rPr>
              <w:t>10 x 3.5ml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Lidokain 2% adrenalin inj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x 2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Linex caps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Liobif amp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Liobif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Litijum tbl 300mg – D lista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 tbl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179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Longaceph pr za inj1 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1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Lorazepam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 1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Lorazepam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 2.5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Lyrica caps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56 x 75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Lyrica caps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56 x150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Macropen  sirup 175mg/5mL.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115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Magnezijum  300 direct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  <w:lang w:val="sr-Latn-BA"/>
              </w:rPr>
              <w:t>A20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Magnezijum  375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 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Magnezijum B6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Marisol isotonic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189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Marisol panthenol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Marocen 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250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Marocen kapi za oči  0.3 %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Maprotilin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x 25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Maxilax pr  za or susp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Melatonin  tabl 1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60x1mg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Melprop- D  mel opekotine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Mikrolax mikroklizme za decu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x 3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Moultrex rast 5 % kal.hid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Multilac caps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10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Multivita vitamin  C  250mg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A20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Mycoseb sampon2%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100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</w:rPr>
              <w:t xml:space="preserve">Nafazolin hidrohl  kapi  0,1 %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Nafazolin hidrohl kapi 0.05 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Naproksen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x 375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Narivent sprej za nos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Neodeksacin  kapi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Nexium 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 x20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Nisita mast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Nitrofinn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Nolpaza 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 x20 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Noplaza 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28 x 20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Nozinan 100 mg tbl –D lista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 tbl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NW Magnezijum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N</w:t>
            </w:r>
            <w:r w:rsidRPr="00515EAA">
              <w:rPr>
                <w:rFonts w:eastAsiaTheme="minorEastAsia"/>
                <w:bCs/>
                <w:lang w:val="sr-Latn-CS"/>
              </w:rPr>
              <w:t>ystatin  kapi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trHeight w:val="5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N</w:t>
            </w:r>
            <w:r w:rsidRPr="00515EAA">
              <w:rPr>
                <w:rFonts w:eastAsiaTheme="minorEastAsia"/>
                <w:bCs/>
                <w:lang w:val="sr-Latn-CS"/>
              </w:rPr>
              <w:t>ystatin mast</w:t>
            </w:r>
            <w:r w:rsidRPr="00515EAA">
              <w:rPr>
                <w:rFonts w:eastAsiaTheme="minorEastAsia"/>
                <w:bCs/>
              </w:rPr>
              <w:t>(10000IJ/g)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3632" w:type="dxa"/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Octenisept 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Oligovit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30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Oligovit sirup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218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Onzapin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 x  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Onzapin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 x 10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Onzapin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 x 15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Onzapin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28 x 20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Operilkapi za nos (0.05 %)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Operil  P sprej za nos (0.5 %)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Operil P kapi za nos(0.025%)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Orosal  65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 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Orvagil 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20  x 400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Ospamox osus 500mg/5ml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60ml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Ospolopt 200 mg –D lista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200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229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Ozosept sprej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Palisept kaps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30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Palitrex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Palitrex osus 250mg/5ml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Panadol  asdvance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Panadol baby susp  120mg/5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Pancef sirup  100mg/5 ml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Pancef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x 400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Pancillin amp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300000IJ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Panklav 2x  osus(400+57 mg)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70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239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Panklav 2x  osus(400+57 mg)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Panklav forte osus (250+62.5)mg/5ml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Panklav sirup(125+31.25)mg/5ml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Pantenol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g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Pantenol mast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Pantenol sol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Paracetamol sirup 120mg/5ml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Paracetamol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20 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Parafinsko ulje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Pikovit sirup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249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Portolak   sirup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163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Povidon jod sol 10%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Pressing sirup 5mg/5ml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Pressing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 10 x10mg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Probiotic caps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A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Probiotik forte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A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Pronison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20 x 20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4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Propanolol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x 40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4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Propolis  kapi za decu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Pulmicort susp 0.25mg/ml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2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Quit sprej protiv komaraca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Ranisan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20x  150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Ranitidin sum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150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Ranitidin sum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 75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263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Rapidol film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400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Rapten  K draz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Referum sirup 100mg/5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Referum sirup 50mg/5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Referum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100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Refresh contacts sol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269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Rehidromix malina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Riblje  ulje jekogal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Ricinusovo ulje spolj. up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Ricinusovo ulje un  upotr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Rispolept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1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Rispolept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2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Rissar film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x1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Rivanol sol   0.1%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500ml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Rivotril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2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Sanaderm  krem 1 %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279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Sanval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20 x 10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Silben sprej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125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Sinacilin kaps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16x500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Sinacilin suspenzija 250mg/5ml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  <w:lang w:val="sr-Latn-BA"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Sinoderm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Sinodrem  N mast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15 mg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Sirdalud 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2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Sirup  bokvica +vit 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Sirup beli slez + vit 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Sirup jagorčevina + vit  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140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Sixunutin sirup 250mg/5 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Smecta pr.za.orl.susp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3 /76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Soda bikarbona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A 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color w:val="FF0000"/>
              </w:rPr>
            </w:pPr>
            <w:r w:rsidRPr="00515EAA">
              <w:rPr>
                <w:rFonts w:eastAsiaTheme="minorEastAsia"/>
                <w:bCs/>
              </w:rPr>
              <w:t>292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  <w:lang w:val="sr-Latn-CS"/>
              </w:rPr>
              <w:t xml:space="preserve">Spalmotil  sol inh  5mg/ml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Spirinolakton tabl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40 x 25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Stanicid mast 2 %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10 g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Sudokrem 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125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Sumamed sirup 200mg/5ml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Supitox  sprej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Synopen amp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10x 2ml/20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Synopen mast 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Tantum verde sprej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30 ml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Tegretol  retard tbl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 x 400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Tegretol sirup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250 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  <w:lang w:val="sr-Latn-CS"/>
              </w:rPr>
            </w:pPr>
            <w:r w:rsidRPr="00515EAA">
              <w:rPr>
                <w:rFonts w:eastAsiaTheme="minorEastAsia"/>
                <w:bCs/>
                <w:lang w:val="sr-Latn-CS"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tabs>
                <w:tab w:val="left" w:pos="180"/>
              </w:tabs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Tivoral  tabl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100mcg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Tobradex kapi 3mg/ml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5ml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Triderm  krem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15 g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Tridox film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x 200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Tridox oral susp 40mg/5ml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Ursofalk caps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250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309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Vazelin mast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  <w:lang w:val="sr-Latn-BA"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Velafax tbl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28 x 75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  <w:lang w:val="sr-Latn-BA"/>
              </w:rPr>
            </w:pPr>
            <w:r w:rsidRPr="00515EAA">
              <w:rPr>
                <w:rFonts w:eastAsiaTheme="minorEastAsia"/>
                <w:bCs/>
                <w:lang w:val="sr-Latn-BA"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Vigantol ulje 20000ij /ml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lastRenderedPageBreak/>
              <w:t>312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Vita post mast za oči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Vitamin C  tbl500 mg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100x 500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Vitamin C direct +ZN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A 20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Vitamin C plv 50 mg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25 x 50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Voda za injekcije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50 x 5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Waya probiotske kapi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Xyzal sol 0.5mg/ml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200 ml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Zinci oxydi pasta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35 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320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Zincum kes za decu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15 x 5 mg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kom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rPr>
          <w:gridAfter w:val="2"/>
          <w:wAfter w:w="3868" w:type="dxa"/>
          <w:trHeight w:val="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321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 xml:space="preserve">Zinko complex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20 x 2.5gr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 w:rsidRPr="00515EAA">
              <w:rPr>
                <w:rFonts w:eastAsiaTheme="minorEastAsia"/>
                <w:bCs/>
              </w:rPr>
              <w:t>kut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eastAsiaTheme="minorEastAsia"/>
                <w:bCs/>
              </w:rPr>
            </w:pPr>
          </w:p>
        </w:tc>
      </w:tr>
      <w:tr w:rsidR="0028038E" w:rsidRPr="00515EAA" w:rsidTr="0028038E">
        <w:tblPrEx>
          <w:tblLook w:val="0000"/>
        </w:tblPrEx>
        <w:trPr>
          <w:gridAfter w:val="2"/>
          <w:wAfter w:w="3868" w:type="dxa"/>
          <w:trHeight w:val="507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38E" w:rsidRPr="00515EAA" w:rsidRDefault="0028038E" w:rsidP="0028038E">
            <w:pPr>
              <w:jc w:val="both"/>
              <w:rPr>
                <w:rFonts w:eastAsiaTheme="minorEastAsia"/>
                <w:color w:val="FF0000"/>
                <w:lang w:val="sr-Cyrl-CS"/>
              </w:rPr>
            </w:pPr>
            <w:r w:rsidRPr="00515EAA">
              <w:rPr>
                <w:rFonts w:eastAsiaTheme="minorEastAsia"/>
                <w:lang w:val="ru-RU"/>
              </w:rPr>
              <w:t xml:space="preserve">Укупна цена без ПДВ-а (за </w:t>
            </w:r>
            <w:r w:rsidRPr="00515EAA">
              <w:rPr>
                <w:rFonts w:eastAsiaTheme="minorEastAsia"/>
                <w:lang w:val="sr-Cyrl-CS"/>
              </w:rPr>
              <w:t>све ставке )</w:t>
            </w:r>
          </w:p>
          <w:p w:rsidR="0028038E" w:rsidRPr="00515EAA" w:rsidRDefault="0028038E" w:rsidP="0028038E">
            <w:pPr>
              <w:jc w:val="both"/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8E" w:rsidRPr="00515EAA" w:rsidRDefault="0028038E" w:rsidP="0028038E">
            <w:pPr>
              <w:snapToGrid w:val="0"/>
              <w:jc w:val="both"/>
              <w:rPr>
                <w:rFonts w:eastAsiaTheme="minorEastAsia"/>
                <w:color w:val="FF0000"/>
                <w:lang w:val="ru-RU"/>
              </w:rPr>
            </w:pPr>
          </w:p>
          <w:p w:rsidR="0028038E" w:rsidRPr="00515EAA" w:rsidRDefault="0028038E" w:rsidP="0028038E">
            <w:pPr>
              <w:jc w:val="both"/>
              <w:rPr>
                <w:rFonts w:eastAsiaTheme="minorEastAsia"/>
                <w:color w:val="FF0000"/>
                <w:lang w:val="ru-RU"/>
              </w:rPr>
            </w:pPr>
          </w:p>
        </w:tc>
      </w:tr>
      <w:tr w:rsidR="0028038E" w:rsidRPr="00515EAA" w:rsidTr="0028038E">
        <w:tblPrEx>
          <w:tblLook w:val="0000"/>
        </w:tblPrEx>
        <w:trPr>
          <w:gridAfter w:val="2"/>
          <w:wAfter w:w="3868" w:type="dxa"/>
          <w:trHeight w:val="494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38E" w:rsidRPr="00515EAA" w:rsidRDefault="0028038E" w:rsidP="0028038E">
            <w:pPr>
              <w:jc w:val="both"/>
              <w:rPr>
                <w:rFonts w:eastAsiaTheme="minorEastAsia"/>
                <w:color w:val="FF0000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Укупна цена са ПДВ-ом (за све ставке )</w:t>
            </w:r>
          </w:p>
          <w:p w:rsidR="0028038E" w:rsidRPr="00515EAA" w:rsidRDefault="0028038E" w:rsidP="0028038E">
            <w:pPr>
              <w:jc w:val="both"/>
              <w:rPr>
                <w:rFonts w:eastAsiaTheme="minorEastAsia"/>
              </w:rPr>
            </w:pP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8E" w:rsidRPr="00515EAA" w:rsidRDefault="0028038E" w:rsidP="0028038E">
            <w:pPr>
              <w:snapToGrid w:val="0"/>
              <w:jc w:val="both"/>
              <w:rPr>
                <w:rFonts w:eastAsiaTheme="minorEastAsia"/>
                <w:color w:val="FF0000"/>
                <w:lang w:val="ru-RU"/>
              </w:rPr>
            </w:pPr>
          </w:p>
        </w:tc>
      </w:tr>
      <w:tr w:rsidR="0028038E" w:rsidRPr="00515EAA" w:rsidTr="0028038E">
        <w:tblPrEx>
          <w:tblLook w:val="0000"/>
        </w:tblPrEx>
        <w:trPr>
          <w:gridAfter w:val="2"/>
          <w:wAfter w:w="3868" w:type="dxa"/>
          <w:trHeight w:val="1015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Рок и начин плаћања (</w:t>
            </w:r>
            <w:r w:rsidRPr="00515EAA">
              <w:rPr>
                <w:rFonts w:eastAsiaTheme="minorEastAsia"/>
                <w:i/>
                <w:iCs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8E" w:rsidRPr="00515EAA" w:rsidRDefault="0028038E" w:rsidP="0028038E">
            <w:pPr>
              <w:snapToGrid w:val="0"/>
              <w:jc w:val="both"/>
              <w:rPr>
                <w:rFonts w:eastAsiaTheme="minorEastAsia"/>
                <w:lang w:val="ru-RU"/>
              </w:rPr>
            </w:pPr>
          </w:p>
        </w:tc>
      </w:tr>
      <w:tr w:rsidR="0028038E" w:rsidRPr="00515EAA" w:rsidTr="0028038E">
        <w:tblPrEx>
          <w:tblLook w:val="0000"/>
        </w:tblPrEx>
        <w:trPr>
          <w:gridAfter w:val="2"/>
          <w:wAfter w:w="3868" w:type="dxa"/>
          <w:trHeight w:val="74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38E" w:rsidRPr="00515EAA" w:rsidRDefault="0028038E" w:rsidP="0028038E">
            <w:pPr>
              <w:jc w:val="both"/>
              <w:rPr>
                <w:rFonts w:eastAsiaTheme="minorEastAsia"/>
              </w:rPr>
            </w:pPr>
            <w:r w:rsidRPr="00515EAA">
              <w:rPr>
                <w:rFonts w:eastAsiaTheme="minorEastAsia"/>
                <w:lang w:val="ru-RU"/>
              </w:rPr>
              <w:t>Рок важења понуде</w:t>
            </w:r>
            <w:r w:rsidRPr="00515EAA">
              <w:rPr>
                <w:rFonts w:eastAsiaTheme="minorEastAsia"/>
                <w:i/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дана)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8E" w:rsidRPr="00515EAA" w:rsidRDefault="0028038E" w:rsidP="0028038E">
            <w:pPr>
              <w:snapToGrid w:val="0"/>
              <w:jc w:val="both"/>
              <w:rPr>
                <w:rFonts w:eastAsiaTheme="minorEastAsia"/>
                <w:lang w:val="ru-RU"/>
              </w:rPr>
            </w:pPr>
          </w:p>
        </w:tc>
      </w:tr>
      <w:tr w:rsidR="0028038E" w:rsidRPr="00515EAA" w:rsidTr="0028038E">
        <w:tblPrEx>
          <w:tblLook w:val="0000"/>
        </w:tblPrEx>
        <w:trPr>
          <w:gridAfter w:val="2"/>
          <w:wAfter w:w="3868" w:type="dxa"/>
          <w:trHeight w:val="521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Рок испоруке</w:t>
            </w:r>
          </w:p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8E" w:rsidRPr="00515EAA" w:rsidRDefault="0028038E" w:rsidP="0028038E">
            <w:pPr>
              <w:snapToGrid w:val="0"/>
              <w:jc w:val="both"/>
              <w:rPr>
                <w:rFonts w:eastAsiaTheme="minorEastAsia"/>
                <w:lang w:val="ru-RU"/>
              </w:rPr>
            </w:pPr>
          </w:p>
        </w:tc>
      </w:tr>
    </w:tbl>
    <w:p w:rsidR="0028038E" w:rsidRDefault="0028038E" w:rsidP="0028038E">
      <w:pPr>
        <w:ind w:left="720" w:firstLine="720"/>
        <w:jc w:val="both"/>
        <w:rPr>
          <w:rFonts w:eastAsiaTheme="minorEastAsia"/>
          <w:sz w:val="20"/>
          <w:szCs w:val="20"/>
          <w:lang w:val="sr-Cyrl-CS"/>
        </w:rPr>
      </w:pPr>
    </w:p>
    <w:p w:rsidR="0028038E" w:rsidRPr="00515EAA" w:rsidRDefault="0028038E" w:rsidP="0028038E">
      <w:pPr>
        <w:ind w:left="720" w:firstLine="720"/>
        <w:jc w:val="both"/>
        <w:rPr>
          <w:rFonts w:eastAsiaTheme="minorEastAsia"/>
          <w:sz w:val="20"/>
          <w:szCs w:val="20"/>
        </w:rPr>
      </w:pPr>
      <w:r w:rsidRPr="00515EAA">
        <w:rPr>
          <w:rFonts w:eastAsiaTheme="minorEastAsia"/>
          <w:sz w:val="20"/>
          <w:szCs w:val="20"/>
        </w:rPr>
        <w:t xml:space="preserve">Датум </w:t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  <w:t xml:space="preserve">              Понуђач    М. П.</w:t>
      </w:r>
    </w:p>
    <w:p w:rsidR="0028038E" w:rsidRPr="00515EAA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>_____________________________</w:t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28038E" w:rsidRPr="0028038E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</w:pPr>
      <w:r w:rsidRPr="00515EAA">
        <w:rPr>
          <w:rFonts w:eastAsiaTheme="minorEastAsia"/>
          <w:b/>
          <w:bCs/>
          <w:i/>
          <w:iCs/>
          <w:sz w:val="20"/>
          <w:szCs w:val="20"/>
          <w:u w:val="single"/>
        </w:rPr>
        <w:t>Напомене:</w:t>
      </w:r>
      <w:r w:rsidRPr="00515EAA">
        <w:rPr>
          <w:rFonts w:eastAsiaTheme="minorEastAsia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515EAA">
        <w:rPr>
          <w:rFonts w:eastAsiaTheme="minorEastAsia"/>
          <w:i/>
          <w:iCs/>
          <w:sz w:val="20"/>
          <w:szCs w:val="20"/>
          <w:lang w:val="sr-Cyrl-CS"/>
        </w:rPr>
        <w:t>п</w:t>
      </w:r>
      <w:r w:rsidRPr="00515EAA">
        <w:rPr>
          <w:rFonts w:eastAsiaTheme="minorEastAsia"/>
          <w:i/>
          <w:iCs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P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Pr="00515EAA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  <w:r w:rsidRPr="00515EAA"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28038E" w:rsidRPr="00515EAA" w:rsidRDefault="0028038E" w:rsidP="0028038E">
      <w:pPr>
        <w:jc w:val="both"/>
        <w:rPr>
          <w:rFonts w:eastAsia="TimesNewRomanPSMT"/>
          <w:bCs/>
          <w:lang w:val="sr-Cyrl-CS"/>
        </w:rPr>
      </w:pPr>
    </w:p>
    <w:p w:rsidR="0028038E" w:rsidRPr="00515EAA" w:rsidRDefault="0028038E" w:rsidP="0028038E">
      <w:pPr>
        <w:jc w:val="both"/>
        <w:rPr>
          <w:rFonts w:eastAsiaTheme="minorEastAsia"/>
          <w:i/>
          <w:iCs/>
        </w:rPr>
      </w:pPr>
      <w:r w:rsidRPr="00515EAA">
        <w:rPr>
          <w:rFonts w:eastAsiaTheme="minorEastAsia"/>
          <w:b/>
          <w:bCs/>
        </w:rPr>
        <w:t>ОПИС ПРЕДМЕТА НАБАВКЕ................................................................................</w:t>
      </w:r>
      <w:r w:rsidRPr="00515EAA">
        <w:rPr>
          <w:rFonts w:eastAsiaTheme="minorEastAsia"/>
          <w:i/>
          <w:iCs/>
        </w:rPr>
        <w:t xml:space="preserve"> [навести предмет јавне набавке]</w:t>
      </w:r>
    </w:p>
    <w:p w:rsidR="0028038E" w:rsidRPr="00515EAA" w:rsidRDefault="0028038E" w:rsidP="0028038E">
      <w:pPr>
        <w:rPr>
          <w:rFonts w:eastAsiaTheme="minorEastAsia"/>
          <w:b/>
          <w:bCs/>
        </w:rPr>
      </w:pPr>
      <w:r w:rsidRPr="00515EAA">
        <w:rPr>
          <w:rFonts w:eastAsiaTheme="minorEastAsia"/>
          <w:b/>
          <w:bCs/>
        </w:rPr>
        <w:t>Партија број 2- санитетски материјал</w:t>
      </w:r>
    </w:p>
    <w:p w:rsidR="0028038E" w:rsidRPr="00515EAA" w:rsidRDefault="0028038E" w:rsidP="0028038E">
      <w:pPr>
        <w:rPr>
          <w:rFonts w:eastAsiaTheme="minorEastAsia"/>
          <w:b/>
          <w:bCs/>
        </w:rPr>
      </w:pPr>
    </w:p>
    <w:tbl>
      <w:tblPr>
        <w:tblpPr w:leftFromText="180" w:rightFromText="180" w:vertAnchor="text" w:tblpX="-432" w:tblpY="1"/>
        <w:tblOverlap w:val="never"/>
        <w:tblW w:w="9918" w:type="dxa"/>
        <w:tblLayout w:type="fixed"/>
        <w:tblLook w:val="0000"/>
      </w:tblPr>
      <w:tblGrid>
        <w:gridCol w:w="738"/>
        <w:gridCol w:w="3780"/>
        <w:gridCol w:w="810"/>
        <w:gridCol w:w="876"/>
        <w:gridCol w:w="962"/>
        <w:gridCol w:w="1368"/>
        <w:gridCol w:w="1384"/>
      </w:tblGrid>
      <w:tr w:rsidR="0028038E" w:rsidRPr="00515EAA" w:rsidTr="0028038E">
        <w:trPr>
          <w:trHeight w:val="14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eastAsiaTheme="minorEastAsia"/>
                <w:sz w:val="20"/>
                <w:szCs w:val="20"/>
              </w:rPr>
              <w:t>JEDINIČNA</w:t>
            </w: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UKUPNA CENA BEZ PDV-a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038E" w:rsidRPr="00515EAA" w:rsidRDefault="0028038E" w:rsidP="002803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15E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UKUPNA CENA SA PDV-om</w:t>
            </w: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</w:pPr>
            <w:r w:rsidRPr="00515EAA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Alkohol 70 %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lit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color w:val="000000"/>
              </w:rPr>
            </w:pPr>
            <w:r w:rsidRPr="00515EAA">
              <w:rPr>
                <w:color w:val="000000"/>
              </w:rPr>
              <w:t> </w:t>
            </w: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</w:pPr>
            <w:r w:rsidRPr="00515EAA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  <w:bCs/>
              </w:rPr>
              <w:t>Asepsol  5  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lit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Aspiracioni kateter   ch   10 /50 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Aspiracioni kateter   ch  12 / 50 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  <w:lang w:val="sr-Latn-BA"/>
              </w:rPr>
            </w:pPr>
            <w:r w:rsidRPr="00515EAA">
              <w:rPr>
                <w:rFonts w:eastAsiaTheme="minorEastAsia"/>
              </w:rPr>
              <w:t>Dezihand  ili odgovarajuće sredstvo za dezinfekciju ruku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lit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Flaster medicinski ,  platno  kolut</w:t>
            </w: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5 cm x  5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Flaster medicinski na netkanom tekstilu </w:t>
            </w: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30cm x 10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Hanzaplast  A 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kut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Hidrogen 3 %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lit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Hirurska kapa /fils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Hirurske kaljace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Hirurške maske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2058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Hirurski mantil  fils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Hlori granulat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Hipodermalna igla                     0.45x 16mm   26 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Hipodermalna igla                       0.8x 40mm  21 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  <w:lang w:val="sr-Latn-BA"/>
              </w:rPr>
            </w:pPr>
            <w:r w:rsidRPr="00515EAA">
              <w:rPr>
                <w:rFonts w:eastAsiaTheme="minorEastAsia"/>
              </w:rPr>
              <w:t>Hipodermalna igla 0.9x40mm20G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Infuzioni set sterilan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Kaliko zavoj  , nesterilni  8cmx5m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Kaliko zavoj , nesterilni 5cm x 5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Medicinska gaza, </w:t>
            </w: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80 cm x 10 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Medicinski benzin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lit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  <w:lang w:val="sr-Latn-BA"/>
              </w:rPr>
            </w:pPr>
            <w:r w:rsidRPr="00515EAA">
              <w:rPr>
                <w:rFonts w:eastAsiaTheme="minorEastAsia"/>
              </w:rPr>
              <w:t xml:space="preserve">Nazogastrična sonda    br 6/ 50cm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lastRenderedPageBreak/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Nazogastrična sonda  br  10/50cm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Nazogastrična sonda  br  8/50 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Pen  igle 0.3mm x 8mm   30 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Okluzivni flaster transparentni</w:t>
            </w:r>
          </w:p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 7x 5cm  A 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kut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Redestilovana voda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lit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Rukavice  latex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</w:t>
            </w:r>
            <w:r>
              <w:rPr>
                <w:rFonts w:eastAsiaTheme="minorEastAsia"/>
              </w:rPr>
              <w:t>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Sanitetska vata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Špatula za pregled drvena ,nesterilna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Špric  2ml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Špric  5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Špric  10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Špric  20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Špric 50 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Špric kateter  50 ml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Sterilna kompresa  10cmx10cm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Sterilna kompresa  5cmx5cm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Traka za hemij.kontrl.za suvu  sterilizaciju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Urin posuda ,sterilna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Urin kesa pedijatrijska 100 ml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center"/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color w:val="000000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 xml:space="preserve">Vazelinska gaza10 cm x 10cm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 w:rsidRPr="00515EAA">
              <w:rPr>
                <w:rFonts w:eastAsiaTheme="minorEastAsia"/>
              </w:rPr>
              <w:t>kom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8E" w:rsidRPr="00515EAA" w:rsidRDefault="0028038E" w:rsidP="0028038E">
            <w:pPr>
              <w:jc w:val="right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  <w:lang w:val="sr-Latn-BA"/>
              </w:rPr>
            </w:pPr>
            <w:r w:rsidRPr="00515EAA">
              <w:rPr>
                <w:rFonts w:eastAsiaTheme="minorEastAsia"/>
                <w:lang w:val="ru-RU"/>
              </w:rPr>
              <w:t xml:space="preserve">Укупна цена без ПДВ-а (за </w:t>
            </w:r>
            <w:r w:rsidRPr="00515EAA">
              <w:rPr>
                <w:rFonts w:eastAsiaTheme="minorEastAsia"/>
                <w:lang w:val="sr-Cyrl-CS"/>
              </w:rPr>
              <w:t>све ставке</w:t>
            </w:r>
            <w:r w:rsidRPr="00515EAA">
              <w:rPr>
                <w:rFonts w:eastAsiaTheme="minorEastAsia"/>
                <w:lang w:val="sr-Latn-BA"/>
              </w:rPr>
              <w:t>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both"/>
              <w:rPr>
                <w:rFonts w:eastAsiaTheme="minorEastAsia"/>
                <w:color w:val="FF0000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Укупна цена са ПДВ-ом (за све ставке )</w:t>
            </w:r>
          </w:p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Рок и начин плаћања (</w:t>
            </w:r>
            <w:r w:rsidRPr="00515EAA">
              <w:rPr>
                <w:rFonts w:eastAsiaTheme="minorEastAsia"/>
                <w:i/>
                <w:iCs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lang w:val="ru-RU"/>
              </w:rPr>
              <w:t>Рок важења понуде</w:t>
            </w:r>
            <w:r w:rsidRPr="00515EAA">
              <w:rPr>
                <w:rFonts w:eastAsiaTheme="minorEastAsia"/>
                <w:i/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Рок испоруке</w:t>
            </w:r>
          </w:p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</w:tbl>
    <w:p w:rsidR="0028038E" w:rsidRPr="00515EAA" w:rsidRDefault="0028038E" w:rsidP="0028038E">
      <w:pPr>
        <w:ind w:left="720" w:firstLine="720"/>
        <w:jc w:val="both"/>
        <w:rPr>
          <w:rFonts w:eastAsiaTheme="minorEastAsia"/>
          <w:sz w:val="20"/>
          <w:szCs w:val="20"/>
        </w:rPr>
      </w:pPr>
      <w:r w:rsidRPr="00515EAA">
        <w:rPr>
          <w:rFonts w:eastAsiaTheme="minorEastAsia"/>
          <w:sz w:val="20"/>
          <w:szCs w:val="20"/>
        </w:rPr>
        <w:t xml:space="preserve">Датум </w:t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  <w:t xml:space="preserve">              Понуђач    М. П.</w:t>
      </w:r>
    </w:p>
    <w:p w:rsidR="0028038E" w:rsidRPr="00515EAA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>_____________________________</w:t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28038E" w:rsidRDefault="0028038E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  <w:r w:rsidRPr="00515EAA">
        <w:rPr>
          <w:rFonts w:eastAsiaTheme="minorEastAsia"/>
          <w:b/>
          <w:bCs/>
          <w:i/>
          <w:iCs/>
          <w:sz w:val="20"/>
          <w:szCs w:val="20"/>
          <w:u w:val="single"/>
        </w:rPr>
        <w:t>Напомене:</w:t>
      </w:r>
      <w:r w:rsidRPr="00515EAA">
        <w:rPr>
          <w:rFonts w:eastAsiaTheme="minorEastAsia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515EAA">
        <w:rPr>
          <w:rFonts w:eastAsiaTheme="minorEastAsia"/>
          <w:i/>
          <w:iCs/>
          <w:sz w:val="20"/>
          <w:szCs w:val="20"/>
          <w:lang w:val="sr-Cyrl-CS"/>
        </w:rPr>
        <w:t>п</w:t>
      </w:r>
      <w:r w:rsidRPr="00515EAA">
        <w:rPr>
          <w:rFonts w:eastAsiaTheme="minorEastAsia"/>
          <w:i/>
          <w:iCs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28038E" w:rsidRDefault="0028038E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28038E" w:rsidRDefault="0028038E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28038E" w:rsidRPr="0028038E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</w:pPr>
    </w:p>
    <w:p w:rsidR="0028038E" w:rsidRPr="005F2C1B" w:rsidRDefault="0028038E" w:rsidP="00134CAB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lang w:val="sr-Cyrl-CS"/>
        </w:rPr>
      </w:pPr>
      <w:r w:rsidRPr="005F2C1B">
        <w:rPr>
          <w:b/>
          <w:sz w:val="28"/>
          <w:szCs w:val="28"/>
          <w:lang w:val="sr-Cyrl-CS"/>
        </w:rPr>
        <w:t>Наручивање одређених количина добара у партији бр. 2- Санитетски материјал, биће у почетку уговорног периода мање у односу на остатак уговорног периода, имајући у виду садашње залихе добара.</w:t>
      </w:r>
    </w:p>
    <w:p w:rsidR="0028038E" w:rsidRDefault="0028038E" w:rsidP="0028038E">
      <w:pPr>
        <w:tabs>
          <w:tab w:val="left" w:pos="6028"/>
        </w:tabs>
        <w:autoSpaceDE w:val="0"/>
        <w:rPr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Pr="0028038E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Pr="00515EAA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  <w:r w:rsidRPr="00515EAA"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28038E" w:rsidRPr="00515EAA" w:rsidRDefault="0028038E" w:rsidP="0028038E">
      <w:pPr>
        <w:jc w:val="both"/>
        <w:rPr>
          <w:rFonts w:eastAsiaTheme="minorEastAsia"/>
          <w:i/>
          <w:iCs/>
        </w:rPr>
      </w:pPr>
      <w:r w:rsidRPr="00515EAA">
        <w:rPr>
          <w:rFonts w:eastAsiaTheme="minorEastAsia"/>
          <w:b/>
          <w:bCs/>
        </w:rPr>
        <w:t xml:space="preserve">ОПИС ПРЕДМЕТА НАБАВКЕ........Lekova , sanitetskog i laboratorijskog materijala </w:t>
      </w:r>
      <w:r w:rsidRPr="00515EAA">
        <w:rPr>
          <w:rFonts w:eastAsiaTheme="minorEastAsia"/>
          <w:i/>
          <w:iCs/>
        </w:rPr>
        <w:t xml:space="preserve"> [навести предмет јавне набавке]</w:t>
      </w:r>
    </w:p>
    <w:p w:rsidR="0028038E" w:rsidRPr="00515EAA" w:rsidRDefault="0028038E" w:rsidP="0028038E">
      <w:pPr>
        <w:rPr>
          <w:rFonts w:eastAsiaTheme="minorEastAsia"/>
          <w:b/>
          <w:lang w:val="sr-Latn-BA"/>
        </w:rPr>
      </w:pPr>
      <w:r w:rsidRPr="00515EAA">
        <w:rPr>
          <w:rFonts w:eastAsiaTheme="minorEastAsia"/>
          <w:b/>
          <w:bCs/>
        </w:rPr>
        <w:t>Партија број 3-</w:t>
      </w:r>
      <w:r w:rsidRPr="00515EAA">
        <w:rPr>
          <w:rFonts w:eastAsiaTheme="minorEastAsia"/>
          <w:b/>
          <w:lang w:val="sr-Latn-BA"/>
        </w:rPr>
        <w:t>Reagensi  za hematoloski  aparat  -   ABX Micros 60</w:t>
      </w:r>
    </w:p>
    <w:p w:rsidR="0028038E" w:rsidRPr="00515EAA" w:rsidRDefault="0028038E" w:rsidP="0028038E">
      <w:pPr>
        <w:rPr>
          <w:rFonts w:eastAsiaTheme="minorEastAsia"/>
          <w:b/>
          <w:lang w:val="sr-Latn-BA"/>
        </w:rPr>
      </w:pPr>
    </w:p>
    <w:p w:rsidR="0028038E" w:rsidRPr="00515EAA" w:rsidRDefault="0028038E" w:rsidP="0028038E">
      <w:pPr>
        <w:rPr>
          <w:rFonts w:eastAsiaTheme="minorEastAsia"/>
          <w:b/>
          <w:lang w:val="sr-Latn-BA"/>
        </w:rPr>
      </w:pPr>
    </w:p>
    <w:p w:rsidR="0028038E" w:rsidRPr="00515EAA" w:rsidRDefault="0028038E" w:rsidP="0028038E">
      <w:pPr>
        <w:rPr>
          <w:rFonts w:eastAsiaTheme="minorEastAsia"/>
        </w:rPr>
      </w:pPr>
    </w:p>
    <w:tbl>
      <w:tblPr>
        <w:tblStyle w:val="TableGrid1"/>
        <w:tblW w:w="9540" w:type="dxa"/>
        <w:tblInd w:w="-252" w:type="dxa"/>
        <w:tblLook w:val="04A0"/>
      </w:tblPr>
      <w:tblGrid>
        <w:gridCol w:w="663"/>
        <w:gridCol w:w="1971"/>
        <w:gridCol w:w="1079"/>
        <w:gridCol w:w="1080"/>
        <w:gridCol w:w="1612"/>
        <w:gridCol w:w="1433"/>
        <w:gridCol w:w="1702"/>
      </w:tblGrid>
      <w:tr w:rsidR="0028038E" w:rsidRPr="00515EAA" w:rsidTr="0028038E">
        <w:trPr>
          <w:trHeight w:val="863"/>
        </w:trPr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Vrsta  proizvoda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 xml:space="preserve">  Naziv I opis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 xml:space="preserve">Kolicina 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Ukupna vrednost sa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PDV/om</w:t>
            </w:r>
          </w:p>
        </w:tc>
      </w:tr>
      <w:tr w:rsidR="0028038E" w:rsidRPr="00515EAA" w:rsidTr="0028038E"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lang w:val="sr-Latn-BA"/>
              </w:rPr>
            </w:pPr>
            <w:r w:rsidRPr="00515EAA">
              <w:rPr>
                <w:rFonts w:ascii="Times New Roman" w:hAnsi="Times New Roman" w:cs="Times New Roman"/>
              </w:rPr>
              <w:t>Miniclean ili odgovaraju</w:t>
            </w:r>
            <w:r w:rsidRPr="00515EAA">
              <w:rPr>
                <w:rFonts w:ascii="Times New Roman" w:hAnsi="Times New Roman" w:cs="Times New Roman"/>
                <w:lang w:val="sr-Latn-BA"/>
              </w:rPr>
              <w:t>ći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 lit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Minilyse  ili odgovarajući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 lit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Minidil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Ili odgovarajući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A 20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 kut/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20 lit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Minoclair ili odgovarajući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1lit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Minotrol 16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 6 ml ili odgovarajući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epruveta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6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Edtta  cap.tube 200 mikrolitra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A 100 kom ili odgovarajući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100 p /k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6390" w:type="dxa"/>
            <w:gridSpan w:val="5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515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515EA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8038E" w:rsidRPr="00515EAA" w:rsidRDefault="0028038E" w:rsidP="0028038E"/>
        </w:tc>
      </w:tr>
      <w:tr w:rsidR="0028038E" w:rsidRPr="00515EAA" w:rsidTr="0028038E">
        <w:tc>
          <w:tcPr>
            <w:tcW w:w="6390" w:type="dxa"/>
            <w:gridSpan w:val="5"/>
          </w:tcPr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50" w:type="dxa"/>
            <w:gridSpan w:val="2"/>
          </w:tcPr>
          <w:p w:rsidR="0028038E" w:rsidRPr="00515EAA" w:rsidRDefault="0028038E" w:rsidP="0028038E"/>
        </w:tc>
      </w:tr>
      <w:tr w:rsidR="0028038E" w:rsidRPr="00515EAA" w:rsidTr="0028038E">
        <w:tc>
          <w:tcPr>
            <w:tcW w:w="6390" w:type="dxa"/>
            <w:gridSpan w:val="5"/>
            <w:vAlign w:val="center"/>
          </w:tcPr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и начин плаћања (</w:t>
            </w:r>
            <w:r w:rsidRPr="00515E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</w:tc>
        <w:tc>
          <w:tcPr>
            <w:tcW w:w="3150" w:type="dxa"/>
            <w:gridSpan w:val="2"/>
          </w:tcPr>
          <w:p w:rsidR="0028038E" w:rsidRPr="00515EAA" w:rsidRDefault="0028038E" w:rsidP="0028038E"/>
        </w:tc>
      </w:tr>
      <w:tr w:rsidR="0028038E" w:rsidRPr="00515EAA" w:rsidTr="0028038E">
        <w:tc>
          <w:tcPr>
            <w:tcW w:w="6390" w:type="dxa"/>
            <w:gridSpan w:val="5"/>
            <w:vAlign w:val="center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важења понуде</w:t>
            </w:r>
            <w:r w:rsidRPr="00515E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</w:t>
            </w:r>
          </w:p>
        </w:tc>
        <w:tc>
          <w:tcPr>
            <w:tcW w:w="3150" w:type="dxa"/>
            <w:gridSpan w:val="2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8E" w:rsidRPr="00515EAA" w:rsidTr="0028038E">
        <w:tc>
          <w:tcPr>
            <w:tcW w:w="6390" w:type="dxa"/>
            <w:gridSpan w:val="5"/>
          </w:tcPr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150" w:type="dxa"/>
            <w:gridSpan w:val="2"/>
          </w:tcPr>
          <w:p w:rsidR="0028038E" w:rsidRPr="00515EAA" w:rsidRDefault="0028038E" w:rsidP="0028038E"/>
        </w:tc>
      </w:tr>
    </w:tbl>
    <w:p w:rsidR="0028038E" w:rsidRPr="00515EAA" w:rsidRDefault="0028038E" w:rsidP="0028038E">
      <w:pPr>
        <w:ind w:left="720" w:firstLine="720"/>
        <w:jc w:val="both"/>
        <w:rPr>
          <w:rFonts w:eastAsiaTheme="minorEastAsia"/>
          <w:sz w:val="20"/>
          <w:szCs w:val="20"/>
        </w:rPr>
      </w:pPr>
      <w:r w:rsidRPr="00515EAA">
        <w:rPr>
          <w:rFonts w:eastAsiaTheme="minorEastAsia"/>
          <w:sz w:val="20"/>
          <w:szCs w:val="20"/>
        </w:rPr>
        <w:t xml:space="preserve">Датум </w:t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  <w:t xml:space="preserve">              Понуђач    М. П.</w:t>
      </w:r>
    </w:p>
    <w:p w:rsidR="0028038E" w:rsidRPr="00515EAA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>_____________________________</w:t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28038E" w:rsidRPr="0028038E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</w:pPr>
      <w:r w:rsidRPr="00515EAA">
        <w:rPr>
          <w:rFonts w:eastAsiaTheme="minorEastAsia"/>
          <w:b/>
          <w:bCs/>
          <w:i/>
          <w:iCs/>
          <w:sz w:val="20"/>
          <w:szCs w:val="20"/>
          <w:u w:val="single"/>
        </w:rPr>
        <w:t>Напомене:</w:t>
      </w:r>
      <w:r>
        <w:rPr>
          <w:rFonts w:eastAsiaTheme="minorEastAsia"/>
          <w:b/>
          <w:bCs/>
          <w:i/>
          <w:iCs/>
          <w:sz w:val="20"/>
          <w:szCs w:val="20"/>
          <w:u w:val="single"/>
          <w:lang w:val="sr-Cyrl-CS"/>
        </w:rPr>
        <w:t xml:space="preserve"> </w:t>
      </w:r>
      <w:r w:rsidRPr="00515EAA">
        <w:rPr>
          <w:rFonts w:eastAsiaTheme="minorEastAsia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515EAA">
        <w:rPr>
          <w:rFonts w:eastAsiaTheme="minorEastAsia"/>
          <w:i/>
          <w:iCs/>
          <w:sz w:val="20"/>
          <w:szCs w:val="20"/>
          <w:lang w:val="sr-Cyrl-CS"/>
        </w:rPr>
        <w:t>п</w:t>
      </w:r>
      <w:r w:rsidRPr="00515EAA">
        <w:rPr>
          <w:rFonts w:eastAsiaTheme="minorEastAsia"/>
          <w:i/>
          <w:iCs/>
          <w:sz w:val="20"/>
          <w:szCs w:val="20"/>
        </w:rPr>
        <w:t xml:space="preserve"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</w:t>
      </w:r>
      <w:r w:rsidRPr="00515EAA">
        <w:rPr>
          <w:rFonts w:eastAsiaTheme="minorEastAsia"/>
          <w:i/>
          <w:iCs/>
          <w:sz w:val="20"/>
          <w:szCs w:val="20"/>
        </w:rPr>
        <w:lastRenderedPageBreak/>
        <w:t>група понуђача може да одреди једног понуђача из групе који ће попунити, потписати и печатом оверити образац понуде.</w:t>
      </w:r>
    </w:p>
    <w:p w:rsidR="0028038E" w:rsidRPr="00515EAA" w:rsidRDefault="0028038E" w:rsidP="0028038E">
      <w:pPr>
        <w:jc w:val="center"/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</w:pPr>
      <w:r w:rsidRPr="00515EAA"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</w:p>
    <w:p w:rsidR="0028038E" w:rsidRPr="00515EAA" w:rsidRDefault="0028038E" w:rsidP="0028038E">
      <w:pPr>
        <w:jc w:val="both"/>
        <w:rPr>
          <w:rFonts w:eastAsia="TimesNewRomanPSMT"/>
          <w:bCs/>
          <w:lang w:val="sr-Cyrl-CS"/>
        </w:rPr>
      </w:pPr>
    </w:p>
    <w:p w:rsidR="0028038E" w:rsidRPr="00515EAA" w:rsidRDefault="0028038E" w:rsidP="0028038E">
      <w:pPr>
        <w:jc w:val="both"/>
        <w:rPr>
          <w:rFonts w:eastAsiaTheme="minorEastAsia"/>
          <w:i/>
          <w:iCs/>
        </w:rPr>
      </w:pPr>
      <w:r w:rsidRPr="00515EAA">
        <w:rPr>
          <w:rFonts w:eastAsiaTheme="minorEastAsia"/>
          <w:b/>
          <w:bCs/>
        </w:rPr>
        <w:t>ОПИС ПРЕДМЕТА НАБАВКЕ................................................................................</w:t>
      </w:r>
      <w:r w:rsidRPr="00515EAA">
        <w:rPr>
          <w:rFonts w:eastAsiaTheme="minorEastAsia"/>
          <w:i/>
          <w:iCs/>
        </w:rPr>
        <w:t xml:space="preserve"> [навести предмет јавне набавке]</w:t>
      </w:r>
    </w:p>
    <w:p w:rsidR="0028038E" w:rsidRPr="00515EAA" w:rsidRDefault="0028038E" w:rsidP="0028038E">
      <w:pPr>
        <w:rPr>
          <w:rFonts w:eastAsiaTheme="minorEastAsia"/>
          <w:b/>
          <w:bCs/>
        </w:rPr>
      </w:pPr>
      <w:r w:rsidRPr="00515EAA">
        <w:rPr>
          <w:rFonts w:eastAsiaTheme="minorEastAsia"/>
          <w:b/>
          <w:bCs/>
        </w:rPr>
        <w:t>Партија број 4-</w:t>
      </w:r>
      <w:r w:rsidRPr="00515EAA">
        <w:rPr>
          <w:rFonts w:eastAsiaTheme="minorEastAsia"/>
        </w:rPr>
        <w:t xml:space="preserve">Test  trake  autocode  za  aparat – GlucoSure – Prizma </w:t>
      </w:r>
    </w:p>
    <w:tbl>
      <w:tblPr>
        <w:tblStyle w:val="TableGrid2"/>
        <w:tblW w:w="9532" w:type="dxa"/>
        <w:tblInd w:w="-252" w:type="dxa"/>
        <w:tblLook w:val="04A0"/>
      </w:tblPr>
      <w:tblGrid>
        <w:gridCol w:w="663"/>
        <w:gridCol w:w="1882"/>
        <w:gridCol w:w="1086"/>
        <w:gridCol w:w="1289"/>
        <w:gridCol w:w="1043"/>
        <w:gridCol w:w="1220"/>
        <w:gridCol w:w="1225"/>
        <w:gridCol w:w="1124"/>
      </w:tblGrid>
      <w:tr w:rsidR="0028038E" w:rsidRPr="00515EAA" w:rsidTr="0028038E">
        <w:tc>
          <w:tcPr>
            <w:tcW w:w="393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Vrsta  proizvoda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 xml:space="preserve">  Naziv I opis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Poreklo proizvoda</w:t>
            </w:r>
          </w:p>
        </w:tc>
        <w:tc>
          <w:tcPr>
            <w:tcW w:w="1043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</w:p>
        </w:tc>
        <w:tc>
          <w:tcPr>
            <w:tcW w:w="1261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Bez PDV</w:t>
            </w:r>
          </w:p>
        </w:tc>
        <w:tc>
          <w:tcPr>
            <w:tcW w:w="1272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Ukupna cena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134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28038E" w:rsidRPr="00515EAA" w:rsidTr="0028038E">
        <w:tc>
          <w:tcPr>
            <w:tcW w:w="393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Trake glucosure autocode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Srbija </w:t>
            </w:r>
          </w:p>
        </w:tc>
        <w:tc>
          <w:tcPr>
            <w:tcW w:w="1043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61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5865" w:type="dxa"/>
            <w:gridSpan w:val="5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515E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515EA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8E" w:rsidRPr="00515EAA" w:rsidTr="0028038E">
        <w:tc>
          <w:tcPr>
            <w:tcW w:w="5865" w:type="dxa"/>
            <w:gridSpan w:val="5"/>
          </w:tcPr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8E" w:rsidRPr="00515EAA" w:rsidTr="0028038E">
        <w:tc>
          <w:tcPr>
            <w:tcW w:w="5865" w:type="dxa"/>
            <w:gridSpan w:val="5"/>
            <w:vAlign w:val="center"/>
          </w:tcPr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и начин плаћања (</w:t>
            </w:r>
            <w:r w:rsidRPr="00515E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8E" w:rsidRPr="00515EAA" w:rsidTr="0028038E">
        <w:tc>
          <w:tcPr>
            <w:tcW w:w="5865" w:type="dxa"/>
            <w:gridSpan w:val="5"/>
            <w:vAlign w:val="center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важења понуде</w:t>
            </w:r>
            <w:r w:rsidRPr="00515E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</w:t>
            </w:r>
          </w:p>
        </w:tc>
        <w:tc>
          <w:tcPr>
            <w:tcW w:w="3667" w:type="dxa"/>
            <w:gridSpan w:val="3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8E" w:rsidRPr="00515EAA" w:rsidTr="0028038E">
        <w:tc>
          <w:tcPr>
            <w:tcW w:w="5865" w:type="dxa"/>
            <w:gridSpan w:val="5"/>
            <w:vAlign w:val="center"/>
          </w:tcPr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28038E" w:rsidRPr="00515EAA" w:rsidRDefault="0028038E" w:rsidP="002803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испоруке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gridSpan w:val="3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8E" w:rsidRDefault="0028038E" w:rsidP="0028038E">
      <w:pPr>
        <w:rPr>
          <w:rFonts w:eastAsiaTheme="minorEastAsia"/>
          <w:lang w:val="sr-Cyrl-CS"/>
        </w:rPr>
      </w:pPr>
    </w:p>
    <w:p w:rsidR="0028038E" w:rsidRPr="0028038E" w:rsidRDefault="0028038E" w:rsidP="0028038E">
      <w:pPr>
        <w:rPr>
          <w:rFonts w:eastAsiaTheme="minorEastAsia"/>
          <w:lang w:val="sr-Cyrl-CS"/>
        </w:rPr>
      </w:pPr>
    </w:p>
    <w:p w:rsidR="0028038E" w:rsidRPr="00515EAA" w:rsidRDefault="0028038E" w:rsidP="0028038E">
      <w:pPr>
        <w:ind w:left="720" w:firstLine="720"/>
        <w:jc w:val="both"/>
        <w:rPr>
          <w:rFonts w:eastAsiaTheme="minorEastAsia"/>
          <w:sz w:val="20"/>
          <w:szCs w:val="20"/>
        </w:rPr>
      </w:pPr>
      <w:r w:rsidRPr="00515EAA">
        <w:rPr>
          <w:rFonts w:eastAsiaTheme="minorEastAsia"/>
          <w:sz w:val="20"/>
          <w:szCs w:val="20"/>
        </w:rPr>
        <w:t xml:space="preserve">Датум </w:t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  <w:t xml:space="preserve">              Понуђач    М. П.</w:t>
      </w:r>
    </w:p>
    <w:p w:rsidR="0028038E" w:rsidRPr="00515EAA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>_____________________________</w:t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28038E" w:rsidRPr="00515EAA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515EAA">
        <w:rPr>
          <w:rFonts w:eastAsiaTheme="minorEastAsia"/>
          <w:b/>
          <w:bCs/>
          <w:i/>
          <w:iCs/>
          <w:sz w:val="20"/>
          <w:szCs w:val="20"/>
          <w:u w:val="single"/>
        </w:rPr>
        <w:t>Напомене:</w:t>
      </w:r>
      <w:r w:rsidRPr="00515EAA">
        <w:rPr>
          <w:rFonts w:eastAsiaTheme="minorEastAsia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515EAA">
        <w:rPr>
          <w:rFonts w:eastAsiaTheme="minorEastAsia"/>
          <w:i/>
          <w:iCs/>
          <w:sz w:val="20"/>
          <w:szCs w:val="20"/>
          <w:lang w:val="sr-Cyrl-CS"/>
        </w:rPr>
        <w:t>п</w:t>
      </w:r>
      <w:r w:rsidRPr="00515EAA">
        <w:rPr>
          <w:rFonts w:eastAsiaTheme="minorEastAsia"/>
          <w:i/>
          <w:iCs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Pr="0028038E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</w:p>
    <w:p w:rsidR="0028038E" w:rsidRPr="00515EAA" w:rsidRDefault="0028038E" w:rsidP="0028038E">
      <w:pPr>
        <w:tabs>
          <w:tab w:val="left" w:pos="6028"/>
        </w:tabs>
        <w:autoSpaceDE w:val="0"/>
        <w:rPr>
          <w:rFonts w:eastAsiaTheme="minorEastAsia"/>
          <w:b/>
          <w:color w:val="000080"/>
          <w:sz w:val="28"/>
          <w:szCs w:val="28"/>
          <w:u w:val="single" w:color="000000"/>
        </w:rPr>
      </w:pPr>
    </w:p>
    <w:p w:rsidR="0028038E" w:rsidRPr="00515EAA" w:rsidRDefault="0028038E" w:rsidP="0028038E">
      <w:pPr>
        <w:tabs>
          <w:tab w:val="left" w:pos="6028"/>
        </w:tabs>
        <w:autoSpaceDE w:val="0"/>
        <w:jc w:val="center"/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</w:pPr>
      <w:r w:rsidRPr="00515EAA">
        <w:rPr>
          <w:rFonts w:eastAsiaTheme="minorEastAsia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28038E" w:rsidRPr="00515EAA" w:rsidRDefault="0028038E" w:rsidP="0028038E">
      <w:pPr>
        <w:jc w:val="both"/>
        <w:rPr>
          <w:rFonts w:eastAsiaTheme="minorEastAsia"/>
          <w:i/>
          <w:iCs/>
        </w:rPr>
      </w:pPr>
      <w:r w:rsidRPr="00515EAA">
        <w:rPr>
          <w:rFonts w:eastAsiaTheme="minorEastAsia"/>
          <w:b/>
          <w:bCs/>
        </w:rPr>
        <w:t>ОПИС ПРЕДМЕТА НАБАВКЕ................................................................................</w:t>
      </w:r>
      <w:r w:rsidRPr="00515EAA">
        <w:rPr>
          <w:rFonts w:eastAsiaTheme="minorEastAsia"/>
          <w:i/>
          <w:iCs/>
        </w:rPr>
        <w:t xml:space="preserve"> [навести предмет јавне набавке]</w:t>
      </w:r>
    </w:p>
    <w:p w:rsidR="0028038E" w:rsidRPr="00515EAA" w:rsidRDefault="0028038E" w:rsidP="0028038E">
      <w:pPr>
        <w:rPr>
          <w:rFonts w:eastAsiaTheme="minorEastAsia"/>
          <w:lang w:val="sr-Latn-BA"/>
        </w:rPr>
      </w:pPr>
      <w:r w:rsidRPr="00515EAA">
        <w:rPr>
          <w:rFonts w:eastAsiaTheme="minorEastAsia"/>
          <w:b/>
          <w:bCs/>
        </w:rPr>
        <w:t>Партија број 5</w:t>
      </w:r>
      <w:r w:rsidRPr="00515EAA">
        <w:rPr>
          <w:rFonts w:eastAsiaTheme="minorEastAsia"/>
        </w:rPr>
        <w:t>-</w:t>
      </w:r>
      <w:r w:rsidRPr="00515EAA">
        <w:rPr>
          <w:rFonts w:eastAsiaTheme="minorEastAsia"/>
          <w:lang w:val="sr-Latn-BA"/>
        </w:rPr>
        <w:t xml:space="preserve">Laboratorijski potrošni materijal </w:t>
      </w:r>
    </w:p>
    <w:tbl>
      <w:tblPr>
        <w:tblStyle w:val="TableGrid3"/>
        <w:tblW w:w="10080" w:type="dxa"/>
        <w:tblInd w:w="-432" w:type="dxa"/>
        <w:tblLayout w:type="fixed"/>
        <w:tblLook w:val="04A0"/>
      </w:tblPr>
      <w:tblGrid>
        <w:gridCol w:w="720"/>
        <w:gridCol w:w="2610"/>
        <w:gridCol w:w="1080"/>
        <w:gridCol w:w="1080"/>
        <w:gridCol w:w="1170"/>
        <w:gridCol w:w="1530"/>
        <w:gridCol w:w="1890"/>
      </w:tblGrid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Vrsta  proizvoda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 xml:space="preserve">  Naziv I opis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Bez PDV</w:t>
            </w: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515EA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28038E" w:rsidRPr="00515EAA" w:rsidTr="0028038E">
        <w:trPr>
          <w:trHeight w:val="764"/>
        </w:trPr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Epruvete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vac.biohemijske 6 ml A 50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2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Microtaimer tubes A 50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 Microvete  A 100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Trake za urin                      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11 parametara A 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Epruvete  centrifuške negraduisana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10 - A 200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Ili odgovarajuce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Predmetna stakla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A 50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26x76mm ili odgovarajuce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  <w:tr w:rsidR="0028038E" w:rsidRPr="00515EAA" w:rsidTr="0028038E">
        <w:tc>
          <w:tcPr>
            <w:tcW w:w="72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 xml:space="preserve">Mikroskopske ljuspice 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A 1000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18x18mm ili odgovarajuce</w:t>
            </w: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08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  <w:r w:rsidRPr="00515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8038E" w:rsidRPr="00515EAA" w:rsidRDefault="0028038E" w:rsidP="0028038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396" w:tblpY="1"/>
        <w:tblOverlap w:val="never"/>
        <w:tblW w:w="10080" w:type="dxa"/>
        <w:tblLayout w:type="fixed"/>
        <w:tblLook w:val="0000"/>
      </w:tblPr>
      <w:tblGrid>
        <w:gridCol w:w="6588"/>
        <w:gridCol w:w="3492"/>
      </w:tblGrid>
      <w:tr w:rsidR="0028038E" w:rsidRPr="00515EAA" w:rsidTr="0028038E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  <w:lang w:val="sr-Latn-BA"/>
              </w:rPr>
            </w:pPr>
            <w:r w:rsidRPr="00515EAA">
              <w:rPr>
                <w:rFonts w:eastAsiaTheme="minorEastAsia"/>
                <w:lang w:val="ru-RU"/>
              </w:rPr>
              <w:t xml:space="preserve">Укупна цена без ПДВ-а (за </w:t>
            </w:r>
            <w:r w:rsidRPr="00515EAA">
              <w:rPr>
                <w:rFonts w:eastAsiaTheme="minorEastAsia"/>
                <w:lang w:val="sr-Cyrl-CS"/>
              </w:rPr>
              <w:t>све ставке</w:t>
            </w:r>
            <w:r w:rsidRPr="00515EAA">
              <w:rPr>
                <w:rFonts w:eastAsiaTheme="minorEastAsia"/>
                <w:lang w:val="sr-Latn-BA"/>
              </w:rPr>
              <w:t>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both"/>
              <w:rPr>
                <w:rFonts w:eastAsiaTheme="minorEastAsia"/>
                <w:color w:val="FF0000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Укупна цена са ПДВ-ом (за све ставке 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106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both"/>
              <w:rPr>
                <w:rFonts w:eastAsiaTheme="minorEastAsia"/>
                <w:lang w:val="ru-RU"/>
              </w:rPr>
            </w:pPr>
            <w:r w:rsidRPr="00515EAA">
              <w:rPr>
                <w:rFonts w:eastAsiaTheme="minorEastAsia"/>
                <w:lang w:val="ru-RU"/>
              </w:rPr>
              <w:t>Рок и начин плаћања (</w:t>
            </w:r>
            <w:r w:rsidRPr="00515EAA">
              <w:rPr>
                <w:rFonts w:eastAsiaTheme="minorEastAsia"/>
                <w:i/>
                <w:iCs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  <w:r w:rsidRPr="00515EAA">
              <w:rPr>
                <w:rFonts w:eastAsiaTheme="minorEastAsia"/>
                <w:lang w:val="ru-RU"/>
              </w:rPr>
              <w:t>Рок важења понуде</w:t>
            </w:r>
            <w:r w:rsidRPr="00515EAA">
              <w:rPr>
                <w:rFonts w:eastAsiaTheme="minorEastAsia"/>
                <w:i/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  <w:tr w:rsidR="0028038E" w:rsidRPr="00515EAA" w:rsidTr="0028038E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jc w:val="both"/>
              <w:rPr>
                <w:rFonts w:eastAsiaTheme="minorEastAsia"/>
              </w:rPr>
            </w:pPr>
            <w:r w:rsidRPr="00515EAA">
              <w:rPr>
                <w:rFonts w:eastAsiaTheme="minorEastAsia"/>
                <w:lang w:val="ru-RU"/>
              </w:rPr>
              <w:t>Рок испоруке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8E" w:rsidRPr="00515EAA" w:rsidRDefault="0028038E" w:rsidP="0028038E">
            <w:pPr>
              <w:rPr>
                <w:rFonts w:eastAsiaTheme="minorEastAsia"/>
                <w:color w:val="000000"/>
              </w:rPr>
            </w:pPr>
          </w:p>
        </w:tc>
      </w:tr>
    </w:tbl>
    <w:p w:rsidR="0028038E" w:rsidRDefault="0028038E" w:rsidP="0028038E">
      <w:pPr>
        <w:jc w:val="both"/>
        <w:rPr>
          <w:rFonts w:eastAsiaTheme="minorEastAsia"/>
          <w:sz w:val="20"/>
          <w:szCs w:val="20"/>
          <w:lang w:val="sr-Cyrl-CS"/>
        </w:rPr>
      </w:pPr>
    </w:p>
    <w:p w:rsidR="0028038E" w:rsidRPr="00515EAA" w:rsidRDefault="0028038E" w:rsidP="0028038E">
      <w:pPr>
        <w:ind w:left="720" w:firstLine="720"/>
        <w:jc w:val="both"/>
        <w:rPr>
          <w:rFonts w:eastAsiaTheme="minorEastAsia"/>
          <w:sz w:val="20"/>
          <w:szCs w:val="20"/>
        </w:rPr>
      </w:pPr>
      <w:r w:rsidRPr="00515EAA">
        <w:rPr>
          <w:rFonts w:eastAsiaTheme="minorEastAsia"/>
          <w:sz w:val="20"/>
          <w:szCs w:val="20"/>
        </w:rPr>
        <w:t xml:space="preserve">Датум </w:t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</w:r>
      <w:r w:rsidRPr="00515EAA">
        <w:rPr>
          <w:rFonts w:eastAsiaTheme="minorEastAsia"/>
          <w:sz w:val="20"/>
          <w:szCs w:val="20"/>
        </w:rPr>
        <w:tab/>
        <w:t xml:space="preserve">              Понуђач    М. П.</w:t>
      </w:r>
    </w:p>
    <w:p w:rsidR="0028038E" w:rsidRPr="00515EAA" w:rsidRDefault="0028038E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>_____________________________</w:t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515EAA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28038E" w:rsidRDefault="0028038E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  <w:r w:rsidRPr="00515EAA">
        <w:rPr>
          <w:rFonts w:eastAsiaTheme="minorEastAsia"/>
          <w:b/>
          <w:bCs/>
          <w:i/>
          <w:iCs/>
          <w:sz w:val="20"/>
          <w:szCs w:val="20"/>
          <w:u w:val="single"/>
        </w:rPr>
        <w:t>Напомене:</w:t>
      </w:r>
      <w:r w:rsidRPr="00515EAA">
        <w:rPr>
          <w:rFonts w:eastAsiaTheme="minorEastAsia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515EAA">
        <w:rPr>
          <w:rFonts w:eastAsiaTheme="minorEastAsia"/>
          <w:i/>
          <w:iCs/>
          <w:sz w:val="20"/>
          <w:szCs w:val="20"/>
          <w:lang w:val="sr-Cyrl-CS"/>
        </w:rPr>
        <w:t>п</w:t>
      </w:r>
      <w:r w:rsidRPr="00515EAA">
        <w:rPr>
          <w:rFonts w:eastAsiaTheme="minorEastAsia"/>
          <w:i/>
          <w:iCs/>
          <w:sz w:val="20"/>
          <w:szCs w:val="20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Default="006A709D" w:rsidP="0028038E">
      <w:pPr>
        <w:jc w:val="both"/>
        <w:rPr>
          <w:rFonts w:eastAsiaTheme="minorEastAsia"/>
          <w:i/>
          <w:iCs/>
          <w:sz w:val="20"/>
          <w:szCs w:val="20"/>
          <w:lang w:val="sr-Cyrl-CS"/>
        </w:rPr>
      </w:pPr>
    </w:p>
    <w:p w:rsidR="006A709D" w:rsidRPr="006A709D" w:rsidRDefault="006A709D" w:rsidP="0028038E">
      <w:pPr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</w:pPr>
    </w:p>
    <w:p w:rsidR="006A709D" w:rsidRDefault="006A709D" w:rsidP="006A709D">
      <w:pPr>
        <w:rPr>
          <w:b/>
          <w:lang w:val="sr-Cyrl-CS"/>
        </w:rPr>
      </w:pPr>
      <w:r>
        <w:rPr>
          <w:b/>
        </w:rPr>
        <w:t>II.</w:t>
      </w:r>
      <w:r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</w:p>
    <w:p w:rsidR="006A709D" w:rsidRPr="000D3E80" w:rsidRDefault="006A709D" w:rsidP="006A709D">
      <w:pPr>
        <w:rPr>
          <w:lang w:val="sr-Cyrl-CS"/>
        </w:rPr>
      </w:pPr>
    </w:p>
    <w:p w:rsidR="006A709D" w:rsidRDefault="006A709D" w:rsidP="006A709D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lang w:val="sr-Cyrl-CS"/>
        </w:rPr>
      </w:pPr>
      <w:r>
        <w:rPr>
          <w:b/>
        </w:rPr>
        <w:t>III</w:t>
      </w:r>
      <w:r w:rsidRPr="000D3E80">
        <w:rPr>
          <w:b/>
          <w:lang w:val="sr-Cyrl-CS"/>
        </w:rPr>
        <w:t xml:space="preserve">. Контакт особа: </w:t>
      </w:r>
      <w:r w:rsidRPr="00DE7F1B">
        <w:rPr>
          <w:b/>
          <w:lang w:val="sr-Cyrl-CS"/>
        </w:rPr>
        <w:t xml:space="preserve">Снежана Марковић </w:t>
      </w:r>
      <w:hyperlink r:id="rId8" w:history="1">
        <w:r w:rsidRPr="005E1E4A">
          <w:rPr>
            <w:rStyle w:val="Hyperlink"/>
            <w:rFonts w:eastAsia="Calibri"/>
            <w:b/>
            <w:color w:val="000000" w:themeColor="text1"/>
            <w:u w:val="none"/>
          </w:rPr>
          <w:t>snezana.markovic@czodo.rs</w:t>
        </w:r>
      </w:hyperlink>
      <w:r w:rsidRPr="005E1E4A">
        <w:rPr>
          <w:b/>
          <w:color w:val="000000" w:themeColor="text1"/>
        </w:rPr>
        <w:t xml:space="preserve">; </w:t>
      </w:r>
      <w:r w:rsidRPr="005E1E4A">
        <w:rPr>
          <w:b/>
          <w:color w:val="000000" w:themeColor="text1"/>
          <w:lang w:val="sr-Cyrl-CS"/>
        </w:rPr>
        <w:t xml:space="preserve">Стефан Јевтић </w:t>
      </w:r>
      <w:hyperlink r:id="rId9" w:history="1">
        <w:r w:rsidRPr="005E1E4A">
          <w:rPr>
            <w:rStyle w:val="Hyperlink"/>
            <w:rFonts w:eastAsia="Calibri"/>
            <w:b/>
            <w:color w:val="000000" w:themeColor="text1"/>
            <w:u w:val="none"/>
          </w:rPr>
          <w:t>stefa</w:t>
        </w:r>
        <w:r w:rsidRPr="005E1E4A">
          <w:rPr>
            <w:rStyle w:val="Hyperlink"/>
            <w:rFonts w:eastAsia="Calibri"/>
            <w:b/>
            <w:color w:val="000000" w:themeColor="text1"/>
            <w:u w:val="none"/>
            <w:lang w:val="sr-Latn-CS"/>
          </w:rPr>
          <w:t>n</w:t>
        </w:r>
        <w:r w:rsidRPr="005E1E4A">
          <w:rPr>
            <w:rStyle w:val="Hyperlink"/>
            <w:rFonts w:eastAsia="Calibri"/>
            <w:b/>
            <w:color w:val="000000" w:themeColor="text1"/>
            <w:u w:val="none"/>
            <w:lang w:val="sr-Cyrl-CS"/>
          </w:rPr>
          <w:t>.</w:t>
        </w:r>
        <w:r w:rsidRPr="005E1E4A">
          <w:rPr>
            <w:rStyle w:val="Hyperlink"/>
            <w:rFonts w:eastAsia="Calibri"/>
            <w:b/>
            <w:color w:val="000000" w:themeColor="text1"/>
            <w:u w:val="none"/>
          </w:rPr>
          <w:t>jevtic@</w:t>
        </w:r>
        <w:r w:rsidRPr="005E1E4A">
          <w:rPr>
            <w:rStyle w:val="Hyperlink"/>
            <w:rFonts w:eastAsia="Calibri"/>
            <w:b/>
            <w:color w:val="000000" w:themeColor="text1"/>
            <w:u w:val="none"/>
            <w:lang w:val="sr-Latn-CS"/>
          </w:rPr>
          <w:t>czodo</w:t>
        </w:r>
        <w:r w:rsidRPr="005E1E4A">
          <w:rPr>
            <w:rStyle w:val="Hyperlink"/>
            <w:rFonts w:eastAsia="Calibri"/>
            <w:b/>
            <w:color w:val="000000" w:themeColor="text1"/>
            <w:u w:val="none"/>
          </w:rPr>
          <w:t>.rs</w:t>
        </w:r>
      </w:hyperlink>
      <w:r>
        <w:rPr>
          <w:lang w:val="sr-Latn-CS"/>
        </w:rPr>
        <w:t>;</w:t>
      </w:r>
      <w:r w:rsidRPr="005E1E4A">
        <w:rPr>
          <w:lang w:val="sr-Latn-CS"/>
        </w:rPr>
        <w:t xml:space="preserve"> </w:t>
      </w:r>
      <w:r w:rsidRPr="005E1E4A">
        <w:rPr>
          <w:b/>
          <w:lang w:val="sr-Latn-CS"/>
        </w:rPr>
        <w:t>Ивана Радуловић</w:t>
      </w:r>
      <w:r>
        <w:rPr>
          <w:lang w:val="sr-Latn-CS"/>
        </w:rPr>
        <w:t xml:space="preserve"> </w:t>
      </w:r>
      <w:r w:rsidRPr="005E1E4A">
        <w:rPr>
          <w:b/>
          <w:color w:val="000000" w:themeColor="text1"/>
          <w:lang w:val="sr-Latn-CS"/>
        </w:rPr>
        <w:t>ivanar</w:t>
      </w:r>
      <w:r w:rsidRPr="005E1E4A">
        <w:rPr>
          <w:b/>
          <w:color w:val="000000" w:themeColor="text1"/>
          <w:lang w:val="en-GB"/>
        </w:rPr>
        <w:t>@</w:t>
      </w:r>
      <w:r w:rsidRPr="005E1E4A">
        <w:rPr>
          <w:b/>
          <w:color w:val="000000" w:themeColor="text1"/>
          <w:lang w:val="sr-Latn-CS"/>
        </w:rPr>
        <w:t>czodo.rs</w:t>
      </w:r>
      <w:r w:rsidRPr="00DE7F1B">
        <w:rPr>
          <w:rFonts w:eastAsia="Calibri"/>
          <w:b/>
          <w:color w:val="000000" w:themeColor="text1"/>
        </w:rPr>
        <w:t xml:space="preserve">; </w:t>
      </w:r>
    </w:p>
    <w:p w:rsidR="006A709D" w:rsidRPr="007C31E0" w:rsidRDefault="006A709D" w:rsidP="006A709D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  <w:lang w:val="sr-Cyrl-CS"/>
        </w:rPr>
      </w:pPr>
    </w:p>
    <w:p w:rsidR="006A709D" w:rsidRDefault="006A709D" w:rsidP="006A709D">
      <w:pPr>
        <w:ind w:right="-144"/>
        <w:jc w:val="both"/>
        <w:rPr>
          <w:b/>
          <w:lang w:val="sr-Cyrl-CS"/>
        </w:rPr>
      </w:pPr>
      <w:r>
        <w:rPr>
          <w:b/>
        </w:rPr>
        <w:t>I</w:t>
      </w:r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</w:p>
    <w:p w:rsidR="006A709D" w:rsidRDefault="006A709D" w:rsidP="006A709D">
      <w:pPr>
        <w:ind w:right="-144"/>
        <w:jc w:val="both"/>
        <w:rPr>
          <w:b/>
          <w:lang w:val="sr-Cyrl-CS"/>
        </w:rPr>
      </w:pPr>
    </w:p>
    <w:p w:rsidR="006A709D" w:rsidRDefault="006A709D" w:rsidP="006A709D">
      <w:pPr>
        <w:ind w:right="-144"/>
        <w:jc w:val="both"/>
        <w:rPr>
          <w:b/>
          <w:lang w:val="sr-Cyrl-CS"/>
        </w:rPr>
      </w:pPr>
    </w:p>
    <w:p w:rsidR="006A709D" w:rsidRPr="00E05E0A" w:rsidRDefault="006A709D" w:rsidP="006A709D">
      <w:pPr>
        <w:ind w:right="-144"/>
        <w:jc w:val="both"/>
        <w:rPr>
          <w:b/>
          <w:lang w:val="sr-Cyrl-CS"/>
        </w:rPr>
      </w:pPr>
    </w:p>
    <w:p w:rsidR="006A709D" w:rsidRPr="000D3E80" w:rsidRDefault="006A709D" w:rsidP="006A709D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6A709D" w:rsidRPr="007117B9" w:rsidRDefault="006A709D" w:rsidP="006A709D"/>
    <w:p w:rsidR="00026426" w:rsidRPr="0028038E" w:rsidRDefault="00026426" w:rsidP="007117B9">
      <w:pPr>
        <w:rPr>
          <w:lang w:val="sr-Cyrl-CS"/>
        </w:rPr>
      </w:pPr>
    </w:p>
    <w:sectPr w:rsidR="00026426" w:rsidRPr="0028038E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AB" w:rsidRDefault="00134CAB">
      <w:r>
        <w:separator/>
      </w:r>
    </w:p>
  </w:endnote>
  <w:endnote w:type="continuationSeparator" w:id="1">
    <w:p w:rsidR="00134CAB" w:rsidRDefault="0013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AB" w:rsidRDefault="00134CAB">
      <w:r>
        <w:separator/>
      </w:r>
    </w:p>
  </w:footnote>
  <w:footnote w:type="continuationSeparator" w:id="1">
    <w:p w:rsidR="00134CAB" w:rsidRDefault="0013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28038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47718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C77"/>
    <w:rsid w:val="00007A91"/>
    <w:rsid w:val="000113B9"/>
    <w:rsid w:val="000128B5"/>
    <w:rsid w:val="00012A9F"/>
    <w:rsid w:val="00012AD5"/>
    <w:rsid w:val="000151C3"/>
    <w:rsid w:val="00016749"/>
    <w:rsid w:val="000168D6"/>
    <w:rsid w:val="00016B89"/>
    <w:rsid w:val="000177D5"/>
    <w:rsid w:val="0002028C"/>
    <w:rsid w:val="00022EF7"/>
    <w:rsid w:val="00026426"/>
    <w:rsid w:val="00027341"/>
    <w:rsid w:val="000273C9"/>
    <w:rsid w:val="000278DD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26E1"/>
    <w:rsid w:val="0004274A"/>
    <w:rsid w:val="00043099"/>
    <w:rsid w:val="00043BC5"/>
    <w:rsid w:val="00044B95"/>
    <w:rsid w:val="00044BC9"/>
    <w:rsid w:val="00046674"/>
    <w:rsid w:val="00052068"/>
    <w:rsid w:val="00052243"/>
    <w:rsid w:val="00054AEC"/>
    <w:rsid w:val="00055EC7"/>
    <w:rsid w:val="00056307"/>
    <w:rsid w:val="00056524"/>
    <w:rsid w:val="000571A8"/>
    <w:rsid w:val="00057326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552A"/>
    <w:rsid w:val="00076083"/>
    <w:rsid w:val="0007681D"/>
    <w:rsid w:val="00080017"/>
    <w:rsid w:val="00082A7D"/>
    <w:rsid w:val="00082CF7"/>
    <w:rsid w:val="00083F54"/>
    <w:rsid w:val="00084305"/>
    <w:rsid w:val="0008585C"/>
    <w:rsid w:val="00085943"/>
    <w:rsid w:val="00085E0E"/>
    <w:rsid w:val="0008671C"/>
    <w:rsid w:val="00086EE5"/>
    <w:rsid w:val="00090039"/>
    <w:rsid w:val="000908BC"/>
    <w:rsid w:val="00090D09"/>
    <w:rsid w:val="000911C4"/>
    <w:rsid w:val="00093446"/>
    <w:rsid w:val="00094E32"/>
    <w:rsid w:val="000952D5"/>
    <w:rsid w:val="00095368"/>
    <w:rsid w:val="000955AF"/>
    <w:rsid w:val="00096001"/>
    <w:rsid w:val="00096F84"/>
    <w:rsid w:val="000A0097"/>
    <w:rsid w:val="000A0E8C"/>
    <w:rsid w:val="000A131A"/>
    <w:rsid w:val="000A1EAC"/>
    <w:rsid w:val="000A72B6"/>
    <w:rsid w:val="000A77B0"/>
    <w:rsid w:val="000A7A01"/>
    <w:rsid w:val="000B03B1"/>
    <w:rsid w:val="000B0699"/>
    <w:rsid w:val="000B0CDA"/>
    <w:rsid w:val="000B17D7"/>
    <w:rsid w:val="000B2735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1940"/>
    <w:rsid w:val="000E5D19"/>
    <w:rsid w:val="000F01A1"/>
    <w:rsid w:val="000F160C"/>
    <w:rsid w:val="000F2E69"/>
    <w:rsid w:val="000F37DB"/>
    <w:rsid w:val="000F424A"/>
    <w:rsid w:val="000F4D1B"/>
    <w:rsid w:val="0010018F"/>
    <w:rsid w:val="0010132E"/>
    <w:rsid w:val="0010589E"/>
    <w:rsid w:val="00106E78"/>
    <w:rsid w:val="001072F6"/>
    <w:rsid w:val="00111883"/>
    <w:rsid w:val="00111D29"/>
    <w:rsid w:val="00112891"/>
    <w:rsid w:val="00112D32"/>
    <w:rsid w:val="00114472"/>
    <w:rsid w:val="0011534D"/>
    <w:rsid w:val="00117D53"/>
    <w:rsid w:val="00117F4B"/>
    <w:rsid w:val="0012019B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EE"/>
    <w:rsid w:val="00134F35"/>
    <w:rsid w:val="00135074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619E2"/>
    <w:rsid w:val="00161B45"/>
    <w:rsid w:val="00162108"/>
    <w:rsid w:val="00162384"/>
    <w:rsid w:val="00163250"/>
    <w:rsid w:val="00163A39"/>
    <w:rsid w:val="00165214"/>
    <w:rsid w:val="00165B79"/>
    <w:rsid w:val="001660A5"/>
    <w:rsid w:val="00166484"/>
    <w:rsid w:val="00170F46"/>
    <w:rsid w:val="001716C0"/>
    <w:rsid w:val="001722B0"/>
    <w:rsid w:val="001735B0"/>
    <w:rsid w:val="001735BF"/>
    <w:rsid w:val="00173966"/>
    <w:rsid w:val="00173A36"/>
    <w:rsid w:val="00173C6F"/>
    <w:rsid w:val="00173EC5"/>
    <w:rsid w:val="00175328"/>
    <w:rsid w:val="001768CB"/>
    <w:rsid w:val="001770AD"/>
    <w:rsid w:val="00177265"/>
    <w:rsid w:val="00177E90"/>
    <w:rsid w:val="001815CC"/>
    <w:rsid w:val="001822DC"/>
    <w:rsid w:val="00183FB6"/>
    <w:rsid w:val="00184443"/>
    <w:rsid w:val="00192CD6"/>
    <w:rsid w:val="00192E59"/>
    <w:rsid w:val="0019541A"/>
    <w:rsid w:val="00196737"/>
    <w:rsid w:val="0019686E"/>
    <w:rsid w:val="001978CF"/>
    <w:rsid w:val="001A0211"/>
    <w:rsid w:val="001A15E5"/>
    <w:rsid w:val="001A4BF8"/>
    <w:rsid w:val="001B06A9"/>
    <w:rsid w:val="001B2271"/>
    <w:rsid w:val="001B2966"/>
    <w:rsid w:val="001B3588"/>
    <w:rsid w:val="001B5AF1"/>
    <w:rsid w:val="001B64DE"/>
    <w:rsid w:val="001C1832"/>
    <w:rsid w:val="001C21E0"/>
    <w:rsid w:val="001C2D58"/>
    <w:rsid w:val="001C3790"/>
    <w:rsid w:val="001C6827"/>
    <w:rsid w:val="001C7838"/>
    <w:rsid w:val="001D0197"/>
    <w:rsid w:val="001D0C9A"/>
    <w:rsid w:val="001D4987"/>
    <w:rsid w:val="001D6354"/>
    <w:rsid w:val="001E072E"/>
    <w:rsid w:val="001E07FC"/>
    <w:rsid w:val="001E1333"/>
    <w:rsid w:val="001E1D71"/>
    <w:rsid w:val="001E210C"/>
    <w:rsid w:val="001E212B"/>
    <w:rsid w:val="001E23BF"/>
    <w:rsid w:val="001E2F8B"/>
    <w:rsid w:val="001E313C"/>
    <w:rsid w:val="001E441E"/>
    <w:rsid w:val="001E544C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3B6A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35BE6"/>
    <w:rsid w:val="00243518"/>
    <w:rsid w:val="00246ADA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3EAA"/>
    <w:rsid w:val="00274D06"/>
    <w:rsid w:val="00275883"/>
    <w:rsid w:val="00275ECD"/>
    <w:rsid w:val="00276956"/>
    <w:rsid w:val="00276EC8"/>
    <w:rsid w:val="00277432"/>
    <w:rsid w:val="00277DB3"/>
    <w:rsid w:val="0028038E"/>
    <w:rsid w:val="00284043"/>
    <w:rsid w:val="00284263"/>
    <w:rsid w:val="002843A3"/>
    <w:rsid w:val="002852DD"/>
    <w:rsid w:val="0028607A"/>
    <w:rsid w:val="00286146"/>
    <w:rsid w:val="0028788A"/>
    <w:rsid w:val="00287E13"/>
    <w:rsid w:val="002914C1"/>
    <w:rsid w:val="0029281F"/>
    <w:rsid w:val="00293328"/>
    <w:rsid w:val="00293998"/>
    <w:rsid w:val="00293CE1"/>
    <w:rsid w:val="0029503B"/>
    <w:rsid w:val="00296898"/>
    <w:rsid w:val="00296A0E"/>
    <w:rsid w:val="002A0057"/>
    <w:rsid w:val="002A1F3C"/>
    <w:rsid w:val="002A1FB7"/>
    <w:rsid w:val="002A50D5"/>
    <w:rsid w:val="002A5AB8"/>
    <w:rsid w:val="002A69A8"/>
    <w:rsid w:val="002A6B6F"/>
    <w:rsid w:val="002A6DBD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DB6"/>
    <w:rsid w:val="002B35D1"/>
    <w:rsid w:val="002B4AC4"/>
    <w:rsid w:val="002B4B2C"/>
    <w:rsid w:val="002B501E"/>
    <w:rsid w:val="002B5041"/>
    <w:rsid w:val="002B6A05"/>
    <w:rsid w:val="002B7592"/>
    <w:rsid w:val="002C01F3"/>
    <w:rsid w:val="002C0951"/>
    <w:rsid w:val="002C12D1"/>
    <w:rsid w:val="002C1486"/>
    <w:rsid w:val="002C3393"/>
    <w:rsid w:val="002C35DD"/>
    <w:rsid w:val="002C4E6C"/>
    <w:rsid w:val="002C54B2"/>
    <w:rsid w:val="002D11ED"/>
    <w:rsid w:val="002D20DB"/>
    <w:rsid w:val="002D503F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614A"/>
    <w:rsid w:val="003279F6"/>
    <w:rsid w:val="00330B8B"/>
    <w:rsid w:val="0033231D"/>
    <w:rsid w:val="00336158"/>
    <w:rsid w:val="003371BD"/>
    <w:rsid w:val="00340614"/>
    <w:rsid w:val="00340AD9"/>
    <w:rsid w:val="003433E7"/>
    <w:rsid w:val="00343DEE"/>
    <w:rsid w:val="00344AA8"/>
    <w:rsid w:val="00346265"/>
    <w:rsid w:val="00347A3E"/>
    <w:rsid w:val="003508F2"/>
    <w:rsid w:val="00350FF4"/>
    <w:rsid w:val="00353172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458"/>
    <w:rsid w:val="00366AD3"/>
    <w:rsid w:val="003721DA"/>
    <w:rsid w:val="00374D65"/>
    <w:rsid w:val="0037519B"/>
    <w:rsid w:val="003772B7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A5F"/>
    <w:rsid w:val="00396AC7"/>
    <w:rsid w:val="00396B8D"/>
    <w:rsid w:val="00396F50"/>
    <w:rsid w:val="003A07FA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3741"/>
    <w:rsid w:val="003C3E34"/>
    <w:rsid w:val="003C5A70"/>
    <w:rsid w:val="003D0549"/>
    <w:rsid w:val="003D05A2"/>
    <w:rsid w:val="003D1A62"/>
    <w:rsid w:val="003D2382"/>
    <w:rsid w:val="003D6DE9"/>
    <w:rsid w:val="003E0375"/>
    <w:rsid w:val="003E1CC2"/>
    <w:rsid w:val="003E1FD4"/>
    <w:rsid w:val="003E2B22"/>
    <w:rsid w:val="003E2FC3"/>
    <w:rsid w:val="003E36DD"/>
    <w:rsid w:val="003E4692"/>
    <w:rsid w:val="003E59CF"/>
    <w:rsid w:val="003E6811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17492"/>
    <w:rsid w:val="00420585"/>
    <w:rsid w:val="0042069D"/>
    <w:rsid w:val="00425ABA"/>
    <w:rsid w:val="00425DC4"/>
    <w:rsid w:val="004266E2"/>
    <w:rsid w:val="00431D13"/>
    <w:rsid w:val="004324AE"/>
    <w:rsid w:val="0043396C"/>
    <w:rsid w:val="00435FAF"/>
    <w:rsid w:val="00436A43"/>
    <w:rsid w:val="00440129"/>
    <w:rsid w:val="00440D4B"/>
    <w:rsid w:val="00442122"/>
    <w:rsid w:val="0044486D"/>
    <w:rsid w:val="00444D9A"/>
    <w:rsid w:val="00445664"/>
    <w:rsid w:val="00446252"/>
    <w:rsid w:val="00446375"/>
    <w:rsid w:val="004476E3"/>
    <w:rsid w:val="00450342"/>
    <w:rsid w:val="00451350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E"/>
    <w:rsid w:val="00465DC4"/>
    <w:rsid w:val="004664C8"/>
    <w:rsid w:val="00466A4D"/>
    <w:rsid w:val="00466DBF"/>
    <w:rsid w:val="00466F01"/>
    <w:rsid w:val="00470B78"/>
    <w:rsid w:val="00472101"/>
    <w:rsid w:val="00473CAF"/>
    <w:rsid w:val="004742CA"/>
    <w:rsid w:val="0047489E"/>
    <w:rsid w:val="00477ACD"/>
    <w:rsid w:val="00480478"/>
    <w:rsid w:val="00480BB7"/>
    <w:rsid w:val="00482FB8"/>
    <w:rsid w:val="00483338"/>
    <w:rsid w:val="00483374"/>
    <w:rsid w:val="004855C9"/>
    <w:rsid w:val="00486987"/>
    <w:rsid w:val="00486E71"/>
    <w:rsid w:val="00491244"/>
    <w:rsid w:val="00491D8A"/>
    <w:rsid w:val="0049273D"/>
    <w:rsid w:val="00493139"/>
    <w:rsid w:val="00495CB9"/>
    <w:rsid w:val="00497711"/>
    <w:rsid w:val="004A00CF"/>
    <w:rsid w:val="004A0320"/>
    <w:rsid w:val="004A3148"/>
    <w:rsid w:val="004A33E8"/>
    <w:rsid w:val="004A3B4B"/>
    <w:rsid w:val="004A4EBD"/>
    <w:rsid w:val="004A539E"/>
    <w:rsid w:val="004A7350"/>
    <w:rsid w:val="004B11B9"/>
    <w:rsid w:val="004B2ABF"/>
    <w:rsid w:val="004B2CB2"/>
    <w:rsid w:val="004B3893"/>
    <w:rsid w:val="004B49F0"/>
    <w:rsid w:val="004B564F"/>
    <w:rsid w:val="004B694B"/>
    <w:rsid w:val="004B7443"/>
    <w:rsid w:val="004C080D"/>
    <w:rsid w:val="004C2242"/>
    <w:rsid w:val="004C358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3BA4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1B80"/>
    <w:rsid w:val="00513D68"/>
    <w:rsid w:val="00514061"/>
    <w:rsid w:val="00514138"/>
    <w:rsid w:val="00515768"/>
    <w:rsid w:val="00515BEE"/>
    <w:rsid w:val="005174F5"/>
    <w:rsid w:val="00520506"/>
    <w:rsid w:val="005205C6"/>
    <w:rsid w:val="005207B3"/>
    <w:rsid w:val="00522CD2"/>
    <w:rsid w:val="00524666"/>
    <w:rsid w:val="0052471F"/>
    <w:rsid w:val="00525BA6"/>
    <w:rsid w:val="00526578"/>
    <w:rsid w:val="005266F1"/>
    <w:rsid w:val="0053264F"/>
    <w:rsid w:val="005340FC"/>
    <w:rsid w:val="0053646D"/>
    <w:rsid w:val="00537779"/>
    <w:rsid w:val="00537B3F"/>
    <w:rsid w:val="005444CA"/>
    <w:rsid w:val="00545EBF"/>
    <w:rsid w:val="005462C0"/>
    <w:rsid w:val="00546F44"/>
    <w:rsid w:val="00547C89"/>
    <w:rsid w:val="0055021A"/>
    <w:rsid w:val="005504C7"/>
    <w:rsid w:val="005522C5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52E0"/>
    <w:rsid w:val="00565529"/>
    <w:rsid w:val="00566FF4"/>
    <w:rsid w:val="00570420"/>
    <w:rsid w:val="00570D04"/>
    <w:rsid w:val="00572679"/>
    <w:rsid w:val="00572D33"/>
    <w:rsid w:val="00572FBD"/>
    <w:rsid w:val="00574010"/>
    <w:rsid w:val="00574A15"/>
    <w:rsid w:val="00576977"/>
    <w:rsid w:val="00576CAA"/>
    <w:rsid w:val="00576D0B"/>
    <w:rsid w:val="00581C0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B0C52"/>
    <w:rsid w:val="005B19C0"/>
    <w:rsid w:val="005B4683"/>
    <w:rsid w:val="005B57DB"/>
    <w:rsid w:val="005B6142"/>
    <w:rsid w:val="005B64C6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50EB"/>
    <w:rsid w:val="005D5961"/>
    <w:rsid w:val="005D5F96"/>
    <w:rsid w:val="005E0810"/>
    <w:rsid w:val="005E0931"/>
    <w:rsid w:val="005E1E4A"/>
    <w:rsid w:val="005E3229"/>
    <w:rsid w:val="005E43EC"/>
    <w:rsid w:val="005E4548"/>
    <w:rsid w:val="005E48DE"/>
    <w:rsid w:val="005E5540"/>
    <w:rsid w:val="005E6635"/>
    <w:rsid w:val="005F0F7C"/>
    <w:rsid w:val="005F18D2"/>
    <w:rsid w:val="005F3D15"/>
    <w:rsid w:val="005F3E0D"/>
    <w:rsid w:val="005F4ADA"/>
    <w:rsid w:val="005F4FF0"/>
    <w:rsid w:val="005F623B"/>
    <w:rsid w:val="005F70E2"/>
    <w:rsid w:val="0060056F"/>
    <w:rsid w:val="00600987"/>
    <w:rsid w:val="00601273"/>
    <w:rsid w:val="006017C4"/>
    <w:rsid w:val="006033F8"/>
    <w:rsid w:val="006039B5"/>
    <w:rsid w:val="00603BCC"/>
    <w:rsid w:val="0060451B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3BD"/>
    <w:rsid w:val="00617927"/>
    <w:rsid w:val="006216F6"/>
    <w:rsid w:val="00621782"/>
    <w:rsid w:val="00621F53"/>
    <w:rsid w:val="006225BD"/>
    <w:rsid w:val="00622623"/>
    <w:rsid w:val="00627392"/>
    <w:rsid w:val="006310DD"/>
    <w:rsid w:val="00631295"/>
    <w:rsid w:val="0063138E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60D4"/>
    <w:rsid w:val="0064692B"/>
    <w:rsid w:val="00647912"/>
    <w:rsid w:val="006507DB"/>
    <w:rsid w:val="0065109D"/>
    <w:rsid w:val="006517CD"/>
    <w:rsid w:val="00651999"/>
    <w:rsid w:val="00652EED"/>
    <w:rsid w:val="00654416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50CF"/>
    <w:rsid w:val="0066520C"/>
    <w:rsid w:val="006652C5"/>
    <w:rsid w:val="006709CD"/>
    <w:rsid w:val="00672699"/>
    <w:rsid w:val="006738F5"/>
    <w:rsid w:val="00673D36"/>
    <w:rsid w:val="006745F6"/>
    <w:rsid w:val="006760BC"/>
    <w:rsid w:val="006766B2"/>
    <w:rsid w:val="00680FF3"/>
    <w:rsid w:val="00682005"/>
    <w:rsid w:val="00682EB6"/>
    <w:rsid w:val="006833FD"/>
    <w:rsid w:val="0068494A"/>
    <w:rsid w:val="00685D26"/>
    <w:rsid w:val="00686579"/>
    <w:rsid w:val="00687532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6053"/>
    <w:rsid w:val="006A6586"/>
    <w:rsid w:val="006A709D"/>
    <w:rsid w:val="006B1CA6"/>
    <w:rsid w:val="006B5866"/>
    <w:rsid w:val="006B6B68"/>
    <w:rsid w:val="006C171D"/>
    <w:rsid w:val="006C317A"/>
    <w:rsid w:val="006C52DA"/>
    <w:rsid w:val="006D0430"/>
    <w:rsid w:val="006D1B89"/>
    <w:rsid w:val="006D5003"/>
    <w:rsid w:val="006D5917"/>
    <w:rsid w:val="006D66F3"/>
    <w:rsid w:val="006E01BF"/>
    <w:rsid w:val="006E0367"/>
    <w:rsid w:val="006E5074"/>
    <w:rsid w:val="006E5BD5"/>
    <w:rsid w:val="006E63E2"/>
    <w:rsid w:val="006E6811"/>
    <w:rsid w:val="006E76EA"/>
    <w:rsid w:val="006E771E"/>
    <w:rsid w:val="006F0582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7A3B"/>
    <w:rsid w:val="0072048B"/>
    <w:rsid w:val="00720A52"/>
    <w:rsid w:val="00721348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5A6F"/>
    <w:rsid w:val="007374B4"/>
    <w:rsid w:val="00740339"/>
    <w:rsid w:val="007408D5"/>
    <w:rsid w:val="00741BB4"/>
    <w:rsid w:val="00741D8E"/>
    <w:rsid w:val="0074290C"/>
    <w:rsid w:val="007440F9"/>
    <w:rsid w:val="00744854"/>
    <w:rsid w:val="0074486B"/>
    <w:rsid w:val="007459D0"/>
    <w:rsid w:val="00745B0C"/>
    <w:rsid w:val="00746FA4"/>
    <w:rsid w:val="00750780"/>
    <w:rsid w:val="00750B86"/>
    <w:rsid w:val="00753B9C"/>
    <w:rsid w:val="00754769"/>
    <w:rsid w:val="00754D8E"/>
    <w:rsid w:val="00754DF7"/>
    <w:rsid w:val="0075584B"/>
    <w:rsid w:val="0075614A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4A78"/>
    <w:rsid w:val="00774AB5"/>
    <w:rsid w:val="007767ED"/>
    <w:rsid w:val="007775B0"/>
    <w:rsid w:val="00777BF3"/>
    <w:rsid w:val="00781129"/>
    <w:rsid w:val="00781BA1"/>
    <w:rsid w:val="00783862"/>
    <w:rsid w:val="00787E0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1EA5"/>
    <w:rsid w:val="007B24F0"/>
    <w:rsid w:val="007B3227"/>
    <w:rsid w:val="007B322A"/>
    <w:rsid w:val="007B3351"/>
    <w:rsid w:val="007B5493"/>
    <w:rsid w:val="007B5933"/>
    <w:rsid w:val="007C0866"/>
    <w:rsid w:val="007C16F0"/>
    <w:rsid w:val="007C1F68"/>
    <w:rsid w:val="007C2D1D"/>
    <w:rsid w:val="007C31E0"/>
    <w:rsid w:val="007C3824"/>
    <w:rsid w:val="007C3E0A"/>
    <w:rsid w:val="007C4559"/>
    <w:rsid w:val="007C4EAF"/>
    <w:rsid w:val="007C6B0B"/>
    <w:rsid w:val="007D2BE2"/>
    <w:rsid w:val="007D2EC3"/>
    <w:rsid w:val="007D2F65"/>
    <w:rsid w:val="007D3073"/>
    <w:rsid w:val="007D320E"/>
    <w:rsid w:val="007D4CF2"/>
    <w:rsid w:val="007D5E3B"/>
    <w:rsid w:val="007D7234"/>
    <w:rsid w:val="007E01BC"/>
    <w:rsid w:val="007E2656"/>
    <w:rsid w:val="007E2DFE"/>
    <w:rsid w:val="007E3C34"/>
    <w:rsid w:val="007E3E27"/>
    <w:rsid w:val="007E4218"/>
    <w:rsid w:val="007E695A"/>
    <w:rsid w:val="007E771B"/>
    <w:rsid w:val="007F025C"/>
    <w:rsid w:val="007F1544"/>
    <w:rsid w:val="007F2782"/>
    <w:rsid w:val="007F38E8"/>
    <w:rsid w:val="007F45BD"/>
    <w:rsid w:val="007F5526"/>
    <w:rsid w:val="007F7B3D"/>
    <w:rsid w:val="00801468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DBF"/>
    <w:rsid w:val="00832B7B"/>
    <w:rsid w:val="00833841"/>
    <w:rsid w:val="00834DC3"/>
    <w:rsid w:val="0083759F"/>
    <w:rsid w:val="008377BE"/>
    <w:rsid w:val="00841AEE"/>
    <w:rsid w:val="008425BE"/>
    <w:rsid w:val="008429F4"/>
    <w:rsid w:val="0084503F"/>
    <w:rsid w:val="00845252"/>
    <w:rsid w:val="008458A4"/>
    <w:rsid w:val="008474F8"/>
    <w:rsid w:val="00850CB9"/>
    <w:rsid w:val="0085242A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59"/>
    <w:rsid w:val="00865C6C"/>
    <w:rsid w:val="00866479"/>
    <w:rsid w:val="00866C7F"/>
    <w:rsid w:val="008670BB"/>
    <w:rsid w:val="00870E09"/>
    <w:rsid w:val="00871C53"/>
    <w:rsid w:val="00871FBC"/>
    <w:rsid w:val="00875302"/>
    <w:rsid w:val="008755B9"/>
    <w:rsid w:val="0087733C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4646"/>
    <w:rsid w:val="00895F20"/>
    <w:rsid w:val="00896F0A"/>
    <w:rsid w:val="008A00F4"/>
    <w:rsid w:val="008A0DCD"/>
    <w:rsid w:val="008A2136"/>
    <w:rsid w:val="008A2E49"/>
    <w:rsid w:val="008A38C9"/>
    <w:rsid w:val="008A3FC7"/>
    <w:rsid w:val="008A588B"/>
    <w:rsid w:val="008A6DB3"/>
    <w:rsid w:val="008B05CD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09C8"/>
    <w:rsid w:val="008C1319"/>
    <w:rsid w:val="008C1F23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4FFB"/>
    <w:rsid w:val="008E5342"/>
    <w:rsid w:val="008E690E"/>
    <w:rsid w:val="008E71EE"/>
    <w:rsid w:val="008F0166"/>
    <w:rsid w:val="008F129E"/>
    <w:rsid w:val="008F146B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D3F"/>
    <w:rsid w:val="00926B9E"/>
    <w:rsid w:val="009307FA"/>
    <w:rsid w:val="00930F20"/>
    <w:rsid w:val="00931E9F"/>
    <w:rsid w:val="00932972"/>
    <w:rsid w:val="00932ADE"/>
    <w:rsid w:val="00932DFE"/>
    <w:rsid w:val="00933D56"/>
    <w:rsid w:val="00933F34"/>
    <w:rsid w:val="00937203"/>
    <w:rsid w:val="0093747E"/>
    <w:rsid w:val="00940885"/>
    <w:rsid w:val="00941516"/>
    <w:rsid w:val="009423CC"/>
    <w:rsid w:val="009435D7"/>
    <w:rsid w:val="00944439"/>
    <w:rsid w:val="009444CE"/>
    <w:rsid w:val="00946170"/>
    <w:rsid w:val="0094721B"/>
    <w:rsid w:val="00951001"/>
    <w:rsid w:val="0095124A"/>
    <w:rsid w:val="00951288"/>
    <w:rsid w:val="009513F0"/>
    <w:rsid w:val="009526C2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6F7"/>
    <w:rsid w:val="00990EA1"/>
    <w:rsid w:val="00991662"/>
    <w:rsid w:val="00992BF1"/>
    <w:rsid w:val="009930E0"/>
    <w:rsid w:val="0099448A"/>
    <w:rsid w:val="009965DF"/>
    <w:rsid w:val="00996CFF"/>
    <w:rsid w:val="009A0A41"/>
    <w:rsid w:val="009A27DD"/>
    <w:rsid w:val="009A2E24"/>
    <w:rsid w:val="009A3767"/>
    <w:rsid w:val="009A3EEA"/>
    <w:rsid w:val="009A44A3"/>
    <w:rsid w:val="009A5BE0"/>
    <w:rsid w:val="009A7F1F"/>
    <w:rsid w:val="009B035E"/>
    <w:rsid w:val="009B309A"/>
    <w:rsid w:val="009B3B76"/>
    <w:rsid w:val="009B4A7B"/>
    <w:rsid w:val="009B5F80"/>
    <w:rsid w:val="009B6567"/>
    <w:rsid w:val="009B6600"/>
    <w:rsid w:val="009C1E92"/>
    <w:rsid w:val="009C2010"/>
    <w:rsid w:val="009C2BA8"/>
    <w:rsid w:val="009C3706"/>
    <w:rsid w:val="009C3A6A"/>
    <w:rsid w:val="009C3CEF"/>
    <w:rsid w:val="009C58B0"/>
    <w:rsid w:val="009C60BB"/>
    <w:rsid w:val="009C61F0"/>
    <w:rsid w:val="009C7472"/>
    <w:rsid w:val="009D14B8"/>
    <w:rsid w:val="009D2660"/>
    <w:rsid w:val="009D2C3F"/>
    <w:rsid w:val="009E0E64"/>
    <w:rsid w:val="009E0F50"/>
    <w:rsid w:val="009E1218"/>
    <w:rsid w:val="009E1E51"/>
    <w:rsid w:val="009E2A55"/>
    <w:rsid w:val="009E38E0"/>
    <w:rsid w:val="009E43B9"/>
    <w:rsid w:val="009E4D47"/>
    <w:rsid w:val="009E5040"/>
    <w:rsid w:val="009E764A"/>
    <w:rsid w:val="009E7F7A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2929"/>
    <w:rsid w:val="00A03A72"/>
    <w:rsid w:val="00A04181"/>
    <w:rsid w:val="00A041D8"/>
    <w:rsid w:val="00A0468F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F54"/>
    <w:rsid w:val="00A36864"/>
    <w:rsid w:val="00A36E6D"/>
    <w:rsid w:val="00A372E0"/>
    <w:rsid w:val="00A402D8"/>
    <w:rsid w:val="00A409F5"/>
    <w:rsid w:val="00A414C0"/>
    <w:rsid w:val="00A415F9"/>
    <w:rsid w:val="00A42CFA"/>
    <w:rsid w:val="00A45D86"/>
    <w:rsid w:val="00A4752E"/>
    <w:rsid w:val="00A47854"/>
    <w:rsid w:val="00A502A0"/>
    <w:rsid w:val="00A50DBE"/>
    <w:rsid w:val="00A516F0"/>
    <w:rsid w:val="00A5367D"/>
    <w:rsid w:val="00A537EB"/>
    <w:rsid w:val="00A54A47"/>
    <w:rsid w:val="00A562EC"/>
    <w:rsid w:val="00A57953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89A"/>
    <w:rsid w:val="00A75218"/>
    <w:rsid w:val="00A80605"/>
    <w:rsid w:val="00A810AB"/>
    <w:rsid w:val="00A817B9"/>
    <w:rsid w:val="00A82823"/>
    <w:rsid w:val="00A83469"/>
    <w:rsid w:val="00A84337"/>
    <w:rsid w:val="00A87195"/>
    <w:rsid w:val="00A901F9"/>
    <w:rsid w:val="00A90BB2"/>
    <w:rsid w:val="00A91E2C"/>
    <w:rsid w:val="00A92481"/>
    <w:rsid w:val="00A93672"/>
    <w:rsid w:val="00A94BE5"/>
    <w:rsid w:val="00A95869"/>
    <w:rsid w:val="00A974DE"/>
    <w:rsid w:val="00A97A31"/>
    <w:rsid w:val="00AA0781"/>
    <w:rsid w:val="00AA162D"/>
    <w:rsid w:val="00AA4D11"/>
    <w:rsid w:val="00AA645A"/>
    <w:rsid w:val="00AA75CF"/>
    <w:rsid w:val="00AB0871"/>
    <w:rsid w:val="00AB138C"/>
    <w:rsid w:val="00AB17CD"/>
    <w:rsid w:val="00AB320C"/>
    <w:rsid w:val="00AB3C76"/>
    <w:rsid w:val="00AB3E8F"/>
    <w:rsid w:val="00AB55A7"/>
    <w:rsid w:val="00AB7EF5"/>
    <w:rsid w:val="00AC0F5E"/>
    <w:rsid w:val="00AC2EA8"/>
    <w:rsid w:val="00AC5C85"/>
    <w:rsid w:val="00AD1452"/>
    <w:rsid w:val="00AD2071"/>
    <w:rsid w:val="00AD3095"/>
    <w:rsid w:val="00AD37D1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172A"/>
    <w:rsid w:val="00AF1F3C"/>
    <w:rsid w:val="00AF4AF6"/>
    <w:rsid w:val="00AF6175"/>
    <w:rsid w:val="00AF68E7"/>
    <w:rsid w:val="00AF69C1"/>
    <w:rsid w:val="00AF7CDC"/>
    <w:rsid w:val="00B00875"/>
    <w:rsid w:val="00B014DD"/>
    <w:rsid w:val="00B02192"/>
    <w:rsid w:val="00B056F9"/>
    <w:rsid w:val="00B05AF8"/>
    <w:rsid w:val="00B05C85"/>
    <w:rsid w:val="00B075E5"/>
    <w:rsid w:val="00B10444"/>
    <w:rsid w:val="00B10543"/>
    <w:rsid w:val="00B10F50"/>
    <w:rsid w:val="00B114C0"/>
    <w:rsid w:val="00B12CEA"/>
    <w:rsid w:val="00B149CD"/>
    <w:rsid w:val="00B15D2D"/>
    <w:rsid w:val="00B17092"/>
    <w:rsid w:val="00B17ADB"/>
    <w:rsid w:val="00B20558"/>
    <w:rsid w:val="00B22F36"/>
    <w:rsid w:val="00B26FBA"/>
    <w:rsid w:val="00B274BC"/>
    <w:rsid w:val="00B30B6D"/>
    <w:rsid w:val="00B31609"/>
    <w:rsid w:val="00B3175A"/>
    <w:rsid w:val="00B31E35"/>
    <w:rsid w:val="00B3354D"/>
    <w:rsid w:val="00B34055"/>
    <w:rsid w:val="00B36AAD"/>
    <w:rsid w:val="00B36EE9"/>
    <w:rsid w:val="00B37CD5"/>
    <w:rsid w:val="00B403D7"/>
    <w:rsid w:val="00B40BFE"/>
    <w:rsid w:val="00B412CC"/>
    <w:rsid w:val="00B41574"/>
    <w:rsid w:val="00B4164F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5942"/>
    <w:rsid w:val="00B57316"/>
    <w:rsid w:val="00B5758B"/>
    <w:rsid w:val="00B577DF"/>
    <w:rsid w:val="00B57A3B"/>
    <w:rsid w:val="00B60A72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3B3E"/>
    <w:rsid w:val="00B76841"/>
    <w:rsid w:val="00B7703C"/>
    <w:rsid w:val="00B77BB6"/>
    <w:rsid w:val="00B825E9"/>
    <w:rsid w:val="00B82B5E"/>
    <w:rsid w:val="00B846E8"/>
    <w:rsid w:val="00B856B0"/>
    <w:rsid w:val="00B86D4D"/>
    <w:rsid w:val="00B92A11"/>
    <w:rsid w:val="00B93453"/>
    <w:rsid w:val="00B941FC"/>
    <w:rsid w:val="00B948AC"/>
    <w:rsid w:val="00B94CBE"/>
    <w:rsid w:val="00B953F2"/>
    <w:rsid w:val="00B9647A"/>
    <w:rsid w:val="00B96F97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D3F"/>
    <w:rsid w:val="00BE5C4E"/>
    <w:rsid w:val="00BE62D6"/>
    <w:rsid w:val="00BE7BC7"/>
    <w:rsid w:val="00BF029A"/>
    <w:rsid w:val="00BF068E"/>
    <w:rsid w:val="00BF07E1"/>
    <w:rsid w:val="00BF2734"/>
    <w:rsid w:val="00BF3BEF"/>
    <w:rsid w:val="00BF6666"/>
    <w:rsid w:val="00BF7F6C"/>
    <w:rsid w:val="00C00C91"/>
    <w:rsid w:val="00C0458F"/>
    <w:rsid w:val="00C06837"/>
    <w:rsid w:val="00C07CF4"/>
    <w:rsid w:val="00C105DF"/>
    <w:rsid w:val="00C113F1"/>
    <w:rsid w:val="00C15B1D"/>
    <w:rsid w:val="00C15B32"/>
    <w:rsid w:val="00C15CD6"/>
    <w:rsid w:val="00C15FB3"/>
    <w:rsid w:val="00C2098C"/>
    <w:rsid w:val="00C20F9C"/>
    <w:rsid w:val="00C2278F"/>
    <w:rsid w:val="00C235D4"/>
    <w:rsid w:val="00C23645"/>
    <w:rsid w:val="00C25D9E"/>
    <w:rsid w:val="00C26DDF"/>
    <w:rsid w:val="00C27662"/>
    <w:rsid w:val="00C31A9A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330E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6497"/>
    <w:rsid w:val="00C67F82"/>
    <w:rsid w:val="00C7017B"/>
    <w:rsid w:val="00C7041B"/>
    <w:rsid w:val="00C726F2"/>
    <w:rsid w:val="00C730A0"/>
    <w:rsid w:val="00C73A9D"/>
    <w:rsid w:val="00C73F11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D2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7EFF"/>
    <w:rsid w:val="00CB08B9"/>
    <w:rsid w:val="00CB0D16"/>
    <w:rsid w:val="00CB2C8E"/>
    <w:rsid w:val="00CB42AC"/>
    <w:rsid w:val="00CB42D5"/>
    <w:rsid w:val="00CB7EF6"/>
    <w:rsid w:val="00CC0130"/>
    <w:rsid w:val="00CC0BDF"/>
    <w:rsid w:val="00CC0E72"/>
    <w:rsid w:val="00CC14C2"/>
    <w:rsid w:val="00CC1CF1"/>
    <w:rsid w:val="00CC2513"/>
    <w:rsid w:val="00CC2F84"/>
    <w:rsid w:val="00CC3414"/>
    <w:rsid w:val="00CC34B3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6CC"/>
    <w:rsid w:val="00CD3878"/>
    <w:rsid w:val="00CD3EAA"/>
    <w:rsid w:val="00CD492E"/>
    <w:rsid w:val="00CD5D1E"/>
    <w:rsid w:val="00CD5F66"/>
    <w:rsid w:val="00CD6AEA"/>
    <w:rsid w:val="00CE0925"/>
    <w:rsid w:val="00CE1635"/>
    <w:rsid w:val="00CE32CD"/>
    <w:rsid w:val="00CE3D0C"/>
    <w:rsid w:val="00CE4215"/>
    <w:rsid w:val="00CE49C3"/>
    <w:rsid w:val="00CF5968"/>
    <w:rsid w:val="00CF61E5"/>
    <w:rsid w:val="00CF7B91"/>
    <w:rsid w:val="00D020FF"/>
    <w:rsid w:val="00D03510"/>
    <w:rsid w:val="00D0394C"/>
    <w:rsid w:val="00D04147"/>
    <w:rsid w:val="00D04A16"/>
    <w:rsid w:val="00D051A6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4AB2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2A29"/>
    <w:rsid w:val="00D55AD2"/>
    <w:rsid w:val="00D5786C"/>
    <w:rsid w:val="00D6232C"/>
    <w:rsid w:val="00D629D4"/>
    <w:rsid w:val="00D63485"/>
    <w:rsid w:val="00D651A4"/>
    <w:rsid w:val="00D65AB9"/>
    <w:rsid w:val="00D66811"/>
    <w:rsid w:val="00D66BB2"/>
    <w:rsid w:val="00D67C90"/>
    <w:rsid w:val="00D67DDC"/>
    <w:rsid w:val="00D70635"/>
    <w:rsid w:val="00D7168D"/>
    <w:rsid w:val="00D716DC"/>
    <w:rsid w:val="00D71CD5"/>
    <w:rsid w:val="00D732FC"/>
    <w:rsid w:val="00D7429C"/>
    <w:rsid w:val="00D77061"/>
    <w:rsid w:val="00D77FA8"/>
    <w:rsid w:val="00D80344"/>
    <w:rsid w:val="00D839AC"/>
    <w:rsid w:val="00D849B5"/>
    <w:rsid w:val="00D8633A"/>
    <w:rsid w:val="00D87283"/>
    <w:rsid w:val="00D90BC7"/>
    <w:rsid w:val="00D90CB3"/>
    <w:rsid w:val="00D937EE"/>
    <w:rsid w:val="00D94D6E"/>
    <w:rsid w:val="00D95E9D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E7064"/>
    <w:rsid w:val="00DF1CA5"/>
    <w:rsid w:val="00DF3D8F"/>
    <w:rsid w:val="00DF42C4"/>
    <w:rsid w:val="00DF78C2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2E9"/>
    <w:rsid w:val="00E2296D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42CD"/>
    <w:rsid w:val="00E549DB"/>
    <w:rsid w:val="00E55935"/>
    <w:rsid w:val="00E574B4"/>
    <w:rsid w:val="00E57D25"/>
    <w:rsid w:val="00E61F48"/>
    <w:rsid w:val="00E6229E"/>
    <w:rsid w:val="00E6348E"/>
    <w:rsid w:val="00E64654"/>
    <w:rsid w:val="00E65FB6"/>
    <w:rsid w:val="00E6690D"/>
    <w:rsid w:val="00E71533"/>
    <w:rsid w:val="00E720EC"/>
    <w:rsid w:val="00E728D9"/>
    <w:rsid w:val="00E73477"/>
    <w:rsid w:val="00E73D2E"/>
    <w:rsid w:val="00E73DE1"/>
    <w:rsid w:val="00E748AA"/>
    <w:rsid w:val="00E75D0F"/>
    <w:rsid w:val="00E75DF3"/>
    <w:rsid w:val="00E76D82"/>
    <w:rsid w:val="00E8036D"/>
    <w:rsid w:val="00E8219C"/>
    <w:rsid w:val="00E8370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744"/>
    <w:rsid w:val="00E95FB1"/>
    <w:rsid w:val="00E963D1"/>
    <w:rsid w:val="00EA0CB7"/>
    <w:rsid w:val="00EA2197"/>
    <w:rsid w:val="00EA43FC"/>
    <w:rsid w:val="00EA4526"/>
    <w:rsid w:val="00EA4D6A"/>
    <w:rsid w:val="00EA4FF6"/>
    <w:rsid w:val="00EA55F6"/>
    <w:rsid w:val="00EA63E0"/>
    <w:rsid w:val="00EB10C6"/>
    <w:rsid w:val="00EB44DB"/>
    <w:rsid w:val="00EB6DF6"/>
    <w:rsid w:val="00EB763D"/>
    <w:rsid w:val="00EC0BAE"/>
    <w:rsid w:val="00EC0F68"/>
    <w:rsid w:val="00EC1DEC"/>
    <w:rsid w:val="00EC4F63"/>
    <w:rsid w:val="00EC79A6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42C1"/>
    <w:rsid w:val="00F15BC0"/>
    <w:rsid w:val="00F20710"/>
    <w:rsid w:val="00F226A2"/>
    <w:rsid w:val="00F23D9B"/>
    <w:rsid w:val="00F25224"/>
    <w:rsid w:val="00F25627"/>
    <w:rsid w:val="00F2568C"/>
    <w:rsid w:val="00F26295"/>
    <w:rsid w:val="00F26A95"/>
    <w:rsid w:val="00F26D8A"/>
    <w:rsid w:val="00F27B22"/>
    <w:rsid w:val="00F31CDC"/>
    <w:rsid w:val="00F35B61"/>
    <w:rsid w:val="00F36730"/>
    <w:rsid w:val="00F37813"/>
    <w:rsid w:val="00F37BAA"/>
    <w:rsid w:val="00F42F40"/>
    <w:rsid w:val="00F439B9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5A5"/>
    <w:rsid w:val="00F82A8E"/>
    <w:rsid w:val="00F82E1D"/>
    <w:rsid w:val="00F840D7"/>
    <w:rsid w:val="00F842EE"/>
    <w:rsid w:val="00F85013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091D"/>
    <w:rsid w:val="00FA12EA"/>
    <w:rsid w:val="00FA3E3A"/>
    <w:rsid w:val="00FA5FAA"/>
    <w:rsid w:val="00FA686C"/>
    <w:rsid w:val="00FA691F"/>
    <w:rsid w:val="00FA6AF0"/>
    <w:rsid w:val="00FB305C"/>
    <w:rsid w:val="00FB57B5"/>
    <w:rsid w:val="00FB5CC2"/>
    <w:rsid w:val="00FB712C"/>
    <w:rsid w:val="00FB71D6"/>
    <w:rsid w:val="00FB7B72"/>
    <w:rsid w:val="00FB7F97"/>
    <w:rsid w:val="00FC1158"/>
    <w:rsid w:val="00FC18D1"/>
    <w:rsid w:val="00FC234F"/>
    <w:rsid w:val="00FC33BD"/>
    <w:rsid w:val="00FC3449"/>
    <w:rsid w:val="00FC41E3"/>
    <w:rsid w:val="00FC4C45"/>
    <w:rsid w:val="00FC5B53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AE0"/>
    <w:rsid w:val="00FE7071"/>
    <w:rsid w:val="00FF0D27"/>
    <w:rsid w:val="00FF35D1"/>
    <w:rsid w:val="00FF3C9F"/>
    <w:rsid w:val="00FF4448"/>
    <w:rsid w:val="00FF5421"/>
    <w:rsid w:val="00FF638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mark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jevt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121-7E62-49C8-9F48-C4FA10A2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11887</TotalTime>
  <Pages>16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24703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513</cp:revision>
  <cp:lastPrinted>2020-06-15T08:44:00Z</cp:lastPrinted>
  <dcterms:created xsi:type="dcterms:W3CDTF">2017-01-23T08:00:00Z</dcterms:created>
  <dcterms:modified xsi:type="dcterms:W3CDTF">2020-06-17T12:52:00Z</dcterms:modified>
</cp:coreProperties>
</file>