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4A" w:rsidRPr="001E60D3" w:rsidRDefault="0014414A" w:rsidP="0014414A">
      <w:pPr>
        <w:rPr>
          <w:color w:val="000000"/>
          <w:lang w:val="sr-Cyrl-CS"/>
        </w:rPr>
      </w:pPr>
      <w:r>
        <w:rPr>
          <w:color w:val="000000"/>
          <w:lang w:val="sr-Cyrl-CS"/>
        </w:rPr>
        <w:t xml:space="preserve">Датум: И- 2579/4- </w:t>
      </w:r>
      <w:r w:rsidR="001E60D3">
        <w:rPr>
          <w:color w:val="000000"/>
          <w:lang w:val="sr-Cyrl-CS"/>
        </w:rPr>
        <w:t>3</w:t>
      </w:r>
    </w:p>
    <w:p w:rsidR="0014414A" w:rsidRDefault="0014414A" w:rsidP="0014414A">
      <w:pPr>
        <w:rPr>
          <w:color w:val="000000"/>
          <w:lang w:val="sr-Cyrl-CS"/>
        </w:rPr>
      </w:pPr>
      <w:r w:rsidRPr="00E5451C">
        <w:rPr>
          <w:color w:val="000000"/>
          <w:lang w:val="sr-Cyrl-CS"/>
        </w:rPr>
        <w:t xml:space="preserve">Дана: </w:t>
      </w:r>
      <w:r>
        <w:rPr>
          <w:color w:val="000000"/>
        </w:rPr>
        <w:t>1</w:t>
      </w:r>
      <w:r w:rsidR="001E60D3">
        <w:rPr>
          <w:color w:val="000000"/>
          <w:lang w:val="sr-Cyrl-CS"/>
        </w:rPr>
        <w:t>8</w:t>
      </w:r>
      <w:r>
        <w:rPr>
          <w:color w:val="000000"/>
        </w:rPr>
        <w:t>.0</w:t>
      </w:r>
      <w:r>
        <w:rPr>
          <w:color w:val="000000"/>
          <w:lang w:val="sr-Cyrl-CS"/>
        </w:rPr>
        <w:t>6</w:t>
      </w:r>
      <w:r>
        <w:rPr>
          <w:color w:val="000000"/>
        </w:rPr>
        <w:t>.20</w:t>
      </w:r>
      <w:r>
        <w:rPr>
          <w:color w:val="000000"/>
          <w:lang w:val="sr-Cyrl-CS"/>
        </w:rPr>
        <w:t>20.</w:t>
      </w:r>
      <w:r w:rsidRPr="00E5451C">
        <w:rPr>
          <w:color w:val="000000"/>
          <w:lang w:val="sr-Cyrl-CS"/>
        </w:rPr>
        <w:t xml:space="preserve"> године</w:t>
      </w:r>
    </w:p>
    <w:p w:rsidR="0014414A" w:rsidRPr="00E5451C" w:rsidRDefault="0014414A" w:rsidP="0014414A">
      <w:pPr>
        <w:rPr>
          <w:color w:val="000000"/>
          <w:lang w:val="sr-Cyrl-CS"/>
        </w:rPr>
      </w:pPr>
    </w:p>
    <w:p w:rsidR="0014414A" w:rsidRPr="00605C3B" w:rsidRDefault="0014414A" w:rsidP="0014414A">
      <w:pPr>
        <w:ind w:firstLine="720"/>
        <w:rPr>
          <w:lang w:val="sr-Cyrl-CS"/>
        </w:rPr>
      </w:pPr>
      <w:r w:rsidRPr="00605C3B">
        <w:rPr>
          <w:b/>
          <w:color w:val="000000"/>
          <w:lang w:val="sr-Cyrl-CS" w:eastAsia="sr-Cyrl-CS"/>
        </w:rPr>
        <w:t xml:space="preserve">На основу чл. 63. ст. 5. Закона о јавним набавкама ("Службени гласник РС", број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Pr="00605C3B">
        <w:rPr>
          <w:b/>
          <w:color w:val="000000"/>
          <w:lang w:val="sr-Cyrl-CS" w:eastAsia="sr-Cyrl-CS"/>
        </w:rPr>
        <w:t xml:space="preserve"> </w:t>
      </w:r>
      <w:r w:rsidRPr="00605C3B">
        <w:rPr>
          <w:b/>
          <w:lang w:val="es-ES"/>
        </w:rPr>
        <w:t>Центар за за</w:t>
      </w:r>
      <w:r w:rsidRPr="00605C3B">
        <w:rPr>
          <w:b/>
          <w:lang w:val="sr-Cyrl-CS"/>
        </w:rPr>
        <w:t>ш</w:t>
      </w:r>
      <w:r w:rsidRPr="00605C3B">
        <w:rPr>
          <w:b/>
          <w:lang w:val="es-ES"/>
        </w:rPr>
        <w:t>титу 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Pr="00605C3B">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Pr="00605C3B">
        <w:rPr>
          <w:b/>
          <w:color w:val="000000"/>
          <w:lang w:val="sr-Cyrl-CS" w:eastAsia="sr-Cyrl-CS"/>
        </w:rPr>
        <w:t xml:space="preserve"> (у даљем тексту: Наручилац) дана</w:t>
      </w:r>
      <w:r>
        <w:rPr>
          <w:b/>
          <w:color w:val="000000"/>
          <w:lang w:val="sr-Cyrl-CS" w:eastAsia="sr-Cyrl-CS"/>
        </w:rPr>
        <w:t xml:space="preserve"> </w:t>
      </w:r>
      <w:r>
        <w:rPr>
          <w:b/>
          <w:color w:val="000000"/>
          <w:lang w:eastAsia="sr-Cyrl-CS"/>
        </w:rPr>
        <w:t>1</w:t>
      </w:r>
      <w:r w:rsidR="001E60D3">
        <w:rPr>
          <w:b/>
          <w:color w:val="000000"/>
          <w:lang w:val="sr-Cyrl-CS" w:eastAsia="sr-Cyrl-CS"/>
        </w:rPr>
        <w:t>8</w:t>
      </w:r>
      <w:r>
        <w:rPr>
          <w:b/>
          <w:color w:val="000000"/>
          <w:lang w:val="sr-Cyrl-CS" w:eastAsia="sr-Cyrl-CS"/>
        </w:rPr>
        <w:t>.06.2020</w:t>
      </w:r>
      <w:r w:rsidRPr="00605C3B">
        <w:rPr>
          <w:b/>
          <w:color w:val="000000"/>
          <w:lang w:val="sr-Cyrl-CS" w:eastAsia="sr-Cyrl-CS"/>
        </w:rPr>
        <w:t xml:space="preserve">. године врши </w:t>
      </w:r>
    </w:p>
    <w:p w:rsidR="0014414A" w:rsidRPr="00605C3B" w:rsidRDefault="0014414A" w:rsidP="0014414A">
      <w:pPr>
        <w:jc w:val="both"/>
        <w:rPr>
          <w:b/>
          <w:color w:val="000000"/>
          <w:lang w:val="sr-Cyrl-CS" w:eastAsia="sr-Cyrl-CS"/>
        </w:rPr>
      </w:pPr>
    </w:p>
    <w:p w:rsidR="0014414A" w:rsidRDefault="0014414A" w:rsidP="0014414A">
      <w:pPr>
        <w:jc w:val="center"/>
        <w:rPr>
          <w:b/>
          <w:color w:val="000000"/>
          <w:lang w:val="sr-Cyrl-CS" w:eastAsia="sr-Cyrl-CS"/>
        </w:rPr>
      </w:pPr>
      <w:r w:rsidRPr="00605C3B">
        <w:rPr>
          <w:b/>
          <w:color w:val="000000"/>
          <w:lang w:val="sr-Cyrl-CS" w:eastAsia="sr-Cyrl-CS"/>
        </w:rPr>
        <w:t>ИЗМЕНУ КОНКУРСНЕ ДОКУМЕНТАЦИЈЕ</w:t>
      </w:r>
    </w:p>
    <w:p w:rsidR="0014414A" w:rsidRPr="00605C3B" w:rsidRDefault="0014414A" w:rsidP="0014414A">
      <w:pPr>
        <w:jc w:val="center"/>
        <w:rPr>
          <w:b/>
          <w:color w:val="000000"/>
          <w:lang w:val="sr-Cyrl-CS" w:eastAsia="sr-Cyrl-CS"/>
        </w:rPr>
      </w:pPr>
    </w:p>
    <w:p w:rsidR="0014414A" w:rsidRDefault="0014414A" w:rsidP="0014414A">
      <w:pPr>
        <w:jc w:val="both"/>
        <w:rPr>
          <w:b/>
          <w:bCs/>
          <w:lang w:val="sr-Cyrl-CS"/>
        </w:rPr>
      </w:pPr>
      <w:r w:rsidRPr="00A079FC">
        <w:rPr>
          <w:b/>
          <w:color w:val="000000"/>
          <w:lang w:val="sr-Cyrl-CS" w:eastAsia="sr-Cyrl-CS"/>
        </w:rPr>
        <w:t>у  поступку јавне набавке</w:t>
      </w:r>
      <w:r w:rsidRPr="00A079FC">
        <w:rPr>
          <w:rFonts w:eastAsia="TimesNewRomanPSMT"/>
          <w:b/>
        </w:rPr>
        <w:t xml:space="preserve"> </w:t>
      </w:r>
      <w:r w:rsidRPr="00A079FC">
        <w:rPr>
          <w:rFonts w:eastAsia="TimesNewRomanPSMT"/>
          <w:b/>
          <w:lang w:val="sr-Cyrl-CS"/>
        </w:rPr>
        <w:t xml:space="preserve">мале вредности- </w:t>
      </w:r>
      <w:r w:rsidRPr="00A079FC">
        <w:rPr>
          <w:rFonts w:eastAsia="TimesNewRomanPSMT"/>
          <w:b/>
        </w:rPr>
        <w:t xml:space="preserve">Набавка добара- </w:t>
      </w:r>
      <w:r w:rsidRPr="00A079FC">
        <w:rPr>
          <w:rFonts w:eastAsia="TimesNewRomanPSMT"/>
          <w:b/>
          <w:lang w:val="sr-Cyrl-CS"/>
        </w:rPr>
        <w:t>лекови, санитетски и лабораторијски материјал</w:t>
      </w:r>
      <w:r w:rsidRPr="00A079FC">
        <w:rPr>
          <w:b/>
          <w:lang w:val="sr-Cyrl-CS"/>
        </w:rPr>
        <w:t xml:space="preserve"> за потребе Центра за заштиту одојчади, деце и омладине </w:t>
      </w:r>
      <w:r>
        <w:rPr>
          <w:b/>
          <w:lang w:val="sr-Cyrl-CS"/>
        </w:rPr>
        <w:t xml:space="preserve">   </w:t>
      </w:r>
      <w:r w:rsidRPr="00A079FC">
        <w:rPr>
          <w:b/>
          <w:bCs/>
        </w:rPr>
        <w:t>ЈН</w:t>
      </w:r>
      <w:r>
        <w:rPr>
          <w:b/>
          <w:bCs/>
          <w:lang w:val="sr-Cyrl-CS"/>
        </w:rPr>
        <w:t>М</w:t>
      </w:r>
      <w:r w:rsidRPr="00A079FC">
        <w:rPr>
          <w:b/>
          <w:bCs/>
        </w:rPr>
        <w:t xml:space="preserve">В </w:t>
      </w:r>
      <w:r w:rsidRPr="00A079FC">
        <w:rPr>
          <w:b/>
        </w:rPr>
        <w:t xml:space="preserve">бр. </w:t>
      </w:r>
      <w:r w:rsidRPr="00A079FC">
        <w:rPr>
          <w:b/>
          <w:lang w:val="sr-Cyrl-CS"/>
        </w:rPr>
        <w:t>3</w:t>
      </w:r>
      <w:r w:rsidRPr="00A079FC">
        <w:rPr>
          <w:b/>
          <w:bCs/>
        </w:rPr>
        <w:t>/20</w:t>
      </w:r>
      <w:r>
        <w:rPr>
          <w:b/>
          <w:bCs/>
          <w:lang w:val="sr-Cyrl-CS"/>
        </w:rPr>
        <w:t>20</w:t>
      </w:r>
    </w:p>
    <w:p w:rsidR="0014414A" w:rsidRDefault="0014414A" w:rsidP="0014414A">
      <w:pPr>
        <w:jc w:val="both"/>
        <w:rPr>
          <w:b/>
          <w:bCs/>
          <w:lang w:val="sr-Cyrl-CS"/>
        </w:rPr>
      </w:pPr>
    </w:p>
    <w:p w:rsidR="001E60D3" w:rsidRPr="001E60D3" w:rsidRDefault="0014414A" w:rsidP="001E60D3">
      <w:pPr>
        <w:jc w:val="both"/>
        <w:rPr>
          <w:b/>
          <w:color w:val="000000" w:themeColor="text1"/>
          <w:lang w:val="sr-Cyrl-CS"/>
        </w:rPr>
      </w:pPr>
      <w:r w:rsidRPr="001E60D3">
        <w:rPr>
          <w:b/>
          <w:color w:val="000000" w:themeColor="text1"/>
          <w:lang w:val="sr-Cyrl-CS"/>
        </w:rPr>
        <w:t xml:space="preserve">Мења се конкурсна документација, на страни </w:t>
      </w:r>
      <w:r w:rsidR="001E60D3" w:rsidRPr="001E60D3">
        <w:rPr>
          <w:b/>
          <w:color w:val="000000" w:themeColor="text1"/>
          <w:lang w:val="en-GB"/>
        </w:rPr>
        <w:t>2</w:t>
      </w:r>
      <w:r w:rsidR="001E60D3" w:rsidRPr="001E60D3">
        <w:rPr>
          <w:b/>
          <w:color w:val="000000" w:themeColor="text1"/>
          <w:lang w:val="sr-Cyrl-CS"/>
        </w:rPr>
        <w:t>4</w:t>
      </w:r>
      <w:r w:rsidRPr="001E60D3">
        <w:rPr>
          <w:b/>
          <w:color w:val="000000" w:themeColor="text1"/>
          <w:lang w:val="sr-Cyrl-CS"/>
        </w:rPr>
        <w:t xml:space="preserve"> у </w:t>
      </w:r>
      <w:r w:rsidR="001E60D3" w:rsidRPr="001E60D3">
        <w:rPr>
          <w:b/>
          <w:color w:val="000000" w:themeColor="text1"/>
          <w:lang w:val="sr-Cyrl-CS"/>
        </w:rPr>
        <w:t xml:space="preserve">поглављу </w:t>
      </w:r>
      <w:r w:rsidR="001E60D3" w:rsidRPr="001E60D3">
        <w:rPr>
          <w:b/>
          <w:color w:val="000000" w:themeColor="text1"/>
        </w:rPr>
        <w:t>VIII</w:t>
      </w:r>
      <w:r w:rsidR="001E60D3" w:rsidRPr="001E60D3">
        <w:rPr>
          <w:b/>
          <w:color w:val="000000" w:themeColor="text1"/>
          <w:lang w:val="sr-Cyrl-CS"/>
        </w:rPr>
        <w:t xml:space="preserve"> МОДЕЛ</w:t>
      </w:r>
      <w:r w:rsidR="001E60D3" w:rsidRPr="001E60D3">
        <w:rPr>
          <w:b/>
          <w:color w:val="000000" w:themeColor="text1"/>
          <w:lang w:val="en-GB"/>
        </w:rPr>
        <w:t>И</w:t>
      </w:r>
      <w:r w:rsidR="001E60D3" w:rsidRPr="001E60D3">
        <w:rPr>
          <w:b/>
          <w:color w:val="000000" w:themeColor="text1"/>
          <w:lang w:val="sr-Cyrl-CS"/>
        </w:rPr>
        <w:t xml:space="preserve"> УГОВОРА О ЈАВНОЈ НАБАВЦИ ДОБАРА ЛЕКОВИ, </w:t>
      </w:r>
      <w:r w:rsidR="001E60D3" w:rsidRPr="001E60D3">
        <w:rPr>
          <w:b/>
          <w:color w:val="000000" w:themeColor="text1"/>
        </w:rPr>
        <w:t>САНИТЕТСК</w:t>
      </w:r>
      <w:r w:rsidR="001E60D3" w:rsidRPr="001E60D3">
        <w:rPr>
          <w:b/>
          <w:color w:val="000000" w:themeColor="text1"/>
          <w:lang w:val="sr-Cyrl-CS"/>
        </w:rPr>
        <w:t xml:space="preserve">И </w:t>
      </w:r>
      <w:r w:rsidR="001E60D3" w:rsidRPr="001E60D3">
        <w:rPr>
          <w:b/>
          <w:color w:val="000000" w:themeColor="text1"/>
        </w:rPr>
        <w:t>И ЛАБОРАТОРИЈСК</w:t>
      </w:r>
      <w:r w:rsidR="001E60D3" w:rsidRPr="001E60D3">
        <w:rPr>
          <w:b/>
          <w:color w:val="000000" w:themeColor="text1"/>
          <w:lang w:val="sr-Cyrl-CS"/>
        </w:rPr>
        <w:t>И</w:t>
      </w:r>
      <w:r w:rsidR="001E60D3" w:rsidRPr="001E60D3">
        <w:rPr>
          <w:b/>
          <w:color w:val="000000" w:themeColor="text1"/>
        </w:rPr>
        <w:t xml:space="preserve"> МАТЕРИЈАЛ</w:t>
      </w:r>
      <w:r w:rsidR="001E60D3" w:rsidRPr="001E60D3">
        <w:rPr>
          <w:b/>
          <w:color w:val="000000" w:themeColor="text1"/>
          <w:lang w:val="sr-Cyrl-CS"/>
        </w:rPr>
        <w:t xml:space="preserve"> у члану 12. Уговора, који се тиче уговорног периода.</w:t>
      </w:r>
    </w:p>
    <w:p w:rsidR="0014414A" w:rsidRDefault="0014414A" w:rsidP="0014414A">
      <w:pPr>
        <w:autoSpaceDE w:val="0"/>
        <w:autoSpaceDN w:val="0"/>
        <w:adjustRightInd w:val="0"/>
        <w:rPr>
          <w:b/>
          <w:lang w:val="sr-Cyrl-CS"/>
        </w:rPr>
      </w:pPr>
    </w:p>
    <w:p w:rsidR="0014414A" w:rsidRDefault="0014414A" w:rsidP="0014414A">
      <w:pPr>
        <w:autoSpaceDE w:val="0"/>
        <w:autoSpaceDN w:val="0"/>
        <w:adjustRightInd w:val="0"/>
        <w:rPr>
          <w:b/>
          <w:lang w:val="sr-Cyrl-CS"/>
        </w:rPr>
      </w:pPr>
    </w:p>
    <w:p w:rsidR="0014414A" w:rsidRDefault="0014414A" w:rsidP="0014414A">
      <w:pPr>
        <w:jc w:val="both"/>
        <w:rPr>
          <w:b/>
          <w:color w:val="1F497D"/>
          <w:sz w:val="28"/>
          <w:szCs w:val="28"/>
          <w:lang w:val="sr-Cyrl-CS"/>
        </w:rPr>
      </w:pPr>
      <w:r w:rsidRPr="00E05E0A">
        <w:rPr>
          <w:b/>
          <w:color w:val="1F497D"/>
          <w:sz w:val="28"/>
          <w:szCs w:val="28"/>
          <w:lang w:val="sr-Cyrl-CS"/>
        </w:rPr>
        <w:t>О</w:t>
      </w:r>
      <w:r>
        <w:rPr>
          <w:b/>
          <w:color w:val="1F497D"/>
          <w:sz w:val="28"/>
          <w:szCs w:val="28"/>
          <w:lang w:val="sr-Cyrl-CS"/>
        </w:rPr>
        <w:t>бавештавамо</w:t>
      </w:r>
      <w:r w:rsidRPr="00E05E0A">
        <w:rPr>
          <w:b/>
          <w:color w:val="1F497D"/>
          <w:sz w:val="28"/>
          <w:szCs w:val="28"/>
          <w:lang w:val="sr-Latn-BA"/>
        </w:rPr>
        <w:t xml:space="preserve"> </w:t>
      </w:r>
      <w:r w:rsidRPr="00E05E0A">
        <w:rPr>
          <w:b/>
          <w:color w:val="1F497D"/>
          <w:sz w:val="28"/>
          <w:szCs w:val="28"/>
          <w:lang w:val="sr-Cyrl-CS"/>
        </w:rPr>
        <w:t>све заинтересоване да смо исправили конкурсну документацију у претходно наведеним деловима и да је рок за подношење понуда пром</w:t>
      </w:r>
      <w:r w:rsidR="001E60D3">
        <w:rPr>
          <w:b/>
          <w:color w:val="1F497D"/>
          <w:sz w:val="28"/>
          <w:szCs w:val="28"/>
          <w:lang w:val="sr-Cyrl-CS"/>
        </w:rPr>
        <w:t>ењен и да је исти продужен до 25</w:t>
      </w:r>
      <w:r>
        <w:rPr>
          <w:b/>
          <w:color w:val="1F497D"/>
          <w:sz w:val="28"/>
          <w:szCs w:val="28"/>
          <w:lang w:val="sr-Cyrl-CS"/>
        </w:rPr>
        <w:t>.06.2020</w:t>
      </w:r>
      <w:r w:rsidRPr="00E05E0A">
        <w:rPr>
          <w:b/>
          <w:color w:val="1F497D"/>
          <w:sz w:val="28"/>
          <w:szCs w:val="28"/>
          <w:lang w:val="sr-Cyrl-CS"/>
        </w:rPr>
        <w:t>. године до 10 часова</w:t>
      </w:r>
      <w:r>
        <w:rPr>
          <w:b/>
          <w:color w:val="1F497D"/>
          <w:sz w:val="28"/>
          <w:szCs w:val="28"/>
          <w:lang w:val="sr-Cyrl-CS"/>
        </w:rPr>
        <w:t>, док ће јавно отварање понуда бити одржано истог дана са почетком у 11:00 часова</w:t>
      </w:r>
      <w:r w:rsidRPr="00E05E0A">
        <w:rPr>
          <w:b/>
          <w:color w:val="1F497D"/>
          <w:sz w:val="28"/>
          <w:szCs w:val="28"/>
          <w:lang w:val="sr-Cyrl-CS"/>
        </w:rPr>
        <w:t xml:space="preserve">. </w:t>
      </w:r>
    </w:p>
    <w:p w:rsidR="0014414A" w:rsidRDefault="0014414A" w:rsidP="0014414A">
      <w:pPr>
        <w:jc w:val="both"/>
        <w:rPr>
          <w:b/>
          <w:color w:val="1F497D"/>
          <w:sz w:val="28"/>
          <w:szCs w:val="28"/>
          <w:lang w:val="sr-Cyrl-CS"/>
        </w:rPr>
      </w:pPr>
    </w:p>
    <w:p w:rsidR="0014414A" w:rsidRDefault="0014414A" w:rsidP="0014414A">
      <w:pPr>
        <w:jc w:val="both"/>
        <w:rPr>
          <w:b/>
          <w:lang w:val="sr-Cyrl-CS"/>
        </w:rPr>
      </w:pPr>
      <w:r>
        <w:rPr>
          <w:b/>
        </w:rPr>
        <w:t>I</w:t>
      </w:r>
    </w:p>
    <w:p w:rsidR="001E60D3" w:rsidRPr="001E60D3" w:rsidRDefault="001E60D3" w:rsidP="0014414A">
      <w:pPr>
        <w:jc w:val="both"/>
        <w:rPr>
          <w:b/>
          <w:lang w:val="sr-Cyrl-CS"/>
        </w:rPr>
      </w:pPr>
    </w:p>
    <w:p w:rsidR="001E60D3" w:rsidRPr="001956CA" w:rsidRDefault="001E60D3" w:rsidP="001E60D3">
      <w:pPr>
        <w:jc w:val="center"/>
        <w:rPr>
          <w:color w:val="548DD4" w:themeColor="text2" w:themeTint="99"/>
          <w:u w:val="single"/>
          <w:lang w:val="sr-Cyrl-CS"/>
        </w:rPr>
      </w:pPr>
      <w:r w:rsidRPr="001956CA">
        <w:rPr>
          <w:color w:val="548DD4" w:themeColor="text2" w:themeTint="99"/>
          <w:u w:val="single"/>
        </w:rPr>
        <w:t>VIII</w:t>
      </w:r>
      <w:r w:rsidRPr="001956CA">
        <w:rPr>
          <w:color w:val="548DD4" w:themeColor="text2" w:themeTint="99"/>
          <w:u w:val="single"/>
          <w:lang w:val="sr-Cyrl-CS"/>
        </w:rPr>
        <w:t xml:space="preserve"> МОДЕЛ</w:t>
      </w:r>
      <w:r>
        <w:rPr>
          <w:color w:val="548DD4" w:themeColor="text2" w:themeTint="99"/>
          <w:u w:val="single"/>
          <w:lang w:val="en-GB"/>
        </w:rPr>
        <w:t>И</w:t>
      </w:r>
      <w:r w:rsidRPr="001956CA">
        <w:rPr>
          <w:color w:val="548DD4" w:themeColor="text2" w:themeTint="99"/>
          <w:u w:val="single"/>
          <w:lang w:val="sr-Cyrl-CS"/>
        </w:rPr>
        <w:t xml:space="preserve"> УГОВОРА О ЈАВНОЈ НАБАВЦИ ДОБАРА</w:t>
      </w:r>
    </w:p>
    <w:p w:rsidR="001E60D3" w:rsidRPr="001956CA" w:rsidRDefault="001E60D3" w:rsidP="001E60D3">
      <w:pPr>
        <w:jc w:val="center"/>
        <w:rPr>
          <w:color w:val="548DD4" w:themeColor="text2" w:themeTint="99"/>
          <w:lang w:val="sr-Cyrl-CS"/>
        </w:rPr>
      </w:pPr>
      <w:r w:rsidRPr="001956CA">
        <w:rPr>
          <w:color w:val="548DD4" w:themeColor="text2" w:themeTint="99"/>
          <w:u w:val="single"/>
          <w:lang w:val="sr-Cyrl-CS"/>
        </w:rPr>
        <w:t>ЛЕКОВИ</w:t>
      </w:r>
      <w:r w:rsidRPr="001956CA">
        <w:rPr>
          <w:color w:val="548DD4" w:themeColor="text2" w:themeTint="99"/>
          <w:lang w:val="sr-Cyrl-CS"/>
        </w:rPr>
        <w:t xml:space="preserve">, </w:t>
      </w:r>
      <w:r w:rsidRPr="001956CA">
        <w:rPr>
          <w:color w:val="548DD4" w:themeColor="text2" w:themeTint="99"/>
          <w:u w:val="single"/>
        </w:rPr>
        <w:t>САНИТЕТСК</w:t>
      </w:r>
      <w:r w:rsidRPr="001956CA">
        <w:rPr>
          <w:color w:val="548DD4" w:themeColor="text2" w:themeTint="99"/>
          <w:u w:val="single"/>
          <w:lang w:val="sr-Cyrl-CS"/>
        </w:rPr>
        <w:t xml:space="preserve">И </w:t>
      </w:r>
      <w:r w:rsidRPr="001956CA">
        <w:rPr>
          <w:color w:val="548DD4" w:themeColor="text2" w:themeTint="99"/>
          <w:u w:val="single"/>
        </w:rPr>
        <w:t>И ЛАБОРАТОРИЈСК</w:t>
      </w:r>
      <w:r w:rsidRPr="001956CA">
        <w:rPr>
          <w:color w:val="548DD4" w:themeColor="text2" w:themeTint="99"/>
          <w:u w:val="single"/>
          <w:lang w:val="sr-Cyrl-CS"/>
        </w:rPr>
        <w:t>И</w:t>
      </w:r>
      <w:r w:rsidRPr="001956CA">
        <w:rPr>
          <w:color w:val="548DD4" w:themeColor="text2" w:themeTint="99"/>
          <w:u w:val="single"/>
        </w:rPr>
        <w:t xml:space="preserve"> МАТЕРИЈАЛ</w:t>
      </w:r>
    </w:p>
    <w:p w:rsidR="001E60D3" w:rsidRPr="00C44C48" w:rsidRDefault="001E60D3" w:rsidP="001E60D3">
      <w:pPr>
        <w:pStyle w:val="Header"/>
        <w:jc w:val="center"/>
        <w:rPr>
          <w:b/>
          <w:i/>
          <w:lang w:val="sr-Cyrl-CS"/>
        </w:rPr>
      </w:pPr>
      <w:r w:rsidRPr="00C44C48">
        <w:rPr>
          <w:b/>
          <w:i/>
          <w:iCs/>
          <w:u w:val="single"/>
          <w:lang w:val="sr-Cyrl-CS"/>
        </w:rPr>
        <w:t>(Модел уговора пону</w:t>
      </w:r>
      <w:r w:rsidRPr="00C44C48">
        <w:rPr>
          <w:b/>
          <w:i/>
          <w:iCs/>
          <w:u w:val="single"/>
          <w:lang w:val="sr-Latn-CS"/>
        </w:rPr>
        <w:t xml:space="preserve">ђач </w:t>
      </w:r>
      <w:r w:rsidRPr="00C44C48">
        <w:rPr>
          <w:b/>
          <w:i/>
          <w:iCs/>
          <w:u w:val="single"/>
          <w:lang w:val="sr-Cyrl-CS"/>
        </w:rPr>
        <w:t xml:space="preserve">је у обавези да у целости </w:t>
      </w:r>
      <w:r w:rsidRPr="00C44C48">
        <w:rPr>
          <w:b/>
          <w:i/>
          <w:iCs/>
          <w:u w:val="single"/>
          <w:lang w:val="sr-Latn-CS"/>
        </w:rPr>
        <w:t xml:space="preserve"> попуни, </w:t>
      </w:r>
      <w:r w:rsidRPr="00C44C48">
        <w:rPr>
          <w:b/>
          <w:i/>
          <w:iCs/>
          <w:u w:val="single"/>
          <w:lang w:val="sr-Cyrl-CS"/>
        </w:rPr>
        <w:t xml:space="preserve"> овери печатом </w:t>
      </w:r>
      <w:r w:rsidRPr="00C44C48">
        <w:rPr>
          <w:b/>
          <w:i/>
          <w:iCs/>
          <w:u w:val="single"/>
          <w:lang w:val="sr-Latn-CS"/>
        </w:rPr>
        <w:t>и потпише, чиме потврђује да се слаже са моделом уговора</w:t>
      </w:r>
      <w:r w:rsidRPr="00C44C48">
        <w:rPr>
          <w:b/>
          <w:i/>
          <w:iCs/>
          <w:u w:val="single"/>
        </w:rPr>
        <w:t>.За сваку партију посебно попунити модел уговора</w:t>
      </w:r>
      <w:r w:rsidRPr="00C44C48">
        <w:rPr>
          <w:b/>
          <w:i/>
          <w:iCs/>
          <w:u w:val="single"/>
          <w:lang w:val="sr-Cyrl-CS"/>
        </w:rPr>
        <w:t>)</w:t>
      </w:r>
    </w:p>
    <w:p w:rsidR="001E60D3" w:rsidRPr="00BB5668" w:rsidRDefault="001E60D3" w:rsidP="001E60D3">
      <w:pPr>
        <w:autoSpaceDE w:val="0"/>
        <w:autoSpaceDN w:val="0"/>
        <w:adjustRightInd w:val="0"/>
        <w:rPr>
          <w:bCs/>
          <w:i/>
          <w:iCs/>
          <w:lang w:val="sr-Cyrl-CS"/>
        </w:rPr>
      </w:pPr>
    </w:p>
    <w:p w:rsidR="001E60D3" w:rsidRPr="00BB5668" w:rsidRDefault="001E60D3" w:rsidP="001E60D3">
      <w:pPr>
        <w:autoSpaceDE w:val="0"/>
        <w:autoSpaceDN w:val="0"/>
        <w:adjustRightInd w:val="0"/>
        <w:jc w:val="both"/>
        <w:rPr>
          <w:bCs/>
          <w:i/>
          <w:iCs/>
          <w:lang w:val="sr-Cyrl-CS"/>
        </w:rPr>
      </w:pPr>
      <w:r w:rsidRPr="00BB5668">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bCs/>
          <w:i/>
          <w:iCs/>
          <w:lang w:val="sr-Cyrl-CS"/>
        </w:rPr>
        <w:t>.</w:t>
      </w:r>
    </w:p>
    <w:p w:rsidR="001E60D3" w:rsidRDefault="001E60D3" w:rsidP="001E60D3">
      <w:pPr>
        <w:autoSpaceDE w:val="0"/>
        <w:autoSpaceDN w:val="0"/>
        <w:adjustRightInd w:val="0"/>
        <w:jc w:val="both"/>
        <w:rPr>
          <w:bCs/>
          <w:i/>
          <w:iCs/>
          <w:color w:val="FF0000"/>
          <w:lang w:val="sr-Cyrl-CS"/>
        </w:rPr>
      </w:pPr>
    </w:p>
    <w:p w:rsidR="001E60D3" w:rsidRPr="00A806CB" w:rsidRDefault="001E60D3" w:rsidP="001E60D3">
      <w:pPr>
        <w:jc w:val="center"/>
        <w:rPr>
          <w:b/>
          <w:color w:val="000000" w:themeColor="text1"/>
          <w:lang w:val="sr-Cyrl-CS"/>
        </w:rPr>
      </w:pPr>
      <w:r w:rsidRPr="00A806CB">
        <w:rPr>
          <w:b/>
          <w:color w:val="000000" w:themeColor="text1"/>
          <w:lang w:val="sr-Cyrl-CS"/>
        </w:rPr>
        <w:t>УГОВОР О ЈАВНОЈ НАБАВЦИ ДОБАРА</w:t>
      </w:r>
    </w:p>
    <w:p w:rsidR="001E60D3" w:rsidRDefault="001E60D3" w:rsidP="001E60D3">
      <w:pPr>
        <w:autoSpaceDE w:val="0"/>
        <w:autoSpaceDN w:val="0"/>
        <w:adjustRightInd w:val="0"/>
        <w:jc w:val="center"/>
        <w:rPr>
          <w:b/>
          <w:color w:val="000000" w:themeColor="text1"/>
          <w:lang w:val="sr-Cyrl-CS"/>
        </w:rPr>
      </w:pPr>
      <w:r w:rsidRPr="00A806CB">
        <w:rPr>
          <w:rFonts w:eastAsia="TimesNewRomanPSMT"/>
          <w:b/>
          <w:color w:val="000000" w:themeColor="text1"/>
          <w:lang w:val="sr-Cyrl-CS"/>
        </w:rPr>
        <w:t>ЛЕКОВИ,</w:t>
      </w:r>
      <w:r w:rsidRPr="00A806CB">
        <w:rPr>
          <w:b/>
          <w:color w:val="000000" w:themeColor="text1"/>
        </w:rPr>
        <w:t xml:space="preserve"> САНИТЕТСК</w:t>
      </w:r>
      <w:r w:rsidRPr="00A806CB">
        <w:rPr>
          <w:b/>
          <w:color w:val="000000" w:themeColor="text1"/>
          <w:lang w:val="sr-Cyrl-CS"/>
        </w:rPr>
        <w:t xml:space="preserve">И </w:t>
      </w:r>
      <w:r w:rsidRPr="00A806CB">
        <w:rPr>
          <w:b/>
          <w:color w:val="000000" w:themeColor="text1"/>
        </w:rPr>
        <w:t>И ЛАБОРАТОРИЈСК</w:t>
      </w:r>
      <w:r w:rsidRPr="00A806CB">
        <w:rPr>
          <w:b/>
          <w:color w:val="000000" w:themeColor="text1"/>
          <w:lang w:val="sr-Cyrl-CS"/>
        </w:rPr>
        <w:t>И</w:t>
      </w:r>
      <w:r w:rsidRPr="00A806CB">
        <w:rPr>
          <w:b/>
          <w:color w:val="000000" w:themeColor="text1"/>
        </w:rPr>
        <w:t xml:space="preserve"> МАТЕРИЈАЛ</w:t>
      </w:r>
    </w:p>
    <w:p w:rsidR="001E60D3" w:rsidRPr="00A806CB" w:rsidRDefault="001E60D3" w:rsidP="001E60D3">
      <w:pPr>
        <w:autoSpaceDE w:val="0"/>
        <w:autoSpaceDN w:val="0"/>
        <w:adjustRightInd w:val="0"/>
        <w:jc w:val="center"/>
        <w:rPr>
          <w:b/>
          <w:bCs/>
          <w:i/>
          <w:iCs/>
          <w:color w:val="000000" w:themeColor="text1"/>
          <w:lang w:val="sr-Cyrl-CS"/>
        </w:rPr>
      </w:pPr>
    </w:p>
    <w:p w:rsidR="001E60D3" w:rsidRDefault="001E60D3" w:rsidP="001E60D3">
      <w:pPr>
        <w:jc w:val="both"/>
        <w:rPr>
          <w:b/>
          <w:bCs/>
          <w:lang w:val="sr-Cyrl-CS"/>
        </w:rPr>
      </w:pPr>
    </w:p>
    <w:p w:rsidR="001E60D3" w:rsidRDefault="001E60D3" w:rsidP="001E60D3">
      <w:pPr>
        <w:jc w:val="both"/>
        <w:rPr>
          <w:b/>
          <w:bCs/>
          <w:lang w:val="sr-Cyrl-CS"/>
        </w:rPr>
      </w:pPr>
      <w:r w:rsidRPr="00BA1583">
        <w:rPr>
          <w:b/>
          <w:bCs/>
          <w:lang w:val="sr-Cyrl-CS"/>
        </w:rPr>
        <w:t xml:space="preserve">УГОВОРНЕ СТРАНЕ: </w:t>
      </w:r>
    </w:p>
    <w:p w:rsidR="001E60D3" w:rsidRPr="004B167A" w:rsidRDefault="001E60D3" w:rsidP="001E60D3">
      <w:pPr>
        <w:jc w:val="both"/>
        <w:rPr>
          <w:b/>
          <w:bCs/>
          <w:lang w:val="sr-Cyrl-CS"/>
        </w:rPr>
      </w:pPr>
    </w:p>
    <w:p w:rsidR="001E60D3" w:rsidRPr="00BB7B15" w:rsidRDefault="001E60D3" w:rsidP="001E60D3">
      <w:pPr>
        <w:numPr>
          <w:ilvl w:val="0"/>
          <w:numId w:val="2"/>
        </w:numPr>
        <w:jc w:val="both"/>
        <w:rPr>
          <w:lang w:val="sr-Cyrl-CS"/>
        </w:rPr>
      </w:pPr>
      <w:r w:rsidRPr="00BB7B15">
        <w:rPr>
          <w:b/>
          <w:bCs/>
          <w:lang w:val="sr-Cyrl-CS"/>
        </w:rPr>
        <w:t>ЦЕНТАР ЗА ЗАШТИТУ ОДОЈЧАДИ, ДЕЦЕ И ОМЛАДИНЕ</w:t>
      </w:r>
      <w:r w:rsidRPr="00BB7B15">
        <w:rPr>
          <w:lang w:val="sr-Cyrl-CS"/>
        </w:rPr>
        <w:t xml:space="preserve">, са седиштем у </w:t>
      </w:r>
    </w:p>
    <w:p w:rsidR="001E60D3" w:rsidRDefault="001E60D3" w:rsidP="001E60D3">
      <w:pPr>
        <w:ind w:left="360" w:firstLine="360"/>
        <w:jc w:val="both"/>
        <w:rPr>
          <w:lang w:val="sr-Cyrl-CS"/>
        </w:rPr>
      </w:pPr>
      <w:r w:rsidRPr="00BB7B15">
        <w:rPr>
          <w:lang w:val="sr-Cyrl-CS"/>
        </w:rPr>
        <w:t xml:space="preserve">Београд, Звечанска бр. 7, ПИБ: 100286755, Матични број: 07094345, кога  заступа </w:t>
      </w:r>
      <w:r>
        <w:rPr>
          <w:lang w:val="sr-Cyrl-CS"/>
        </w:rPr>
        <w:t xml:space="preserve">в.д. </w:t>
      </w:r>
      <w:r w:rsidRPr="00BB7B15">
        <w:rPr>
          <w:lang w:val="sr-Cyrl-CS"/>
        </w:rPr>
        <w:t>директор</w:t>
      </w:r>
      <w:r>
        <w:rPr>
          <w:lang w:val="sr-Cyrl-CS"/>
        </w:rPr>
        <w:t>а</w:t>
      </w:r>
      <w:r w:rsidRPr="00BB7B15">
        <w:rPr>
          <w:lang w:val="sr-Cyrl-CS"/>
        </w:rPr>
        <w:t xml:space="preserve"> Центра, Зоран Милачић   (у даљем тексту: </w:t>
      </w:r>
      <w:r w:rsidRPr="00BB7B15">
        <w:rPr>
          <w:b/>
          <w:bCs/>
          <w:lang w:val="sr-Cyrl-CS"/>
        </w:rPr>
        <w:t>наручилац посла</w:t>
      </w:r>
      <w:r w:rsidRPr="00BB7B15">
        <w:rPr>
          <w:lang w:val="sr-Cyrl-CS"/>
        </w:rPr>
        <w:t xml:space="preserve">), </w:t>
      </w:r>
    </w:p>
    <w:p w:rsidR="001E60D3" w:rsidRDefault="001E60D3" w:rsidP="001E60D3">
      <w:pPr>
        <w:ind w:left="360" w:firstLine="360"/>
        <w:jc w:val="both"/>
        <w:rPr>
          <w:lang w:val="sr-Cyrl-CS"/>
        </w:rPr>
      </w:pPr>
    </w:p>
    <w:p w:rsidR="001E60D3" w:rsidRPr="00BB7B15" w:rsidRDefault="001E60D3" w:rsidP="001E60D3">
      <w:pPr>
        <w:widowControl w:val="0"/>
        <w:autoSpaceDE w:val="0"/>
        <w:autoSpaceDN w:val="0"/>
        <w:adjustRightInd w:val="0"/>
        <w:spacing w:line="239" w:lineRule="auto"/>
        <w:ind w:left="360"/>
        <w:rPr>
          <w:lang w:val="sr-Cyrl-CS"/>
        </w:rPr>
      </w:pPr>
      <w:r>
        <w:rPr>
          <w:lang w:val="sr-Cyrl-CS"/>
        </w:rPr>
        <w:t>2)</w:t>
      </w:r>
      <w:r w:rsidRPr="00BB7B15">
        <w:rPr>
          <w:lang w:val="sr-Cyrl-CS"/>
        </w:rPr>
        <w:t>___________________________________ ______из _________________, ул.</w:t>
      </w:r>
    </w:p>
    <w:p w:rsidR="001E60D3" w:rsidRPr="00BB7B15" w:rsidRDefault="001E60D3" w:rsidP="001E60D3">
      <w:pPr>
        <w:widowControl w:val="0"/>
        <w:autoSpaceDE w:val="0"/>
        <w:autoSpaceDN w:val="0"/>
        <w:adjustRightInd w:val="0"/>
        <w:spacing w:line="239" w:lineRule="auto"/>
        <w:ind w:left="120"/>
        <w:rPr>
          <w:lang w:val="sr-Cyrl-CS"/>
        </w:rPr>
      </w:pPr>
      <w:r w:rsidRPr="00BB7B15">
        <w:rPr>
          <w:lang w:val="sr-Cyrl-CS"/>
        </w:rPr>
        <w:t>___</w:t>
      </w:r>
      <w:r>
        <w:rPr>
          <w:lang w:val="sr-Cyrl-CS"/>
        </w:rPr>
        <w:t xml:space="preserve">___________________________ бр. </w:t>
      </w:r>
      <w:r w:rsidRPr="00BB7B15">
        <w:rPr>
          <w:lang w:val="sr-Cyrl-CS"/>
        </w:rPr>
        <w:t xml:space="preserve">___,ПИБ ________________, матични број_____________ ( у даљем тексту: Испоручилац/Понуђач), кога заступа </w:t>
      </w:r>
      <w:r w:rsidRPr="00BB7B15">
        <w:rPr>
          <w:lang w:val="sr-Cyrl-CS"/>
        </w:rPr>
        <w:lastRenderedPageBreak/>
        <w:t>_____________________.</w:t>
      </w:r>
    </w:p>
    <w:p w:rsidR="001E60D3" w:rsidRPr="00BB7B15" w:rsidRDefault="001E60D3" w:rsidP="001E60D3">
      <w:pPr>
        <w:widowControl w:val="0"/>
        <w:autoSpaceDE w:val="0"/>
        <w:autoSpaceDN w:val="0"/>
        <w:adjustRightInd w:val="0"/>
        <w:spacing w:line="245" w:lineRule="exact"/>
        <w:rPr>
          <w:lang w:val="sr-Cyrl-CS"/>
        </w:rPr>
      </w:pPr>
    </w:p>
    <w:p w:rsidR="001E60D3" w:rsidRPr="00BB7B15" w:rsidRDefault="001E60D3" w:rsidP="001E60D3">
      <w:pPr>
        <w:widowControl w:val="0"/>
        <w:autoSpaceDE w:val="0"/>
        <w:autoSpaceDN w:val="0"/>
        <w:adjustRightInd w:val="0"/>
        <w:spacing w:line="239" w:lineRule="auto"/>
        <w:ind w:left="280"/>
        <w:rPr>
          <w:lang w:val="sr-Cyrl-CS"/>
        </w:rPr>
      </w:pPr>
      <w:r w:rsidRPr="00BB7B15">
        <w:rPr>
          <w:b/>
          <w:bCs/>
          <w:i/>
          <w:iCs/>
          <w:u w:val="single"/>
          <w:lang w:val="sr-Cyrl-CS"/>
        </w:rPr>
        <w:t>АКО ЈЕ ДАТА ЗАЈЕДНИЧ</w:t>
      </w:r>
      <w:r>
        <w:rPr>
          <w:b/>
          <w:bCs/>
          <w:i/>
          <w:iCs/>
          <w:u w:val="single"/>
          <w:lang w:val="sr-Cyrl-CS"/>
        </w:rPr>
        <w:t>К</w:t>
      </w:r>
      <w:r w:rsidRPr="00BB7B15">
        <w:rPr>
          <w:b/>
          <w:bCs/>
          <w:i/>
          <w:iCs/>
          <w:u w:val="single"/>
          <w:lang w:val="sr-Cyrl-CS"/>
        </w:rPr>
        <w:t>А ПОНУДА/ПОНУДА ГРУПЕ ПОНУЂАЧА:*</w:t>
      </w:r>
    </w:p>
    <w:p w:rsidR="001E60D3" w:rsidRPr="00BB7B15" w:rsidRDefault="001E60D3" w:rsidP="001E60D3">
      <w:pPr>
        <w:widowControl w:val="0"/>
        <w:autoSpaceDE w:val="0"/>
        <w:autoSpaceDN w:val="0"/>
        <w:adjustRightInd w:val="0"/>
        <w:spacing w:line="239" w:lineRule="auto"/>
        <w:ind w:left="140"/>
        <w:rPr>
          <w:lang w:val="sr-Cyrl-CS"/>
        </w:rPr>
      </w:pPr>
      <w:r w:rsidRPr="00BB7B15">
        <w:rPr>
          <w:b/>
          <w:bCs/>
          <w:u w:val="single"/>
          <w:lang w:val="sr-Cyrl-CS"/>
        </w:rPr>
        <w:t xml:space="preserve">* попуњава понуђач </w:t>
      </w:r>
      <w:r>
        <w:rPr>
          <w:b/>
          <w:bCs/>
          <w:u w:val="single"/>
          <w:lang w:val="sr-Cyrl-CS"/>
        </w:rPr>
        <w:t>у случају ако се даје заједничка</w:t>
      </w:r>
      <w:r w:rsidRPr="00BB7B15">
        <w:rPr>
          <w:b/>
          <w:bCs/>
          <w:u w:val="single"/>
          <w:lang w:val="sr-Cyrl-CS"/>
        </w:rPr>
        <w:t xml:space="preserve"> понуда </w:t>
      </w:r>
    </w:p>
    <w:p w:rsidR="001E60D3" w:rsidRPr="00BB7B15" w:rsidRDefault="001E60D3" w:rsidP="001E60D3">
      <w:pPr>
        <w:widowControl w:val="0"/>
        <w:autoSpaceDE w:val="0"/>
        <w:autoSpaceDN w:val="0"/>
        <w:adjustRightInd w:val="0"/>
        <w:spacing w:line="3" w:lineRule="exact"/>
        <w:rPr>
          <w:lang w:val="sr-Cyrl-CS"/>
        </w:rPr>
      </w:pPr>
    </w:p>
    <w:p w:rsidR="001E60D3" w:rsidRPr="00BB7B15" w:rsidRDefault="001E60D3" w:rsidP="001E60D3">
      <w:pPr>
        <w:widowControl w:val="0"/>
        <w:autoSpaceDE w:val="0"/>
        <w:autoSpaceDN w:val="0"/>
        <w:adjustRightInd w:val="0"/>
        <w:spacing w:line="239" w:lineRule="auto"/>
        <w:ind w:left="300"/>
      </w:pPr>
      <w:r w:rsidRPr="00BB7B15">
        <w:t xml:space="preserve">2.* </w:t>
      </w:r>
      <w:r w:rsidRPr="00BB7B15">
        <w:rPr>
          <w:lang w:val="sr-Cyrl-CS"/>
        </w:rPr>
        <w:t>групу понуђача чини</w:t>
      </w:r>
      <w:r w:rsidRPr="00BB7B15">
        <w:t>:</w:t>
      </w:r>
    </w:p>
    <w:p w:rsidR="001E60D3" w:rsidRPr="00BB7B15" w:rsidRDefault="001E60D3" w:rsidP="001E60D3">
      <w:pPr>
        <w:widowControl w:val="0"/>
        <w:autoSpaceDE w:val="0"/>
        <w:autoSpaceDN w:val="0"/>
        <w:adjustRightInd w:val="0"/>
        <w:spacing w:line="49" w:lineRule="exact"/>
      </w:pPr>
    </w:p>
    <w:p w:rsidR="001E60D3" w:rsidRPr="00BB7B15" w:rsidRDefault="001E60D3" w:rsidP="001E60D3">
      <w:pPr>
        <w:widowControl w:val="0"/>
        <w:numPr>
          <w:ilvl w:val="0"/>
          <w:numId w:val="3"/>
        </w:numPr>
        <w:tabs>
          <w:tab w:val="clear" w:pos="720"/>
          <w:tab w:val="num" w:pos="766"/>
        </w:tabs>
        <w:overflowPunct w:val="0"/>
        <w:autoSpaceDE w:val="0"/>
        <w:autoSpaceDN w:val="0"/>
        <w:adjustRightInd w:val="0"/>
        <w:spacing w:line="215" w:lineRule="auto"/>
        <w:ind w:left="120" w:right="1280" w:firstLine="173"/>
        <w:jc w:val="both"/>
      </w:pPr>
      <w:r w:rsidRPr="00BB7B15">
        <w:rPr>
          <w:b/>
          <w:bCs/>
        </w:rPr>
        <w:t xml:space="preserve">_____________________________ </w:t>
      </w:r>
      <w:r w:rsidRPr="00BB7B15">
        <w:rPr>
          <w:b/>
          <w:bCs/>
          <w:lang w:val="sr-Cyrl-CS"/>
        </w:rPr>
        <w:t>из</w:t>
      </w:r>
      <w:r w:rsidRPr="00BB7B15">
        <w:rPr>
          <w:b/>
          <w:bCs/>
        </w:rPr>
        <w:t xml:space="preserve"> ______________________</w:t>
      </w:r>
      <w:r w:rsidRPr="00BB7B15">
        <w:t>,</w:t>
      </w:r>
      <w:r w:rsidRPr="00BB7B15">
        <w:rPr>
          <w:lang w:val="sr-Cyrl-CS"/>
        </w:rPr>
        <w:t>ул</w:t>
      </w:r>
      <w:r w:rsidRPr="00BB7B15">
        <w:t xml:space="preserve">.________________________________________ </w:t>
      </w:r>
      <w:r w:rsidRPr="00BB7B15">
        <w:rPr>
          <w:lang w:val="sr-Cyrl-CS"/>
        </w:rPr>
        <w:t>бр</w:t>
      </w:r>
      <w:r w:rsidRPr="00BB7B15">
        <w:t>. ____________,</w:t>
      </w:r>
      <w:r w:rsidRPr="00BB7B15">
        <w:rPr>
          <w:lang w:val="sr-Cyrl-CS"/>
        </w:rPr>
        <w:t xml:space="preserve"> ПИБ ________________, матични број_____________ </w:t>
      </w:r>
    </w:p>
    <w:p w:rsidR="001E60D3" w:rsidRPr="00BB7B15" w:rsidRDefault="001E60D3" w:rsidP="001E60D3">
      <w:pPr>
        <w:widowControl w:val="0"/>
        <w:autoSpaceDE w:val="0"/>
        <w:autoSpaceDN w:val="0"/>
        <w:adjustRightInd w:val="0"/>
        <w:spacing w:line="294" w:lineRule="exact"/>
      </w:pPr>
    </w:p>
    <w:p w:rsidR="001E60D3" w:rsidRPr="00BB7B15" w:rsidRDefault="001E60D3" w:rsidP="001E60D3">
      <w:pPr>
        <w:widowControl w:val="0"/>
        <w:numPr>
          <w:ilvl w:val="0"/>
          <w:numId w:val="3"/>
        </w:numPr>
        <w:tabs>
          <w:tab w:val="clear" w:pos="720"/>
          <w:tab w:val="num" w:pos="760"/>
        </w:tabs>
        <w:overflowPunct w:val="0"/>
        <w:autoSpaceDE w:val="0"/>
        <w:autoSpaceDN w:val="0"/>
        <w:adjustRightInd w:val="0"/>
        <w:spacing w:line="215" w:lineRule="auto"/>
        <w:ind w:left="140" w:right="1280" w:firstLine="153"/>
        <w:jc w:val="both"/>
      </w:pPr>
      <w:r w:rsidRPr="00BB7B15">
        <w:rPr>
          <w:b/>
          <w:bCs/>
        </w:rPr>
        <w:t xml:space="preserve">_____________________________ </w:t>
      </w:r>
      <w:r w:rsidRPr="00BB7B15">
        <w:rPr>
          <w:b/>
          <w:bCs/>
          <w:lang w:val="sr-Cyrl-CS"/>
        </w:rPr>
        <w:t>из</w:t>
      </w:r>
      <w:r w:rsidRPr="00BB7B15">
        <w:rPr>
          <w:b/>
          <w:bCs/>
        </w:rPr>
        <w:t>______________________</w:t>
      </w:r>
      <w:r w:rsidRPr="00BB7B15">
        <w:t xml:space="preserve">,ул.________________________________________ </w:t>
      </w:r>
      <w:r w:rsidRPr="00BB7B15">
        <w:rPr>
          <w:lang w:val="sr-Cyrl-CS"/>
        </w:rPr>
        <w:t>бр</w:t>
      </w:r>
      <w:r w:rsidRPr="00BB7B15">
        <w:t xml:space="preserve">. ____________, </w:t>
      </w:r>
      <w:r w:rsidRPr="00BB7B15">
        <w:rPr>
          <w:lang w:val="sr-Cyrl-CS"/>
        </w:rPr>
        <w:t>ПИБ ________________, матични број_____________</w:t>
      </w:r>
    </w:p>
    <w:p w:rsidR="001E60D3" w:rsidRPr="00BB7B15" w:rsidRDefault="001E60D3" w:rsidP="001E60D3">
      <w:pPr>
        <w:widowControl w:val="0"/>
        <w:autoSpaceDE w:val="0"/>
        <w:autoSpaceDN w:val="0"/>
        <w:adjustRightInd w:val="0"/>
        <w:spacing w:line="3" w:lineRule="exact"/>
      </w:pPr>
    </w:p>
    <w:p w:rsidR="001E60D3" w:rsidRPr="00BB7B15" w:rsidRDefault="001E60D3" w:rsidP="001E60D3">
      <w:pPr>
        <w:widowControl w:val="0"/>
        <w:autoSpaceDE w:val="0"/>
        <w:autoSpaceDN w:val="0"/>
        <w:adjustRightInd w:val="0"/>
        <w:spacing w:line="239" w:lineRule="auto"/>
        <w:ind w:left="840"/>
        <w:rPr>
          <w:lang w:val="sr-Cyrl-CS"/>
        </w:rPr>
      </w:pPr>
      <w:r w:rsidRPr="00BB7B15">
        <w:rPr>
          <w:lang w:val="sr-Cyrl-CS"/>
        </w:rPr>
        <w:t>Споразум групе понуђача и број</w:t>
      </w:r>
      <w:r w:rsidRPr="00BB7B15">
        <w:t xml:space="preserve">: * __________________ </w:t>
      </w:r>
      <w:r w:rsidRPr="00BB7B15">
        <w:rPr>
          <w:lang w:val="sr-Cyrl-CS"/>
        </w:rPr>
        <w:t>од</w:t>
      </w:r>
      <w:r w:rsidRPr="00BB7B15">
        <w:t xml:space="preserve"> * _______________  je</w:t>
      </w:r>
      <w:r w:rsidRPr="00BB7B15">
        <w:rPr>
          <w:lang w:val="sr-Cyrl-CS"/>
        </w:rPr>
        <w:t xml:space="preserve"> сатавни део овог уговора.</w:t>
      </w:r>
    </w:p>
    <w:p w:rsidR="001E60D3" w:rsidRPr="00BB7B15" w:rsidRDefault="001E60D3" w:rsidP="001E60D3">
      <w:pPr>
        <w:autoSpaceDE w:val="0"/>
        <w:autoSpaceDN w:val="0"/>
        <w:adjustRightInd w:val="0"/>
        <w:jc w:val="both"/>
        <w:rPr>
          <w:b/>
          <w:bCs/>
          <w:lang w:val="sr-Cyrl-CS"/>
        </w:rPr>
      </w:pPr>
      <w:r w:rsidRPr="00BB7B15">
        <w:rPr>
          <w:b/>
          <w:bCs/>
          <w:lang w:val="sr-Cyrl-CS"/>
        </w:rPr>
        <w:t>Уговорене стране констатују:</w:t>
      </w:r>
    </w:p>
    <w:p w:rsidR="001E60D3" w:rsidRPr="00BB7B15" w:rsidRDefault="001E60D3" w:rsidP="001E60D3">
      <w:pPr>
        <w:autoSpaceDE w:val="0"/>
        <w:autoSpaceDN w:val="0"/>
        <w:adjustRightInd w:val="0"/>
        <w:jc w:val="both"/>
        <w:rPr>
          <w:lang w:val="sr-Cyrl-CS"/>
        </w:rPr>
      </w:pPr>
      <w:r w:rsidRPr="00BB7B15">
        <w:rPr>
          <w:lang w:val="sr-Cyrl-CS"/>
        </w:rPr>
        <w:t>- да је Наручилац, на основу Закона о јавним набавкама ("Службени гласник РС", бр.124/2012</w:t>
      </w:r>
      <w:r>
        <w:rPr>
          <w:lang w:val="sr-Cyrl-CS"/>
        </w:rPr>
        <w:t>, 14/15 и 68/15</w:t>
      </w:r>
      <w:r w:rsidRPr="00BB7B15">
        <w:rPr>
          <w:lang w:val="sr-Cyrl-CS"/>
        </w:rPr>
        <w:t xml:space="preserve">) спровео поступак јавне набавке мале вредности број </w:t>
      </w:r>
      <w:r>
        <w:rPr>
          <w:lang w:val="sr-Cyrl-CS"/>
        </w:rPr>
        <w:t>3</w:t>
      </w:r>
      <w:r w:rsidRPr="00BB7B15">
        <w:rPr>
          <w:lang w:val="sr-Cyrl-CS"/>
        </w:rPr>
        <w:t>/20</w:t>
      </w:r>
      <w:r>
        <w:rPr>
          <w:lang w:val="sr-Cyrl-CS"/>
        </w:rPr>
        <w:t>19, чији је предметнабавка добара</w:t>
      </w:r>
      <w:r w:rsidRPr="00BB7B15">
        <w:rPr>
          <w:lang w:val="sr-Cyrl-CS"/>
        </w:rPr>
        <w:t>–</w:t>
      </w:r>
      <w:r>
        <w:rPr>
          <w:rFonts w:eastAsia="TimesNewRomanPSMT"/>
          <w:lang w:val="sr-Cyrl-CS"/>
        </w:rPr>
        <w:t>лекови, санитетски и лабораторијски материјал</w:t>
      </w:r>
      <w:r w:rsidRPr="00BB7B15">
        <w:rPr>
          <w:lang w:val="sr-Cyrl-CS"/>
        </w:rPr>
        <w:t>за потребе Центра за заштиту одојчади,деце и омладине.</w:t>
      </w:r>
    </w:p>
    <w:p w:rsidR="001E60D3" w:rsidRPr="00BB7B15" w:rsidRDefault="001E60D3" w:rsidP="001E60D3">
      <w:pPr>
        <w:autoSpaceDE w:val="0"/>
        <w:autoSpaceDN w:val="0"/>
        <w:adjustRightInd w:val="0"/>
        <w:jc w:val="both"/>
        <w:rPr>
          <w:lang w:val="sr-Cyrl-CS"/>
        </w:rPr>
      </w:pPr>
      <w:r w:rsidRPr="00BB7B15">
        <w:rPr>
          <w:lang w:val="sr-Cyrl-CS"/>
        </w:rPr>
        <w:t xml:space="preserve">-да је објавио позив за подношење понуда на Порталу јавних набавки </w:t>
      </w:r>
    </w:p>
    <w:p w:rsidR="001E60D3" w:rsidRPr="00BB7B15" w:rsidRDefault="001E60D3" w:rsidP="001E60D3">
      <w:pPr>
        <w:autoSpaceDE w:val="0"/>
        <w:autoSpaceDN w:val="0"/>
        <w:adjustRightInd w:val="0"/>
        <w:jc w:val="both"/>
        <w:rPr>
          <w:lang w:val="sr-Cyrl-CS"/>
        </w:rPr>
      </w:pPr>
      <w:r w:rsidRPr="00BB7B15">
        <w:rPr>
          <w:lang w:val="sr-Cyrl-CS"/>
        </w:rPr>
        <w:t>- да је Испоручилац/Понуђач доставио (заједничку/са подизвођачем) понуду број _____од дана ______</w:t>
      </w:r>
      <w:r>
        <w:rPr>
          <w:lang w:val="sr-Cyrl-CS"/>
        </w:rPr>
        <w:t>2020</w:t>
      </w:r>
      <w:r w:rsidRPr="00BB7B15">
        <w:rPr>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1E60D3" w:rsidRPr="00BB7B15" w:rsidRDefault="001E60D3" w:rsidP="001E60D3">
      <w:pPr>
        <w:autoSpaceDE w:val="0"/>
        <w:autoSpaceDN w:val="0"/>
        <w:adjustRightInd w:val="0"/>
        <w:jc w:val="both"/>
        <w:rPr>
          <w:lang w:val="sr-Cyrl-CS"/>
        </w:rPr>
      </w:pPr>
      <w:r w:rsidRPr="00BB7B15">
        <w:rPr>
          <w:lang w:val="sr-Cyrl-CS"/>
        </w:rPr>
        <w:t>- да је Наручилац Одлуком о додели уговора број ______</w:t>
      </w:r>
      <w:r w:rsidRPr="00BB7B15">
        <w:rPr>
          <w:b/>
          <w:bCs/>
          <w:lang w:val="sr-Cyrl-CS"/>
        </w:rPr>
        <w:t xml:space="preserve">, </w:t>
      </w:r>
      <w:r w:rsidRPr="00BB7B15">
        <w:rPr>
          <w:lang w:val="sr-Cyrl-CS"/>
        </w:rPr>
        <w:t>доделио Испоручиоцу/Понуђачу уговор о набавци добара-</w:t>
      </w:r>
      <w:r>
        <w:rPr>
          <w:rFonts w:eastAsia="TimesNewRomanPSMT"/>
          <w:lang w:val="sr-Cyrl-CS"/>
        </w:rPr>
        <w:t>лекови,санитетски и лабораторијски материјал</w:t>
      </w:r>
      <w:r w:rsidRPr="00BB7B15">
        <w:rPr>
          <w:lang w:val="sr-Cyrl-CS"/>
        </w:rPr>
        <w:t xml:space="preserve"> за потребе Центра за заштиту одојчади, деце и омладине</w:t>
      </w:r>
    </w:p>
    <w:p w:rsidR="001E60D3" w:rsidRPr="00BB7B15" w:rsidRDefault="001E60D3" w:rsidP="001E60D3">
      <w:pPr>
        <w:autoSpaceDE w:val="0"/>
        <w:autoSpaceDN w:val="0"/>
        <w:adjustRightInd w:val="0"/>
        <w:rPr>
          <w:lang w:val="sr-Cyrl-CS"/>
        </w:rPr>
      </w:pPr>
      <w:r w:rsidRPr="00BB7B15">
        <w:rPr>
          <w:lang w:val="sr-Cyrl-CS"/>
        </w:rPr>
        <w:t>- да Наручилац овај уговор закључује на основу члана 113. Закона ојавним набавкама;</w:t>
      </w:r>
    </w:p>
    <w:p w:rsidR="001E60D3" w:rsidRPr="00BB7B15" w:rsidRDefault="001E60D3" w:rsidP="001E60D3">
      <w:pPr>
        <w:autoSpaceDE w:val="0"/>
        <w:autoSpaceDN w:val="0"/>
        <w:adjustRightInd w:val="0"/>
        <w:rPr>
          <w:b/>
          <w:bCs/>
          <w:lang w:val="sr-Cyrl-CS"/>
        </w:rPr>
      </w:pPr>
    </w:p>
    <w:p w:rsidR="001E60D3" w:rsidRPr="00BB7B15" w:rsidRDefault="001E60D3" w:rsidP="001E60D3">
      <w:pPr>
        <w:autoSpaceDE w:val="0"/>
        <w:autoSpaceDN w:val="0"/>
        <w:adjustRightInd w:val="0"/>
        <w:rPr>
          <w:b/>
          <w:bCs/>
          <w:lang w:val="sr-Cyrl-CS"/>
        </w:rPr>
      </w:pPr>
      <w:r w:rsidRPr="00BB7B15">
        <w:rPr>
          <w:b/>
          <w:bCs/>
          <w:lang w:val="sr-Cyrl-CS"/>
        </w:rPr>
        <w:t>Предмет уговора и услови продаје</w:t>
      </w:r>
    </w:p>
    <w:p w:rsidR="001E60D3" w:rsidRPr="00BB7B15" w:rsidRDefault="001E60D3" w:rsidP="001E60D3">
      <w:pPr>
        <w:autoSpaceDE w:val="0"/>
        <w:autoSpaceDN w:val="0"/>
        <w:adjustRightInd w:val="0"/>
        <w:jc w:val="center"/>
        <w:rPr>
          <w:b/>
          <w:bCs/>
          <w:lang w:val="sr-Cyrl-CS"/>
        </w:rPr>
      </w:pPr>
      <w:r w:rsidRPr="00BB7B15">
        <w:rPr>
          <w:b/>
          <w:bCs/>
          <w:lang w:val="sr-Cyrl-CS"/>
        </w:rPr>
        <w:t>Члан 1.</w:t>
      </w:r>
    </w:p>
    <w:p w:rsidR="001E60D3" w:rsidRPr="00BB7B15" w:rsidRDefault="001E60D3" w:rsidP="001E60D3">
      <w:pPr>
        <w:autoSpaceDE w:val="0"/>
        <w:autoSpaceDN w:val="0"/>
        <w:adjustRightInd w:val="0"/>
        <w:jc w:val="center"/>
        <w:rPr>
          <w:b/>
          <w:bCs/>
          <w:lang w:val="sr-Cyrl-CS"/>
        </w:rPr>
      </w:pPr>
    </w:p>
    <w:p w:rsidR="001E60D3" w:rsidRPr="00BB7B15" w:rsidRDefault="001E60D3" w:rsidP="001E60D3">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сазахтевима Нару</w:t>
      </w:r>
      <w:r>
        <w:rPr>
          <w:sz w:val="24"/>
          <w:szCs w:val="24"/>
          <w:lang w:val="sr-Cyrl-CS"/>
        </w:rPr>
        <w:t>чиоца и Понудом бр. ______ од ________.2020</w:t>
      </w:r>
      <w:r w:rsidRPr="00BB7B15">
        <w:rPr>
          <w:sz w:val="24"/>
          <w:szCs w:val="24"/>
          <w:lang w:val="sr-Cyrl-CS"/>
        </w:rPr>
        <w:t>. године, а Наручилац сеобавезује да за</w:t>
      </w:r>
      <w:r>
        <w:rPr>
          <w:sz w:val="24"/>
          <w:szCs w:val="24"/>
          <w:lang w:val="sr-Cyrl-CS"/>
        </w:rPr>
        <w:t xml:space="preserve"> испоручена добра уредно плати.</w:t>
      </w:r>
      <w:r w:rsidRPr="00BB7B15">
        <w:rPr>
          <w:sz w:val="24"/>
          <w:szCs w:val="24"/>
          <w:lang w:val="sr-Cyrl-CS"/>
        </w:rPr>
        <w:t>( попуњава Испоручилац)</w:t>
      </w:r>
    </w:p>
    <w:p w:rsidR="001E60D3" w:rsidRPr="0058176B" w:rsidRDefault="001E60D3" w:rsidP="001E60D3">
      <w:pPr>
        <w:pStyle w:val="Heading61"/>
        <w:keepNext/>
        <w:keepLines/>
        <w:shd w:val="clear" w:color="auto" w:fill="auto"/>
        <w:spacing w:before="0" w:line="240" w:lineRule="auto"/>
        <w:ind w:right="60" w:firstLine="0"/>
        <w:jc w:val="center"/>
        <w:rPr>
          <w:b/>
          <w:i/>
          <w:sz w:val="24"/>
          <w:szCs w:val="24"/>
          <w:lang w:val="sr-Cyrl-CS"/>
        </w:rPr>
      </w:pPr>
      <w:bookmarkStart w:id="0" w:name="bookmark125"/>
      <w:r w:rsidRPr="0058176B">
        <w:rPr>
          <w:rStyle w:val="Heading6Italic"/>
          <w:b/>
          <w:sz w:val="24"/>
          <w:szCs w:val="24"/>
          <w:lang w:val="sr-Cyrl-CS"/>
        </w:rPr>
        <w:t>Члан 2.</w:t>
      </w:r>
      <w:bookmarkEnd w:id="0"/>
    </w:p>
    <w:p w:rsidR="001E60D3" w:rsidRDefault="001E60D3" w:rsidP="001E60D3">
      <w:pPr>
        <w:pStyle w:val="BodyText1"/>
        <w:shd w:val="clear" w:color="auto" w:fill="auto"/>
        <w:spacing w:line="240" w:lineRule="auto"/>
        <w:ind w:left="20" w:right="60" w:firstLine="820"/>
        <w:jc w:val="both"/>
        <w:rPr>
          <w:sz w:val="24"/>
          <w:szCs w:val="24"/>
          <w:lang w:val="sr-Cyrl-CS"/>
        </w:rPr>
      </w:pPr>
      <w:r w:rsidRPr="00BB7B15">
        <w:rPr>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D95170">
        <w:rPr>
          <w:sz w:val="24"/>
          <w:szCs w:val="24"/>
          <w:lang w:val="sr-Cyrl-CS"/>
        </w:rPr>
        <w:t>_____________ од</w:t>
      </w:r>
      <w:r w:rsidRPr="00BB7B15">
        <w:rPr>
          <w:sz w:val="24"/>
          <w:szCs w:val="24"/>
          <w:lang w:val="sr-Cyrl-CS"/>
        </w:rPr>
        <w:t xml:space="preserve"> пријема захтева од стране Наручиоца.</w:t>
      </w:r>
      <w:r>
        <w:rPr>
          <w:sz w:val="24"/>
          <w:szCs w:val="24"/>
          <w:lang w:val="sr-Cyrl-CS"/>
        </w:rPr>
        <w:t>(</w:t>
      </w:r>
      <w:r w:rsidRPr="00BB7B15">
        <w:rPr>
          <w:sz w:val="24"/>
          <w:szCs w:val="24"/>
          <w:lang w:val="sr-Cyrl-CS"/>
        </w:rPr>
        <w:t>попуњава Испоручилац)</w:t>
      </w:r>
    </w:p>
    <w:p w:rsidR="001E60D3" w:rsidRPr="00BA3148" w:rsidRDefault="001E60D3" w:rsidP="001E60D3">
      <w:pPr>
        <w:pStyle w:val="Heading61"/>
        <w:keepNext/>
        <w:keepLines/>
        <w:shd w:val="clear" w:color="auto" w:fill="auto"/>
        <w:spacing w:before="0" w:line="240" w:lineRule="auto"/>
        <w:ind w:firstLine="0"/>
        <w:rPr>
          <w:rStyle w:val="Heading6Italic"/>
          <w:b/>
          <w:i w:val="0"/>
        </w:rPr>
      </w:pPr>
      <w:bookmarkStart w:id="1" w:name="bookmark126"/>
    </w:p>
    <w:p w:rsidR="001E60D3" w:rsidRPr="0058176B" w:rsidRDefault="001E60D3" w:rsidP="001E60D3">
      <w:pPr>
        <w:pStyle w:val="Heading61"/>
        <w:keepNext/>
        <w:keepLines/>
        <w:shd w:val="clear" w:color="auto" w:fill="auto"/>
        <w:spacing w:before="0" w:line="240" w:lineRule="auto"/>
        <w:ind w:firstLine="0"/>
        <w:jc w:val="center"/>
        <w:rPr>
          <w:b/>
          <w:i/>
          <w:sz w:val="24"/>
          <w:szCs w:val="24"/>
          <w:lang w:val="sr-Cyrl-CS"/>
        </w:rPr>
      </w:pPr>
      <w:r w:rsidRPr="0058176B">
        <w:rPr>
          <w:rStyle w:val="Heading6Italic"/>
          <w:b/>
          <w:sz w:val="24"/>
          <w:szCs w:val="24"/>
          <w:lang w:val="sr-Cyrl-CS"/>
        </w:rPr>
        <w:t>Члан 3.</w:t>
      </w:r>
      <w:bookmarkEnd w:id="1"/>
    </w:p>
    <w:p w:rsidR="001E60D3" w:rsidRPr="00BB7B15" w:rsidRDefault="001E60D3" w:rsidP="001E60D3">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1E60D3" w:rsidRPr="00BB7B15" w:rsidRDefault="001E60D3" w:rsidP="001E60D3">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Pr>
          <w:sz w:val="24"/>
          <w:szCs w:val="24"/>
          <w:lang w:val="sr-Cyrl-CS"/>
        </w:rPr>
        <w:t>ПДВ-а, односно</w:t>
      </w:r>
      <w:r>
        <w:rPr>
          <w:sz w:val="24"/>
          <w:szCs w:val="24"/>
          <w:lang w:val="sr-Cyrl-CS"/>
        </w:rPr>
        <w:tab/>
        <w:t>динара са ПДВ-ом</w:t>
      </w:r>
      <w:r>
        <w:rPr>
          <w:sz w:val="24"/>
          <w:szCs w:val="24"/>
          <w:lang w:val="sr-Latn-CS"/>
        </w:rPr>
        <w:t>. (</w:t>
      </w:r>
      <w:r w:rsidRPr="00BB7B15">
        <w:rPr>
          <w:sz w:val="24"/>
          <w:szCs w:val="24"/>
          <w:lang w:val="sr-Cyrl-CS"/>
        </w:rPr>
        <w:t>попуњава Испоручилац)</w:t>
      </w:r>
    </w:p>
    <w:p w:rsidR="001E60D3" w:rsidRPr="004B167A" w:rsidRDefault="001E60D3" w:rsidP="001E60D3">
      <w:pPr>
        <w:pStyle w:val="Heading61"/>
        <w:keepNext/>
        <w:keepLines/>
        <w:shd w:val="clear" w:color="auto" w:fill="auto"/>
        <w:spacing w:before="0" w:line="240" w:lineRule="auto"/>
        <w:ind w:left="20" w:right="20" w:firstLine="720"/>
        <w:rPr>
          <w:sz w:val="24"/>
          <w:szCs w:val="24"/>
          <w:lang w:val="sr-Cyrl-CS"/>
        </w:rPr>
      </w:pPr>
      <w:bookmarkStart w:id="2"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2"/>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1E60D3" w:rsidRPr="00BB7B15" w:rsidRDefault="001E60D3" w:rsidP="001E60D3">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1E60D3" w:rsidRPr="00CB730C" w:rsidRDefault="001E60D3" w:rsidP="001E60D3">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lastRenderedPageBreak/>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1E60D3" w:rsidRDefault="001E60D3" w:rsidP="001E60D3">
      <w:pPr>
        <w:pStyle w:val="BodyText1"/>
        <w:shd w:val="clear" w:color="auto" w:fill="auto"/>
        <w:spacing w:after="257" w:line="240" w:lineRule="auto"/>
        <w:ind w:left="20" w:right="20" w:firstLine="720"/>
        <w:jc w:val="both"/>
        <w:rPr>
          <w:rStyle w:val="Heading6Italic"/>
          <w:b/>
          <w:i w:val="0"/>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1E60D3" w:rsidRPr="0058176B" w:rsidRDefault="001E60D3" w:rsidP="001E60D3">
      <w:pPr>
        <w:pStyle w:val="Heading61"/>
        <w:keepNext/>
        <w:keepLines/>
        <w:shd w:val="clear" w:color="auto" w:fill="auto"/>
        <w:spacing w:before="0" w:line="240" w:lineRule="auto"/>
        <w:ind w:firstLine="0"/>
        <w:jc w:val="center"/>
        <w:rPr>
          <w:b/>
          <w:i/>
          <w:sz w:val="24"/>
          <w:szCs w:val="24"/>
          <w:lang w:val="sr-Cyrl-CS"/>
        </w:rPr>
      </w:pPr>
      <w:r w:rsidRPr="0058176B">
        <w:rPr>
          <w:rStyle w:val="Heading6Italic"/>
          <w:b/>
          <w:sz w:val="24"/>
          <w:szCs w:val="24"/>
          <w:lang w:val="sr-Cyrl-CS"/>
        </w:rPr>
        <w:t>Члан 4.</w:t>
      </w:r>
      <w:bookmarkEnd w:id="3"/>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1E60D3" w:rsidRPr="00BB7B15" w:rsidRDefault="001E60D3" w:rsidP="001E60D3">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1E60D3" w:rsidRPr="00BB7B15" w:rsidRDefault="001E60D3" w:rsidP="001E60D3">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1E60D3" w:rsidRPr="00BB7B15" w:rsidRDefault="001E60D3" w:rsidP="001E60D3">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1E60D3" w:rsidRPr="00BA3148" w:rsidRDefault="001E60D3" w:rsidP="001E60D3">
      <w:pPr>
        <w:pStyle w:val="Bodytext30"/>
        <w:shd w:val="clear" w:color="auto" w:fill="auto"/>
        <w:spacing w:before="0" w:line="240" w:lineRule="auto"/>
        <w:ind w:right="20" w:firstLine="0"/>
        <w:jc w:val="left"/>
        <w:rPr>
          <w:sz w:val="24"/>
          <w:szCs w:val="24"/>
        </w:rPr>
      </w:pPr>
    </w:p>
    <w:p w:rsidR="001E60D3" w:rsidRPr="00BB7B15" w:rsidRDefault="001E60D3" w:rsidP="001E60D3">
      <w:pPr>
        <w:pStyle w:val="Bodytext30"/>
        <w:shd w:val="clear" w:color="auto" w:fill="auto"/>
        <w:spacing w:before="0" w:line="240" w:lineRule="auto"/>
        <w:ind w:right="20" w:firstLine="0"/>
        <w:rPr>
          <w:b/>
          <w:i/>
          <w:sz w:val="24"/>
          <w:szCs w:val="24"/>
          <w:lang w:val="sr-Cyrl-CS"/>
        </w:rPr>
      </w:pPr>
      <w:r w:rsidRPr="00BB7B15">
        <w:rPr>
          <w:rStyle w:val="Bodytext3Italic"/>
          <w:b/>
          <w:sz w:val="24"/>
          <w:szCs w:val="24"/>
          <w:lang w:val="sr-Cyrl-CS"/>
        </w:rPr>
        <w:t>Члан 5.</w:t>
      </w:r>
      <w:bookmarkEnd w:id="4"/>
    </w:p>
    <w:p w:rsidR="001E60D3" w:rsidRPr="00BB7B15" w:rsidRDefault="001E60D3" w:rsidP="001E60D3">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1E60D3" w:rsidRDefault="001E60D3" w:rsidP="001E60D3">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1E60D3" w:rsidRDefault="001E60D3" w:rsidP="001E60D3">
      <w:pPr>
        <w:pStyle w:val="Bodytext30"/>
        <w:shd w:val="clear" w:color="auto" w:fill="auto"/>
        <w:spacing w:before="0" w:line="240" w:lineRule="auto"/>
        <w:ind w:right="20" w:firstLine="0"/>
        <w:rPr>
          <w:rStyle w:val="Bodytext3Italic"/>
          <w:b/>
          <w:i w:val="0"/>
          <w:sz w:val="24"/>
          <w:szCs w:val="24"/>
          <w:lang w:val="sr-Cyrl-CS"/>
        </w:rPr>
      </w:pPr>
    </w:p>
    <w:p w:rsidR="001E60D3" w:rsidRPr="00BB7B15" w:rsidRDefault="001E60D3" w:rsidP="001E60D3">
      <w:pPr>
        <w:pStyle w:val="Bodytext30"/>
        <w:shd w:val="clear" w:color="auto" w:fill="auto"/>
        <w:spacing w:before="0" w:line="240" w:lineRule="auto"/>
        <w:ind w:right="20" w:firstLine="0"/>
        <w:rPr>
          <w:b/>
          <w:i/>
          <w:sz w:val="24"/>
          <w:szCs w:val="24"/>
          <w:lang w:val="sr-Cyrl-CS"/>
        </w:rPr>
      </w:pPr>
      <w:r w:rsidRPr="00BB7B15">
        <w:rPr>
          <w:rStyle w:val="Bodytext3Italic"/>
          <w:b/>
          <w:sz w:val="24"/>
          <w:szCs w:val="24"/>
          <w:lang w:val="sr-Cyrl-CS"/>
        </w:rPr>
        <w:t>Члан 6.</w:t>
      </w:r>
      <w:bookmarkEnd w:id="5"/>
    </w:p>
    <w:p w:rsidR="001E60D3" w:rsidRDefault="001E60D3" w:rsidP="001E60D3">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r>
        <w:rPr>
          <w:sz w:val="24"/>
          <w:szCs w:val="24"/>
          <w:lang w:val="sr-Cyrl-CS"/>
        </w:rPr>
        <w:t>.</w:t>
      </w:r>
    </w:p>
    <w:p w:rsidR="001E60D3" w:rsidRDefault="001E60D3" w:rsidP="001E60D3">
      <w:pPr>
        <w:pStyle w:val="BodyText1"/>
        <w:shd w:val="clear" w:color="auto" w:fill="auto"/>
        <w:spacing w:after="283" w:line="240" w:lineRule="auto"/>
        <w:ind w:left="20" w:right="20" w:firstLine="640"/>
        <w:jc w:val="both"/>
        <w:rPr>
          <w:sz w:val="24"/>
          <w:szCs w:val="24"/>
          <w:lang w:val="sr-Cyrl-CS"/>
        </w:rPr>
      </w:pPr>
    </w:p>
    <w:p w:rsidR="001E60D3" w:rsidRPr="00BB7B15" w:rsidRDefault="001E60D3" w:rsidP="001E60D3">
      <w:pPr>
        <w:pStyle w:val="BodyText1"/>
        <w:shd w:val="clear" w:color="auto" w:fill="auto"/>
        <w:spacing w:after="283" w:line="240" w:lineRule="auto"/>
        <w:ind w:left="20" w:right="20" w:firstLine="640"/>
        <w:jc w:val="both"/>
        <w:rPr>
          <w:sz w:val="24"/>
          <w:szCs w:val="24"/>
          <w:lang w:val="sr-Cyrl-CS"/>
        </w:rPr>
      </w:pPr>
    </w:p>
    <w:p w:rsidR="001E60D3" w:rsidRPr="00BA3148" w:rsidRDefault="001E60D3" w:rsidP="001E60D3">
      <w:pPr>
        <w:pStyle w:val="Bodytext110"/>
        <w:shd w:val="clear" w:color="auto" w:fill="auto"/>
        <w:spacing w:before="0" w:after="0" w:line="240" w:lineRule="auto"/>
        <w:ind w:right="20"/>
        <w:rPr>
          <w:b/>
          <w:sz w:val="24"/>
          <w:szCs w:val="24"/>
          <w:lang w:val="sr-Cyrl-CS"/>
        </w:rPr>
      </w:pPr>
      <w:r w:rsidRPr="00BA3148">
        <w:rPr>
          <w:b/>
          <w:sz w:val="24"/>
          <w:szCs w:val="24"/>
          <w:lang w:val="sr-Cyrl-CS"/>
        </w:rPr>
        <w:lastRenderedPageBreak/>
        <w:t>Члан 7.</w:t>
      </w:r>
    </w:p>
    <w:p w:rsidR="001E60D3" w:rsidRPr="001E60D3" w:rsidRDefault="001E60D3" w:rsidP="001E60D3">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1E60D3" w:rsidRPr="00BA3148" w:rsidRDefault="001E60D3" w:rsidP="001E60D3">
      <w:pPr>
        <w:pStyle w:val="Bodytext110"/>
        <w:shd w:val="clear" w:color="auto" w:fill="auto"/>
        <w:spacing w:before="0" w:after="0" w:line="240" w:lineRule="auto"/>
        <w:ind w:right="20"/>
        <w:rPr>
          <w:b/>
          <w:sz w:val="24"/>
          <w:szCs w:val="24"/>
        </w:rPr>
      </w:pPr>
    </w:p>
    <w:p w:rsidR="001E60D3" w:rsidRPr="00BB7B15" w:rsidRDefault="001E60D3" w:rsidP="001E60D3">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1E60D3" w:rsidRDefault="001E60D3" w:rsidP="001E60D3">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1E60D3" w:rsidRPr="00BB7B15" w:rsidRDefault="001E60D3" w:rsidP="001E60D3">
      <w:pPr>
        <w:pStyle w:val="BodyText1"/>
        <w:shd w:val="clear" w:color="auto" w:fill="auto"/>
        <w:spacing w:line="240" w:lineRule="auto"/>
        <w:ind w:left="20" w:right="20" w:firstLine="640"/>
        <w:jc w:val="both"/>
        <w:rPr>
          <w:sz w:val="24"/>
          <w:szCs w:val="24"/>
          <w:lang w:val="sr-Cyrl-CS"/>
        </w:rPr>
      </w:pPr>
    </w:p>
    <w:p w:rsidR="001E60D3" w:rsidRPr="00BB7B15" w:rsidRDefault="001E60D3" w:rsidP="001E60D3">
      <w:pPr>
        <w:pStyle w:val="Bodytext30"/>
        <w:shd w:val="clear" w:color="auto" w:fill="auto"/>
        <w:spacing w:before="0" w:line="240" w:lineRule="auto"/>
        <w:ind w:firstLine="0"/>
        <w:rPr>
          <w:b/>
          <w:i/>
          <w:sz w:val="24"/>
          <w:szCs w:val="24"/>
          <w:lang w:val="sr-Cyrl-CS"/>
        </w:rPr>
      </w:pPr>
      <w:bookmarkStart w:id="6" w:name="bookmark131"/>
      <w:r w:rsidRPr="00BB7B15">
        <w:rPr>
          <w:rStyle w:val="Bodytext3Italic"/>
          <w:b/>
          <w:sz w:val="24"/>
          <w:szCs w:val="24"/>
          <w:lang w:val="sr-Cyrl-CS"/>
        </w:rPr>
        <w:t>Члан 9.</w:t>
      </w:r>
      <w:bookmarkEnd w:id="6"/>
    </w:p>
    <w:p w:rsidR="001E60D3" w:rsidRPr="00BB7B15" w:rsidRDefault="001E60D3" w:rsidP="001E60D3">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1E60D3" w:rsidRPr="00BB7B15" w:rsidRDefault="001E60D3" w:rsidP="001E60D3">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1E60D3" w:rsidRPr="00BB7B15" w:rsidRDefault="001E60D3" w:rsidP="001E60D3">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1E60D3" w:rsidRPr="00BB7B15" w:rsidRDefault="001E60D3" w:rsidP="001E60D3">
      <w:pPr>
        <w:autoSpaceDE w:val="0"/>
        <w:autoSpaceDN w:val="0"/>
        <w:adjustRightInd w:val="0"/>
        <w:rPr>
          <w:lang w:val="sr-Cyrl-CS"/>
        </w:rPr>
      </w:pPr>
    </w:p>
    <w:p w:rsidR="001E60D3" w:rsidRPr="00BB7B15" w:rsidRDefault="001E60D3" w:rsidP="001E60D3">
      <w:pPr>
        <w:pStyle w:val="Bodytext30"/>
        <w:shd w:val="clear" w:color="auto" w:fill="auto"/>
        <w:spacing w:before="0" w:line="240" w:lineRule="auto"/>
        <w:ind w:firstLine="0"/>
        <w:rPr>
          <w:rStyle w:val="Bodytext3Italic"/>
          <w:b/>
          <w:i w:val="0"/>
          <w:sz w:val="24"/>
          <w:szCs w:val="24"/>
          <w:lang w:val="sr-Cyrl-CS"/>
        </w:rPr>
      </w:pPr>
      <w:bookmarkStart w:id="7" w:name="bookmark132"/>
      <w:r w:rsidRPr="00BB7B15">
        <w:rPr>
          <w:rStyle w:val="Bodytext3Italic"/>
          <w:b/>
          <w:sz w:val="24"/>
          <w:szCs w:val="24"/>
          <w:lang w:val="sr-Cyrl-CS"/>
        </w:rPr>
        <w:t>Члан 10.</w:t>
      </w:r>
      <w:bookmarkEnd w:id="7"/>
    </w:p>
    <w:p w:rsidR="001E60D3" w:rsidRPr="00BB7B15" w:rsidRDefault="001E60D3" w:rsidP="001E60D3">
      <w:pPr>
        <w:autoSpaceDE w:val="0"/>
        <w:autoSpaceDN w:val="0"/>
        <w:adjustRightInd w:val="0"/>
        <w:jc w:val="both"/>
        <w:rPr>
          <w:lang w:val="ru-RU"/>
        </w:rPr>
      </w:pPr>
      <w:r w:rsidRPr="00BB7B15">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1E60D3" w:rsidRPr="00CB6012" w:rsidRDefault="001E60D3" w:rsidP="001E60D3">
      <w:pPr>
        <w:autoSpaceDE w:val="0"/>
        <w:autoSpaceDN w:val="0"/>
        <w:adjustRightInd w:val="0"/>
        <w:jc w:val="both"/>
      </w:pPr>
      <w:r w:rsidRPr="00BB7B15">
        <w:rPr>
          <w:lang w:val="ru-RU"/>
        </w:rPr>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1E60D3" w:rsidRDefault="001E60D3" w:rsidP="001E60D3">
      <w:pPr>
        <w:autoSpaceDE w:val="0"/>
        <w:autoSpaceDN w:val="0"/>
        <w:adjustRightInd w:val="0"/>
        <w:jc w:val="both"/>
        <w:rPr>
          <w:lang w:val="ru-RU"/>
        </w:rPr>
      </w:pPr>
      <w:r w:rsidRPr="00BB7B15">
        <w:rPr>
          <w:lang w:val="ru-RU"/>
        </w:rPr>
        <w:t>За време трајања више силе свака уговорна страна сноси своје трошкове и штету.</w:t>
      </w:r>
    </w:p>
    <w:p w:rsidR="001E60D3" w:rsidRPr="00BB7B15" w:rsidRDefault="001E60D3" w:rsidP="001E60D3">
      <w:pPr>
        <w:autoSpaceDE w:val="0"/>
        <w:autoSpaceDN w:val="0"/>
        <w:adjustRightInd w:val="0"/>
        <w:jc w:val="both"/>
        <w:rPr>
          <w:lang w:val="ru-RU"/>
        </w:rPr>
      </w:pPr>
      <w:r w:rsidRPr="00BB7B15">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Међусобнообавештавање уговорних страна у случају наступања више силе, врши се искључиво уписаној форми.</w:t>
      </w:r>
    </w:p>
    <w:p w:rsidR="001E60D3" w:rsidRDefault="001E60D3" w:rsidP="001E60D3">
      <w:pPr>
        <w:autoSpaceDE w:val="0"/>
        <w:autoSpaceDN w:val="0"/>
        <w:adjustRightInd w:val="0"/>
        <w:jc w:val="both"/>
      </w:pPr>
      <w:r w:rsidRPr="00BB7B15">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1E60D3" w:rsidRDefault="001E60D3" w:rsidP="001E60D3">
      <w:pPr>
        <w:autoSpaceDE w:val="0"/>
        <w:autoSpaceDN w:val="0"/>
        <w:adjustRightInd w:val="0"/>
        <w:jc w:val="both"/>
      </w:pPr>
    </w:p>
    <w:p w:rsidR="001E60D3" w:rsidRDefault="001E60D3" w:rsidP="001E60D3">
      <w:pPr>
        <w:autoSpaceDE w:val="0"/>
        <w:autoSpaceDN w:val="0"/>
        <w:adjustRightInd w:val="0"/>
        <w:jc w:val="both"/>
      </w:pPr>
    </w:p>
    <w:p w:rsidR="001E60D3" w:rsidRPr="00BA3148" w:rsidRDefault="001E60D3" w:rsidP="001E60D3">
      <w:pPr>
        <w:autoSpaceDE w:val="0"/>
        <w:autoSpaceDN w:val="0"/>
        <w:adjustRightInd w:val="0"/>
        <w:jc w:val="both"/>
      </w:pPr>
    </w:p>
    <w:p w:rsidR="001E60D3" w:rsidRPr="00BB7B15" w:rsidRDefault="001E60D3" w:rsidP="001E60D3">
      <w:pPr>
        <w:pStyle w:val="Bodytext30"/>
        <w:shd w:val="clear" w:color="auto" w:fill="auto"/>
        <w:spacing w:before="0" w:line="240" w:lineRule="auto"/>
        <w:ind w:firstLine="0"/>
        <w:rPr>
          <w:b/>
          <w:i/>
          <w:sz w:val="24"/>
          <w:szCs w:val="24"/>
          <w:lang w:val="sr-Cyrl-CS"/>
        </w:rPr>
      </w:pPr>
      <w:bookmarkStart w:id="8" w:name="bookmark133"/>
      <w:r w:rsidRPr="00BB7B15">
        <w:rPr>
          <w:rStyle w:val="Bodytext3Italic"/>
          <w:b/>
          <w:sz w:val="24"/>
          <w:szCs w:val="24"/>
          <w:lang w:val="sr-Cyrl-CS"/>
        </w:rPr>
        <w:lastRenderedPageBreak/>
        <w:t>Члан 11.</w:t>
      </w:r>
      <w:bookmarkEnd w:id="8"/>
    </w:p>
    <w:p w:rsidR="001E60D3" w:rsidRPr="00BB7B15" w:rsidRDefault="001E60D3" w:rsidP="001E60D3">
      <w:pPr>
        <w:autoSpaceDE w:val="0"/>
        <w:autoSpaceDN w:val="0"/>
        <w:adjustRightInd w:val="0"/>
        <w:jc w:val="both"/>
        <w:rPr>
          <w:lang w:val="sr-Cyrl-CS"/>
        </w:rPr>
      </w:pPr>
      <w:r w:rsidRPr="00BB7B15">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1E60D3" w:rsidRPr="00BB7B15" w:rsidRDefault="001E60D3" w:rsidP="001E60D3">
      <w:pPr>
        <w:autoSpaceDE w:val="0"/>
        <w:autoSpaceDN w:val="0"/>
        <w:adjustRightInd w:val="0"/>
        <w:jc w:val="center"/>
        <w:rPr>
          <w:b/>
          <w:bCs/>
          <w:lang w:val="sr-Cyrl-CS"/>
        </w:rPr>
      </w:pPr>
      <w:r w:rsidRPr="00BB7B15">
        <w:rPr>
          <w:b/>
          <w:bCs/>
          <w:lang w:val="sr-Cyrl-CS"/>
        </w:rPr>
        <w:t>Члан 12.</w:t>
      </w:r>
    </w:p>
    <w:p w:rsidR="001E60D3" w:rsidRPr="00BA55A0" w:rsidRDefault="001E60D3" w:rsidP="001E60D3">
      <w:pPr>
        <w:autoSpaceDE w:val="0"/>
        <w:autoSpaceDN w:val="0"/>
        <w:adjustRightInd w:val="0"/>
        <w:ind w:left="90"/>
        <w:jc w:val="both"/>
        <w:rPr>
          <w:color w:val="000000"/>
          <w:lang w:val="ru-RU"/>
        </w:rPr>
      </w:pPr>
      <w:r w:rsidRPr="00BB7B15">
        <w:rPr>
          <w:lang w:val="sr-Cyrl-CS"/>
        </w:rPr>
        <w:t xml:space="preserve">Овај уговор је закључен даном потписивања обе уговорне стране. Уговор се закључује на одређено време и то </w:t>
      </w:r>
      <w:r>
        <w:rPr>
          <w:lang w:val="sr-Cyrl-CS"/>
        </w:rPr>
        <w:t xml:space="preserve">на период до 31.01.2021. године од дана закључења уговора, </w:t>
      </w:r>
      <w:r w:rsidRPr="00BA55A0">
        <w:rPr>
          <w:color w:val="000000"/>
          <w:lang w:val="ru-RU"/>
        </w:rPr>
        <w:t>са могућношћу анексирања уговора до заврш</w:t>
      </w:r>
      <w:r>
        <w:rPr>
          <w:color w:val="000000"/>
          <w:lang w:val="ru-RU"/>
        </w:rPr>
        <w:t>етка јавних набавки за предмет</w:t>
      </w:r>
      <w:r>
        <w:rPr>
          <w:color w:val="000000"/>
        </w:rPr>
        <w:t xml:space="preserve">ну </w:t>
      </w:r>
      <w:r>
        <w:rPr>
          <w:color w:val="000000"/>
          <w:lang w:val="sr-Cyrl-CS"/>
        </w:rPr>
        <w:t xml:space="preserve">набавку добара у </w:t>
      </w:r>
      <w:r>
        <w:rPr>
          <w:color w:val="000000"/>
          <w:lang w:val="ru-RU"/>
        </w:rPr>
        <w:t>2020. години</w:t>
      </w:r>
      <w:r w:rsidRPr="00BA55A0">
        <w:rPr>
          <w:color w:val="000000"/>
          <w:lang w:val="ru-RU"/>
        </w:rPr>
        <w:t>.</w:t>
      </w:r>
    </w:p>
    <w:p w:rsidR="001E60D3" w:rsidRPr="00331AF2" w:rsidRDefault="001E60D3" w:rsidP="001E60D3">
      <w:pPr>
        <w:autoSpaceDE w:val="0"/>
        <w:autoSpaceDN w:val="0"/>
        <w:adjustRightInd w:val="0"/>
        <w:jc w:val="center"/>
        <w:rPr>
          <w:b/>
          <w:bCs/>
          <w:lang w:val="sr-Latn-CS"/>
        </w:rPr>
      </w:pPr>
      <w:r w:rsidRPr="00BB7B15">
        <w:rPr>
          <w:b/>
          <w:bCs/>
          <w:lang w:val="sr-Cyrl-CS"/>
        </w:rPr>
        <w:t>Члан 13.</w:t>
      </w:r>
    </w:p>
    <w:p w:rsidR="001E60D3" w:rsidRPr="00BB7B15" w:rsidRDefault="001E60D3" w:rsidP="001E60D3">
      <w:pPr>
        <w:autoSpaceDE w:val="0"/>
        <w:autoSpaceDN w:val="0"/>
        <w:adjustRightInd w:val="0"/>
        <w:jc w:val="both"/>
        <w:rPr>
          <w:lang w:val="sr-Cyrl-CS"/>
        </w:rPr>
      </w:pPr>
      <w:r w:rsidRPr="00BB7B15">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1E60D3" w:rsidRPr="00BB7B15" w:rsidRDefault="001E60D3" w:rsidP="001E60D3">
      <w:pPr>
        <w:autoSpaceDE w:val="0"/>
        <w:autoSpaceDN w:val="0"/>
        <w:adjustRightInd w:val="0"/>
        <w:jc w:val="both"/>
        <w:rPr>
          <w:lang w:val="sr-Cyrl-CS"/>
        </w:rPr>
      </w:pPr>
      <w:r w:rsidRPr="00BB7B15">
        <w:rPr>
          <w:lang w:val="sr-Cyrl-CS"/>
        </w:rPr>
        <w:t>О раскиду уговора, уговорна страна је дужна пис</w:t>
      </w:r>
      <w:r>
        <w:rPr>
          <w:lang w:val="sr-Cyrl-CS"/>
        </w:rPr>
        <w:t>а</w:t>
      </w:r>
      <w:r w:rsidRPr="00BB7B15">
        <w:rPr>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1E60D3" w:rsidRPr="00BB7B15" w:rsidRDefault="001E60D3" w:rsidP="001E60D3">
      <w:pPr>
        <w:autoSpaceDE w:val="0"/>
        <w:autoSpaceDN w:val="0"/>
        <w:adjustRightInd w:val="0"/>
        <w:rPr>
          <w:b/>
          <w:bCs/>
          <w:lang w:val="sr-Cyrl-CS"/>
        </w:rPr>
      </w:pPr>
    </w:p>
    <w:p w:rsidR="001E60D3" w:rsidRPr="00BB7B15" w:rsidRDefault="001E60D3" w:rsidP="001E60D3">
      <w:pPr>
        <w:autoSpaceDE w:val="0"/>
        <w:autoSpaceDN w:val="0"/>
        <w:adjustRightInd w:val="0"/>
        <w:jc w:val="center"/>
        <w:rPr>
          <w:b/>
          <w:bCs/>
          <w:lang w:val="sr-Cyrl-CS"/>
        </w:rPr>
      </w:pPr>
      <w:r w:rsidRPr="00BB7B15">
        <w:rPr>
          <w:b/>
          <w:bCs/>
          <w:lang w:val="sr-Cyrl-CS"/>
        </w:rPr>
        <w:t>Члан 14.</w:t>
      </w:r>
    </w:p>
    <w:p w:rsidR="001E60D3" w:rsidRPr="00BB7B15" w:rsidRDefault="001E60D3" w:rsidP="001E60D3">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1E60D3" w:rsidRPr="00331AF2" w:rsidRDefault="001E60D3" w:rsidP="001E60D3">
      <w:pPr>
        <w:autoSpaceDE w:val="0"/>
        <w:autoSpaceDN w:val="0"/>
        <w:adjustRightInd w:val="0"/>
        <w:rPr>
          <w:b/>
          <w:bCs/>
          <w:lang w:val="sr-Latn-CS"/>
        </w:rPr>
      </w:pPr>
    </w:p>
    <w:p w:rsidR="001E60D3" w:rsidRPr="00BB7B15" w:rsidRDefault="001E60D3" w:rsidP="001E60D3">
      <w:pPr>
        <w:autoSpaceDE w:val="0"/>
        <w:autoSpaceDN w:val="0"/>
        <w:adjustRightInd w:val="0"/>
        <w:jc w:val="center"/>
        <w:rPr>
          <w:b/>
          <w:bCs/>
          <w:lang w:val="sr-Cyrl-CS"/>
        </w:rPr>
      </w:pPr>
      <w:r w:rsidRPr="00BB7B15">
        <w:rPr>
          <w:b/>
          <w:bCs/>
          <w:lang w:val="sr-Cyrl-CS"/>
        </w:rPr>
        <w:t>Члан 15.</w:t>
      </w:r>
    </w:p>
    <w:p w:rsidR="001E60D3" w:rsidRPr="00BB7B15" w:rsidRDefault="001E60D3" w:rsidP="001E60D3">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1E60D3" w:rsidRPr="00BB7B15" w:rsidRDefault="001E60D3" w:rsidP="001E60D3">
      <w:pPr>
        <w:autoSpaceDE w:val="0"/>
        <w:autoSpaceDN w:val="0"/>
        <w:adjustRightInd w:val="0"/>
        <w:jc w:val="center"/>
        <w:rPr>
          <w:b/>
          <w:bCs/>
          <w:lang w:val="sr-Cyrl-CS"/>
        </w:rPr>
      </w:pPr>
      <w:r w:rsidRPr="00BB7B15">
        <w:rPr>
          <w:b/>
          <w:bCs/>
          <w:lang w:val="sr-Cyrl-CS"/>
        </w:rPr>
        <w:t>Члан 16.</w:t>
      </w:r>
    </w:p>
    <w:p w:rsidR="001E60D3" w:rsidRDefault="001E60D3" w:rsidP="001E60D3">
      <w:pPr>
        <w:autoSpaceDE w:val="0"/>
        <w:autoSpaceDN w:val="0"/>
        <w:adjustRightInd w:val="0"/>
        <w:jc w:val="both"/>
        <w:rPr>
          <w:lang w:val="sr-Cyrl-CS"/>
        </w:rPr>
      </w:pPr>
      <w:r w:rsidRPr="00BB7B15">
        <w:rPr>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lang w:val="sr-Cyrl-CS"/>
        </w:rPr>
        <w:t>ирним путем. Уколико споразумно</w:t>
      </w:r>
      <w:r w:rsidRPr="00BB7B15">
        <w:rPr>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1E60D3" w:rsidRDefault="001E60D3" w:rsidP="001E60D3">
      <w:pPr>
        <w:autoSpaceDE w:val="0"/>
        <w:autoSpaceDN w:val="0"/>
        <w:adjustRightInd w:val="0"/>
        <w:jc w:val="both"/>
        <w:rPr>
          <w:lang w:val="sr-Cyrl-CS"/>
        </w:rPr>
      </w:pPr>
    </w:p>
    <w:p w:rsidR="001E60D3" w:rsidRPr="00A0509A" w:rsidRDefault="001E60D3" w:rsidP="001E60D3">
      <w:pPr>
        <w:autoSpaceDE w:val="0"/>
        <w:autoSpaceDN w:val="0"/>
        <w:adjustRightInd w:val="0"/>
        <w:jc w:val="both"/>
        <w:rPr>
          <w:lang w:val="en-GB"/>
        </w:rPr>
      </w:pPr>
    </w:p>
    <w:p w:rsidR="001E60D3" w:rsidRPr="00BB7B15" w:rsidRDefault="001E60D3" w:rsidP="001E60D3">
      <w:pPr>
        <w:autoSpaceDE w:val="0"/>
        <w:autoSpaceDN w:val="0"/>
        <w:adjustRightInd w:val="0"/>
        <w:jc w:val="center"/>
        <w:rPr>
          <w:b/>
          <w:bCs/>
          <w:lang w:val="sr-Cyrl-CS"/>
        </w:rPr>
      </w:pPr>
      <w:r w:rsidRPr="00BB7B15">
        <w:rPr>
          <w:b/>
          <w:bCs/>
          <w:lang w:val="sr-Cyrl-CS"/>
        </w:rPr>
        <w:t>Члан 17.</w:t>
      </w:r>
    </w:p>
    <w:p w:rsidR="001E60D3" w:rsidRPr="00BB7B15" w:rsidRDefault="001E60D3" w:rsidP="001E60D3">
      <w:pPr>
        <w:autoSpaceDE w:val="0"/>
        <w:autoSpaceDN w:val="0"/>
        <w:adjustRightInd w:val="0"/>
        <w:jc w:val="both"/>
        <w:rPr>
          <w:lang w:val="sr-Cyrl-CS"/>
        </w:rPr>
      </w:pPr>
      <w:r>
        <w:rPr>
          <w:lang w:val="sr-Cyrl-CS"/>
        </w:rPr>
        <w:t xml:space="preserve">Овај уговор сачињен је у 4(четири) </w:t>
      </w:r>
      <w:r w:rsidRPr="00BB7B15">
        <w:rPr>
          <w:lang w:val="sr-Cyrl-CS"/>
        </w:rPr>
        <w:t>истоветних примерака, од којих сва</w:t>
      </w:r>
      <w:r>
        <w:rPr>
          <w:lang w:val="sr-Cyrl-CS"/>
        </w:rPr>
        <w:t xml:space="preserve">ка уговорна страна задржава по 2 (два) </w:t>
      </w:r>
      <w:r w:rsidRPr="00BB7B15">
        <w:rPr>
          <w:lang w:val="sr-Cyrl-CS"/>
        </w:rPr>
        <w:t>примерка.</w:t>
      </w:r>
    </w:p>
    <w:p w:rsidR="001E60D3" w:rsidRPr="00BB7B15" w:rsidRDefault="001E60D3" w:rsidP="001E60D3">
      <w:pPr>
        <w:autoSpaceDE w:val="0"/>
        <w:autoSpaceDN w:val="0"/>
        <w:adjustRightInd w:val="0"/>
        <w:rPr>
          <w:lang w:val="sr-Cyrl-CS"/>
        </w:rPr>
      </w:pPr>
    </w:p>
    <w:p w:rsidR="001E60D3" w:rsidRPr="00CB6012" w:rsidRDefault="001E60D3" w:rsidP="001E60D3">
      <w:pPr>
        <w:autoSpaceDE w:val="0"/>
        <w:autoSpaceDN w:val="0"/>
        <w:adjustRightInd w:val="0"/>
      </w:pPr>
    </w:p>
    <w:tbl>
      <w:tblPr>
        <w:tblW w:w="9916" w:type="dxa"/>
        <w:tblLook w:val="04A0"/>
      </w:tblPr>
      <w:tblGrid>
        <w:gridCol w:w="4958"/>
        <w:gridCol w:w="4958"/>
      </w:tblGrid>
      <w:tr w:rsidR="001E60D3" w:rsidRPr="00BB7B15" w:rsidTr="006E3566">
        <w:tc>
          <w:tcPr>
            <w:tcW w:w="4958" w:type="dxa"/>
          </w:tcPr>
          <w:p w:rsidR="001E60D3" w:rsidRPr="00BB7B15" w:rsidRDefault="001E60D3" w:rsidP="006E3566">
            <w:pPr>
              <w:autoSpaceDE w:val="0"/>
              <w:autoSpaceDN w:val="0"/>
              <w:adjustRightInd w:val="0"/>
              <w:rPr>
                <w:lang w:val="sr-Cyrl-CS"/>
              </w:rPr>
            </w:pPr>
            <w:r>
              <w:rPr>
                <w:lang w:val="sr-Cyrl-CS"/>
              </w:rPr>
              <w:t xml:space="preserve">        </w:t>
            </w:r>
            <w:r w:rsidRPr="00BB7B15">
              <w:rPr>
                <w:lang w:val="sr-Cyrl-CS"/>
              </w:rPr>
              <w:t>ИСПОРУЧИЛАЦ</w:t>
            </w:r>
          </w:p>
        </w:tc>
        <w:tc>
          <w:tcPr>
            <w:tcW w:w="4958" w:type="dxa"/>
          </w:tcPr>
          <w:p w:rsidR="001E60D3" w:rsidRPr="00BB7B15" w:rsidRDefault="001E60D3" w:rsidP="006E3566">
            <w:pPr>
              <w:autoSpaceDE w:val="0"/>
              <w:autoSpaceDN w:val="0"/>
              <w:adjustRightInd w:val="0"/>
              <w:jc w:val="center"/>
              <w:rPr>
                <w:lang w:val="sr-Cyrl-CS"/>
              </w:rPr>
            </w:pPr>
            <w:r>
              <w:rPr>
                <w:lang w:val="sr-Cyrl-CS"/>
              </w:rPr>
              <w:t xml:space="preserve">                         </w:t>
            </w:r>
            <w:r w:rsidRPr="00BB7B15">
              <w:rPr>
                <w:lang w:val="sr-Cyrl-CS"/>
              </w:rPr>
              <w:t>НАРУЧИЛАЦ</w:t>
            </w:r>
          </w:p>
        </w:tc>
      </w:tr>
      <w:tr w:rsidR="001E60D3" w:rsidRPr="00BB7B15" w:rsidTr="006E3566">
        <w:tc>
          <w:tcPr>
            <w:tcW w:w="4958" w:type="dxa"/>
          </w:tcPr>
          <w:p w:rsidR="001E60D3" w:rsidRPr="00BB7B15" w:rsidRDefault="001E60D3" w:rsidP="006E3566">
            <w:pPr>
              <w:autoSpaceDE w:val="0"/>
              <w:autoSpaceDN w:val="0"/>
              <w:adjustRightInd w:val="0"/>
              <w:rPr>
                <w:lang w:val="sr-Cyrl-CS"/>
              </w:rPr>
            </w:pPr>
          </w:p>
          <w:p w:rsidR="001E60D3" w:rsidRPr="00BB7B15" w:rsidRDefault="001E60D3" w:rsidP="006E3566">
            <w:pPr>
              <w:autoSpaceDE w:val="0"/>
              <w:autoSpaceDN w:val="0"/>
              <w:adjustRightInd w:val="0"/>
              <w:rPr>
                <w:lang w:val="sr-Cyrl-CS"/>
              </w:rPr>
            </w:pPr>
            <w:r w:rsidRPr="00BB7B15">
              <w:rPr>
                <w:lang w:val="sr-Cyrl-CS"/>
              </w:rPr>
              <w:t>__________________________</w:t>
            </w:r>
          </w:p>
        </w:tc>
        <w:tc>
          <w:tcPr>
            <w:tcW w:w="4958" w:type="dxa"/>
          </w:tcPr>
          <w:p w:rsidR="001E60D3" w:rsidRPr="00BB7B15" w:rsidRDefault="001E60D3" w:rsidP="006E3566">
            <w:pPr>
              <w:autoSpaceDE w:val="0"/>
              <w:autoSpaceDN w:val="0"/>
              <w:adjustRightInd w:val="0"/>
              <w:jc w:val="right"/>
              <w:rPr>
                <w:lang w:val="sr-Cyrl-CS"/>
              </w:rPr>
            </w:pPr>
          </w:p>
          <w:p w:rsidR="001E60D3" w:rsidRPr="00BB7B15" w:rsidRDefault="001E60D3" w:rsidP="006E3566">
            <w:pPr>
              <w:autoSpaceDE w:val="0"/>
              <w:autoSpaceDN w:val="0"/>
              <w:adjustRightInd w:val="0"/>
              <w:jc w:val="right"/>
              <w:rPr>
                <w:lang w:val="sr-Cyrl-CS"/>
              </w:rPr>
            </w:pPr>
            <w:r w:rsidRPr="00BB7B15">
              <w:rPr>
                <w:lang w:val="sr-Cyrl-CS"/>
              </w:rPr>
              <w:t>________________________</w:t>
            </w:r>
          </w:p>
          <w:p w:rsidR="001E60D3" w:rsidRPr="00BB7B15" w:rsidRDefault="001E60D3" w:rsidP="006E3566">
            <w:pPr>
              <w:autoSpaceDE w:val="0"/>
              <w:autoSpaceDN w:val="0"/>
              <w:adjustRightInd w:val="0"/>
              <w:jc w:val="right"/>
              <w:rPr>
                <w:lang w:val="sr-Cyrl-CS"/>
              </w:rPr>
            </w:pPr>
          </w:p>
        </w:tc>
      </w:tr>
    </w:tbl>
    <w:p w:rsidR="001E60D3" w:rsidRPr="00CB6012" w:rsidRDefault="001E60D3" w:rsidP="001E60D3">
      <w:pPr>
        <w:tabs>
          <w:tab w:val="left" w:pos="9700"/>
        </w:tabs>
        <w:spacing w:before="24"/>
        <w:ind w:right="969"/>
        <w:jc w:val="both"/>
        <w:rPr>
          <w:b/>
          <w:color w:val="000000" w:themeColor="text1"/>
          <w:sz w:val="28"/>
          <w:szCs w:val="28"/>
        </w:rPr>
      </w:pPr>
    </w:p>
    <w:p w:rsidR="001E60D3" w:rsidRPr="00F46CD0" w:rsidRDefault="001E60D3" w:rsidP="001E60D3">
      <w:pPr>
        <w:tabs>
          <w:tab w:val="left" w:pos="9700"/>
        </w:tabs>
        <w:spacing w:before="24"/>
        <w:ind w:right="969"/>
        <w:jc w:val="both"/>
        <w:rPr>
          <w:b/>
          <w:color w:val="000000" w:themeColor="text1"/>
          <w:sz w:val="28"/>
          <w:szCs w:val="28"/>
          <w:lang w:val="sr-Cyrl-CS"/>
        </w:rPr>
      </w:pPr>
      <w:r w:rsidRPr="00F46CD0">
        <w:rPr>
          <w:b/>
          <w:color w:val="000000" w:themeColor="text1"/>
          <w:sz w:val="28"/>
          <w:szCs w:val="28"/>
          <w:lang w:val="sr-Cyrl-CS"/>
        </w:rPr>
        <w:t>Напомена: Уколико понуђач поднесе понуде за више партија, потребно је да за сваку од партија достави посебно попуњен Модел уговора.</w:t>
      </w:r>
    </w:p>
    <w:p w:rsidR="006A709D" w:rsidRDefault="006A709D" w:rsidP="0028038E">
      <w:pPr>
        <w:jc w:val="both"/>
        <w:rPr>
          <w:rFonts w:eastAsiaTheme="minorEastAsia"/>
          <w:i/>
          <w:iCs/>
          <w:sz w:val="20"/>
          <w:szCs w:val="20"/>
          <w:lang w:val="sr-Cyrl-CS"/>
        </w:rPr>
      </w:pPr>
    </w:p>
    <w:p w:rsidR="006A709D" w:rsidRDefault="006A709D" w:rsidP="0028038E">
      <w:pPr>
        <w:jc w:val="both"/>
        <w:rPr>
          <w:rFonts w:eastAsiaTheme="minorEastAsia"/>
          <w:i/>
          <w:iCs/>
          <w:sz w:val="20"/>
          <w:szCs w:val="20"/>
          <w:lang w:val="sr-Cyrl-CS"/>
        </w:rPr>
      </w:pPr>
    </w:p>
    <w:p w:rsidR="006A709D" w:rsidRDefault="006A709D" w:rsidP="0028038E">
      <w:pPr>
        <w:jc w:val="both"/>
        <w:rPr>
          <w:rFonts w:eastAsiaTheme="minorEastAsia"/>
          <w:i/>
          <w:iCs/>
          <w:sz w:val="20"/>
          <w:szCs w:val="20"/>
          <w:lang w:val="sr-Cyrl-CS"/>
        </w:rPr>
      </w:pPr>
    </w:p>
    <w:p w:rsidR="006A709D" w:rsidRDefault="006A709D" w:rsidP="0028038E">
      <w:pPr>
        <w:jc w:val="both"/>
        <w:rPr>
          <w:rFonts w:eastAsiaTheme="minorEastAsia"/>
          <w:i/>
          <w:iCs/>
          <w:sz w:val="20"/>
          <w:szCs w:val="20"/>
          <w:lang w:val="sr-Cyrl-CS"/>
        </w:rPr>
      </w:pPr>
    </w:p>
    <w:p w:rsidR="006A709D" w:rsidRDefault="006A709D" w:rsidP="0028038E">
      <w:pPr>
        <w:jc w:val="both"/>
        <w:rPr>
          <w:rFonts w:eastAsiaTheme="minorEastAsia"/>
          <w:i/>
          <w:iCs/>
          <w:sz w:val="20"/>
          <w:szCs w:val="20"/>
          <w:lang w:val="sr-Cyrl-CS"/>
        </w:rPr>
      </w:pPr>
    </w:p>
    <w:p w:rsidR="006A709D" w:rsidRDefault="006A709D" w:rsidP="0028038E">
      <w:pPr>
        <w:jc w:val="both"/>
        <w:rPr>
          <w:rFonts w:eastAsiaTheme="minorEastAsia"/>
          <w:i/>
          <w:iCs/>
          <w:sz w:val="20"/>
          <w:szCs w:val="20"/>
          <w:lang w:val="sr-Cyrl-CS"/>
        </w:rPr>
      </w:pPr>
    </w:p>
    <w:p w:rsidR="006A709D" w:rsidRPr="006A709D" w:rsidRDefault="006A709D" w:rsidP="0028038E">
      <w:pPr>
        <w:jc w:val="both"/>
        <w:rPr>
          <w:rFonts w:eastAsia="TimesNewRomanPS-BoldMT"/>
          <w:b/>
          <w:bCs/>
          <w:i/>
          <w:iCs/>
          <w:color w:val="002060"/>
          <w:sz w:val="20"/>
          <w:szCs w:val="20"/>
          <w:lang w:val="sr-Cyrl-CS"/>
        </w:rPr>
      </w:pPr>
    </w:p>
    <w:p w:rsidR="006A709D" w:rsidRDefault="006A709D" w:rsidP="006A709D">
      <w:pPr>
        <w:rPr>
          <w:b/>
          <w:lang w:val="sr-Cyrl-CS"/>
        </w:rPr>
      </w:pPr>
      <w:r>
        <w:rPr>
          <w:b/>
        </w:rPr>
        <w:lastRenderedPageBreak/>
        <w:t>II.</w:t>
      </w:r>
      <w:r>
        <w:rPr>
          <w:b/>
          <w:lang w:val="sr-Cyrl-CS"/>
        </w:rPr>
        <w:t xml:space="preserve"> </w:t>
      </w:r>
      <w:r w:rsidRPr="000D3E80">
        <w:rPr>
          <w:b/>
          <w:lang w:val="sr-Cyrl-CS"/>
        </w:rPr>
        <w:t>Сви остали услови из конкурсне документације остају непромењени</w:t>
      </w:r>
      <w:r>
        <w:rPr>
          <w:b/>
          <w:lang w:val="sr-Cyrl-CS"/>
        </w:rPr>
        <w:t>.</w:t>
      </w:r>
    </w:p>
    <w:p w:rsidR="006A709D" w:rsidRPr="000D3E80" w:rsidRDefault="006A709D" w:rsidP="006A709D">
      <w:pPr>
        <w:rPr>
          <w:lang w:val="sr-Cyrl-CS"/>
        </w:rPr>
      </w:pPr>
    </w:p>
    <w:p w:rsidR="006A709D" w:rsidRDefault="006A709D" w:rsidP="006A709D">
      <w:pPr>
        <w:autoSpaceDE w:val="0"/>
        <w:autoSpaceDN w:val="0"/>
        <w:adjustRightInd w:val="0"/>
        <w:jc w:val="both"/>
        <w:rPr>
          <w:rFonts w:eastAsia="Calibri"/>
          <w:b/>
          <w:color w:val="000000" w:themeColor="text1"/>
          <w:lang w:val="sr-Cyrl-CS"/>
        </w:rPr>
      </w:pPr>
      <w:r>
        <w:rPr>
          <w:b/>
        </w:rPr>
        <w:t>III</w:t>
      </w:r>
      <w:r w:rsidRPr="000D3E80">
        <w:rPr>
          <w:b/>
          <w:lang w:val="sr-Cyrl-CS"/>
        </w:rPr>
        <w:t xml:space="preserve">. Контакт особа: </w:t>
      </w:r>
      <w:r w:rsidRPr="00DE7F1B">
        <w:rPr>
          <w:b/>
          <w:lang w:val="sr-Cyrl-CS"/>
        </w:rPr>
        <w:t xml:space="preserve">Снежана Марковић </w:t>
      </w:r>
      <w:hyperlink r:id="rId8" w:history="1">
        <w:r w:rsidRPr="005E1E4A">
          <w:rPr>
            <w:rStyle w:val="Hyperlink"/>
            <w:rFonts w:eastAsia="Calibri"/>
            <w:b/>
            <w:color w:val="000000" w:themeColor="text1"/>
            <w:u w:val="none"/>
          </w:rPr>
          <w:t>snezana.markovic@czodo.rs</w:t>
        </w:r>
      </w:hyperlink>
      <w:r w:rsidRPr="005E1E4A">
        <w:rPr>
          <w:b/>
          <w:color w:val="000000" w:themeColor="text1"/>
        </w:rPr>
        <w:t xml:space="preserve">; </w:t>
      </w:r>
      <w:r w:rsidRPr="005E1E4A">
        <w:rPr>
          <w:b/>
          <w:color w:val="000000" w:themeColor="text1"/>
          <w:lang w:val="sr-Cyrl-CS"/>
        </w:rPr>
        <w:t xml:space="preserve">Стефан Јевтић </w:t>
      </w:r>
      <w:hyperlink r:id="rId9" w:history="1">
        <w:r w:rsidRPr="005E1E4A">
          <w:rPr>
            <w:rStyle w:val="Hyperlink"/>
            <w:rFonts w:eastAsia="Calibri"/>
            <w:b/>
            <w:color w:val="000000" w:themeColor="text1"/>
            <w:u w:val="none"/>
          </w:rPr>
          <w:t>stefa</w:t>
        </w:r>
        <w:r w:rsidRPr="005E1E4A">
          <w:rPr>
            <w:rStyle w:val="Hyperlink"/>
            <w:rFonts w:eastAsia="Calibri"/>
            <w:b/>
            <w:color w:val="000000" w:themeColor="text1"/>
            <w:u w:val="none"/>
            <w:lang w:val="sr-Latn-CS"/>
          </w:rPr>
          <w:t>n</w:t>
        </w:r>
        <w:r w:rsidRPr="005E1E4A">
          <w:rPr>
            <w:rStyle w:val="Hyperlink"/>
            <w:rFonts w:eastAsia="Calibri"/>
            <w:b/>
            <w:color w:val="000000" w:themeColor="text1"/>
            <w:u w:val="none"/>
            <w:lang w:val="sr-Cyrl-CS"/>
          </w:rPr>
          <w:t>.</w:t>
        </w:r>
        <w:r w:rsidRPr="005E1E4A">
          <w:rPr>
            <w:rStyle w:val="Hyperlink"/>
            <w:rFonts w:eastAsia="Calibri"/>
            <w:b/>
            <w:color w:val="000000" w:themeColor="text1"/>
            <w:u w:val="none"/>
          </w:rPr>
          <w:t>jevtic@</w:t>
        </w:r>
        <w:r w:rsidRPr="005E1E4A">
          <w:rPr>
            <w:rStyle w:val="Hyperlink"/>
            <w:rFonts w:eastAsia="Calibri"/>
            <w:b/>
            <w:color w:val="000000" w:themeColor="text1"/>
            <w:u w:val="none"/>
            <w:lang w:val="sr-Latn-CS"/>
          </w:rPr>
          <w:t>czodo</w:t>
        </w:r>
        <w:r w:rsidRPr="005E1E4A">
          <w:rPr>
            <w:rStyle w:val="Hyperlink"/>
            <w:rFonts w:eastAsia="Calibri"/>
            <w:b/>
            <w:color w:val="000000" w:themeColor="text1"/>
            <w:u w:val="none"/>
          </w:rPr>
          <w:t>.rs</w:t>
        </w:r>
      </w:hyperlink>
      <w:r>
        <w:rPr>
          <w:lang w:val="sr-Latn-CS"/>
        </w:rPr>
        <w:t>;</w:t>
      </w:r>
      <w:r w:rsidRPr="005E1E4A">
        <w:rPr>
          <w:lang w:val="sr-Latn-CS"/>
        </w:rPr>
        <w:t xml:space="preserve"> </w:t>
      </w:r>
      <w:r w:rsidRPr="005E1E4A">
        <w:rPr>
          <w:b/>
          <w:lang w:val="sr-Latn-CS"/>
        </w:rPr>
        <w:t>Ивана Радуловић</w:t>
      </w:r>
      <w:r>
        <w:rPr>
          <w:lang w:val="sr-Latn-CS"/>
        </w:rPr>
        <w:t xml:space="preserve"> </w:t>
      </w:r>
      <w:r w:rsidRPr="005E1E4A">
        <w:rPr>
          <w:b/>
          <w:color w:val="000000" w:themeColor="text1"/>
          <w:lang w:val="sr-Latn-CS"/>
        </w:rPr>
        <w:t>ivanar</w:t>
      </w:r>
      <w:r w:rsidRPr="005E1E4A">
        <w:rPr>
          <w:b/>
          <w:color w:val="000000" w:themeColor="text1"/>
          <w:lang w:val="en-GB"/>
        </w:rPr>
        <w:t>@</w:t>
      </w:r>
      <w:r w:rsidRPr="005E1E4A">
        <w:rPr>
          <w:b/>
          <w:color w:val="000000" w:themeColor="text1"/>
          <w:lang w:val="sr-Latn-CS"/>
        </w:rPr>
        <w:t>czodo.rs</w:t>
      </w:r>
      <w:r w:rsidRPr="00DE7F1B">
        <w:rPr>
          <w:rFonts w:eastAsia="Calibri"/>
          <w:b/>
          <w:color w:val="000000" w:themeColor="text1"/>
        </w:rPr>
        <w:t xml:space="preserve">; </w:t>
      </w:r>
    </w:p>
    <w:p w:rsidR="006A709D" w:rsidRPr="007C31E0" w:rsidRDefault="006A709D" w:rsidP="006A709D">
      <w:pPr>
        <w:autoSpaceDE w:val="0"/>
        <w:autoSpaceDN w:val="0"/>
        <w:adjustRightInd w:val="0"/>
        <w:jc w:val="both"/>
        <w:rPr>
          <w:rFonts w:eastAsia="TimesNewRomanPSMT"/>
          <w:b/>
          <w:bCs/>
          <w:color w:val="000000" w:themeColor="text1"/>
          <w:lang w:val="sr-Cyrl-CS"/>
        </w:rPr>
      </w:pPr>
    </w:p>
    <w:p w:rsidR="006A709D" w:rsidRDefault="006A709D" w:rsidP="006A709D">
      <w:pPr>
        <w:ind w:right="-144"/>
        <w:jc w:val="both"/>
        <w:rPr>
          <w:b/>
          <w:lang w:val="sr-Cyrl-CS"/>
        </w:rPr>
      </w:pPr>
      <w:r>
        <w:rPr>
          <w:b/>
        </w:rPr>
        <w:t>I</w:t>
      </w:r>
      <w:r w:rsidRPr="000D3E80">
        <w:rPr>
          <w:b/>
        </w:rPr>
        <w:t>V</w:t>
      </w:r>
      <w:r w:rsidRPr="000D3E80">
        <w:rPr>
          <w:b/>
          <w:lang w:val="sr-Cyrl-CS"/>
        </w:rPr>
        <w:t>. Ова измена чини саставни део конкурсне документације</w:t>
      </w:r>
      <w:r>
        <w:rPr>
          <w:b/>
          <w:lang w:val="sr-Cyrl-CS"/>
        </w:rPr>
        <w:t>.</w:t>
      </w:r>
    </w:p>
    <w:p w:rsidR="006A709D" w:rsidRDefault="006A709D" w:rsidP="006A709D">
      <w:pPr>
        <w:ind w:right="-144"/>
        <w:jc w:val="both"/>
        <w:rPr>
          <w:b/>
          <w:lang w:val="sr-Cyrl-CS"/>
        </w:rPr>
      </w:pPr>
    </w:p>
    <w:p w:rsidR="006A709D" w:rsidRDefault="006A709D" w:rsidP="006A709D">
      <w:pPr>
        <w:ind w:right="-144"/>
        <w:jc w:val="both"/>
        <w:rPr>
          <w:b/>
          <w:lang w:val="sr-Cyrl-CS"/>
        </w:rPr>
      </w:pPr>
    </w:p>
    <w:p w:rsidR="006A709D" w:rsidRPr="00E05E0A" w:rsidRDefault="006A709D" w:rsidP="006A709D">
      <w:pPr>
        <w:ind w:right="-144"/>
        <w:jc w:val="both"/>
        <w:rPr>
          <w:b/>
          <w:lang w:val="sr-Cyrl-CS"/>
        </w:rPr>
      </w:pPr>
    </w:p>
    <w:p w:rsidR="006A709D" w:rsidRPr="000D3E80" w:rsidRDefault="006A709D" w:rsidP="006A709D">
      <w:pPr>
        <w:jc w:val="right"/>
        <w:rPr>
          <w:sz w:val="20"/>
          <w:szCs w:val="20"/>
          <w:lang w:val="sr-Cyrl-CS"/>
        </w:rPr>
      </w:pPr>
      <w:r w:rsidRPr="000D3E80">
        <w:rPr>
          <w:b/>
          <w:lang w:val="sr-Cyrl-CS"/>
        </w:rPr>
        <w:t>Комисија за јавне набавке</w:t>
      </w:r>
    </w:p>
    <w:p w:rsidR="006A709D" w:rsidRPr="007117B9" w:rsidRDefault="006A709D" w:rsidP="006A709D"/>
    <w:p w:rsidR="00026426" w:rsidRPr="0028038E" w:rsidRDefault="00026426" w:rsidP="007117B9">
      <w:pPr>
        <w:rPr>
          <w:lang w:val="sr-Cyrl-CS"/>
        </w:rPr>
      </w:pPr>
    </w:p>
    <w:sectPr w:rsidR="00026426" w:rsidRPr="0028038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68" w:rsidRDefault="00936668">
      <w:r>
        <w:separator/>
      </w:r>
    </w:p>
  </w:endnote>
  <w:endnote w:type="continuationSeparator" w:id="1">
    <w:p w:rsidR="00936668" w:rsidRDefault="00936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68" w:rsidRDefault="00936668">
      <w:r>
        <w:separator/>
      </w:r>
    </w:p>
  </w:footnote>
  <w:footnote w:type="continuationSeparator" w:id="1">
    <w:p w:rsidR="00936668" w:rsidRDefault="0093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65168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479234"/>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C77"/>
    <w:rsid w:val="00007A91"/>
    <w:rsid w:val="000113B9"/>
    <w:rsid w:val="000128B5"/>
    <w:rsid w:val="00012A9F"/>
    <w:rsid w:val="00012AD5"/>
    <w:rsid w:val="000151C3"/>
    <w:rsid w:val="00016749"/>
    <w:rsid w:val="000168D6"/>
    <w:rsid w:val="00016B89"/>
    <w:rsid w:val="000177D5"/>
    <w:rsid w:val="0002028C"/>
    <w:rsid w:val="00022EF7"/>
    <w:rsid w:val="00026426"/>
    <w:rsid w:val="00027341"/>
    <w:rsid w:val="000273C9"/>
    <w:rsid w:val="000278DD"/>
    <w:rsid w:val="00031494"/>
    <w:rsid w:val="00031E23"/>
    <w:rsid w:val="0003362F"/>
    <w:rsid w:val="00034464"/>
    <w:rsid w:val="000350AA"/>
    <w:rsid w:val="00035539"/>
    <w:rsid w:val="00037516"/>
    <w:rsid w:val="00037638"/>
    <w:rsid w:val="00041B7C"/>
    <w:rsid w:val="000426E1"/>
    <w:rsid w:val="0004274A"/>
    <w:rsid w:val="00043099"/>
    <w:rsid w:val="00043BC5"/>
    <w:rsid w:val="00044B95"/>
    <w:rsid w:val="00044BC9"/>
    <w:rsid w:val="00046674"/>
    <w:rsid w:val="00052068"/>
    <w:rsid w:val="00052243"/>
    <w:rsid w:val="00054AEC"/>
    <w:rsid w:val="00055EC7"/>
    <w:rsid w:val="00056307"/>
    <w:rsid w:val="00056524"/>
    <w:rsid w:val="000571A8"/>
    <w:rsid w:val="00057326"/>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552A"/>
    <w:rsid w:val="00076083"/>
    <w:rsid w:val="0007681D"/>
    <w:rsid w:val="00080017"/>
    <w:rsid w:val="00082A7D"/>
    <w:rsid w:val="00082CF7"/>
    <w:rsid w:val="00083F54"/>
    <w:rsid w:val="00084305"/>
    <w:rsid w:val="0008585C"/>
    <w:rsid w:val="00085943"/>
    <w:rsid w:val="00085E0E"/>
    <w:rsid w:val="0008671C"/>
    <w:rsid w:val="00086EE5"/>
    <w:rsid w:val="00090039"/>
    <w:rsid w:val="000908BC"/>
    <w:rsid w:val="00090D09"/>
    <w:rsid w:val="000911C4"/>
    <w:rsid w:val="00093446"/>
    <w:rsid w:val="00094E32"/>
    <w:rsid w:val="000952D5"/>
    <w:rsid w:val="00095368"/>
    <w:rsid w:val="000955AF"/>
    <w:rsid w:val="00096001"/>
    <w:rsid w:val="00096F84"/>
    <w:rsid w:val="000A0097"/>
    <w:rsid w:val="000A0E8C"/>
    <w:rsid w:val="000A131A"/>
    <w:rsid w:val="000A1EAC"/>
    <w:rsid w:val="000A72B6"/>
    <w:rsid w:val="000A77B0"/>
    <w:rsid w:val="000A7A01"/>
    <w:rsid w:val="000B03B1"/>
    <w:rsid w:val="000B0699"/>
    <w:rsid w:val="000B0CDA"/>
    <w:rsid w:val="000B17D7"/>
    <w:rsid w:val="000B2735"/>
    <w:rsid w:val="000B3218"/>
    <w:rsid w:val="000B40CF"/>
    <w:rsid w:val="000B4906"/>
    <w:rsid w:val="000B6906"/>
    <w:rsid w:val="000B76FE"/>
    <w:rsid w:val="000C374D"/>
    <w:rsid w:val="000C6F7B"/>
    <w:rsid w:val="000C7BA3"/>
    <w:rsid w:val="000D02A6"/>
    <w:rsid w:val="000D0922"/>
    <w:rsid w:val="000D0DED"/>
    <w:rsid w:val="000D0EB9"/>
    <w:rsid w:val="000D2A04"/>
    <w:rsid w:val="000D2A34"/>
    <w:rsid w:val="000D2AC8"/>
    <w:rsid w:val="000D2E0B"/>
    <w:rsid w:val="000D2F58"/>
    <w:rsid w:val="000D561D"/>
    <w:rsid w:val="000D5A37"/>
    <w:rsid w:val="000D67E9"/>
    <w:rsid w:val="000D68CD"/>
    <w:rsid w:val="000D7025"/>
    <w:rsid w:val="000E1940"/>
    <w:rsid w:val="000E5D19"/>
    <w:rsid w:val="000F01A1"/>
    <w:rsid w:val="000F160C"/>
    <w:rsid w:val="000F2E69"/>
    <w:rsid w:val="000F37DB"/>
    <w:rsid w:val="000F424A"/>
    <w:rsid w:val="000F4D1B"/>
    <w:rsid w:val="0010018F"/>
    <w:rsid w:val="0010132E"/>
    <w:rsid w:val="0010589E"/>
    <w:rsid w:val="00106E78"/>
    <w:rsid w:val="001072F6"/>
    <w:rsid w:val="00111883"/>
    <w:rsid w:val="00111D29"/>
    <w:rsid w:val="00112891"/>
    <w:rsid w:val="00112D32"/>
    <w:rsid w:val="00114472"/>
    <w:rsid w:val="0011534D"/>
    <w:rsid w:val="00117D53"/>
    <w:rsid w:val="00117F4B"/>
    <w:rsid w:val="0012019B"/>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EE"/>
    <w:rsid w:val="00134F35"/>
    <w:rsid w:val="00135074"/>
    <w:rsid w:val="001359CA"/>
    <w:rsid w:val="00136132"/>
    <w:rsid w:val="001361F8"/>
    <w:rsid w:val="001372A8"/>
    <w:rsid w:val="001379A8"/>
    <w:rsid w:val="001411FC"/>
    <w:rsid w:val="00142A60"/>
    <w:rsid w:val="00143003"/>
    <w:rsid w:val="00143A28"/>
    <w:rsid w:val="0014414A"/>
    <w:rsid w:val="00144EB7"/>
    <w:rsid w:val="00145C20"/>
    <w:rsid w:val="00145DD1"/>
    <w:rsid w:val="0014620D"/>
    <w:rsid w:val="0014682C"/>
    <w:rsid w:val="0014724B"/>
    <w:rsid w:val="001472EE"/>
    <w:rsid w:val="001478FD"/>
    <w:rsid w:val="00150AB4"/>
    <w:rsid w:val="001521F6"/>
    <w:rsid w:val="001541D5"/>
    <w:rsid w:val="001556D6"/>
    <w:rsid w:val="00155C06"/>
    <w:rsid w:val="001619E2"/>
    <w:rsid w:val="00161B45"/>
    <w:rsid w:val="00162108"/>
    <w:rsid w:val="00162384"/>
    <w:rsid w:val="00163250"/>
    <w:rsid w:val="00163A39"/>
    <w:rsid w:val="00165214"/>
    <w:rsid w:val="00165B79"/>
    <w:rsid w:val="001660A5"/>
    <w:rsid w:val="00166484"/>
    <w:rsid w:val="00170F46"/>
    <w:rsid w:val="001716C0"/>
    <w:rsid w:val="001722B0"/>
    <w:rsid w:val="001735B0"/>
    <w:rsid w:val="001735BF"/>
    <w:rsid w:val="00173966"/>
    <w:rsid w:val="00173A36"/>
    <w:rsid w:val="00173C6F"/>
    <w:rsid w:val="00173EC5"/>
    <w:rsid w:val="00175328"/>
    <w:rsid w:val="001768CB"/>
    <w:rsid w:val="001770AD"/>
    <w:rsid w:val="00177265"/>
    <w:rsid w:val="00177E90"/>
    <w:rsid w:val="001815CC"/>
    <w:rsid w:val="001822DC"/>
    <w:rsid w:val="00183FB6"/>
    <w:rsid w:val="00184443"/>
    <w:rsid w:val="00192CD6"/>
    <w:rsid w:val="00192E59"/>
    <w:rsid w:val="0019541A"/>
    <w:rsid w:val="00196737"/>
    <w:rsid w:val="0019686E"/>
    <w:rsid w:val="001978CF"/>
    <w:rsid w:val="001A0211"/>
    <w:rsid w:val="001A15E5"/>
    <w:rsid w:val="001A4BF8"/>
    <w:rsid w:val="001B06A9"/>
    <w:rsid w:val="001B2271"/>
    <w:rsid w:val="001B2966"/>
    <w:rsid w:val="001B3588"/>
    <w:rsid w:val="001B5AF1"/>
    <w:rsid w:val="001B64DE"/>
    <w:rsid w:val="001C1832"/>
    <w:rsid w:val="001C21E0"/>
    <w:rsid w:val="001C2D58"/>
    <w:rsid w:val="001C3790"/>
    <w:rsid w:val="001C6827"/>
    <w:rsid w:val="001C7838"/>
    <w:rsid w:val="001D0197"/>
    <w:rsid w:val="001D0C9A"/>
    <w:rsid w:val="001D4987"/>
    <w:rsid w:val="001D6354"/>
    <w:rsid w:val="001E072E"/>
    <w:rsid w:val="001E07FC"/>
    <w:rsid w:val="001E1333"/>
    <w:rsid w:val="001E1D71"/>
    <w:rsid w:val="001E210C"/>
    <w:rsid w:val="001E212B"/>
    <w:rsid w:val="001E23BF"/>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3B6A"/>
    <w:rsid w:val="00204AE9"/>
    <w:rsid w:val="00205A0E"/>
    <w:rsid w:val="002065BD"/>
    <w:rsid w:val="002122E4"/>
    <w:rsid w:val="002145E5"/>
    <w:rsid w:val="00222A49"/>
    <w:rsid w:val="00222F6C"/>
    <w:rsid w:val="0022422F"/>
    <w:rsid w:val="00224292"/>
    <w:rsid w:val="00224669"/>
    <w:rsid w:val="00230D76"/>
    <w:rsid w:val="00231415"/>
    <w:rsid w:val="00232373"/>
    <w:rsid w:val="00232740"/>
    <w:rsid w:val="0023483C"/>
    <w:rsid w:val="00235BE6"/>
    <w:rsid w:val="00243518"/>
    <w:rsid w:val="00246ADA"/>
    <w:rsid w:val="002513CE"/>
    <w:rsid w:val="002518C0"/>
    <w:rsid w:val="00253B84"/>
    <w:rsid w:val="00254025"/>
    <w:rsid w:val="002543B9"/>
    <w:rsid w:val="002548A9"/>
    <w:rsid w:val="00255B70"/>
    <w:rsid w:val="00256D9E"/>
    <w:rsid w:val="002606CB"/>
    <w:rsid w:val="00262AC4"/>
    <w:rsid w:val="0026585E"/>
    <w:rsid w:val="002677C7"/>
    <w:rsid w:val="00270F79"/>
    <w:rsid w:val="00271A4A"/>
    <w:rsid w:val="00271A71"/>
    <w:rsid w:val="00272543"/>
    <w:rsid w:val="00272E15"/>
    <w:rsid w:val="002731C6"/>
    <w:rsid w:val="00273EAA"/>
    <w:rsid w:val="00274D06"/>
    <w:rsid w:val="00275883"/>
    <w:rsid w:val="00275ECD"/>
    <w:rsid w:val="00276956"/>
    <w:rsid w:val="00276EC8"/>
    <w:rsid w:val="00277432"/>
    <w:rsid w:val="00277DB3"/>
    <w:rsid w:val="0028038E"/>
    <w:rsid w:val="00284043"/>
    <w:rsid w:val="00284263"/>
    <w:rsid w:val="002843A3"/>
    <w:rsid w:val="002852DD"/>
    <w:rsid w:val="0028607A"/>
    <w:rsid w:val="00286146"/>
    <w:rsid w:val="0028788A"/>
    <w:rsid w:val="00287E13"/>
    <w:rsid w:val="002914C1"/>
    <w:rsid w:val="0029281F"/>
    <w:rsid w:val="00293328"/>
    <w:rsid w:val="00293998"/>
    <w:rsid w:val="00293CE1"/>
    <w:rsid w:val="0029503B"/>
    <w:rsid w:val="00296898"/>
    <w:rsid w:val="00296A0E"/>
    <w:rsid w:val="002A0057"/>
    <w:rsid w:val="002A1F3C"/>
    <w:rsid w:val="002A1FB7"/>
    <w:rsid w:val="002A50D5"/>
    <w:rsid w:val="002A5AB8"/>
    <w:rsid w:val="002A69A8"/>
    <w:rsid w:val="002A6B6F"/>
    <w:rsid w:val="002A6DBD"/>
    <w:rsid w:val="002A76B1"/>
    <w:rsid w:val="002A7B7A"/>
    <w:rsid w:val="002B0151"/>
    <w:rsid w:val="002B02DC"/>
    <w:rsid w:val="002B085E"/>
    <w:rsid w:val="002B13E0"/>
    <w:rsid w:val="002B1446"/>
    <w:rsid w:val="002B15B1"/>
    <w:rsid w:val="002B1867"/>
    <w:rsid w:val="002B2DB6"/>
    <w:rsid w:val="002B35D1"/>
    <w:rsid w:val="002B4AC4"/>
    <w:rsid w:val="002B4B2C"/>
    <w:rsid w:val="002B501E"/>
    <w:rsid w:val="002B5041"/>
    <w:rsid w:val="002B6A05"/>
    <w:rsid w:val="002B7592"/>
    <w:rsid w:val="002C01F3"/>
    <w:rsid w:val="002C0951"/>
    <w:rsid w:val="002C12D1"/>
    <w:rsid w:val="002C1486"/>
    <w:rsid w:val="002C3393"/>
    <w:rsid w:val="002C35DD"/>
    <w:rsid w:val="002C4E6C"/>
    <w:rsid w:val="002C54B2"/>
    <w:rsid w:val="002D11ED"/>
    <w:rsid w:val="002D20DB"/>
    <w:rsid w:val="002D503F"/>
    <w:rsid w:val="002D529D"/>
    <w:rsid w:val="002D58ED"/>
    <w:rsid w:val="002D5C2E"/>
    <w:rsid w:val="002D7223"/>
    <w:rsid w:val="002E0666"/>
    <w:rsid w:val="002E1501"/>
    <w:rsid w:val="002E1751"/>
    <w:rsid w:val="002E2EA9"/>
    <w:rsid w:val="002E32CA"/>
    <w:rsid w:val="002E3C0E"/>
    <w:rsid w:val="002E3C6B"/>
    <w:rsid w:val="002E4361"/>
    <w:rsid w:val="002E59A4"/>
    <w:rsid w:val="002F0C27"/>
    <w:rsid w:val="002F2D68"/>
    <w:rsid w:val="002F4C05"/>
    <w:rsid w:val="003004E0"/>
    <w:rsid w:val="00300A3B"/>
    <w:rsid w:val="003011C7"/>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30B8B"/>
    <w:rsid w:val="0033231D"/>
    <w:rsid w:val="00336158"/>
    <w:rsid w:val="003371BD"/>
    <w:rsid w:val="00340614"/>
    <w:rsid w:val="00340AD9"/>
    <w:rsid w:val="003433E7"/>
    <w:rsid w:val="00343DEE"/>
    <w:rsid w:val="00344AA8"/>
    <w:rsid w:val="00346265"/>
    <w:rsid w:val="00347A3E"/>
    <w:rsid w:val="003508F2"/>
    <w:rsid w:val="00350FF4"/>
    <w:rsid w:val="00353172"/>
    <w:rsid w:val="00354020"/>
    <w:rsid w:val="00354C9C"/>
    <w:rsid w:val="003553EB"/>
    <w:rsid w:val="0036067E"/>
    <w:rsid w:val="003607FD"/>
    <w:rsid w:val="0036259B"/>
    <w:rsid w:val="00363F17"/>
    <w:rsid w:val="00364360"/>
    <w:rsid w:val="003647D7"/>
    <w:rsid w:val="00365EC9"/>
    <w:rsid w:val="00366458"/>
    <w:rsid w:val="00366AD3"/>
    <w:rsid w:val="003721DA"/>
    <w:rsid w:val="00374D65"/>
    <w:rsid w:val="0037519B"/>
    <w:rsid w:val="003772B7"/>
    <w:rsid w:val="00383136"/>
    <w:rsid w:val="0038402D"/>
    <w:rsid w:val="003843B2"/>
    <w:rsid w:val="0038498D"/>
    <w:rsid w:val="0038516B"/>
    <w:rsid w:val="00385349"/>
    <w:rsid w:val="0038638D"/>
    <w:rsid w:val="00386AED"/>
    <w:rsid w:val="0038786A"/>
    <w:rsid w:val="00393658"/>
    <w:rsid w:val="00394ED9"/>
    <w:rsid w:val="00395D0A"/>
    <w:rsid w:val="00396736"/>
    <w:rsid w:val="00396A5F"/>
    <w:rsid w:val="00396AC7"/>
    <w:rsid w:val="00396B8D"/>
    <w:rsid w:val="00396F50"/>
    <w:rsid w:val="003A07FA"/>
    <w:rsid w:val="003A5655"/>
    <w:rsid w:val="003A6947"/>
    <w:rsid w:val="003B121F"/>
    <w:rsid w:val="003B1B8C"/>
    <w:rsid w:val="003B32C3"/>
    <w:rsid w:val="003B3948"/>
    <w:rsid w:val="003B499C"/>
    <w:rsid w:val="003B51AB"/>
    <w:rsid w:val="003B747B"/>
    <w:rsid w:val="003C0CBC"/>
    <w:rsid w:val="003C1633"/>
    <w:rsid w:val="003C1F4A"/>
    <w:rsid w:val="003C23E5"/>
    <w:rsid w:val="003C3741"/>
    <w:rsid w:val="003C3E34"/>
    <w:rsid w:val="003C5A70"/>
    <w:rsid w:val="003D0549"/>
    <w:rsid w:val="003D05A2"/>
    <w:rsid w:val="003D1A62"/>
    <w:rsid w:val="003D2382"/>
    <w:rsid w:val="003D6DE9"/>
    <w:rsid w:val="003E0375"/>
    <w:rsid w:val="003E1CC2"/>
    <w:rsid w:val="003E1FD4"/>
    <w:rsid w:val="003E2B22"/>
    <w:rsid w:val="003E2FC3"/>
    <w:rsid w:val="003E36DD"/>
    <w:rsid w:val="003E4692"/>
    <w:rsid w:val="003E59CF"/>
    <w:rsid w:val="003E6811"/>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13E2"/>
    <w:rsid w:val="0040338E"/>
    <w:rsid w:val="004062D8"/>
    <w:rsid w:val="0040790D"/>
    <w:rsid w:val="00407B29"/>
    <w:rsid w:val="00407C81"/>
    <w:rsid w:val="00410B09"/>
    <w:rsid w:val="00412343"/>
    <w:rsid w:val="00412610"/>
    <w:rsid w:val="0041312B"/>
    <w:rsid w:val="00414286"/>
    <w:rsid w:val="0041680B"/>
    <w:rsid w:val="00417492"/>
    <w:rsid w:val="00420585"/>
    <w:rsid w:val="0042069D"/>
    <w:rsid w:val="00425ABA"/>
    <w:rsid w:val="00425DC4"/>
    <w:rsid w:val="004266E2"/>
    <w:rsid w:val="00431D13"/>
    <w:rsid w:val="004324AE"/>
    <w:rsid w:val="0043396C"/>
    <w:rsid w:val="00435FAF"/>
    <w:rsid w:val="00436A43"/>
    <w:rsid w:val="00440129"/>
    <w:rsid w:val="00440D4B"/>
    <w:rsid w:val="00442122"/>
    <w:rsid w:val="0044486D"/>
    <w:rsid w:val="00444D9A"/>
    <w:rsid w:val="00445664"/>
    <w:rsid w:val="00446252"/>
    <w:rsid w:val="00446375"/>
    <w:rsid w:val="004476E3"/>
    <w:rsid w:val="00450342"/>
    <w:rsid w:val="00451350"/>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E"/>
    <w:rsid w:val="00465DC4"/>
    <w:rsid w:val="004664C8"/>
    <w:rsid w:val="00466A4D"/>
    <w:rsid w:val="00466DBF"/>
    <w:rsid w:val="00466F01"/>
    <w:rsid w:val="00470B78"/>
    <w:rsid w:val="00472101"/>
    <w:rsid w:val="00473CAF"/>
    <w:rsid w:val="004742CA"/>
    <w:rsid w:val="0047489E"/>
    <w:rsid w:val="00477ACD"/>
    <w:rsid w:val="00480478"/>
    <w:rsid w:val="00480BB7"/>
    <w:rsid w:val="00482FB8"/>
    <w:rsid w:val="00483338"/>
    <w:rsid w:val="00483374"/>
    <w:rsid w:val="004855C9"/>
    <w:rsid w:val="00486987"/>
    <w:rsid w:val="00486E71"/>
    <w:rsid w:val="00491244"/>
    <w:rsid w:val="00491D8A"/>
    <w:rsid w:val="0049273D"/>
    <w:rsid w:val="00493139"/>
    <w:rsid w:val="00495CB9"/>
    <w:rsid w:val="00497711"/>
    <w:rsid w:val="004A00CF"/>
    <w:rsid w:val="004A0320"/>
    <w:rsid w:val="004A3148"/>
    <w:rsid w:val="004A33E8"/>
    <w:rsid w:val="004A3B4B"/>
    <w:rsid w:val="004A4EBD"/>
    <w:rsid w:val="004A539E"/>
    <w:rsid w:val="004A7350"/>
    <w:rsid w:val="004B11B9"/>
    <w:rsid w:val="004B2ABF"/>
    <w:rsid w:val="004B2CB2"/>
    <w:rsid w:val="004B3893"/>
    <w:rsid w:val="004B49F0"/>
    <w:rsid w:val="004B564F"/>
    <w:rsid w:val="004B694B"/>
    <w:rsid w:val="004B7443"/>
    <w:rsid w:val="004C080D"/>
    <w:rsid w:val="004C2242"/>
    <w:rsid w:val="004C358D"/>
    <w:rsid w:val="004C4780"/>
    <w:rsid w:val="004C750E"/>
    <w:rsid w:val="004D0305"/>
    <w:rsid w:val="004D1245"/>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50B6"/>
    <w:rsid w:val="004E51C3"/>
    <w:rsid w:val="004E521B"/>
    <w:rsid w:val="004E5986"/>
    <w:rsid w:val="004E7B32"/>
    <w:rsid w:val="004F08E2"/>
    <w:rsid w:val="004F300C"/>
    <w:rsid w:val="004F3BA4"/>
    <w:rsid w:val="004F7AA0"/>
    <w:rsid w:val="004F7B17"/>
    <w:rsid w:val="005008C9"/>
    <w:rsid w:val="00501308"/>
    <w:rsid w:val="00501E78"/>
    <w:rsid w:val="00503728"/>
    <w:rsid w:val="00503A4E"/>
    <w:rsid w:val="00505B76"/>
    <w:rsid w:val="00506A83"/>
    <w:rsid w:val="00506D83"/>
    <w:rsid w:val="005074A8"/>
    <w:rsid w:val="00511B80"/>
    <w:rsid w:val="00513D68"/>
    <w:rsid w:val="00514061"/>
    <w:rsid w:val="00514138"/>
    <w:rsid w:val="00515768"/>
    <w:rsid w:val="00515BEE"/>
    <w:rsid w:val="005174F5"/>
    <w:rsid w:val="00520506"/>
    <w:rsid w:val="005205C6"/>
    <w:rsid w:val="005207B3"/>
    <w:rsid w:val="00522CD2"/>
    <w:rsid w:val="00524666"/>
    <w:rsid w:val="0052471F"/>
    <w:rsid w:val="00525BA6"/>
    <w:rsid w:val="00526578"/>
    <w:rsid w:val="005266F1"/>
    <w:rsid w:val="0053264F"/>
    <w:rsid w:val="005340FC"/>
    <w:rsid w:val="0053646D"/>
    <w:rsid w:val="00537779"/>
    <w:rsid w:val="00537B3F"/>
    <w:rsid w:val="005444CA"/>
    <w:rsid w:val="00545EBF"/>
    <w:rsid w:val="005462C0"/>
    <w:rsid w:val="00546F44"/>
    <w:rsid w:val="00547C89"/>
    <w:rsid w:val="0055021A"/>
    <w:rsid w:val="005504C7"/>
    <w:rsid w:val="005522C5"/>
    <w:rsid w:val="00552B2C"/>
    <w:rsid w:val="00554C67"/>
    <w:rsid w:val="00554CEC"/>
    <w:rsid w:val="00556183"/>
    <w:rsid w:val="00560460"/>
    <w:rsid w:val="005609B4"/>
    <w:rsid w:val="00561A70"/>
    <w:rsid w:val="005634BF"/>
    <w:rsid w:val="00563910"/>
    <w:rsid w:val="00564015"/>
    <w:rsid w:val="005647ED"/>
    <w:rsid w:val="005652E0"/>
    <w:rsid w:val="00565529"/>
    <w:rsid w:val="00566FF4"/>
    <w:rsid w:val="00570420"/>
    <w:rsid w:val="00570D04"/>
    <w:rsid w:val="00572679"/>
    <w:rsid w:val="00572D33"/>
    <w:rsid w:val="00572FBD"/>
    <w:rsid w:val="00574010"/>
    <w:rsid w:val="00574A15"/>
    <w:rsid w:val="00576977"/>
    <w:rsid w:val="00576CAA"/>
    <w:rsid w:val="00576D0B"/>
    <w:rsid w:val="0058176B"/>
    <w:rsid w:val="00581C06"/>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5249"/>
    <w:rsid w:val="005B0C52"/>
    <w:rsid w:val="005B19C0"/>
    <w:rsid w:val="005B4683"/>
    <w:rsid w:val="005B57DB"/>
    <w:rsid w:val="005B6142"/>
    <w:rsid w:val="005B64C6"/>
    <w:rsid w:val="005B7889"/>
    <w:rsid w:val="005C0088"/>
    <w:rsid w:val="005C176F"/>
    <w:rsid w:val="005C32D5"/>
    <w:rsid w:val="005C3E94"/>
    <w:rsid w:val="005C3EA6"/>
    <w:rsid w:val="005C543E"/>
    <w:rsid w:val="005D1B6A"/>
    <w:rsid w:val="005D1E48"/>
    <w:rsid w:val="005D22E9"/>
    <w:rsid w:val="005D2725"/>
    <w:rsid w:val="005D3011"/>
    <w:rsid w:val="005D3073"/>
    <w:rsid w:val="005D50EB"/>
    <w:rsid w:val="005D5961"/>
    <w:rsid w:val="005D5F96"/>
    <w:rsid w:val="005E0810"/>
    <w:rsid w:val="005E0931"/>
    <w:rsid w:val="005E1E4A"/>
    <w:rsid w:val="005E3229"/>
    <w:rsid w:val="005E43EC"/>
    <w:rsid w:val="005E4548"/>
    <w:rsid w:val="005E48DE"/>
    <w:rsid w:val="005E5540"/>
    <w:rsid w:val="005E6635"/>
    <w:rsid w:val="005F0F7C"/>
    <w:rsid w:val="005F18D2"/>
    <w:rsid w:val="005F3D15"/>
    <w:rsid w:val="005F3E0D"/>
    <w:rsid w:val="005F4ADA"/>
    <w:rsid w:val="005F4FF0"/>
    <w:rsid w:val="005F623B"/>
    <w:rsid w:val="005F70E2"/>
    <w:rsid w:val="0060056F"/>
    <w:rsid w:val="00600987"/>
    <w:rsid w:val="00601273"/>
    <w:rsid w:val="006017C4"/>
    <w:rsid w:val="006033F8"/>
    <w:rsid w:val="006039B5"/>
    <w:rsid w:val="00603BCC"/>
    <w:rsid w:val="0060451B"/>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3BD"/>
    <w:rsid w:val="00617927"/>
    <w:rsid w:val="006216F6"/>
    <w:rsid w:val="00621782"/>
    <w:rsid w:val="00621F53"/>
    <w:rsid w:val="006225BD"/>
    <w:rsid w:val="00622623"/>
    <w:rsid w:val="00627392"/>
    <w:rsid w:val="006310DD"/>
    <w:rsid w:val="00631295"/>
    <w:rsid w:val="0063138E"/>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60D4"/>
    <w:rsid w:val="0064692B"/>
    <w:rsid w:val="00647912"/>
    <w:rsid w:val="006507DB"/>
    <w:rsid w:val="0065109D"/>
    <w:rsid w:val="0065168A"/>
    <w:rsid w:val="006517CD"/>
    <w:rsid w:val="00651999"/>
    <w:rsid w:val="00652EED"/>
    <w:rsid w:val="00654416"/>
    <w:rsid w:val="00654C14"/>
    <w:rsid w:val="00655F02"/>
    <w:rsid w:val="00656D74"/>
    <w:rsid w:val="00657899"/>
    <w:rsid w:val="006609D8"/>
    <w:rsid w:val="00661C4B"/>
    <w:rsid w:val="0066217D"/>
    <w:rsid w:val="006636B7"/>
    <w:rsid w:val="006636ED"/>
    <w:rsid w:val="006650CF"/>
    <w:rsid w:val="0066520C"/>
    <w:rsid w:val="006652C5"/>
    <w:rsid w:val="006709CD"/>
    <w:rsid w:val="00672699"/>
    <w:rsid w:val="006738F5"/>
    <w:rsid w:val="00673D36"/>
    <w:rsid w:val="006745F6"/>
    <w:rsid w:val="006760BC"/>
    <w:rsid w:val="006766B2"/>
    <w:rsid w:val="00680FF3"/>
    <w:rsid w:val="00682005"/>
    <w:rsid w:val="00682EB6"/>
    <w:rsid w:val="006833FD"/>
    <w:rsid w:val="0068494A"/>
    <w:rsid w:val="00685D26"/>
    <w:rsid w:val="00686579"/>
    <w:rsid w:val="00687532"/>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6053"/>
    <w:rsid w:val="006A6586"/>
    <w:rsid w:val="006A709D"/>
    <w:rsid w:val="006B1CA6"/>
    <w:rsid w:val="006B5866"/>
    <w:rsid w:val="006B6B68"/>
    <w:rsid w:val="006C171D"/>
    <w:rsid w:val="006C317A"/>
    <w:rsid w:val="006C52DA"/>
    <w:rsid w:val="006D0430"/>
    <w:rsid w:val="006D1B89"/>
    <w:rsid w:val="006D5003"/>
    <w:rsid w:val="006D5917"/>
    <w:rsid w:val="006D66F3"/>
    <w:rsid w:val="006E01BF"/>
    <w:rsid w:val="006E0367"/>
    <w:rsid w:val="006E5074"/>
    <w:rsid w:val="006E5BD5"/>
    <w:rsid w:val="006E63E2"/>
    <w:rsid w:val="006E6811"/>
    <w:rsid w:val="006E76EA"/>
    <w:rsid w:val="006E771E"/>
    <w:rsid w:val="006F0582"/>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7A3B"/>
    <w:rsid w:val="0072048B"/>
    <w:rsid w:val="00720A52"/>
    <w:rsid w:val="00721348"/>
    <w:rsid w:val="00721881"/>
    <w:rsid w:val="00723BE8"/>
    <w:rsid w:val="00726857"/>
    <w:rsid w:val="007278DF"/>
    <w:rsid w:val="007303A4"/>
    <w:rsid w:val="00731EFF"/>
    <w:rsid w:val="0073377D"/>
    <w:rsid w:val="00733FB8"/>
    <w:rsid w:val="00734AD9"/>
    <w:rsid w:val="00735A6F"/>
    <w:rsid w:val="007374B4"/>
    <w:rsid w:val="00740339"/>
    <w:rsid w:val="007408D5"/>
    <w:rsid w:val="00741BB4"/>
    <w:rsid w:val="00741D8E"/>
    <w:rsid w:val="0074290C"/>
    <w:rsid w:val="007440F9"/>
    <w:rsid w:val="00744854"/>
    <w:rsid w:val="0074486B"/>
    <w:rsid w:val="007459D0"/>
    <w:rsid w:val="00745B0C"/>
    <w:rsid w:val="00746FA4"/>
    <w:rsid w:val="00750780"/>
    <w:rsid w:val="00750B86"/>
    <w:rsid w:val="00753B9C"/>
    <w:rsid w:val="00754769"/>
    <w:rsid w:val="00754D8E"/>
    <w:rsid w:val="00754DF7"/>
    <w:rsid w:val="0075584B"/>
    <w:rsid w:val="0075614A"/>
    <w:rsid w:val="00760CA8"/>
    <w:rsid w:val="00760D32"/>
    <w:rsid w:val="00761F57"/>
    <w:rsid w:val="00762023"/>
    <w:rsid w:val="007629AD"/>
    <w:rsid w:val="00762F4D"/>
    <w:rsid w:val="00764E9A"/>
    <w:rsid w:val="0076533C"/>
    <w:rsid w:val="00765F31"/>
    <w:rsid w:val="00767363"/>
    <w:rsid w:val="00767DC6"/>
    <w:rsid w:val="00771D73"/>
    <w:rsid w:val="0077219E"/>
    <w:rsid w:val="00774A78"/>
    <w:rsid w:val="00774AB5"/>
    <w:rsid w:val="007767ED"/>
    <w:rsid w:val="007775B0"/>
    <w:rsid w:val="00777BF3"/>
    <w:rsid w:val="00781129"/>
    <w:rsid w:val="00781BA1"/>
    <w:rsid w:val="00783862"/>
    <w:rsid w:val="00787E0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BCC"/>
    <w:rsid w:val="007A1F6B"/>
    <w:rsid w:val="007A22FB"/>
    <w:rsid w:val="007A2B55"/>
    <w:rsid w:val="007A2B9B"/>
    <w:rsid w:val="007A47B0"/>
    <w:rsid w:val="007A6471"/>
    <w:rsid w:val="007B021B"/>
    <w:rsid w:val="007B036F"/>
    <w:rsid w:val="007B1EA5"/>
    <w:rsid w:val="007B24F0"/>
    <w:rsid w:val="007B3227"/>
    <w:rsid w:val="007B322A"/>
    <w:rsid w:val="007B3351"/>
    <w:rsid w:val="007B5493"/>
    <w:rsid w:val="007B5933"/>
    <w:rsid w:val="007C0866"/>
    <w:rsid w:val="007C16F0"/>
    <w:rsid w:val="007C1F68"/>
    <w:rsid w:val="007C2D1D"/>
    <w:rsid w:val="007C31E0"/>
    <w:rsid w:val="007C3824"/>
    <w:rsid w:val="007C3E0A"/>
    <w:rsid w:val="007C4559"/>
    <w:rsid w:val="007C4EAF"/>
    <w:rsid w:val="007C6B0B"/>
    <w:rsid w:val="007D2BE2"/>
    <w:rsid w:val="007D2EC3"/>
    <w:rsid w:val="007D2F65"/>
    <w:rsid w:val="007D3073"/>
    <w:rsid w:val="007D320E"/>
    <w:rsid w:val="007D4CF2"/>
    <w:rsid w:val="007D5E3B"/>
    <w:rsid w:val="007D7234"/>
    <w:rsid w:val="007E01BC"/>
    <w:rsid w:val="007E2656"/>
    <w:rsid w:val="007E2DFE"/>
    <w:rsid w:val="007E3C34"/>
    <w:rsid w:val="007E3E27"/>
    <w:rsid w:val="007E4218"/>
    <w:rsid w:val="007E695A"/>
    <w:rsid w:val="007E771B"/>
    <w:rsid w:val="007F025C"/>
    <w:rsid w:val="007F1544"/>
    <w:rsid w:val="007F2782"/>
    <w:rsid w:val="007F38E8"/>
    <w:rsid w:val="007F45BD"/>
    <w:rsid w:val="007F5526"/>
    <w:rsid w:val="007F7B3D"/>
    <w:rsid w:val="00801468"/>
    <w:rsid w:val="00803831"/>
    <w:rsid w:val="00803EA2"/>
    <w:rsid w:val="0080487A"/>
    <w:rsid w:val="00806E06"/>
    <w:rsid w:val="0081007E"/>
    <w:rsid w:val="00813ADA"/>
    <w:rsid w:val="0081519D"/>
    <w:rsid w:val="008151DB"/>
    <w:rsid w:val="008163D4"/>
    <w:rsid w:val="008168C4"/>
    <w:rsid w:val="00820E01"/>
    <w:rsid w:val="0082161F"/>
    <w:rsid w:val="00821D7F"/>
    <w:rsid w:val="00823511"/>
    <w:rsid w:val="00825155"/>
    <w:rsid w:val="008273F7"/>
    <w:rsid w:val="0083063F"/>
    <w:rsid w:val="008314E6"/>
    <w:rsid w:val="0083156A"/>
    <w:rsid w:val="00831DBF"/>
    <w:rsid w:val="00832B7B"/>
    <w:rsid w:val="00833841"/>
    <w:rsid w:val="00834DC3"/>
    <w:rsid w:val="0083759F"/>
    <w:rsid w:val="008377BE"/>
    <w:rsid w:val="00841AEE"/>
    <w:rsid w:val="008425BE"/>
    <w:rsid w:val="008429F4"/>
    <w:rsid w:val="0084503F"/>
    <w:rsid w:val="00845252"/>
    <w:rsid w:val="008458A4"/>
    <w:rsid w:val="008474F8"/>
    <w:rsid w:val="00850CB9"/>
    <w:rsid w:val="0085242A"/>
    <w:rsid w:val="0085487C"/>
    <w:rsid w:val="0085546F"/>
    <w:rsid w:val="00855884"/>
    <w:rsid w:val="00855C92"/>
    <w:rsid w:val="00855D3A"/>
    <w:rsid w:val="008576F5"/>
    <w:rsid w:val="008577F1"/>
    <w:rsid w:val="008604B2"/>
    <w:rsid w:val="00861701"/>
    <w:rsid w:val="00863568"/>
    <w:rsid w:val="00863DD4"/>
    <w:rsid w:val="008648D3"/>
    <w:rsid w:val="00865559"/>
    <w:rsid w:val="00865C6C"/>
    <w:rsid w:val="00866479"/>
    <w:rsid w:val="00866C7F"/>
    <w:rsid w:val="008670BB"/>
    <w:rsid w:val="00870E09"/>
    <w:rsid w:val="00871C53"/>
    <w:rsid w:val="00871FBC"/>
    <w:rsid w:val="00875302"/>
    <w:rsid w:val="008755B9"/>
    <w:rsid w:val="0087733C"/>
    <w:rsid w:val="00877711"/>
    <w:rsid w:val="0088081F"/>
    <w:rsid w:val="00880B7A"/>
    <w:rsid w:val="008825AA"/>
    <w:rsid w:val="00882715"/>
    <w:rsid w:val="008830F8"/>
    <w:rsid w:val="00883970"/>
    <w:rsid w:val="008842EC"/>
    <w:rsid w:val="008845D5"/>
    <w:rsid w:val="008861BE"/>
    <w:rsid w:val="00887C53"/>
    <w:rsid w:val="00887EF5"/>
    <w:rsid w:val="00887F2C"/>
    <w:rsid w:val="0089055A"/>
    <w:rsid w:val="00892198"/>
    <w:rsid w:val="00892DE9"/>
    <w:rsid w:val="00893D3E"/>
    <w:rsid w:val="00894646"/>
    <w:rsid w:val="00895F20"/>
    <w:rsid w:val="00896F0A"/>
    <w:rsid w:val="008A00F4"/>
    <w:rsid w:val="008A0DCD"/>
    <w:rsid w:val="008A2136"/>
    <w:rsid w:val="008A2E49"/>
    <w:rsid w:val="008A38C9"/>
    <w:rsid w:val="008A3FC7"/>
    <w:rsid w:val="008A588B"/>
    <w:rsid w:val="008A6DB3"/>
    <w:rsid w:val="008B05CD"/>
    <w:rsid w:val="008B10C8"/>
    <w:rsid w:val="008B11A5"/>
    <w:rsid w:val="008B2487"/>
    <w:rsid w:val="008B47B5"/>
    <w:rsid w:val="008B588D"/>
    <w:rsid w:val="008B5DB6"/>
    <w:rsid w:val="008B621F"/>
    <w:rsid w:val="008B6A0E"/>
    <w:rsid w:val="008C0699"/>
    <w:rsid w:val="008C07A3"/>
    <w:rsid w:val="008C09C8"/>
    <w:rsid w:val="008C1319"/>
    <w:rsid w:val="008C1F23"/>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4FFB"/>
    <w:rsid w:val="008E5342"/>
    <w:rsid w:val="008E690E"/>
    <w:rsid w:val="008E71EE"/>
    <w:rsid w:val="008F0166"/>
    <w:rsid w:val="008F129E"/>
    <w:rsid w:val="008F146B"/>
    <w:rsid w:val="008F32CF"/>
    <w:rsid w:val="008F4B30"/>
    <w:rsid w:val="008F4E6E"/>
    <w:rsid w:val="008F6506"/>
    <w:rsid w:val="008F737C"/>
    <w:rsid w:val="00902469"/>
    <w:rsid w:val="00903418"/>
    <w:rsid w:val="00903541"/>
    <w:rsid w:val="00903B84"/>
    <w:rsid w:val="00904BEB"/>
    <w:rsid w:val="00904EB1"/>
    <w:rsid w:val="009064B0"/>
    <w:rsid w:val="009071A0"/>
    <w:rsid w:val="0091209B"/>
    <w:rsid w:val="009124A6"/>
    <w:rsid w:val="00912A16"/>
    <w:rsid w:val="009159BE"/>
    <w:rsid w:val="00915CDB"/>
    <w:rsid w:val="009164F0"/>
    <w:rsid w:val="009166AA"/>
    <w:rsid w:val="00916E32"/>
    <w:rsid w:val="00917086"/>
    <w:rsid w:val="009200F7"/>
    <w:rsid w:val="00920251"/>
    <w:rsid w:val="009207F6"/>
    <w:rsid w:val="009209F5"/>
    <w:rsid w:val="00922D3F"/>
    <w:rsid w:val="00926B9E"/>
    <w:rsid w:val="009307FA"/>
    <w:rsid w:val="00930F20"/>
    <w:rsid w:val="00931E9F"/>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6170"/>
    <w:rsid w:val="0094721B"/>
    <w:rsid w:val="00951001"/>
    <w:rsid w:val="0095124A"/>
    <w:rsid w:val="00951288"/>
    <w:rsid w:val="009513F0"/>
    <w:rsid w:val="009526C2"/>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381"/>
    <w:rsid w:val="009668C1"/>
    <w:rsid w:val="00971DF9"/>
    <w:rsid w:val="009749AE"/>
    <w:rsid w:val="009761E7"/>
    <w:rsid w:val="009773E9"/>
    <w:rsid w:val="0098031F"/>
    <w:rsid w:val="00980D00"/>
    <w:rsid w:val="00980EC3"/>
    <w:rsid w:val="009824CF"/>
    <w:rsid w:val="00982E5C"/>
    <w:rsid w:val="009850B6"/>
    <w:rsid w:val="009856F7"/>
    <w:rsid w:val="00990EA1"/>
    <w:rsid w:val="00991662"/>
    <w:rsid w:val="00992BF1"/>
    <w:rsid w:val="009930E0"/>
    <w:rsid w:val="0099448A"/>
    <w:rsid w:val="009965DF"/>
    <w:rsid w:val="00996CFF"/>
    <w:rsid w:val="009A0A41"/>
    <w:rsid w:val="009A27DD"/>
    <w:rsid w:val="009A2E24"/>
    <w:rsid w:val="009A3767"/>
    <w:rsid w:val="009A3EEA"/>
    <w:rsid w:val="009A44A3"/>
    <w:rsid w:val="009A5BE0"/>
    <w:rsid w:val="009A7F1F"/>
    <w:rsid w:val="009B035E"/>
    <w:rsid w:val="009B309A"/>
    <w:rsid w:val="009B3B76"/>
    <w:rsid w:val="009B4A7B"/>
    <w:rsid w:val="009B5F80"/>
    <w:rsid w:val="009B6567"/>
    <w:rsid w:val="009B6600"/>
    <w:rsid w:val="009C1E92"/>
    <w:rsid w:val="009C2010"/>
    <w:rsid w:val="009C2BA8"/>
    <w:rsid w:val="009C3706"/>
    <w:rsid w:val="009C3A6A"/>
    <w:rsid w:val="009C3CEF"/>
    <w:rsid w:val="009C58B0"/>
    <w:rsid w:val="009C60BB"/>
    <w:rsid w:val="009C61F0"/>
    <w:rsid w:val="009C7472"/>
    <w:rsid w:val="009D14B8"/>
    <w:rsid w:val="009D2660"/>
    <w:rsid w:val="009D2C3F"/>
    <w:rsid w:val="009E0E64"/>
    <w:rsid w:val="009E0F50"/>
    <w:rsid w:val="009E1218"/>
    <w:rsid w:val="009E1E51"/>
    <w:rsid w:val="009E2A55"/>
    <w:rsid w:val="009E38E0"/>
    <w:rsid w:val="009E43B9"/>
    <w:rsid w:val="009E4D47"/>
    <w:rsid w:val="009E5040"/>
    <w:rsid w:val="009E764A"/>
    <w:rsid w:val="009E7F7A"/>
    <w:rsid w:val="009F315B"/>
    <w:rsid w:val="009F3443"/>
    <w:rsid w:val="009F4319"/>
    <w:rsid w:val="009F4781"/>
    <w:rsid w:val="009F51AB"/>
    <w:rsid w:val="009F540D"/>
    <w:rsid w:val="009F576D"/>
    <w:rsid w:val="009F6A89"/>
    <w:rsid w:val="009F7261"/>
    <w:rsid w:val="009F7F8F"/>
    <w:rsid w:val="009F7F96"/>
    <w:rsid w:val="00A00749"/>
    <w:rsid w:val="00A007B8"/>
    <w:rsid w:val="00A02929"/>
    <w:rsid w:val="00A03A72"/>
    <w:rsid w:val="00A04181"/>
    <w:rsid w:val="00A041D8"/>
    <w:rsid w:val="00A0468F"/>
    <w:rsid w:val="00A04E13"/>
    <w:rsid w:val="00A062C7"/>
    <w:rsid w:val="00A07D4C"/>
    <w:rsid w:val="00A10DB9"/>
    <w:rsid w:val="00A1309E"/>
    <w:rsid w:val="00A149E8"/>
    <w:rsid w:val="00A14AEF"/>
    <w:rsid w:val="00A15411"/>
    <w:rsid w:val="00A1575D"/>
    <w:rsid w:val="00A1766E"/>
    <w:rsid w:val="00A17C13"/>
    <w:rsid w:val="00A20DF2"/>
    <w:rsid w:val="00A23C13"/>
    <w:rsid w:val="00A25366"/>
    <w:rsid w:val="00A26234"/>
    <w:rsid w:val="00A264DE"/>
    <w:rsid w:val="00A267A8"/>
    <w:rsid w:val="00A31E3A"/>
    <w:rsid w:val="00A32121"/>
    <w:rsid w:val="00A327C5"/>
    <w:rsid w:val="00A33E91"/>
    <w:rsid w:val="00A33F54"/>
    <w:rsid w:val="00A36864"/>
    <w:rsid w:val="00A36E6D"/>
    <w:rsid w:val="00A372E0"/>
    <w:rsid w:val="00A402D8"/>
    <w:rsid w:val="00A409F5"/>
    <w:rsid w:val="00A414C0"/>
    <w:rsid w:val="00A415F9"/>
    <w:rsid w:val="00A42CFA"/>
    <w:rsid w:val="00A45D86"/>
    <w:rsid w:val="00A4752E"/>
    <w:rsid w:val="00A47854"/>
    <w:rsid w:val="00A502A0"/>
    <w:rsid w:val="00A50DBE"/>
    <w:rsid w:val="00A516F0"/>
    <w:rsid w:val="00A5367D"/>
    <w:rsid w:val="00A537EB"/>
    <w:rsid w:val="00A54A47"/>
    <w:rsid w:val="00A562EC"/>
    <w:rsid w:val="00A57953"/>
    <w:rsid w:val="00A60A3E"/>
    <w:rsid w:val="00A617CE"/>
    <w:rsid w:val="00A647A4"/>
    <w:rsid w:val="00A70E4C"/>
    <w:rsid w:val="00A718D5"/>
    <w:rsid w:val="00A71ABE"/>
    <w:rsid w:val="00A720A5"/>
    <w:rsid w:val="00A72530"/>
    <w:rsid w:val="00A725A9"/>
    <w:rsid w:val="00A73FD2"/>
    <w:rsid w:val="00A74143"/>
    <w:rsid w:val="00A7489A"/>
    <w:rsid w:val="00A75218"/>
    <w:rsid w:val="00A80605"/>
    <w:rsid w:val="00A810AB"/>
    <w:rsid w:val="00A817B9"/>
    <w:rsid w:val="00A82823"/>
    <w:rsid w:val="00A83469"/>
    <w:rsid w:val="00A84337"/>
    <w:rsid w:val="00A87195"/>
    <w:rsid w:val="00A901F9"/>
    <w:rsid w:val="00A90BB2"/>
    <w:rsid w:val="00A91E2C"/>
    <w:rsid w:val="00A92481"/>
    <w:rsid w:val="00A93672"/>
    <w:rsid w:val="00A94BE5"/>
    <w:rsid w:val="00A95869"/>
    <w:rsid w:val="00A974DE"/>
    <w:rsid w:val="00A97A31"/>
    <w:rsid w:val="00AA0781"/>
    <w:rsid w:val="00AA162D"/>
    <w:rsid w:val="00AA4D11"/>
    <w:rsid w:val="00AA645A"/>
    <w:rsid w:val="00AA75CF"/>
    <w:rsid w:val="00AB0871"/>
    <w:rsid w:val="00AB138C"/>
    <w:rsid w:val="00AB17CD"/>
    <w:rsid w:val="00AB320C"/>
    <w:rsid w:val="00AB3C76"/>
    <w:rsid w:val="00AB3E8F"/>
    <w:rsid w:val="00AB55A7"/>
    <w:rsid w:val="00AB7EF5"/>
    <w:rsid w:val="00AC0F5E"/>
    <w:rsid w:val="00AC2EA8"/>
    <w:rsid w:val="00AC5C85"/>
    <w:rsid w:val="00AD1452"/>
    <w:rsid w:val="00AD2071"/>
    <w:rsid w:val="00AD3095"/>
    <w:rsid w:val="00AD37D1"/>
    <w:rsid w:val="00AD5714"/>
    <w:rsid w:val="00AE0FE1"/>
    <w:rsid w:val="00AE1621"/>
    <w:rsid w:val="00AE2411"/>
    <w:rsid w:val="00AE3230"/>
    <w:rsid w:val="00AE33F8"/>
    <w:rsid w:val="00AE3A81"/>
    <w:rsid w:val="00AE3E34"/>
    <w:rsid w:val="00AE4860"/>
    <w:rsid w:val="00AE4B83"/>
    <w:rsid w:val="00AE5742"/>
    <w:rsid w:val="00AE659B"/>
    <w:rsid w:val="00AF172A"/>
    <w:rsid w:val="00AF1F3C"/>
    <w:rsid w:val="00AF4AF6"/>
    <w:rsid w:val="00AF6175"/>
    <w:rsid w:val="00AF68E7"/>
    <w:rsid w:val="00AF69C1"/>
    <w:rsid w:val="00AF7CDC"/>
    <w:rsid w:val="00B00875"/>
    <w:rsid w:val="00B014DD"/>
    <w:rsid w:val="00B02192"/>
    <w:rsid w:val="00B056F9"/>
    <w:rsid w:val="00B05AF8"/>
    <w:rsid w:val="00B05C85"/>
    <w:rsid w:val="00B075E5"/>
    <w:rsid w:val="00B10444"/>
    <w:rsid w:val="00B10543"/>
    <w:rsid w:val="00B10F50"/>
    <w:rsid w:val="00B114C0"/>
    <w:rsid w:val="00B12CEA"/>
    <w:rsid w:val="00B149CD"/>
    <w:rsid w:val="00B15D2D"/>
    <w:rsid w:val="00B17092"/>
    <w:rsid w:val="00B17ADB"/>
    <w:rsid w:val="00B20558"/>
    <w:rsid w:val="00B22F36"/>
    <w:rsid w:val="00B26FBA"/>
    <w:rsid w:val="00B274BC"/>
    <w:rsid w:val="00B30B6D"/>
    <w:rsid w:val="00B31609"/>
    <w:rsid w:val="00B3175A"/>
    <w:rsid w:val="00B31E35"/>
    <w:rsid w:val="00B3354D"/>
    <w:rsid w:val="00B34055"/>
    <w:rsid w:val="00B36AAD"/>
    <w:rsid w:val="00B36EE9"/>
    <w:rsid w:val="00B37CD5"/>
    <w:rsid w:val="00B403D7"/>
    <w:rsid w:val="00B40BFE"/>
    <w:rsid w:val="00B412CC"/>
    <w:rsid w:val="00B41574"/>
    <w:rsid w:val="00B4164F"/>
    <w:rsid w:val="00B445E3"/>
    <w:rsid w:val="00B4600C"/>
    <w:rsid w:val="00B460CD"/>
    <w:rsid w:val="00B46524"/>
    <w:rsid w:val="00B46ED2"/>
    <w:rsid w:val="00B47262"/>
    <w:rsid w:val="00B472C8"/>
    <w:rsid w:val="00B4755E"/>
    <w:rsid w:val="00B478CE"/>
    <w:rsid w:val="00B50C96"/>
    <w:rsid w:val="00B51745"/>
    <w:rsid w:val="00B53F0E"/>
    <w:rsid w:val="00B55942"/>
    <w:rsid w:val="00B57316"/>
    <w:rsid w:val="00B5758B"/>
    <w:rsid w:val="00B577DF"/>
    <w:rsid w:val="00B57A3B"/>
    <w:rsid w:val="00B60A72"/>
    <w:rsid w:val="00B6141E"/>
    <w:rsid w:val="00B62133"/>
    <w:rsid w:val="00B64417"/>
    <w:rsid w:val="00B64E41"/>
    <w:rsid w:val="00B6570E"/>
    <w:rsid w:val="00B65A85"/>
    <w:rsid w:val="00B65EEC"/>
    <w:rsid w:val="00B662BD"/>
    <w:rsid w:val="00B66AD6"/>
    <w:rsid w:val="00B709B6"/>
    <w:rsid w:val="00B70A3E"/>
    <w:rsid w:val="00B70E3E"/>
    <w:rsid w:val="00B715BE"/>
    <w:rsid w:val="00B72054"/>
    <w:rsid w:val="00B7235B"/>
    <w:rsid w:val="00B729F0"/>
    <w:rsid w:val="00B72B3C"/>
    <w:rsid w:val="00B73B18"/>
    <w:rsid w:val="00B73B3E"/>
    <w:rsid w:val="00B76841"/>
    <w:rsid w:val="00B7703C"/>
    <w:rsid w:val="00B77BB6"/>
    <w:rsid w:val="00B825E9"/>
    <w:rsid w:val="00B82B5E"/>
    <w:rsid w:val="00B846E8"/>
    <w:rsid w:val="00B856B0"/>
    <w:rsid w:val="00B86D4D"/>
    <w:rsid w:val="00B92A11"/>
    <w:rsid w:val="00B93453"/>
    <w:rsid w:val="00B941FC"/>
    <w:rsid w:val="00B948AC"/>
    <w:rsid w:val="00B94CBE"/>
    <w:rsid w:val="00B953F2"/>
    <w:rsid w:val="00B9647A"/>
    <w:rsid w:val="00B96F97"/>
    <w:rsid w:val="00B97B10"/>
    <w:rsid w:val="00BA26EC"/>
    <w:rsid w:val="00BA659C"/>
    <w:rsid w:val="00BA6FCF"/>
    <w:rsid w:val="00BB0407"/>
    <w:rsid w:val="00BB0B96"/>
    <w:rsid w:val="00BB1AFF"/>
    <w:rsid w:val="00BB1EA6"/>
    <w:rsid w:val="00BB22CA"/>
    <w:rsid w:val="00BB25B0"/>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D3F"/>
    <w:rsid w:val="00BE5C4E"/>
    <w:rsid w:val="00BE62D6"/>
    <w:rsid w:val="00BE7BC7"/>
    <w:rsid w:val="00BF029A"/>
    <w:rsid w:val="00BF068E"/>
    <w:rsid w:val="00BF07E1"/>
    <w:rsid w:val="00BF2734"/>
    <w:rsid w:val="00BF3BEF"/>
    <w:rsid w:val="00BF6666"/>
    <w:rsid w:val="00BF7F6C"/>
    <w:rsid w:val="00C00C91"/>
    <w:rsid w:val="00C0458F"/>
    <w:rsid w:val="00C06837"/>
    <w:rsid w:val="00C07CF4"/>
    <w:rsid w:val="00C105DF"/>
    <w:rsid w:val="00C113F1"/>
    <w:rsid w:val="00C15B1D"/>
    <w:rsid w:val="00C15B32"/>
    <w:rsid w:val="00C15CD6"/>
    <w:rsid w:val="00C15FB3"/>
    <w:rsid w:val="00C2098C"/>
    <w:rsid w:val="00C20F9C"/>
    <w:rsid w:val="00C2278F"/>
    <w:rsid w:val="00C235D4"/>
    <w:rsid w:val="00C23645"/>
    <w:rsid w:val="00C25D9E"/>
    <w:rsid w:val="00C26DDF"/>
    <w:rsid w:val="00C27662"/>
    <w:rsid w:val="00C31A9A"/>
    <w:rsid w:val="00C31F33"/>
    <w:rsid w:val="00C3245E"/>
    <w:rsid w:val="00C373DC"/>
    <w:rsid w:val="00C402CC"/>
    <w:rsid w:val="00C43AB6"/>
    <w:rsid w:val="00C43DEF"/>
    <w:rsid w:val="00C446E4"/>
    <w:rsid w:val="00C44965"/>
    <w:rsid w:val="00C44E4A"/>
    <w:rsid w:val="00C45347"/>
    <w:rsid w:val="00C45DE0"/>
    <w:rsid w:val="00C464C1"/>
    <w:rsid w:val="00C46B30"/>
    <w:rsid w:val="00C47C7F"/>
    <w:rsid w:val="00C47C86"/>
    <w:rsid w:val="00C52623"/>
    <w:rsid w:val="00C5330E"/>
    <w:rsid w:val="00C54810"/>
    <w:rsid w:val="00C54A4E"/>
    <w:rsid w:val="00C54FFD"/>
    <w:rsid w:val="00C55510"/>
    <w:rsid w:val="00C559A9"/>
    <w:rsid w:val="00C56253"/>
    <w:rsid w:val="00C573A5"/>
    <w:rsid w:val="00C61DCD"/>
    <w:rsid w:val="00C62CD9"/>
    <w:rsid w:val="00C634EC"/>
    <w:rsid w:val="00C63C8C"/>
    <w:rsid w:val="00C63D40"/>
    <w:rsid w:val="00C63DDC"/>
    <w:rsid w:val="00C66497"/>
    <w:rsid w:val="00C67F82"/>
    <w:rsid w:val="00C7017B"/>
    <w:rsid w:val="00C7041B"/>
    <w:rsid w:val="00C726F2"/>
    <w:rsid w:val="00C730A0"/>
    <w:rsid w:val="00C73A9D"/>
    <w:rsid w:val="00C73F11"/>
    <w:rsid w:val="00C770DC"/>
    <w:rsid w:val="00C77165"/>
    <w:rsid w:val="00C775FC"/>
    <w:rsid w:val="00C804DE"/>
    <w:rsid w:val="00C82798"/>
    <w:rsid w:val="00C84148"/>
    <w:rsid w:val="00C84DF3"/>
    <w:rsid w:val="00C8518F"/>
    <w:rsid w:val="00C85444"/>
    <w:rsid w:val="00C85A7B"/>
    <w:rsid w:val="00C86D25"/>
    <w:rsid w:val="00C9296C"/>
    <w:rsid w:val="00C92C2C"/>
    <w:rsid w:val="00C936DA"/>
    <w:rsid w:val="00C93DB8"/>
    <w:rsid w:val="00C93F34"/>
    <w:rsid w:val="00C93FB8"/>
    <w:rsid w:val="00C9408A"/>
    <w:rsid w:val="00C946BE"/>
    <w:rsid w:val="00C95C3F"/>
    <w:rsid w:val="00CA12E0"/>
    <w:rsid w:val="00CA4ED4"/>
    <w:rsid w:val="00CA6244"/>
    <w:rsid w:val="00CA7EFF"/>
    <w:rsid w:val="00CB08B9"/>
    <w:rsid w:val="00CB0D16"/>
    <w:rsid w:val="00CB2C8E"/>
    <w:rsid w:val="00CB42AC"/>
    <w:rsid w:val="00CB42D5"/>
    <w:rsid w:val="00CB7EF6"/>
    <w:rsid w:val="00CC0130"/>
    <w:rsid w:val="00CC0BDF"/>
    <w:rsid w:val="00CC0E72"/>
    <w:rsid w:val="00CC14C2"/>
    <w:rsid w:val="00CC1CF1"/>
    <w:rsid w:val="00CC2513"/>
    <w:rsid w:val="00CC2F84"/>
    <w:rsid w:val="00CC3414"/>
    <w:rsid w:val="00CC34B3"/>
    <w:rsid w:val="00CC3C17"/>
    <w:rsid w:val="00CC6473"/>
    <w:rsid w:val="00CC685B"/>
    <w:rsid w:val="00CC6D12"/>
    <w:rsid w:val="00CC787B"/>
    <w:rsid w:val="00CC7BAE"/>
    <w:rsid w:val="00CD043C"/>
    <w:rsid w:val="00CD0DEE"/>
    <w:rsid w:val="00CD1837"/>
    <w:rsid w:val="00CD30BF"/>
    <w:rsid w:val="00CD36CC"/>
    <w:rsid w:val="00CD3878"/>
    <w:rsid w:val="00CD3EAA"/>
    <w:rsid w:val="00CD492E"/>
    <w:rsid w:val="00CD5D1E"/>
    <w:rsid w:val="00CD5F66"/>
    <w:rsid w:val="00CD6AEA"/>
    <w:rsid w:val="00CE0925"/>
    <w:rsid w:val="00CE1635"/>
    <w:rsid w:val="00CE32CD"/>
    <w:rsid w:val="00CE3D0C"/>
    <w:rsid w:val="00CE4215"/>
    <w:rsid w:val="00CE49C3"/>
    <w:rsid w:val="00CF5968"/>
    <w:rsid w:val="00CF61E5"/>
    <w:rsid w:val="00CF7B91"/>
    <w:rsid w:val="00D020FF"/>
    <w:rsid w:val="00D03510"/>
    <w:rsid w:val="00D0394C"/>
    <w:rsid w:val="00D04147"/>
    <w:rsid w:val="00D04A16"/>
    <w:rsid w:val="00D051A6"/>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34F"/>
    <w:rsid w:val="00D27778"/>
    <w:rsid w:val="00D303C5"/>
    <w:rsid w:val="00D303CF"/>
    <w:rsid w:val="00D32794"/>
    <w:rsid w:val="00D32A0B"/>
    <w:rsid w:val="00D34AB2"/>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2A29"/>
    <w:rsid w:val="00D55AD2"/>
    <w:rsid w:val="00D5786C"/>
    <w:rsid w:val="00D6232C"/>
    <w:rsid w:val="00D629D4"/>
    <w:rsid w:val="00D63485"/>
    <w:rsid w:val="00D651A4"/>
    <w:rsid w:val="00D65AB9"/>
    <w:rsid w:val="00D66811"/>
    <w:rsid w:val="00D66BB2"/>
    <w:rsid w:val="00D67C90"/>
    <w:rsid w:val="00D67DDC"/>
    <w:rsid w:val="00D70635"/>
    <w:rsid w:val="00D7168D"/>
    <w:rsid w:val="00D716DC"/>
    <w:rsid w:val="00D71CD5"/>
    <w:rsid w:val="00D732FC"/>
    <w:rsid w:val="00D7429C"/>
    <w:rsid w:val="00D77061"/>
    <w:rsid w:val="00D77FA8"/>
    <w:rsid w:val="00D80344"/>
    <w:rsid w:val="00D839AC"/>
    <w:rsid w:val="00D849B5"/>
    <w:rsid w:val="00D8633A"/>
    <w:rsid w:val="00D87283"/>
    <w:rsid w:val="00D90BC7"/>
    <w:rsid w:val="00D90CB3"/>
    <w:rsid w:val="00D937EE"/>
    <w:rsid w:val="00D94D6E"/>
    <w:rsid w:val="00D95E9D"/>
    <w:rsid w:val="00D965A6"/>
    <w:rsid w:val="00D97086"/>
    <w:rsid w:val="00DA030C"/>
    <w:rsid w:val="00DA2C8D"/>
    <w:rsid w:val="00DA4331"/>
    <w:rsid w:val="00DA49F1"/>
    <w:rsid w:val="00DA5C33"/>
    <w:rsid w:val="00DA62C2"/>
    <w:rsid w:val="00DA73DF"/>
    <w:rsid w:val="00DA7619"/>
    <w:rsid w:val="00DA78B2"/>
    <w:rsid w:val="00DB2448"/>
    <w:rsid w:val="00DB2C74"/>
    <w:rsid w:val="00DB3569"/>
    <w:rsid w:val="00DB3BA3"/>
    <w:rsid w:val="00DB45D1"/>
    <w:rsid w:val="00DB4A7E"/>
    <w:rsid w:val="00DB53A8"/>
    <w:rsid w:val="00DB613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506F"/>
    <w:rsid w:val="00DE5488"/>
    <w:rsid w:val="00DE5F97"/>
    <w:rsid w:val="00DE7064"/>
    <w:rsid w:val="00DF1CA5"/>
    <w:rsid w:val="00DF3D8F"/>
    <w:rsid w:val="00DF42C4"/>
    <w:rsid w:val="00DF78C2"/>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2E9"/>
    <w:rsid w:val="00E2296D"/>
    <w:rsid w:val="00E22FD1"/>
    <w:rsid w:val="00E23F95"/>
    <w:rsid w:val="00E24BD8"/>
    <w:rsid w:val="00E31EF5"/>
    <w:rsid w:val="00E353A4"/>
    <w:rsid w:val="00E359C4"/>
    <w:rsid w:val="00E35DD6"/>
    <w:rsid w:val="00E35F92"/>
    <w:rsid w:val="00E36A8D"/>
    <w:rsid w:val="00E3762C"/>
    <w:rsid w:val="00E41638"/>
    <w:rsid w:val="00E429A5"/>
    <w:rsid w:val="00E45CDB"/>
    <w:rsid w:val="00E46090"/>
    <w:rsid w:val="00E468AE"/>
    <w:rsid w:val="00E46A4E"/>
    <w:rsid w:val="00E470C4"/>
    <w:rsid w:val="00E47679"/>
    <w:rsid w:val="00E50089"/>
    <w:rsid w:val="00E50C9A"/>
    <w:rsid w:val="00E511C5"/>
    <w:rsid w:val="00E5221D"/>
    <w:rsid w:val="00E53A12"/>
    <w:rsid w:val="00E542CD"/>
    <w:rsid w:val="00E549DB"/>
    <w:rsid w:val="00E55935"/>
    <w:rsid w:val="00E574B4"/>
    <w:rsid w:val="00E57D25"/>
    <w:rsid w:val="00E61F48"/>
    <w:rsid w:val="00E6229E"/>
    <w:rsid w:val="00E6348E"/>
    <w:rsid w:val="00E64654"/>
    <w:rsid w:val="00E65FB6"/>
    <w:rsid w:val="00E6690D"/>
    <w:rsid w:val="00E71533"/>
    <w:rsid w:val="00E720EC"/>
    <w:rsid w:val="00E728D9"/>
    <w:rsid w:val="00E73477"/>
    <w:rsid w:val="00E73D2E"/>
    <w:rsid w:val="00E73DE1"/>
    <w:rsid w:val="00E748AA"/>
    <w:rsid w:val="00E75D0F"/>
    <w:rsid w:val="00E75DF3"/>
    <w:rsid w:val="00E76D82"/>
    <w:rsid w:val="00E8036D"/>
    <w:rsid w:val="00E8219C"/>
    <w:rsid w:val="00E8370A"/>
    <w:rsid w:val="00E84567"/>
    <w:rsid w:val="00E84DCC"/>
    <w:rsid w:val="00E87C44"/>
    <w:rsid w:val="00E87C75"/>
    <w:rsid w:val="00E913CF"/>
    <w:rsid w:val="00E92268"/>
    <w:rsid w:val="00E923A1"/>
    <w:rsid w:val="00E93001"/>
    <w:rsid w:val="00E94EC7"/>
    <w:rsid w:val="00E94F86"/>
    <w:rsid w:val="00E95744"/>
    <w:rsid w:val="00E95FB1"/>
    <w:rsid w:val="00E963D1"/>
    <w:rsid w:val="00EA0CB7"/>
    <w:rsid w:val="00EA2197"/>
    <w:rsid w:val="00EA43FC"/>
    <w:rsid w:val="00EA4526"/>
    <w:rsid w:val="00EA4D6A"/>
    <w:rsid w:val="00EA4FF6"/>
    <w:rsid w:val="00EA55F6"/>
    <w:rsid w:val="00EA63E0"/>
    <w:rsid w:val="00EB10C6"/>
    <w:rsid w:val="00EB44DB"/>
    <w:rsid w:val="00EB6DF6"/>
    <w:rsid w:val="00EB763D"/>
    <w:rsid w:val="00EC0BAE"/>
    <w:rsid w:val="00EC0F68"/>
    <w:rsid w:val="00EC1DEC"/>
    <w:rsid w:val="00EC4F63"/>
    <w:rsid w:val="00EC79A6"/>
    <w:rsid w:val="00ED06DC"/>
    <w:rsid w:val="00ED14DB"/>
    <w:rsid w:val="00ED153D"/>
    <w:rsid w:val="00ED24FA"/>
    <w:rsid w:val="00ED2E84"/>
    <w:rsid w:val="00ED3D35"/>
    <w:rsid w:val="00ED3FDD"/>
    <w:rsid w:val="00ED42FB"/>
    <w:rsid w:val="00ED4B88"/>
    <w:rsid w:val="00ED5BEE"/>
    <w:rsid w:val="00ED651D"/>
    <w:rsid w:val="00ED7A38"/>
    <w:rsid w:val="00ED7F16"/>
    <w:rsid w:val="00EE1C9E"/>
    <w:rsid w:val="00EE27C7"/>
    <w:rsid w:val="00EE33AD"/>
    <w:rsid w:val="00EE39D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EF0"/>
    <w:rsid w:val="00F05AB3"/>
    <w:rsid w:val="00F06DD8"/>
    <w:rsid w:val="00F0767B"/>
    <w:rsid w:val="00F1074F"/>
    <w:rsid w:val="00F12A7B"/>
    <w:rsid w:val="00F142C1"/>
    <w:rsid w:val="00F15BC0"/>
    <w:rsid w:val="00F20710"/>
    <w:rsid w:val="00F226A2"/>
    <w:rsid w:val="00F23D9B"/>
    <w:rsid w:val="00F25224"/>
    <w:rsid w:val="00F25627"/>
    <w:rsid w:val="00F2568C"/>
    <w:rsid w:val="00F26295"/>
    <w:rsid w:val="00F26A95"/>
    <w:rsid w:val="00F26D8A"/>
    <w:rsid w:val="00F27B22"/>
    <w:rsid w:val="00F31CDC"/>
    <w:rsid w:val="00F35B61"/>
    <w:rsid w:val="00F36730"/>
    <w:rsid w:val="00F37813"/>
    <w:rsid w:val="00F37BAA"/>
    <w:rsid w:val="00F42F40"/>
    <w:rsid w:val="00F439B9"/>
    <w:rsid w:val="00F4422C"/>
    <w:rsid w:val="00F44EF1"/>
    <w:rsid w:val="00F450AD"/>
    <w:rsid w:val="00F47612"/>
    <w:rsid w:val="00F47D5D"/>
    <w:rsid w:val="00F50B50"/>
    <w:rsid w:val="00F514DE"/>
    <w:rsid w:val="00F51D2B"/>
    <w:rsid w:val="00F522FE"/>
    <w:rsid w:val="00F52A00"/>
    <w:rsid w:val="00F6061C"/>
    <w:rsid w:val="00F6092A"/>
    <w:rsid w:val="00F623F3"/>
    <w:rsid w:val="00F6287C"/>
    <w:rsid w:val="00F654D8"/>
    <w:rsid w:val="00F655A3"/>
    <w:rsid w:val="00F65B2D"/>
    <w:rsid w:val="00F67087"/>
    <w:rsid w:val="00F7130E"/>
    <w:rsid w:val="00F7422A"/>
    <w:rsid w:val="00F7526A"/>
    <w:rsid w:val="00F804F6"/>
    <w:rsid w:val="00F80C36"/>
    <w:rsid w:val="00F825A5"/>
    <w:rsid w:val="00F82A8E"/>
    <w:rsid w:val="00F82E1D"/>
    <w:rsid w:val="00F840D7"/>
    <w:rsid w:val="00F842EE"/>
    <w:rsid w:val="00F85013"/>
    <w:rsid w:val="00F85D9F"/>
    <w:rsid w:val="00F85FA5"/>
    <w:rsid w:val="00F8648B"/>
    <w:rsid w:val="00F876C1"/>
    <w:rsid w:val="00F90406"/>
    <w:rsid w:val="00F9261C"/>
    <w:rsid w:val="00F93422"/>
    <w:rsid w:val="00F93492"/>
    <w:rsid w:val="00F94618"/>
    <w:rsid w:val="00F950C3"/>
    <w:rsid w:val="00F9515A"/>
    <w:rsid w:val="00F95730"/>
    <w:rsid w:val="00F96247"/>
    <w:rsid w:val="00F96487"/>
    <w:rsid w:val="00F96DF5"/>
    <w:rsid w:val="00F979EE"/>
    <w:rsid w:val="00FA011D"/>
    <w:rsid w:val="00FA091D"/>
    <w:rsid w:val="00FA12EA"/>
    <w:rsid w:val="00FA3E3A"/>
    <w:rsid w:val="00FA5FAA"/>
    <w:rsid w:val="00FA686C"/>
    <w:rsid w:val="00FA691F"/>
    <w:rsid w:val="00FA6AF0"/>
    <w:rsid w:val="00FB305C"/>
    <w:rsid w:val="00FB57B5"/>
    <w:rsid w:val="00FB5CC2"/>
    <w:rsid w:val="00FB712C"/>
    <w:rsid w:val="00FB71D6"/>
    <w:rsid w:val="00FB7B72"/>
    <w:rsid w:val="00FB7F97"/>
    <w:rsid w:val="00FC1158"/>
    <w:rsid w:val="00FC18D1"/>
    <w:rsid w:val="00FC234F"/>
    <w:rsid w:val="00FC33BD"/>
    <w:rsid w:val="00FC3449"/>
    <w:rsid w:val="00FC41E3"/>
    <w:rsid w:val="00FC4C45"/>
    <w:rsid w:val="00FC5B53"/>
    <w:rsid w:val="00FC6CAC"/>
    <w:rsid w:val="00FC7BB8"/>
    <w:rsid w:val="00FD064D"/>
    <w:rsid w:val="00FD1209"/>
    <w:rsid w:val="00FD2CAB"/>
    <w:rsid w:val="00FD35E9"/>
    <w:rsid w:val="00FD3B6F"/>
    <w:rsid w:val="00FD44C3"/>
    <w:rsid w:val="00FD4C39"/>
    <w:rsid w:val="00FD67AD"/>
    <w:rsid w:val="00FE04DC"/>
    <w:rsid w:val="00FE1DA7"/>
    <w:rsid w:val="00FE2056"/>
    <w:rsid w:val="00FE317C"/>
    <w:rsid w:val="00FE3524"/>
    <w:rsid w:val="00FE3C68"/>
    <w:rsid w:val="00FE3E9E"/>
    <w:rsid w:val="00FE5727"/>
    <w:rsid w:val="00FE5981"/>
    <w:rsid w:val="00FE5BC1"/>
    <w:rsid w:val="00FE641E"/>
    <w:rsid w:val="00FE6AE0"/>
    <w:rsid w:val="00FE7071"/>
    <w:rsid w:val="00FF0D27"/>
    <w:rsid w:val="00FF35D1"/>
    <w:rsid w:val="00FF3C9F"/>
    <w:rsid w:val="00FF4448"/>
    <w:rsid w:val="00FF5421"/>
    <w:rsid w:val="00FF638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99"/>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99"/>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99"/>
    <w:qFormat/>
    <w:rsid w:val="00386AED"/>
    <w:pPr>
      <w:jc w:val="center"/>
    </w:pPr>
    <w:rPr>
      <w:b/>
      <w:szCs w:val="20"/>
      <w:lang w:val="sl-SI"/>
    </w:rPr>
  </w:style>
  <w:style w:type="character" w:customStyle="1" w:styleId="TitleChar">
    <w:name w:val="Title Char"/>
    <w:basedOn w:val="DefaultParagraphFont"/>
    <w:link w:val="Title"/>
    <w:uiPriority w:val="99"/>
    <w:rsid w:val="00386AED"/>
    <w:rPr>
      <w:b/>
      <w:sz w:val="24"/>
      <w:lang w:val="sl-SI"/>
    </w:rPr>
  </w:style>
  <w:style w:type="paragraph" w:styleId="Caption">
    <w:name w:val="caption"/>
    <w:basedOn w:val="Normal"/>
    <w:next w:val="Normal"/>
    <w:uiPriority w:val="99"/>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uiPriority w:val="99"/>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s>
</file>

<file path=word/webSettings.xml><?xml version="1.0" encoding="utf-8"?>
<w:webSettings xmlns:r="http://schemas.openxmlformats.org/officeDocument/2006/relationships" xmlns:w="http://schemas.openxmlformats.org/wordprocessingml/2006/main">
  <w:divs>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mark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16C1-E732-4112-AE4E-7F85FBE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11898</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12799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514</cp:revision>
  <cp:lastPrinted>2020-06-15T08:44:00Z</cp:lastPrinted>
  <dcterms:created xsi:type="dcterms:W3CDTF">2017-01-23T08:00:00Z</dcterms:created>
  <dcterms:modified xsi:type="dcterms:W3CDTF">2020-06-18T07:26:00Z</dcterms:modified>
</cp:coreProperties>
</file>