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D" w:rsidRDefault="00B925CD" w:rsidP="00690C6D">
      <w:pPr>
        <w:jc w:val="center"/>
        <w:rPr>
          <w:b/>
          <w:lang w:val="en-GB"/>
        </w:rPr>
      </w:pPr>
    </w:p>
    <w:p w:rsidR="00B925CD" w:rsidRDefault="00B925CD" w:rsidP="00690C6D">
      <w:pPr>
        <w:jc w:val="center"/>
        <w:rPr>
          <w:b/>
          <w:lang w:val="en-GB"/>
        </w:rPr>
      </w:pPr>
    </w:p>
    <w:p w:rsidR="00690C6D" w:rsidRDefault="00690C6D" w:rsidP="00690C6D">
      <w:pPr>
        <w:jc w:val="center"/>
        <w:rPr>
          <w:b/>
          <w:lang w:val="sr-Cyrl-CS"/>
        </w:rPr>
      </w:pPr>
      <w:r>
        <w:rPr>
          <w:b/>
          <w:lang w:val="sr-Cyrl-CS"/>
        </w:rPr>
        <w:t>ДОПИС-  ОДГОВОР НА ДОДАТНО ПОЈАШЊЕЊЕ ПОНУЂАЧА НА ЗАХТЕВ ЗА ДОСТАВУ ДОКАЗА О ИСПУЊЕНОСТИ УСЛОВА ЗА КВАЛИТАТИВНИ ИЗБОР ПОНУЂАЧА</w:t>
      </w:r>
    </w:p>
    <w:p w:rsidR="00690C6D" w:rsidRDefault="00690C6D" w:rsidP="00690C6D">
      <w:pPr>
        <w:jc w:val="center"/>
        <w:rPr>
          <w:b/>
          <w:lang w:val="en-GB"/>
        </w:rPr>
      </w:pPr>
    </w:p>
    <w:p w:rsidR="00690C6D" w:rsidRDefault="00690C6D" w:rsidP="00690C6D">
      <w:pPr>
        <w:jc w:val="both"/>
        <w:rPr>
          <w:lang w:val="en-GB"/>
        </w:rPr>
      </w:pPr>
    </w:p>
    <w:p w:rsidR="00690C6D" w:rsidRDefault="00690C6D" w:rsidP="00690C6D">
      <w:pPr>
        <w:jc w:val="both"/>
        <w:rPr>
          <w:lang w:val="sr-Cyrl-CS"/>
        </w:rPr>
      </w:pPr>
      <w:r>
        <w:rPr>
          <w:lang w:val="en-GB"/>
        </w:rPr>
        <w:t xml:space="preserve">           </w:t>
      </w:r>
      <w:proofErr w:type="spellStart"/>
      <w:r>
        <w:rPr>
          <w:lang w:val="en-GB"/>
        </w:rPr>
        <w:t>Овим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путем</w:t>
      </w:r>
      <w:proofErr w:type="spellEnd"/>
      <w:r>
        <w:rPr>
          <w:lang w:val="en-GB"/>
        </w:rPr>
        <w:t xml:space="preserve">, </w:t>
      </w:r>
      <w:r>
        <w:rPr>
          <w:lang w:val="sr-Cyrl-CS"/>
        </w:rPr>
        <w:t xml:space="preserve">услед непостојања опције да Вам доставимо одговор преко Портала јавних набавки, користимо званично електронско средство комуникације и на и- мејл адресу коју сте навели у Вашој понуди, достављамо Вам одговор на додатно појашњење, које сте уз доказе о испуњености услова </w:t>
      </w:r>
      <w:r w:rsidR="00B925CD">
        <w:rPr>
          <w:lang w:val="sr-Cyrl-CS"/>
        </w:rPr>
        <w:t xml:space="preserve">за партију број 4- Лабораторијски потрошни материјал, </w:t>
      </w:r>
      <w:r>
        <w:rPr>
          <w:lang w:val="sr-Cyrl-CS"/>
        </w:rPr>
        <w:t>доставили преко Портала јавних набавки.</w:t>
      </w:r>
    </w:p>
    <w:p w:rsidR="00690C6D" w:rsidRDefault="00690C6D" w:rsidP="00690C6D">
      <w:pPr>
        <w:jc w:val="both"/>
        <w:rPr>
          <w:lang w:val="sr-Cyrl-CS"/>
        </w:rPr>
      </w:pPr>
    </w:p>
    <w:p w:rsidR="00690C6D" w:rsidRDefault="00690C6D" w:rsidP="00690C6D">
      <w:pPr>
        <w:jc w:val="both"/>
        <w:rPr>
          <w:lang w:val="sr-Cyrl-CS"/>
        </w:rPr>
      </w:pPr>
      <w:r>
        <w:rPr>
          <w:lang w:val="sr-Cyrl-CS"/>
        </w:rPr>
        <w:t xml:space="preserve">            Наиме, у Вашем додатном појашњењу навели сте да на страни 6. Упутства понуђачима како да сачине понуду стоји да се нити један део електронске понуде/пријаве не потписује, нити је потребан печат и скенирање документа.</w:t>
      </w:r>
    </w:p>
    <w:p w:rsidR="00690C6D" w:rsidRDefault="00690C6D" w:rsidP="00690C6D">
      <w:pPr>
        <w:jc w:val="both"/>
        <w:rPr>
          <w:lang w:val="sr-Cyrl-CS"/>
        </w:rPr>
      </w:pPr>
      <w:r>
        <w:rPr>
          <w:lang w:val="sr-Cyrl-CS"/>
        </w:rPr>
        <w:t xml:space="preserve">            Указујемо Вам да је управо на странама 5. и 6. Упутства дефинисана листа докумената које Наручилац захтева да </w:t>
      </w:r>
      <w:r w:rsidR="000C45A0">
        <w:rPr>
          <w:lang w:val="sr-Cyrl-CS"/>
        </w:rPr>
        <w:t xml:space="preserve">Понуђачи </w:t>
      </w:r>
      <w:r>
        <w:rPr>
          <w:lang w:val="sr-Cyrl-CS"/>
        </w:rPr>
        <w:t>поднесу уз понуде</w:t>
      </w:r>
      <w:r w:rsidR="000C45A0">
        <w:rPr>
          <w:lang w:val="sr-Cyrl-CS"/>
        </w:rPr>
        <w:t xml:space="preserve"> и то за сваку партију понаособ</w:t>
      </w:r>
      <w:r>
        <w:rPr>
          <w:lang w:val="sr-Cyrl-CS"/>
        </w:rPr>
        <w:t>.</w:t>
      </w:r>
    </w:p>
    <w:p w:rsidR="000C45A0" w:rsidRDefault="000C45A0" w:rsidP="00690C6D">
      <w:pPr>
        <w:jc w:val="both"/>
        <w:rPr>
          <w:lang w:val="sr-Cyrl-CS"/>
        </w:rPr>
      </w:pPr>
      <w:r>
        <w:rPr>
          <w:lang w:val="sr-Cyrl-CS"/>
        </w:rPr>
        <w:t xml:space="preserve">             За све партије тражена су идентична документа, међу којима је и Модел Уговора, те за партију број 4- Лабораторијски потрошни материјал, на страни 6. Упутства пише следеће: ,,</w:t>
      </w:r>
      <w:r>
        <w:t xml:space="preserve">Model </w:t>
      </w:r>
      <w:proofErr w:type="spellStart"/>
      <w:r>
        <w:t>ugovora</w:t>
      </w:r>
      <w:proofErr w:type="spellEnd"/>
      <w:r>
        <w:t xml:space="preserve">- Model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je u </w:t>
      </w:r>
      <w:proofErr w:type="spellStart"/>
      <w:r>
        <w:t>obavezi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celosti</w:t>
      </w:r>
      <w:proofErr w:type="spellEnd"/>
      <w:r>
        <w:t xml:space="preserve"> </w:t>
      </w:r>
      <w:proofErr w:type="spellStart"/>
      <w:r>
        <w:t>popuni</w:t>
      </w:r>
      <w:proofErr w:type="spellEnd"/>
      <w:r>
        <w:t xml:space="preserve">, </w:t>
      </w:r>
      <w:proofErr w:type="spellStart"/>
      <w:r>
        <w:t>overi</w:t>
      </w:r>
      <w:proofErr w:type="spellEnd"/>
      <w:r>
        <w:t xml:space="preserve"> </w:t>
      </w:r>
      <w:proofErr w:type="spellStart"/>
      <w:r>
        <w:t>pečatom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potpiše</w:t>
      </w:r>
      <w:proofErr w:type="spellEnd"/>
      <w:r>
        <w:t xml:space="preserve">, </w:t>
      </w:r>
      <w:proofErr w:type="spellStart"/>
      <w:r>
        <w:t>čime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modelom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  <w:r>
        <w:rPr>
          <w:lang w:val="sr-Cyrl-CS"/>
        </w:rPr>
        <w:t xml:space="preserve"> </w:t>
      </w: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partiju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model </w:t>
      </w:r>
      <w:proofErr w:type="spellStart"/>
      <w:r>
        <w:t>ugovora</w:t>
      </w:r>
      <w:proofErr w:type="spellEnd"/>
      <w:r>
        <w:rPr>
          <w:lang w:val="sr-Cyrl-CS"/>
        </w:rPr>
        <w:t>.</w:t>
      </w:r>
      <w:proofErr w:type="gramEnd"/>
    </w:p>
    <w:p w:rsidR="000C45A0" w:rsidRPr="000C45A0" w:rsidRDefault="000C45A0" w:rsidP="00690C6D">
      <w:pPr>
        <w:jc w:val="both"/>
        <w:rPr>
          <w:lang w:val="sr-Cyrl-CS"/>
        </w:rPr>
      </w:pPr>
      <w:r>
        <w:rPr>
          <w:lang w:val="sr-Cyrl-CS"/>
        </w:rPr>
        <w:t xml:space="preserve">              На Наручиоцу је да затражи од Понуђача да доставе сву неопходну документацију и да након поступања, односно непоступања Понуђача по Захтеву, приступи стручној оцени понуда.</w:t>
      </w:r>
    </w:p>
    <w:p w:rsidR="00690C6D" w:rsidRPr="000C45A0" w:rsidRDefault="000C45A0" w:rsidP="00690C6D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</w:p>
    <w:p w:rsidR="00690C6D" w:rsidRDefault="00690C6D" w:rsidP="00690C6D">
      <w:pPr>
        <w:jc w:val="both"/>
        <w:rPr>
          <w:lang w:val="sr-Cyrl-CS"/>
        </w:rPr>
      </w:pPr>
    </w:p>
    <w:p w:rsidR="00690C6D" w:rsidRDefault="000C45A0" w:rsidP="00690C6D">
      <w:pPr>
        <w:jc w:val="both"/>
        <w:rPr>
          <w:lang w:val="sr-Cyrl-CS"/>
        </w:rPr>
      </w:pPr>
      <w:r>
        <w:rPr>
          <w:lang w:val="sr-Cyrl-CS"/>
        </w:rPr>
        <w:t>У Београду, дана 10</w:t>
      </w:r>
      <w:r w:rsidR="00690C6D">
        <w:rPr>
          <w:lang w:val="sr-Cyrl-CS"/>
        </w:rPr>
        <w:t>.02.2021. године</w:t>
      </w:r>
    </w:p>
    <w:p w:rsidR="00690C6D" w:rsidRDefault="00690C6D" w:rsidP="00690C6D">
      <w:pPr>
        <w:jc w:val="both"/>
        <w:rPr>
          <w:lang w:val="sr-Cyrl-CS"/>
        </w:rPr>
      </w:pPr>
    </w:p>
    <w:p w:rsidR="00690C6D" w:rsidRDefault="00690C6D" w:rsidP="00690C6D">
      <w:pPr>
        <w:jc w:val="both"/>
        <w:rPr>
          <w:lang w:val="sr-Cyrl-CS"/>
        </w:rPr>
      </w:pPr>
    </w:p>
    <w:p w:rsidR="00690C6D" w:rsidRDefault="00690C6D" w:rsidP="00690C6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Комисија за јавне набавке </w:t>
      </w:r>
    </w:p>
    <w:p w:rsidR="00690C6D" w:rsidRDefault="00690C6D" w:rsidP="00690C6D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</w:p>
    <w:p w:rsidR="00690C6D" w:rsidRDefault="00690C6D" w:rsidP="00690C6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Центра за заштиту одојчади, деце и омладине, Београд</w:t>
      </w:r>
    </w:p>
    <w:p w:rsidR="00690C6D" w:rsidRDefault="00690C6D" w:rsidP="00690C6D">
      <w:pPr>
        <w:jc w:val="both"/>
        <w:rPr>
          <w:lang w:val="sr-Cyrl-CS"/>
        </w:rPr>
      </w:pPr>
    </w:p>
    <w:p w:rsidR="00CF07EE" w:rsidRPr="00CF07EE" w:rsidRDefault="00CF07EE" w:rsidP="00727CB0">
      <w:pPr>
        <w:jc w:val="both"/>
        <w:rPr>
          <w:lang w:val="sr-Cyrl-CS"/>
        </w:rPr>
      </w:pPr>
    </w:p>
    <w:sectPr w:rsidR="00CF07EE" w:rsidRPr="00CF07EE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CC" w:rsidRDefault="006323CC">
      <w:r>
        <w:separator/>
      </w:r>
    </w:p>
  </w:endnote>
  <w:endnote w:type="continuationSeparator" w:id="1">
    <w:p w:rsidR="006323CC" w:rsidRDefault="0063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CC" w:rsidRDefault="006323CC">
      <w:r>
        <w:separator/>
      </w:r>
    </w:p>
  </w:footnote>
  <w:footnote w:type="continuationSeparator" w:id="1">
    <w:p w:rsidR="006323CC" w:rsidRDefault="0063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AB" w:rsidRPr="00574A15" w:rsidRDefault="0049257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577"/>
    <w:rsid w:val="0049273D"/>
    <w:rsid w:val="00493139"/>
    <w:rsid w:val="004940B9"/>
    <w:rsid w:val="00495CB9"/>
    <w:rsid w:val="00495F8E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32D5"/>
    <w:rsid w:val="005C3512"/>
    <w:rsid w:val="005C3E94"/>
    <w:rsid w:val="005C3EA6"/>
    <w:rsid w:val="005C543E"/>
    <w:rsid w:val="005C7AA5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7C7"/>
    <w:rsid w:val="007D4CF2"/>
    <w:rsid w:val="007D4F69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1007E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12E1"/>
    <w:rsid w:val="00B9255E"/>
    <w:rsid w:val="00B925CD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7A8"/>
    <w:rsid w:val="00E70EFA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BC0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16142</TotalTime>
  <Pages>1</Pages>
  <Words>234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1799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704</cp:revision>
  <cp:lastPrinted>2021-02-08T10:41:00Z</cp:lastPrinted>
  <dcterms:created xsi:type="dcterms:W3CDTF">2017-01-23T08:00:00Z</dcterms:created>
  <dcterms:modified xsi:type="dcterms:W3CDTF">2021-02-10T08:00:00Z</dcterms:modified>
</cp:coreProperties>
</file>