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EE" w:rsidRDefault="00CF07EE" w:rsidP="00727CB0">
      <w:pPr>
        <w:jc w:val="both"/>
        <w:rPr>
          <w:lang w:val="sr-Cyrl-CS"/>
        </w:rPr>
      </w:pPr>
    </w:p>
    <w:p w:rsidR="000523B4" w:rsidRPr="000523B4" w:rsidRDefault="000523B4" w:rsidP="00727CB0">
      <w:pPr>
        <w:jc w:val="both"/>
        <w:rPr>
          <w:lang w:val="sr-Cyrl-CS"/>
        </w:rPr>
      </w:pPr>
    </w:p>
    <w:p w:rsidR="00CF07EE" w:rsidRDefault="00CF07EE" w:rsidP="00727CB0">
      <w:pPr>
        <w:jc w:val="both"/>
        <w:rPr>
          <w:lang w:val="en-GB"/>
        </w:rPr>
      </w:pPr>
    </w:p>
    <w:p w:rsidR="00CF07EE" w:rsidRPr="00CF07EE" w:rsidRDefault="00CF07EE" w:rsidP="00CF07EE">
      <w:pPr>
        <w:jc w:val="center"/>
        <w:rPr>
          <w:b/>
          <w:lang w:val="sr-Cyrl-CS"/>
        </w:rPr>
      </w:pPr>
      <w:r w:rsidRPr="00CF07EE">
        <w:rPr>
          <w:b/>
          <w:lang w:val="sr-Cyrl-CS"/>
        </w:rPr>
        <w:t xml:space="preserve">ДОПИС-  ЗАХТЕВ </w:t>
      </w:r>
      <w:r w:rsidR="003A2BF2">
        <w:rPr>
          <w:b/>
          <w:lang w:val="sr-Cyrl-CS"/>
        </w:rPr>
        <w:t>ЗА ДОСТАВУ ДОКАЗА О ИСПУЊЕНОСТИ УСЛОВА ЗА КВАЛИТАТИВНИ ИЗБОР ПОНУЂАЧА</w:t>
      </w:r>
    </w:p>
    <w:p w:rsidR="00CF07EE" w:rsidRPr="00CF07EE" w:rsidRDefault="00CF07EE" w:rsidP="00CF07EE">
      <w:pPr>
        <w:jc w:val="center"/>
        <w:rPr>
          <w:b/>
          <w:lang w:val="en-GB"/>
        </w:rPr>
      </w:pPr>
    </w:p>
    <w:p w:rsidR="00CF07EE" w:rsidRDefault="00CF07EE" w:rsidP="00727CB0">
      <w:pPr>
        <w:jc w:val="both"/>
        <w:rPr>
          <w:lang w:val="en-GB"/>
        </w:rPr>
      </w:pPr>
    </w:p>
    <w:p w:rsidR="003A2BF2" w:rsidRDefault="00CF07EE" w:rsidP="00727CB0">
      <w:pPr>
        <w:jc w:val="both"/>
        <w:rPr>
          <w:lang w:val="sr-Cyrl-CS"/>
        </w:rPr>
      </w:pPr>
      <w:r>
        <w:rPr>
          <w:lang w:val="en-GB"/>
        </w:rPr>
        <w:t xml:space="preserve">           </w:t>
      </w:r>
      <w:proofErr w:type="spellStart"/>
      <w:r>
        <w:rPr>
          <w:lang w:val="en-GB"/>
        </w:rPr>
        <w:t>Овим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путем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обраћамо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</w:t>
      </w:r>
      <w:proofErr w:type="spellStart"/>
      <w:r w:rsidR="003A2BF2">
        <w:rPr>
          <w:lang w:val="en-GB"/>
        </w:rPr>
        <w:t>онуђачу</w:t>
      </w:r>
      <w:proofErr w:type="spellEnd"/>
      <w:r w:rsidR="003A2BF2">
        <w:rPr>
          <w:lang w:val="en-GB"/>
        </w:rPr>
        <w:t xml:space="preserve"> </w:t>
      </w:r>
      <w:proofErr w:type="gramStart"/>
      <w:r w:rsidR="003A2BF2">
        <w:rPr>
          <w:lang w:val="en-GB"/>
        </w:rPr>
        <w:t>,,</w:t>
      </w:r>
      <w:r w:rsidR="003A2BF2">
        <w:rPr>
          <w:lang w:val="sr-Cyrl-CS"/>
        </w:rPr>
        <w:t>Призма</w:t>
      </w:r>
      <w:proofErr w:type="gramEnd"/>
      <w:r w:rsidR="000523B4">
        <w:rPr>
          <w:lang w:val="en-GB"/>
        </w:rPr>
        <w:t>”</w:t>
      </w:r>
      <w:r w:rsidR="000523B4">
        <w:rPr>
          <w:lang w:val="sr-Latn-CS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r w:rsidR="003A2BF2">
        <w:rPr>
          <w:lang w:val="sr-Cyrl-CS"/>
        </w:rPr>
        <w:t>доставу доказа о испуњености услова за патију број 3.</w:t>
      </w:r>
    </w:p>
    <w:p w:rsidR="003A2BF2" w:rsidRDefault="003A2BF2" w:rsidP="00727CB0">
      <w:pPr>
        <w:jc w:val="both"/>
        <w:rPr>
          <w:lang w:val="en-GB"/>
        </w:rPr>
      </w:pPr>
      <w:r>
        <w:rPr>
          <w:lang w:val="sr-Cyrl-CS"/>
        </w:rPr>
        <w:t xml:space="preserve">           Потребно је да Понуђач достави </w:t>
      </w:r>
      <w:r w:rsidR="009F1A55">
        <w:rPr>
          <w:lang w:val="en-GB"/>
        </w:rPr>
        <w:t xml:space="preserve">у </w:t>
      </w:r>
      <w:proofErr w:type="spellStart"/>
      <w:r w:rsidR="009F1A55">
        <w:rPr>
          <w:lang w:val="en-GB"/>
        </w:rPr>
        <w:t>року</w:t>
      </w:r>
      <w:proofErr w:type="spellEnd"/>
      <w:r w:rsidR="009F1A55">
        <w:rPr>
          <w:lang w:val="en-GB"/>
        </w:rPr>
        <w:t xml:space="preserve"> </w:t>
      </w:r>
      <w:proofErr w:type="spellStart"/>
      <w:r w:rsidR="009F1A55">
        <w:rPr>
          <w:lang w:val="en-GB"/>
        </w:rPr>
        <w:t>од</w:t>
      </w:r>
      <w:proofErr w:type="spellEnd"/>
      <w:r w:rsidR="009F1A55">
        <w:rPr>
          <w:lang w:val="en-GB"/>
        </w:rPr>
        <w:t xml:space="preserve"> </w:t>
      </w:r>
      <w:proofErr w:type="spellStart"/>
      <w:r w:rsidR="009F1A55">
        <w:rPr>
          <w:lang w:val="en-GB"/>
        </w:rPr>
        <w:t>пет</w:t>
      </w:r>
      <w:proofErr w:type="spellEnd"/>
      <w:r w:rsidR="009F1A55">
        <w:rPr>
          <w:lang w:val="en-GB"/>
        </w:rPr>
        <w:t xml:space="preserve"> </w:t>
      </w:r>
      <w:proofErr w:type="spellStart"/>
      <w:r w:rsidR="009F1A55">
        <w:rPr>
          <w:lang w:val="en-GB"/>
        </w:rPr>
        <w:t>дана</w:t>
      </w:r>
      <w:proofErr w:type="spellEnd"/>
      <w:r w:rsidR="009F1A55">
        <w:rPr>
          <w:lang w:val="en-GB"/>
        </w:rPr>
        <w:t xml:space="preserve">, </w:t>
      </w:r>
      <w:r>
        <w:rPr>
          <w:lang w:val="sr-Cyrl-CS"/>
        </w:rPr>
        <w:t xml:space="preserve">Решење о упису у Регистар понуђача у неовереној копији или </w:t>
      </w:r>
      <w:r w:rsidR="00581480">
        <w:rPr>
          <w:lang w:val="sr-Cyrl-CS"/>
        </w:rPr>
        <w:t xml:space="preserve">уколико не достави наведено Решење потребно је </w:t>
      </w:r>
      <w:r>
        <w:rPr>
          <w:lang w:val="sr-Cyrl-CS"/>
        </w:rPr>
        <w:t>да достави све доказе који се тичу Правоснажне пресуде за једно или више кривичних дела и Порезе и доприносе.</w:t>
      </w:r>
    </w:p>
    <w:p w:rsidR="00E95B14" w:rsidRPr="00E95B14" w:rsidRDefault="00E95B14" w:rsidP="00727CB0">
      <w:pPr>
        <w:jc w:val="both"/>
        <w:rPr>
          <w:lang w:val="sr-Cyrl-CS"/>
        </w:rPr>
      </w:pPr>
      <w:r>
        <w:rPr>
          <w:lang w:val="en-GB"/>
        </w:rPr>
        <w:t xml:space="preserve">            </w:t>
      </w:r>
      <w:proofErr w:type="spellStart"/>
      <w:proofErr w:type="gramStart"/>
      <w:r>
        <w:rPr>
          <w:lang w:val="en-GB"/>
        </w:rPr>
        <w:t>Такође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потребно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је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Понуђач</w:t>
      </w:r>
      <w:proofErr w:type="spellEnd"/>
      <w:r>
        <w:rPr>
          <w:lang w:val="en-GB"/>
        </w:rPr>
        <w:t xml:space="preserve"> у </w:t>
      </w:r>
      <w:proofErr w:type="spellStart"/>
      <w:r>
        <w:rPr>
          <w:lang w:val="en-GB"/>
        </w:rPr>
        <w:t>наведеном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року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достави</w:t>
      </w:r>
      <w:proofErr w:type="spellEnd"/>
      <w:r>
        <w:rPr>
          <w:lang w:val="en-GB"/>
        </w:rPr>
        <w:t xml:space="preserve"> и </w:t>
      </w:r>
      <w:r>
        <w:rPr>
          <w:lang w:val="sr-Cyrl-CS"/>
        </w:rPr>
        <w:t xml:space="preserve">скениран, </w:t>
      </w:r>
      <w:proofErr w:type="spellStart"/>
      <w:r>
        <w:rPr>
          <w:lang w:val="en-GB"/>
        </w:rPr>
        <w:t>оверен</w:t>
      </w:r>
      <w:proofErr w:type="spellEnd"/>
      <w:r>
        <w:rPr>
          <w:lang w:val="en-GB"/>
        </w:rPr>
        <w:t xml:space="preserve"> и </w:t>
      </w:r>
      <w:proofErr w:type="spellStart"/>
      <w:r>
        <w:rPr>
          <w:lang w:val="en-GB"/>
        </w:rPr>
        <w:t>потписан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</w:t>
      </w:r>
      <w:proofErr w:type="spellEnd"/>
      <w:r>
        <w:rPr>
          <w:lang w:val="en-GB"/>
        </w:rPr>
        <w:t xml:space="preserve"> о </w:t>
      </w:r>
      <w:proofErr w:type="spellStart"/>
      <w:r>
        <w:rPr>
          <w:lang w:val="en-GB"/>
        </w:rPr>
        <w:t>јавној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набавци</w:t>
      </w:r>
      <w:proofErr w:type="spellEnd"/>
      <w:r>
        <w:rPr>
          <w:lang w:val="en-GB"/>
        </w:rPr>
        <w:t>.</w:t>
      </w:r>
      <w:proofErr w:type="gramEnd"/>
    </w:p>
    <w:p w:rsidR="000523B4" w:rsidRDefault="000523B4" w:rsidP="00727CB0">
      <w:pPr>
        <w:jc w:val="both"/>
        <w:rPr>
          <w:lang w:val="sr-Cyrl-CS"/>
        </w:rPr>
      </w:pPr>
    </w:p>
    <w:p w:rsidR="000523B4" w:rsidRDefault="000523B4" w:rsidP="00727CB0">
      <w:pPr>
        <w:jc w:val="both"/>
        <w:rPr>
          <w:lang w:val="sr-Cyrl-CS"/>
        </w:rPr>
      </w:pPr>
    </w:p>
    <w:p w:rsidR="000523B4" w:rsidRDefault="000523B4" w:rsidP="00727CB0">
      <w:pPr>
        <w:jc w:val="both"/>
        <w:rPr>
          <w:lang w:val="sr-Cyrl-CS"/>
        </w:rPr>
      </w:pPr>
      <w:r>
        <w:rPr>
          <w:lang w:val="sr-Cyrl-CS"/>
        </w:rPr>
        <w:t>У Београду, дана 09.02.2021. године</w:t>
      </w:r>
    </w:p>
    <w:p w:rsidR="00CF07EE" w:rsidRDefault="00CF07EE" w:rsidP="00727CB0">
      <w:pPr>
        <w:jc w:val="both"/>
        <w:rPr>
          <w:lang w:val="sr-Cyrl-CS"/>
        </w:rPr>
      </w:pPr>
    </w:p>
    <w:p w:rsidR="000523B4" w:rsidRDefault="000523B4" w:rsidP="00727CB0">
      <w:pPr>
        <w:jc w:val="both"/>
        <w:rPr>
          <w:lang w:val="sr-Cyrl-CS"/>
        </w:rPr>
      </w:pPr>
    </w:p>
    <w:p w:rsidR="000523B4" w:rsidRDefault="000523B4" w:rsidP="00727CB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Комисија за јавне набавке </w:t>
      </w:r>
    </w:p>
    <w:p w:rsidR="000523B4" w:rsidRDefault="000523B4" w:rsidP="00727CB0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</w:p>
    <w:p w:rsidR="00CF07EE" w:rsidRPr="00CF07EE" w:rsidRDefault="00CF07EE" w:rsidP="00727CB0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 w:rsidR="000523B4">
        <w:rPr>
          <w:lang w:val="sr-Cyrl-CS"/>
        </w:rPr>
        <w:t xml:space="preserve">                                                      Центра за заштиту одојчади, деце и омладине, Београд</w:t>
      </w:r>
    </w:p>
    <w:sectPr w:rsidR="00CF07EE" w:rsidRPr="00CF07EE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B83" w:rsidRDefault="009C3B83">
      <w:r>
        <w:separator/>
      </w:r>
    </w:p>
  </w:endnote>
  <w:endnote w:type="continuationSeparator" w:id="1">
    <w:p w:rsidR="009C3B83" w:rsidRDefault="009C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B83" w:rsidRDefault="009C3B83">
      <w:r>
        <w:separator/>
      </w:r>
    </w:p>
  </w:footnote>
  <w:footnote w:type="continuationSeparator" w:id="1">
    <w:p w:rsidR="009C3B83" w:rsidRDefault="009C3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FAB" w:rsidRPr="00574A15" w:rsidRDefault="00A77113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FAB" w:rsidRDefault="005B5FAB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1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101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E74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32D5"/>
    <w:rsid w:val="005C3512"/>
    <w:rsid w:val="005C3E94"/>
    <w:rsid w:val="005C3EA6"/>
    <w:rsid w:val="005C543E"/>
    <w:rsid w:val="005C7AA5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7C7"/>
    <w:rsid w:val="007D4CF2"/>
    <w:rsid w:val="007D4F69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1007E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1A55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113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968"/>
    <w:rsid w:val="00CF61E5"/>
    <w:rsid w:val="00CF7654"/>
    <w:rsid w:val="00CF7B91"/>
    <w:rsid w:val="00D0101C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7A8"/>
    <w:rsid w:val="00E70EFA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B1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BC0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16104</TotalTime>
  <Pages>1</Pages>
  <Words>109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893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tamara.rajkovic</cp:lastModifiedBy>
  <cp:revision>701</cp:revision>
  <cp:lastPrinted>2021-02-08T10:41:00Z</cp:lastPrinted>
  <dcterms:created xsi:type="dcterms:W3CDTF">2017-01-23T08:00:00Z</dcterms:created>
  <dcterms:modified xsi:type="dcterms:W3CDTF">2021-02-09T12:45:00Z</dcterms:modified>
</cp:coreProperties>
</file>