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EE" w:rsidRDefault="00CF07EE" w:rsidP="00727CB0">
      <w:pPr>
        <w:jc w:val="both"/>
        <w:rPr>
          <w:lang w:val="sr-Cyrl-CS"/>
        </w:rPr>
      </w:pPr>
    </w:p>
    <w:p w:rsidR="000523B4" w:rsidRPr="000523B4" w:rsidRDefault="000523B4" w:rsidP="00727CB0">
      <w:pPr>
        <w:jc w:val="both"/>
        <w:rPr>
          <w:lang w:val="sr-Cyrl-CS"/>
        </w:rPr>
      </w:pPr>
    </w:p>
    <w:p w:rsidR="00CF07EE" w:rsidRDefault="00CF07EE" w:rsidP="00727CB0">
      <w:pPr>
        <w:jc w:val="both"/>
        <w:rPr>
          <w:lang w:val="en-GB"/>
        </w:rPr>
      </w:pPr>
    </w:p>
    <w:p w:rsidR="00CF07EE" w:rsidRPr="00CF07EE" w:rsidRDefault="00CF07EE" w:rsidP="00CF07EE">
      <w:pPr>
        <w:jc w:val="center"/>
        <w:rPr>
          <w:b/>
          <w:lang w:val="sr-Cyrl-CS"/>
        </w:rPr>
      </w:pPr>
      <w:r w:rsidRPr="00CF07EE">
        <w:rPr>
          <w:b/>
          <w:lang w:val="sr-Cyrl-CS"/>
        </w:rPr>
        <w:t>ДОПИС-  ЗАХТЕВ ЗА ИСПРАВЉАЊЕ РАЧУНСКЕ ГРЕШКЕ</w:t>
      </w:r>
    </w:p>
    <w:p w:rsidR="00CF07EE" w:rsidRPr="00CF07EE" w:rsidRDefault="00CF07EE" w:rsidP="00CF07EE">
      <w:pPr>
        <w:jc w:val="center"/>
        <w:rPr>
          <w:b/>
          <w:lang w:val="en-GB"/>
        </w:rPr>
      </w:pPr>
    </w:p>
    <w:p w:rsidR="00CF07EE" w:rsidRDefault="00CF07EE" w:rsidP="00727CB0">
      <w:pPr>
        <w:jc w:val="both"/>
        <w:rPr>
          <w:lang w:val="en-GB"/>
        </w:rPr>
      </w:pPr>
    </w:p>
    <w:p w:rsidR="00CF07EE" w:rsidRDefault="00CF07EE" w:rsidP="00727CB0">
      <w:pPr>
        <w:jc w:val="both"/>
        <w:rPr>
          <w:lang w:val="sr-Cyrl-CS"/>
        </w:rPr>
      </w:pPr>
      <w:r>
        <w:rPr>
          <w:lang w:val="en-GB"/>
        </w:rPr>
        <w:t xml:space="preserve">           Овим путем, обраћамо се </w:t>
      </w:r>
      <w:r>
        <w:rPr>
          <w:lang w:val="sr-Cyrl-CS"/>
        </w:rPr>
        <w:t>П</w:t>
      </w:r>
      <w:r w:rsidR="000523B4">
        <w:rPr>
          <w:lang w:val="en-GB"/>
        </w:rPr>
        <w:t>онуђачу ,,Dr. Max”</w:t>
      </w:r>
      <w:r w:rsidR="000523B4">
        <w:rPr>
          <w:lang w:val="sr-Latn-CS"/>
        </w:rPr>
        <w:t xml:space="preserve"> </w:t>
      </w:r>
      <w:r>
        <w:rPr>
          <w:lang w:val="en-GB"/>
        </w:rPr>
        <w:t xml:space="preserve">за </w:t>
      </w:r>
      <w:r>
        <w:rPr>
          <w:lang w:val="sr-Cyrl-CS"/>
        </w:rPr>
        <w:t>исправку рачунске грешке у Обрасцу структуре понуђене цене за партију бр. 1- Лекови.</w:t>
      </w:r>
    </w:p>
    <w:p w:rsidR="00CF07EE" w:rsidRDefault="00CF07EE" w:rsidP="00727CB0">
      <w:pPr>
        <w:jc w:val="both"/>
        <w:rPr>
          <w:lang w:val="sr-Cyrl-CS"/>
        </w:rPr>
      </w:pPr>
    </w:p>
    <w:p w:rsidR="00CF07EE" w:rsidRDefault="00CF07EE" w:rsidP="00727CB0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0523B4">
        <w:rPr>
          <w:lang w:val="sr-Cyrl-CS"/>
        </w:rPr>
        <w:t xml:space="preserve"> </w:t>
      </w:r>
      <w:r>
        <w:rPr>
          <w:lang w:val="sr-Cyrl-CS"/>
        </w:rPr>
        <w:t>Рачунским прегледом установљено је да је</w:t>
      </w:r>
      <w:r w:rsidR="000523B4">
        <w:rPr>
          <w:lang w:val="sr-Cyrl-CS"/>
        </w:rPr>
        <w:t xml:space="preserve"> </w:t>
      </w:r>
      <w:r>
        <w:rPr>
          <w:lang w:val="sr-Cyrl-CS"/>
        </w:rPr>
        <w:t>Понуђач цене без ПДВ- а уписивао у колоне за упис цена са ПДВ- ом, при чему већина</w:t>
      </w:r>
      <w:r w:rsidR="000523B4">
        <w:rPr>
          <w:lang w:val="sr-Cyrl-CS"/>
        </w:rPr>
        <w:t xml:space="preserve"> тих цена није правилно обрачунато</w:t>
      </w:r>
      <w:r>
        <w:rPr>
          <w:lang w:val="sr-Cyrl-CS"/>
        </w:rPr>
        <w:t>, те долази до разлике у коначној</w:t>
      </w:r>
      <w:r w:rsidR="000523B4">
        <w:rPr>
          <w:lang w:val="sr-Cyrl-CS"/>
        </w:rPr>
        <w:t xml:space="preserve"> укупној</w:t>
      </w:r>
      <w:r>
        <w:rPr>
          <w:lang w:val="sr-Cyrl-CS"/>
        </w:rPr>
        <w:t xml:space="preserve"> цени без ПДВ- а у износу до четири динара.</w:t>
      </w:r>
    </w:p>
    <w:p w:rsidR="000523B4" w:rsidRDefault="000523B4" w:rsidP="00727CB0">
      <w:pPr>
        <w:jc w:val="both"/>
        <w:rPr>
          <w:lang w:val="sr-Cyrl-CS"/>
        </w:rPr>
      </w:pPr>
      <w:r>
        <w:rPr>
          <w:lang w:val="sr-Cyrl-CS"/>
        </w:rPr>
        <w:t xml:space="preserve">            Дакле, Понуђач цене са ПДВ- ом није ни обрачунао.</w:t>
      </w:r>
    </w:p>
    <w:p w:rsidR="00CF07EE" w:rsidRDefault="00CF07EE" w:rsidP="00727CB0">
      <w:pPr>
        <w:jc w:val="both"/>
        <w:rPr>
          <w:lang w:val="sr-Cyrl-CS"/>
        </w:rPr>
      </w:pPr>
      <w:r>
        <w:rPr>
          <w:lang w:val="sr-Cyrl-CS"/>
        </w:rPr>
        <w:t xml:space="preserve">            Потребно је да Понуђач достави исправно попуњен Образац структуре понуђене цене, тако што ће на исправан начин израчунати све цене без ПДВ- а, уписати исте у за то предвиђене колоне, те да на исправан начин израчуна и упише у за то п</w:t>
      </w:r>
      <w:r w:rsidR="000523B4">
        <w:rPr>
          <w:lang w:val="sr-Cyrl-CS"/>
        </w:rPr>
        <w:t>редвиђене колоне све цене са ПДВ</w:t>
      </w:r>
      <w:r>
        <w:rPr>
          <w:lang w:val="sr-Cyrl-CS"/>
        </w:rPr>
        <w:t xml:space="preserve">- ом, а затим и да на исправан начин изрази и коначну </w:t>
      </w:r>
      <w:r w:rsidR="000523B4">
        <w:rPr>
          <w:lang w:val="sr-Cyrl-CS"/>
        </w:rPr>
        <w:t xml:space="preserve">укупну </w:t>
      </w:r>
      <w:r>
        <w:rPr>
          <w:lang w:val="sr-Cyrl-CS"/>
        </w:rPr>
        <w:t>цену без ПДВ-</w:t>
      </w:r>
      <w:r w:rsidR="000523B4">
        <w:rPr>
          <w:lang w:val="sr-Cyrl-CS"/>
        </w:rPr>
        <w:t xml:space="preserve"> </w:t>
      </w:r>
      <w:r>
        <w:rPr>
          <w:lang w:val="sr-Cyrl-CS"/>
        </w:rPr>
        <w:t>а и са ПДВ-</w:t>
      </w:r>
      <w:r w:rsidR="000523B4">
        <w:rPr>
          <w:lang w:val="sr-Cyrl-CS"/>
        </w:rPr>
        <w:t xml:space="preserve"> </w:t>
      </w:r>
      <w:r>
        <w:rPr>
          <w:lang w:val="sr-Cyrl-CS"/>
        </w:rPr>
        <w:t>ом.</w:t>
      </w:r>
    </w:p>
    <w:p w:rsidR="000523B4" w:rsidRDefault="000523B4" w:rsidP="00727CB0">
      <w:pPr>
        <w:jc w:val="both"/>
        <w:rPr>
          <w:lang w:val="sr-Cyrl-CS"/>
        </w:rPr>
      </w:pPr>
      <w:r>
        <w:rPr>
          <w:lang w:val="sr-Cyrl-CS"/>
        </w:rPr>
        <w:t xml:space="preserve">             Наглашавамо да Понуђач не може мењати јединичне цене без ПДВ- а, које је већ изразио у Обрасцу.</w:t>
      </w:r>
    </w:p>
    <w:p w:rsidR="000523B4" w:rsidRDefault="000523B4" w:rsidP="00727CB0">
      <w:pPr>
        <w:jc w:val="both"/>
        <w:rPr>
          <w:lang w:val="sr-Cyrl-CS"/>
        </w:rPr>
      </w:pPr>
    </w:p>
    <w:p w:rsidR="000523B4" w:rsidRDefault="000523B4" w:rsidP="00727CB0">
      <w:pPr>
        <w:jc w:val="both"/>
        <w:rPr>
          <w:lang w:val="sr-Cyrl-CS"/>
        </w:rPr>
      </w:pPr>
    </w:p>
    <w:p w:rsidR="000523B4" w:rsidRDefault="000523B4" w:rsidP="00727CB0">
      <w:pPr>
        <w:jc w:val="both"/>
        <w:rPr>
          <w:lang w:val="sr-Cyrl-CS"/>
        </w:rPr>
      </w:pPr>
      <w:r>
        <w:rPr>
          <w:lang w:val="sr-Cyrl-CS"/>
        </w:rPr>
        <w:t>У Београду, дана 09.02.2021. године</w:t>
      </w:r>
    </w:p>
    <w:p w:rsidR="00CF07EE" w:rsidRDefault="00CF07EE" w:rsidP="00727CB0">
      <w:pPr>
        <w:jc w:val="both"/>
        <w:rPr>
          <w:lang w:val="sr-Cyrl-CS"/>
        </w:rPr>
      </w:pPr>
    </w:p>
    <w:p w:rsidR="000523B4" w:rsidRDefault="000523B4" w:rsidP="00727CB0">
      <w:pPr>
        <w:jc w:val="both"/>
        <w:rPr>
          <w:lang w:val="sr-Cyrl-CS"/>
        </w:rPr>
      </w:pPr>
    </w:p>
    <w:p w:rsidR="000523B4" w:rsidRDefault="000523B4" w:rsidP="00727CB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Комисија за јавне набавке </w:t>
      </w:r>
    </w:p>
    <w:p w:rsidR="000523B4" w:rsidRDefault="000523B4" w:rsidP="00727CB0">
      <w:pPr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</w:p>
    <w:p w:rsidR="00CF07EE" w:rsidRPr="00CF07EE" w:rsidRDefault="00CF07EE" w:rsidP="00727CB0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0523B4">
        <w:rPr>
          <w:lang w:val="sr-Cyrl-CS"/>
        </w:rPr>
        <w:t xml:space="preserve">                                                      Центра за заштиту одојчади, деце и омладине, Београд</w:t>
      </w:r>
    </w:p>
    <w:sectPr w:rsidR="00CF07EE" w:rsidRPr="00CF07EE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3A" w:rsidRDefault="00E9253A">
      <w:r>
        <w:separator/>
      </w:r>
    </w:p>
  </w:endnote>
  <w:endnote w:type="continuationSeparator" w:id="1">
    <w:p w:rsidR="00E9253A" w:rsidRDefault="00E92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3A" w:rsidRDefault="00E9253A">
      <w:r>
        <w:separator/>
      </w:r>
    </w:p>
  </w:footnote>
  <w:footnote w:type="continuationSeparator" w:id="1">
    <w:p w:rsidR="00E9253A" w:rsidRDefault="00E92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AB" w:rsidRPr="00574A15" w:rsidRDefault="008C5F3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FAB" w:rsidRDefault="005B5FAB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1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74137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4BF8"/>
    <w:rsid w:val="001A65DF"/>
    <w:rsid w:val="001B06A9"/>
    <w:rsid w:val="001B2271"/>
    <w:rsid w:val="001B2732"/>
    <w:rsid w:val="001B2966"/>
    <w:rsid w:val="001B3588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32D5"/>
    <w:rsid w:val="005C3512"/>
    <w:rsid w:val="005C3E94"/>
    <w:rsid w:val="005C3EA6"/>
    <w:rsid w:val="005C543E"/>
    <w:rsid w:val="005C7AA5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7C7"/>
    <w:rsid w:val="007D4CF2"/>
    <w:rsid w:val="007D4F69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1007E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968"/>
    <w:rsid w:val="00CF61E5"/>
    <w:rsid w:val="00CF7654"/>
    <w:rsid w:val="00CF7B91"/>
    <w:rsid w:val="00D0101C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7A8"/>
    <w:rsid w:val="00E70EFA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BC0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979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86C-4EB7-4B45-8534-7A69F7C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16089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1277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697</cp:revision>
  <cp:lastPrinted>2021-02-08T10:41:00Z</cp:lastPrinted>
  <dcterms:created xsi:type="dcterms:W3CDTF">2017-01-23T08:00:00Z</dcterms:created>
  <dcterms:modified xsi:type="dcterms:W3CDTF">2021-02-09T12:18:00Z</dcterms:modified>
</cp:coreProperties>
</file>