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p w:rsidR="00D67C12" w:rsidRPr="00FD08C7" w:rsidRDefault="00D67C12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 w:rsidRPr="00FD08C7">
        <w:rPr>
          <w:b/>
          <w:bCs/>
          <w:color w:val="000000"/>
          <w:kern w:val="1"/>
          <w:lang w:val="ru-RU" w:eastAsia="ar-SA"/>
        </w:rPr>
        <w:t>У Г О В О Р</w:t>
      </w:r>
    </w:p>
    <w:p w:rsidR="00D67C12" w:rsidRPr="00FD08C7" w:rsidRDefault="00D67C12" w:rsidP="00073EE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proofErr w:type="gramStart"/>
      <w:r w:rsidRPr="00ED71E1">
        <w:rPr>
          <w:rFonts w:eastAsia="Arial Unicode MS"/>
          <w:b/>
          <w:color w:val="000000"/>
          <w:kern w:val="1"/>
          <w:lang w:eastAsia="ar-SA"/>
        </w:rPr>
        <w:t>o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proofErr w:type="gramEnd"/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="00073EEE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073EEE">
        <w:rPr>
          <w:rFonts w:eastAsia="Arial Unicode MS"/>
          <w:b/>
          <w:color w:val="000000"/>
          <w:kern w:val="1"/>
          <w:lang w:eastAsia="ar-SA"/>
        </w:rPr>
        <w:t xml:space="preserve">и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закључен између: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"Центар за заштиту одојчади, деце и омладине"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из Београда, Звечанска број 7, ПИБ: 100286755, Матични број: 07094345, кога 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Зоран М</w:t>
      </w:r>
      <w:r>
        <w:rPr>
          <w:rFonts w:eastAsia="Arial Unicode MS"/>
          <w:color w:val="000000"/>
          <w:kern w:val="1"/>
          <w:lang w:val="sr-Cyrl-CS" w:eastAsia="ar-SA"/>
        </w:rPr>
        <w:t>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лачић   (у даљем тексту: </w:t>
      </w:r>
      <w:r>
        <w:rPr>
          <w:rFonts w:eastAsia="Arial Unicode MS"/>
          <w:b/>
          <w:color w:val="000000"/>
          <w:kern w:val="1"/>
          <w:lang w:val="sr-Cyrl-CS" w:eastAsia="ar-SA"/>
        </w:rPr>
        <w:t>Наручилац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– Прималац услуга</w:t>
      </w:r>
      <w:r w:rsidRPr="00FD08C7">
        <w:rPr>
          <w:rFonts w:eastAsia="Arial Unicode MS"/>
          <w:color w:val="000000"/>
          <w:kern w:val="1"/>
          <w:lang w:val="sr-Cyrl-CS" w:eastAsia="ar-SA"/>
        </w:rPr>
        <w:t>)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и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rPr>
          <w:rFonts w:eastAsia="Arial Unicode MS"/>
          <w:color w:val="000000"/>
          <w:spacing w:val="-3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2.....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proofErr w:type="spellStart"/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л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.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....,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......ПИБ:............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......, МБ:.........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когазаст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па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.......,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(</w:t>
      </w:r>
      <w:proofErr w:type="gramStart"/>
      <w:r w:rsidRPr="006E4AE3">
        <w:rPr>
          <w:rFonts w:eastAsia="Arial Unicode MS"/>
          <w:b/>
          <w:color w:val="000000"/>
          <w:kern w:val="1"/>
          <w:lang w:eastAsia="ar-SA"/>
        </w:rPr>
        <w:t>у</w:t>
      </w:r>
      <w:proofErr w:type="gram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даљем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текст</w:t>
      </w:r>
      <w:r w:rsidRPr="006E4AE3">
        <w:rPr>
          <w:rFonts w:eastAsia="Arial Unicode MS"/>
          <w:b/>
          <w:color w:val="000000"/>
          <w:spacing w:val="2"/>
          <w:kern w:val="1"/>
          <w:lang w:eastAsia="ar-SA"/>
        </w:rPr>
        <w:t>у</w:t>
      </w:r>
      <w:proofErr w:type="spellEnd"/>
      <w:r w:rsidRPr="006E4AE3">
        <w:rPr>
          <w:rFonts w:eastAsia="Arial Unicode MS"/>
          <w:b/>
          <w:color w:val="000000"/>
          <w:kern w:val="1"/>
          <w:lang w:eastAsia="ar-SA"/>
        </w:rPr>
        <w:t>: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spacing w:val="-4"/>
          <w:kern w:val="1"/>
          <w:lang w:val="sr-Cyrl-CS" w:eastAsia="ar-SA"/>
        </w:rPr>
        <w:t>Извршилац/</w:t>
      </w:r>
      <w:r w:rsidRPr="006E4AE3">
        <w:rPr>
          <w:rFonts w:eastAsia="Arial Unicode MS"/>
          <w:b/>
          <w:color w:val="000000"/>
          <w:kern w:val="1"/>
          <w:lang w:eastAsia="ar-SA"/>
        </w:rPr>
        <w:t>П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онуђач</w:t>
      </w:r>
      <w:r w:rsidRPr="00FD08C7">
        <w:rPr>
          <w:rFonts w:eastAsia="Arial Unicode MS"/>
          <w:color w:val="000000"/>
          <w:kern w:val="1"/>
          <w:lang w:eastAsia="ar-SA"/>
        </w:rPr>
        <w:t>)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4" w:line="240" w:lineRule="exact"/>
        <w:ind w:right="-30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бити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наведени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ПРЕДМЕТ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УГОВОРА: </w:t>
      </w:r>
      <w:r w:rsidRPr="00ED71E1">
        <w:rPr>
          <w:rFonts w:eastAsia="Arial Unicode MS"/>
          <w:b/>
          <w:color w:val="000000"/>
          <w:kern w:val="1"/>
          <w:lang w:eastAsia="ar-SA"/>
        </w:rPr>
        <w:t>o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рачунарске опреме и видео надзора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за период </w:t>
      </w:r>
      <w:r w:rsidRPr="00014EDC">
        <w:rPr>
          <w:rFonts w:eastAsia="Arial Unicode MS"/>
          <w:b/>
          <w:bCs/>
          <w:kern w:val="1"/>
          <w:lang w:val="ru-RU" w:eastAsia="ar-SA"/>
        </w:rPr>
        <w:t>од 1 године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iCs/>
          <w:color w:val="000000"/>
          <w:kern w:val="1"/>
          <w:lang w:val="ru-RU" w:eastAsia="ar-SA"/>
        </w:rPr>
      </w:pPr>
      <w:r w:rsidRPr="00FD08C7">
        <w:rPr>
          <w:rFonts w:eastAsia="Arial Unicode MS"/>
          <w:iCs/>
          <w:color w:val="000000"/>
          <w:kern w:val="1"/>
          <w:lang w:val="sr-Cyrl-CS" w:eastAsia="ar-SA"/>
        </w:rPr>
        <w:t>Члан 1.</w:t>
      </w:r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iCs/>
          <w:color w:val="000000"/>
          <w:kern w:val="1"/>
          <w:lang w:val="ru-RU" w:eastAsia="ar-SA"/>
        </w:rPr>
        <w:t xml:space="preserve">-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спровео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поступак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proofErr w:type="spellStart"/>
      <w:r>
        <w:rPr>
          <w:rFonts w:eastAsia="Arial Unicode MS"/>
          <w:color w:val="000000"/>
          <w:kern w:val="1"/>
          <w:lang w:eastAsia="ar-SA"/>
        </w:rPr>
        <w:t>авн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>е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набавке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073EEE">
        <w:rPr>
          <w:rFonts w:eastAsia="Arial Unicode MS"/>
          <w:color w:val="000000"/>
          <w:kern w:val="1"/>
          <w:lang w:eastAsia="ar-SA"/>
        </w:rPr>
        <w:t xml:space="preserve"> и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з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а потребе Центра </w:t>
      </w:r>
      <w:r>
        <w:rPr>
          <w:rFonts w:eastAsia="Arial Unicode MS"/>
          <w:color w:val="000000"/>
          <w:kern w:val="1"/>
          <w:lang w:val="sr-Cyrl-CS" w:eastAsia="ar-SA"/>
        </w:rPr>
        <w:t>за заштиту одојчади, деце и омла</w:t>
      </w:r>
      <w:r w:rsidRPr="00FD08C7">
        <w:rPr>
          <w:rFonts w:eastAsia="Arial Unicode MS"/>
          <w:color w:val="000000"/>
          <w:kern w:val="1"/>
          <w:lang w:val="sr-Cyrl-CS" w:eastAsia="ar-SA"/>
        </w:rPr>
        <w:t>дине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-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Понуђач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доставио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 ____________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______________</w:t>
      </w:r>
      <w:r>
        <w:rPr>
          <w:rFonts w:eastAsia="Arial Unicode MS"/>
          <w:color w:val="000000"/>
          <w:kern w:val="1"/>
          <w:lang w:eastAsia="ar-SA"/>
        </w:rPr>
        <w:t>202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за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потпуности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одговара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условима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и спецификације </w:t>
      </w:r>
      <w:r w:rsidRPr="00FD08C7">
        <w:rPr>
          <w:rFonts w:eastAsia="Arial Unicode MS"/>
          <w:color w:val="000000"/>
          <w:kern w:val="1"/>
          <w:lang w:eastAsia="ar-SA"/>
        </w:rPr>
        <w:t xml:space="preserve">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налази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прилогу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његов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саставни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;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CS" w:eastAsia="ar-SA"/>
        </w:rPr>
        <w:t>(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Попуњава Понуђач)</w:t>
      </w:r>
    </w:p>
    <w:p w:rsidR="00D67C12" w:rsidRPr="00D67C12" w:rsidRDefault="00D67C12" w:rsidP="00D67C12">
      <w:pPr>
        <w:autoSpaceDE w:val="0"/>
        <w:autoSpaceDN w:val="0"/>
        <w:spacing w:before="7" w:line="274" w:lineRule="exact"/>
        <w:rPr>
          <w:rFonts w:eastAsia="Calibri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>е</w:t>
      </w:r>
      <w:r w:rsidR="00073EEE">
        <w:rPr>
          <w:rFonts w:eastAsia="Calibri"/>
          <w:lang w:val="sr-Cyrl-CS"/>
        </w:rPr>
        <w:t xml:space="preserve"> </w:t>
      </w:r>
      <w:r w:rsidRPr="00FD08C7">
        <w:rPr>
          <w:rFonts w:eastAsia="Calibri"/>
          <w:lang w:val="sr-Cyrl-CS"/>
        </w:rPr>
        <w:t xml:space="preserve">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>
        <w:rPr>
          <w:rFonts w:eastAsia="Calibri"/>
          <w:lang w:val="sr-Cyrl-CS"/>
        </w:rPr>
        <w:t>1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 w:rsidRPr="00FD08C7">
        <w:rPr>
          <w:rFonts w:eastAsia="Calibri"/>
          <w:lang w:val="sr-Cyrl-CS"/>
        </w:rPr>
        <w:t>Понуђача.</w:t>
      </w:r>
    </w:p>
    <w:p w:rsidR="00D67C12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720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>ПРЕДМЕТ УГОВОРА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2.</w:t>
      </w:r>
      <w:proofErr w:type="gramEnd"/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Понуђач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редмет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lang w:eastAsia="ar-SA"/>
        </w:rPr>
        <w:t>ово</w:t>
      </w:r>
      <w:r w:rsidRPr="00FD08C7">
        <w:rPr>
          <w:rFonts w:eastAsia="Arial Unicode MS"/>
          <w:color w:val="000000"/>
          <w:kern w:val="1"/>
          <w:lang w:eastAsia="ar-SA"/>
        </w:rPr>
        <w:t>г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говора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val="sr-Cyrl-CS" w:eastAsia="ar-SA"/>
        </w:rPr>
        <w:t>услуга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 w:rsidR="00073EEE"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 w:rsidR="00073EEE">
        <w:rPr>
          <w:rFonts w:eastAsia="Arial Unicode MS"/>
          <w:color w:val="000000"/>
          <w:kern w:val="1"/>
          <w:lang w:eastAsia="ar-SA"/>
        </w:rPr>
        <w:t xml:space="preserve"> и</w:t>
      </w:r>
      <w:r w:rsidR="00073EEE">
        <w:rPr>
          <w:rFonts w:eastAsia="Arial Unicode MS"/>
          <w:color w:val="000000"/>
          <w:kern w:val="1"/>
          <w:lang w:eastAsia="ar-SA"/>
        </w:rPr>
        <w:t xml:space="preserve"> </w:t>
      </w:r>
      <w:r w:rsidR="00073EEE"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 w:rsidR="00073EEE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з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а потребе Центра </w:t>
      </w:r>
      <w:r>
        <w:rPr>
          <w:rFonts w:eastAsia="Arial Unicode MS"/>
          <w:color w:val="000000"/>
          <w:kern w:val="1"/>
          <w:lang w:val="sr-Cyrl-CS" w:eastAsia="ar-SA"/>
        </w:rPr>
        <w:t>за заштиту одојчади, деце и омла</w:t>
      </w:r>
      <w:r w:rsidRPr="00FD08C7">
        <w:rPr>
          <w:rFonts w:eastAsia="Arial Unicode MS"/>
          <w:color w:val="000000"/>
          <w:kern w:val="1"/>
          <w:lang w:val="sr-Cyrl-CS" w:eastAsia="ar-SA"/>
        </w:rPr>
        <w:t>дине</w:t>
      </w:r>
      <w:r w:rsidRPr="00FD08C7">
        <w:rPr>
          <w:rFonts w:eastAsia="Arial Unicode MS"/>
          <w:kern w:val="1"/>
          <w:lang w:val="sr-Cyrl-CS"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у свему према условим</w:t>
      </w:r>
      <w:r>
        <w:rPr>
          <w:rFonts w:eastAsia="Arial Unicode MS"/>
          <w:color w:val="000000"/>
          <w:kern w:val="1"/>
          <w:lang w:val="sr-Cyrl-CS" w:eastAsia="ar-SA"/>
        </w:rPr>
        <w:t>а из Понуде бр</w:t>
      </w:r>
      <w:proofErr w:type="gramStart"/>
      <w:r>
        <w:rPr>
          <w:rFonts w:eastAsia="Arial Unicode MS"/>
          <w:color w:val="000000"/>
          <w:kern w:val="1"/>
          <w:lang w:val="sr-Cyrl-CS" w:eastAsia="ar-SA"/>
        </w:rPr>
        <w:t>:_</w:t>
      </w:r>
      <w:proofErr w:type="gramEnd"/>
      <w:r>
        <w:rPr>
          <w:rFonts w:eastAsia="Arial Unicode MS"/>
          <w:color w:val="000000"/>
          <w:kern w:val="1"/>
          <w:lang w:val="sr-Cyrl-CS" w:eastAsia="ar-SA"/>
        </w:rPr>
        <w:t>_____од _____2021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године, заведеној код Нар</w:t>
      </w:r>
      <w:r>
        <w:rPr>
          <w:rFonts w:eastAsia="Arial Unicode MS"/>
          <w:color w:val="000000"/>
          <w:kern w:val="1"/>
          <w:lang w:val="sr-Cyrl-CS" w:eastAsia="ar-SA"/>
        </w:rPr>
        <w:t>учиоца под бр.______ од _____20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године.</w:t>
      </w:r>
    </w:p>
    <w:p w:rsidR="00D67C12" w:rsidRPr="00FD08C7" w:rsidRDefault="00D67C12" w:rsidP="00D67C12">
      <w:pPr>
        <w:widowControl w:val="0"/>
        <w:tabs>
          <w:tab w:val="left" w:pos="5360"/>
        </w:tabs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FF0000"/>
          <w:kern w:val="1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3.</w:t>
      </w:r>
      <w:proofErr w:type="gramEnd"/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Овим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val="ru-RU" w:eastAsia="ar-SA"/>
        </w:rPr>
        <w:t xml:space="preserve"> се обавезује да Наручиоцу извршити услуге у складу са Понудом</w:t>
      </w:r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заведеној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proofErr w:type="gramEnd"/>
      <w:r w:rsidRPr="00FD08C7">
        <w:rPr>
          <w:rFonts w:eastAsia="Arial Unicode MS"/>
          <w:color w:val="000000"/>
          <w:kern w:val="1"/>
          <w:lang w:val="sr-Cyrl-CS" w:eastAsia="ar-SA"/>
        </w:rPr>
        <w:t xml:space="preserve"> ________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________20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, а </w:t>
      </w:r>
      <w:r w:rsidRPr="00FD08C7">
        <w:rPr>
          <w:rFonts w:eastAsia="Arial Unicode MS"/>
          <w:color w:val="000000"/>
          <w:kern w:val="1"/>
          <w:lang w:val="ru-RU" w:eastAsia="ar-SA"/>
        </w:rPr>
        <w:t>Наручилац се обавезује да извршене услуге плати у новцу, у складу са условима из наведене Понуде.</w:t>
      </w:r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073EEE" w:rsidRPr="00FD08C7" w:rsidRDefault="00073EEE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lastRenderedPageBreak/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4.</w:t>
      </w:r>
      <w:proofErr w:type="gramEnd"/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писмени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обезбеди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благовремено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пружање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чл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 2.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што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ab/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5.</w:t>
      </w:r>
      <w:proofErr w:type="gramEnd"/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одмах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најкраћем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могућем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отклонити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уочене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недостатке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извршеној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УГОВОРНА ЦЕНА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И  </w:t>
      </w:r>
      <w:r w:rsidRPr="00FD08C7">
        <w:rPr>
          <w:rFonts w:eastAsia="Arial Unicode MS"/>
          <w:color w:val="000000"/>
          <w:kern w:val="1"/>
          <w:lang w:eastAsia="ar-SA"/>
        </w:rPr>
        <w:t>Н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АЧИН  ПЛАЋАЊА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Latn-CS" w:eastAsia="ar-SA"/>
        </w:rPr>
        <w:t>Чл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b/>
          <w:bCs/>
          <w:color w:val="000000"/>
          <w:kern w:val="1"/>
          <w:lang w:eastAsia="ar-SA"/>
        </w:rPr>
        <w:t>6.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center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бр._____ од  ..... ......  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наручиоца________дана..................... године, укупна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hr-HR"/>
        </w:rPr>
      </w:pPr>
      <w:r w:rsidRPr="00FD08C7">
        <w:rPr>
          <w:rFonts w:eastAsia="Calibri"/>
          <w:sz w:val="22"/>
          <w:szCs w:val="22"/>
          <w:lang w:val="sr-Cyrl-CS"/>
        </w:rPr>
        <w:t>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</w:t>
      </w:r>
      <w:r>
        <w:rPr>
          <w:rFonts w:eastAsia="Calibri"/>
          <w:sz w:val="22"/>
          <w:szCs w:val="22"/>
          <w:lang w:val="sr-Cyrl-CS"/>
        </w:rPr>
        <w:t>овора износи ------------------</w:t>
      </w:r>
      <w:r w:rsidRPr="00FD08C7">
        <w:rPr>
          <w:rFonts w:eastAsia="Calibri"/>
          <w:sz w:val="22"/>
          <w:szCs w:val="22"/>
          <w:lang w:val="hr-HR"/>
        </w:rPr>
        <w:t xml:space="preserve">, </w:t>
      </w:r>
      <w:r w:rsidRPr="00FD08C7">
        <w:rPr>
          <w:rFonts w:eastAsia="Calibri"/>
          <w:sz w:val="22"/>
          <w:szCs w:val="22"/>
          <w:lang w:val="sr-Cyrl-CS"/>
        </w:rPr>
        <w:t>словима (__________________________________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 са ПДВ</w:t>
      </w:r>
      <w:r>
        <w:rPr>
          <w:rFonts w:eastAsia="Calibri"/>
          <w:sz w:val="22"/>
          <w:szCs w:val="22"/>
          <w:lang w:val="sr-Cyrl-CS"/>
        </w:rPr>
        <w:t>- ом</w:t>
      </w:r>
      <w:r w:rsidRPr="00FD08C7">
        <w:rPr>
          <w:rFonts w:eastAsia="Calibri"/>
          <w:sz w:val="22"/>
          <w:szCs w:val="22"/>
          <w:lang w:val="sr-Cyrl-CS"/>
        </w:rPr>
        <w:t xml:space="preserve">. </w:t>
      </w:r>
      <w:r w:rsidRPr="00FD08C7">
        <w:rPr>
          <w:rFonts w:eastAsia="Calibri"/>
          <w:b/>
          <w:sz w:val="22"/>
          <w:szCs w:val="22"/>
          <w:lang w:val="sr-Cyrl-CS"/>
        </w:rPr>
        <w:t>( Попуњава понуђач)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sz w:val="22"/>
          <w:szCs w:val="22"/>
          <w:lang w:val="sr-Cyrl-CS" w:eastAsia="sr-Cyrl-CS"/>
        </w:rPr>
      </w:pPr>
      <w:r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 xml:space="preserve">       </w:t>
      </w:r>
      <w:r w:rsidRPr="00FD08C7"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>Наручилац се обавезује да ће извршену услугу плаћати у року од 45 дана од дана исправно испостављене фактуре, за предходни месец.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val="sr-Cyrl-CS" w:eastAsia="ar-SA"/>
        </w:rPr>
        <w:t xml:space="preserve">       </w:t>
      </w:r>
      <w:proofErr w:type="spellStart"/>
      <w:proofErr w:type="gramStart"/>
      <w:r w:rsidRPr="00FD08C7">
        <w:rPr>
          <w:rFonts w:eastAsia="Arial Unicode MS"/>
          <w:iCs/>
          <w:color w:val="000000"/>
          <w:kern w:val="1"/>
          <w:lang w:eastAsia="ar-SA"/>
        </w:rPr>
        <w:t>Плаћање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врши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уплатом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рачун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>.</w:t>
      </w:r>
      <w:proofErr w:type="gramEnd"/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</w:pPr>
    </w:p>
    <w:p w:rsidR="00D67C12" w:rsidRPr="006E4AE3" w:rsidRDefault="00D67C12" w:rsidP="00D67C12">
      <w:pPr>
        <w:autoSpaceDE w:val="0"/>
        <w:autoSpaceDN w:val="0"/>
        <w:adjustRightInd w:val="0"/>
        <w:spacing w:before="34" w:line="252" w:lineRule="exact"/>
        <w:jc w:val="center"/>
        <w:rPr>
          <w:b/>
          <w:sz w:val="22"/>
          <w:szCs w:val="22"/>
          <w:lang w:val="hr-HR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7</w:t>
      </w:r>
      <w:r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firstLine="706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sz w:val="22"/>
          <w:szCs w:val="22"/>
          <w:lang w:val="sr-Cyrl-CS" w:eastAsia="sr-Cyrl-CS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b/>
          <w:sz w:val="22"/>
          <w:szCs w:val="22"/>
          <w:lang w:val="hr-HR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8</w:t>
      </w:r>
      <w:r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Место испоруке услуга су пословне просторије Наручиоца.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31" w:line="252" w:lineRule="exact"/>
        <w:jc w:val="center"/>
        <w:rPr>
          <w:b/>
          <w:sz w:val="22"/>
          <w:szCs w:val="22"/>
          <w:lang w:val="sr-Cyrl-CS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9.</w:t>
      </w:r>
    </w:p>
    <w:p w:rsidR="00D67C12" w:rsidRPr="00FD08C7" w:rsidRDefault="00D67C12" w:rsidP="00D67C12">
      <w:pPr>
        <w:autoSpaceDE w:val="0"/>
        <w:autoSpaceDN w:val="0"/>
        <w:adjustRightInd w:val="0"/>
        <w:spacing w:before="7" w:line="252" w:lineRule="exact"/>
        <w:ind w:firstLine="71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За све уочене недостатке Наручилац ће рекламацију са записником доставити Понуђачу одмах п</w:t>
      </w:r>
      <w:r w:rsidRPr="00FD08C7">
        <w:rPr>
          <w:sz w:val="22"/>
          <w:szCs w:val="22"/>
          <w:lang w:val="hr-HR" w:eastAsia="sr-Cyrl-CS"/>
        </w:rPr>
        <w:t xml:space="preserve">o </w:t>
      </w:r>
      <w:r w:rsidRPr="00FD08C7">
        <w:rPr>
          <w:sz w:val="22"/>
          <w:szCs w:val="22"/>
          <w:lang w:val="sr-Cyrl-CS" w:eastAsia="sr-Cyrl-CS"/>
        </w:rPr>
        <w:t xml:space="preserve">утврђивању недостатака, </w:t>
      </w:r>
      <w:r w:rsidRPr="00FD08C7">
        <w:rPr>
          <w:sz w:val="22"/>
          <w:szCs w:val="22"/>
          <w:lang w:val="hr-HR" w:eastAsia="sr-Cyrl-CS"/>
        </w:rPr>
        <w:t xml:space="preserve">a </w:t>
      </w:r>
      <w:r w:rsidRPr="00FD08C7">
        <w:rPr>
          <w:sz w:val="22"/>
          <w:szCs w:val="22"/>
          <w:lang w:val="sr-Cyrl-CS" w:eastAsia="sr-Cyrl-CS"/>
        </w:rPr>
        <w:t xml:space="preserve">најкасније у року од </w:t>
      </w:r>
      <w:r w:rsidRPr="00FD08C7">
        <w:rPr>
          <w:sz w:val="22"/>
          <w:szCs w:val="22"/>
          <w:lang w:val="hr-HR" w:eastAsia="sr-Cyrl-CS"/>
        </w:rPr>
        <w:t xml:space="preserve">5 </w:t>
      </w:r>
      <w:r w:rsidRPr="00FD08C7">
        <w:rPr>
          <w:sz w:val="22"/>
          <w:szCs w:val="22"/>
          <w:lang w:val="sr-Cyrl-CS" w:eastAsia="sr-Cyrl-CS"/>
        </w:rPr>
        <w:t>(пет) дана од дана пријема.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58" w:line="245" w:lineRule="exact"/>
        <w:ind w:firstLine="720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 xml:space="preserve">Понуђач се обавезује да најкасније у року од </w:t>
      </w:r>
      <w:r w:rsidRPr="00FD08C7">
        <w:rPr>
          <w:sz w:val="22"/>
          <w:szCs w:val="22"/>
          <w:lang w:val="hr-HR" w:eastAsia="sr-Cyrl-CS"/>
        </w:rPr>
        <w:t xml:space="preserve">7 </w:t>
      </w:r>
      <w:r w:rsidRPr="00FD08C7">
        <w:rPr>
          <w:sz w:val="22"/>
          <w:szCs w:val="22"/>
          <w:lang w:val="sr-Cyrl-CS" w:eastAsia="sr-Cyrl-CS"/>
        </w:rPr>
        <w:t>дана од дана пријема рекламације отклони уочене недостатке.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34" w:line="245" w:lineRule="exact"/>
        <w:jc w:val="center"/>
        <w:rPr>
          <w:b/>
          <w:sz w:val="22"/>
          <w:szCs w:val="22"/>
          <w:lang w:val="sr-Cyrl-CS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10.</w:t>
      </w:r>
    </w:p>
    <w:p w:rsidR="00D67C12" w:rsidRDefault="00D67C12" w:rsidP="00D67C12">
      <w:pPr>
        <w:autoSpaceDE w:val="0"/>
        <w:autoSpaceDN w:val="0"/>
        <w:adjustRightInd w:val="0"/>
        <w:spacing w:line="245" w:lineRule="exact"/>
        <w:ind w:firstLine="713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Понуђач се обавезује да ће услуге која су предмет овог Уговора бити у свему сагласне са важећим стандардима о квалитету.</w:t>
      </w:r>
    </w:p>
    <w:p w:rsidR="00D67C12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ТРАЈАЊЕ УГОВОРА</w:t>
      </w:r>
    </w:p>
    <w:p w:rsidR="00D67C12" w:rsidRPr="00FF7B45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 xml:space="preserve"> 11.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Трајање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уговорних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временски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ограничено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на период од 1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proofErr w:type="gramEnd"/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годину.</w:t>
      </w: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073EEE" w:rsidRDefault="00073EEE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014EDC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lastRenderedPageBreak/>
        <w:t>ПРЕЛАЗНЕ И ЗАВРШНЕ ОДРЕДБЕ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12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ab/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>Члан 13.</w:t>
      </w:r>
    </w:p>
    <w:p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</w:t>
      </w:r>
    </w:p>
    <w:p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сматра закљученим на дан другог потписа по временском редоследу.</w:t>
      </w:r>
    </w:p>
    <w:p w:rsidR="00D67C12" w:rsidRPr="00FD08C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>Члан 14.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спорове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решавају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споразумно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противном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пред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надлежним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судом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 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Београду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D67C12" w:rsidRPr="006E4AE3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eastAsia="ar-SA"/>
        </w:rPr>
        <w:t>1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5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autoSpaceDE w:val="0"/>
        <w:autoSpaceDN w:val="0"/>
        <w:spacing w:line="274" w:lineRule="exact"/>
        <w:ind w:firstLine="727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Овај уговор </w:t>
      </w:r>
      <w:r w:rsidRPr="00FD08C7">
        <w:rPr>
          <w:rFonts w:eastAsia="Calibri"/>
          <w:sz w:val="22"/>
          <w:szCs w:val="22"/>
          <w:lang w:val="hr-HR"/>
        </w:rPr>
        <w:t xml:space="preserve">je </w:t>
      </w:r>
      <w:r w:rsidRPr="00FD08C7">
        <w:rPr>
          <w:rFonts w:eastAsia="Calibri"/>
          <w:sz w:val="22"/>
          <w:szCs w:val="22"/>
          <w:lang w:val="sr-Cyrl-CS"/>
        </w:rPr>
        <w:t xml:space="preserve">сачињен у 4(четири) истоветних примерака, од којих Понуђач  и Наручилац задржавају по </w:t>
      </w:r>
      <w:r w:rsidRPr="00FD08C7">
        <w:rPr>
          <w:rFonts w:eastAsia="Calibri"/>
          <w:sz w:val="22"/>
          <w:szCs w:val="22"/>
          <w:lang w:val="hr-HR"/>
        </w:rPr>
        <w:t xml:space="preserve">2 </w:t>
      </w:r>
      <w:r w:rsidRPr="00FD08C7">
        <w:rPr>
          <w:rFonts w:eastAsia="Calibri"/>
          <w:sz w:val="22"/>
          <w:szCs w:val="22"/>
          <w:lang w:val="sr-Cyrl-CS"/>
        </w:rPr>
        <w:t>(два) примерка.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7C" w:rsidRDefault="00492F7C">
      <w:r>
        <w:separator/>
      </w:r>
    </w:p>
  </w:endnote>
  <w:endnote w:type="continuationSeparator" w:id="0">
    <w:p w:rsidR="00492F7C" w:rsidRDefault="0049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7C" w:rsidRDefault="00492F7C">
      <w:r>
        <w:separator/>
      </w:r>
    </w:p>
  </w:footnote>
  <w:footnote w:type="continuationSeparator" w:id="0">
    <w:p w:rsidR="00492F7C" w:rsidRDefault="00492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D3519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4243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3EEE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2F7C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519A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50DE-5E7A-4967-945B-F8C0B04B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17721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891</cp:revision>
  <cp:lastPrinted>2021-04-15T08:09:00Z</cp:lastPrinted>
  <dcterms:created xsi:type="dcterms:W3CDTF">2017-01-23T08:00:00Z</dcterms:created>
  <dcterms:modified xsi:type="dcterms:W3CDTF">2021-06-21T12:27:00Z</dcterms:modified>
</cp:coreProperties>
</file>