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CD" w:rsidRPr="00994D36" w:rsidRDefault="00B803CD" w:rsidP="00B803CD">
      <w:pPr>
        <w:rPr>
          <w:rStyle w:val="Emphasis"/>
          <w:i w:val="0"/>
          <w:color w:val="000000"/>
          <w:lang w:val="sr-Cyrl-CS"/>
        </w:rPr>
      </w:pPr>
      <w:proofErr w:type="spellStart"/>
      <w:r w:rsidRPr="00ED39D1">
        <w:rPr>
          <w:rStyle w:val="Emphasis"/>
          <w:i w:val="0"/>
          <w:color w:val="000000"/>
        </w:rPr>
        <w:t>Брoj</w:t>
      </w:r>
      <w:proofErr w:type="spellEnd"/>
      <w:proofErr w:type="gramStart"/>
      <w:r w:rsidRPr="00ED39D1">
        <w:rPr>
          <w:rStyle w:val="Emphasis"/>
          <w:i w:val="0"/>
          <w:color w:val="000000"/>
        </w:rPr>
        <w:t>:</w:t>
      </w:r>
      <w:r w:rsidR="00994D36">
        <w:rPr>
          <w:rStyle w:val="Emphasis"/>
          <w:i w:val="0"/>
          <w:color w:val="000000"/>
          <w:lang w:val="sr-Cyrl-CS"/>
        </w:rPr>
        <w:t>1503</w:t>
      </w:r>
      <w:proofErr w:type="gramEnd"/>
    </w:p>
    <w:p w:rsidR="00B803CD" w:rsidRPr="00ED39D1" w:rsidRDefault="00B803CD" w:rsidP="00B803CD">
      <w:pPr>
        <w:rPr>
          <w:rStyle w:val="Emphasis"/>
          <w:i w:val="0"/>
          <w:color w:val="000000"/>
          <w:lang w:val="sr-Cyrl-CS"/>
        </w:rPr>
      </w:pPr>
      <w:proofErr w:type="spellStart"/>
      <w:r w:rsidRPr="00ED39D1">
        <w:rPr>
          <w:rStyle w:val="Emphasis"/>
          <w:i w:val="0"/>
          <w:color w:val="000000"/>
        </w:rPr>
        <w:t>Датум</w:t>
      </w:r>
      <w:proofErr w:type="spellEnd"/>
      <w:r w:rsidRPr="00ED39D1">
        <w:rPr>
          <w:rStyle w:val="Emphasis"/>
          <w:i w:val="0"/>
          <w:color w:val="000000"/>
        </w:rPr>
        <w:t xml:space="preserve">: </w:t>
      </w:r>
      <w:r>
        <w:rPr>
          <w:rStyle w:val="Emphasis"/>
          <w:i w:val="0"/>
          <w:color w:val="000000"/>
          <w:lang w:val="en-GB"/>
        </w:rPr>
        <w:t>23</w:t>
      </w:r>
      <w:r w:rsidRPr="00ED39D1">
        <w:rPr>
          <w:rStyle w:val="Emphasis"/>
          <w:i w:val="0"/>
          <w:color w:val="000000"/>
        </w:rPr>
        <w:t>.</w:t>
      </w:r>
      <w:r>
        <w:rPr>
          <w:rStyle w:val="Emphasis"/>
          <w:i w:val="0"/>
          <w:color w:val="000000"/>
          <w:lang w:val="sr-Latn-CS"/>
        </w:rPr>
        <w:t>03</w:t>
      </w:r>
      <w:r>
        <w:rPr>
          <w:rStyle w:val="Emphasis"/>
          <w:i w:val="0"/>
          <w:color w:val="000000"/>
        </w:rPr>
        <w:t>.2021</w:t>
      </w:r>
      <w:r w:rsidRPr="00ED39D1">
        <w:rPr>
          <w:rStyle w:val="Emphasis"/>
          <w:i w:val="0"/>
          <w:color w:val="000000"/>
        </w:rPr>
        <w:t xml:space="preserve">. </w:t>
      </w:r>
      <w:r w:rsidRPr="00ED39D1">
        <w:rPr>
          <w:rStyle w:val="Emphasis"/>
          <w:i w:val="0"/>
          <w:color w:val="000000"/>
          <w:lang w:val="sr-Cyrl-CS"/>
        </w:rPr>
        <w:t>године</w:t>
      </w:r>
    </w:p>
    <w:p w:rsidR="00B803CD" w:rsidRPr="00ED39D1" w:rsidRDefault="00B803CD" w:rsidP="00B803CD">
      <w:pPr>
        <w:rPr>
          <w:rStyle w:val="Emphasis"/>
          <w:i w:val="0"/>
          <w:color w:val="000000"/>
        </w:rPr>
      </w:pPr>
    </w:p>
    <w:p w:rsidR="00B803CD" w:rsidRPr="00ED39D1" w:rsidRDefault="00B803CD" w:rsidP="00B803CD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ED39D1">
        <w:rPr>
          <w:rStyle w:val="Emphasis"/>
          <w:i w:val="0"/>
          <w:color w:val="000000"/>
        </w:rPr>
        <w:t>На</w:t>
      </w:r>
      <w:proofErr w:type="spellEnd"/>
      <w:r w:rsidRPr="00ED39D1">
        <w:rPr>
          <w:rStyle w:val="Emphasis"/>
          <w:i w:val="0"/>
          <w:color w:val="000000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основу</w:t>
      </w:r>
      <w:proofErr w:type="spellEnd"/>
      <w:r w:rsidRPr="00ED39D1">
        <w:rPr>
          <w:rStyle w:val="Emphasis"/>
          <w:i w:val="0"/>
          <w:color w:val="000000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члана</w:t>
      </w:r>
      <w:proofErr w:type="spellEnd"/>
      <w:r w:rsidRPr="00ED39D1">
        <w:rPr>
          <w:rStyle w:val="Emphasis"/>
          <w:i w:val="0"/>
          <w:color w:val="000000"/>
        </w:rPr>
        <w:t xml:space="preserve"> 27.</w:t>
      </w:r>
      <w:proofErr w:type="gramEnd"/>
      <w:r w:rsidRPr="00ED39D1">
        <w:rPr>
          <w:rStyle w:val="Emphasis"/>
          <w:i w:val="0"/>
          <w:color w:val="000000"/>
        </w:rPr>
        <w:t xml:space="preserve"> </w:t>
      </w:r>
      <w:r w:rsidRPr="00ED39D1">
        <w:rPr>
          <w:rStyle w:val="Emphasis"/>
          <w:i w:val="0"/>
          <w:color w:val="000000"/>
          <w:lang w:val="sr-Cyrl-CS"/>
        </w:rPr>
        <w:t xml:space="preserve">став </w:t>
      </w:r>
      <w:r w:rsidRPr="00ED39D1">
        <w:rPr>
          <w:rStyle w:val="Emphasis"/>
          <w:i w:val="0"/>
          <w:color w:val="000000"/>
        </w:rPr>
        <w:t>1</w:t>
      </w:r>
      <w:r w:rsidRPr="00ED39D1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ED39D1">
        <w:rPr>
          <w:rStyle w:val="Emphasis"/>
          <w:i w:val="0"/>
          <w:color w:val="000000"/>
        </w:rPr>
        <w:t>Закона</w:t>
      </w:r>
      <w:proofErr w:type="spellEnd"/>
      <w:r w:rsidRPr="00ED39D1">
        <w:rPr>
          <w:rStyle w:val="Emphasis"/>
          <w:i w:val="0"/>
          <w:color w:val="000000"/>
        </w:rPr>
        <w:t xml:space="preserve"> о </w:t>
      </w:r>
      <w:proofErr w:type="spellStart"/>
      <w:r w:rsidRPr="00ED39D1">
        <w:rPr>
          <w:rStyle w:val="Emphasis"/>
          <w:i w:val="0"/>
          <w:color w:val="000000"/>
        </w:rPr>
        <w:t>јавним</w:t>
      </w:r>
      <w:proofErr w:type="spellEnd"/>
      <w:r w:rsidRPr="00ED39D1">
        <w:rPr>
          <w:rStyle w:val="Emphasis"/>
          <w:i w:val="0"/>
          <w:color w:val="000000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набавкама</w:t>
      </w:r>
      <w:proofErr w:type="spellEnd"/>
      <w:r w:rsidRPr="00ED39D1">
        <w:rPr>
          <w:rStyle w:val="Emphasis"/>
          <w:i w:val="0"/>
          <w:color w:val="000000"/>
        </w:rPr>
        <w:t xml:space="preserve"> (''</w:t>
      </w:r>
      <w:proofErr w:type="spellStart"/>
      <w:r w:rsidRPr="00ED39D1">
        <w:rPr>
          <w:rStyle w:val="Emphasis"/>
          <w:i w:val="0"/>
          <w:color w:val="000000"/>
        </w:rPr>
        <w:t>Сл</w:t>
      </w:r>
      <w:proofErr w:type="spellEnd"/>
      <w:r w:rsidRPr="00ED39D1">
        <w:rPr>
          <w:rStyle w:val="Emphasis"/>
          <w:i w:val="0"/>
          <w:color w:val="000000"/>
        </w:rPr>
        <w:t xml:space="preserve">. </w:t>
      </w:r>
      <w:proofErr w:type="spellStart"/>
      <w:r w:rsidRPr="00ED39D1">
        <w:rPr>
          <w:rStyle w:val="Emphasis"/>
          <w:i w:val="0"/>
          <w:color w:val="000000"/>
        </w:rPr>
        <w:t>гласник</w:t>
      </w:r>
      <w:proofErr w:type="spellEnd"/>
      <w:r w:rsidRPr="00ED39D1">
        <w:rPr>
          <w:rStyle w:val="Emphasis"/>
          <w:i w:val="0"/>
          <w:color w:val="000000"/>
        </w:rPr>
        <w:t xml:space="preserve"> РС'' </w:t>
      </w:r>
      <w:proofErr w:type="spellStart"/>
      <w:r w:rsidRPr="00ED39D1">
        <w:rPr>
          <w:rStyle w:val="Emphasis"/>
          <w:i w:val="0"/>
          <w:color w:val="000000"/>
        </w:rPr>
        <w:t>бр</w:t>
      </w:r>
      <w:proofErr w:type="spellEnd"/>
      <w:r w:rsidRPr="00ED39D1">
        <w:rPr>
          <w:rStyle w:val="Emphasis"/>
          <w:i w:val="0"/>
          <w:color w:val="000000"/>
        </w:rPr>
        <w:t>.</w:t>
      </w:r>
      <w:r w:rsidRPr="00ED39D1">
        <w:t xml:space="preserve"> 19/2019</w:t>
      </w:r>
      <w:r w:rsidRPr="00ED39D1">
        <w:rPr>
          <w:rStyle w:val="Emphasis"/>
          <w:i w:val="0"/>
          <w:color w:val="000000"/>
        </w:rPr>
        <w:t xml:space="preserve">), </w:t>
      </w:r>
      <w:r w:rsidRPr="00ED39D1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ED39D1">
        <w:rPr>
          <w:rStyle w:val="Emphasis"/>
          <w:i w:val="0"/>
          <w:color w:val="000000"/>
        </w:rPr>
        <w:t>директор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ED39D1">
        <w:rPr>
          <w:rStyle w:val="Emphasis"/>
          <w:i w:val="0"/>
          <w:color w:val="000000"/>
        </w:rPr>
        <w:t>Центра</w:t>
      </w:r>
      <w:proofErr w:type="spellEnd"/>
      <w:r w:rsidRPr="00ED39D1">
        <w:rPr>
          <w:rStyle w:val="Emphasis"/>
          <w:i w:val="0"/>
          <w:color w:val="000000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доноси</w:t>
      </w:r>
      <w:proofErr w:type="spellEnd"/>
      <w:r w:rsidRPr="00ED39D1">
        <w:rPr>
          <w:rStyle w:val="Emphasis"/>
          <w:i w:val="0"/>
          <w:color w:val="000000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следећу</w:t>
      </w:r>
      <w:proofErr w:type="spellEnd"/>
    </w:p>
    <w:p w:rsidR="00B803CD" w:rsidRPr="00ED39D1" w:rsidRDefault="00B803CD" w:rsidP="00B803CD">
      <w:pPr>
        <w:jc w:val="both"/>
        <w:rPr>
          <w:rStyle w:val="Emphasis"/>
          <w:b/>
          <w:i w:val="0"/>
          <w:color w:val="000000"/>
        </w:rPr>
      </w:pPr>
    </w:p>
    <w:p w:rsidR="00B803CD" w:rsidRPr="00ED39D1" w:rsidRDefault="00B803CD" w:rsidP="00B803CD">
      <w:pPr>
        <w:jc w:val="center"/>
        <w:rPr>
          <w:rStyle w:val="Emphasis"/>
          <w:b/>
          <w:i w:val="0"/>
          <w:color w:val="000000"/>
        </w:rPr>
      </w:pPr>
      <w:r w:rsidRPr="00ED39D1">
        <w:rPr>
          <w:rStyle w:val="Emphasis"/>
          <w:b/>
          <w:i w:val="0"/>
          <w:color w:val="000000"/>
        </w:rPr>
        <w:t>О Д Л У К У</w:t>
      </w:r>
    </w:p>
    <w:p w:rsidR="00B803CD" w:rsidRPr="00ED39D1" w:rsidRDefault="00B803CD" w:rsidP="00B803CD">
      <w:pPr>
        <w:jc w:val="center"/>
        <w:rPr>
          <w:rStyle w:val="Emphasis"/>
          <w:i w:val="0"/>
          <w:color w:val="000000"/>
        </w:rPr>
      </w:pPr>
      <w:r w:rsidRPr="00ED39D1">
        <w:rPr>
          <w:rStyle w:val="Emphasis"/>
          <w:i w:val="0"/>
          <w:color w:val="000000"/>
          <w:lang w:val="sr-Cyrl-CS"/>
        </w:rPr>
        <w:t>о</w:t>
      </w:r>
      <w:r w:rsidRPr="00ED39D1">
        <w:rPr>
          <w:rStyle w:val="Emphasis"/>
          <w:i w:val="0"/>
          <w:color w:val="000000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спровођењу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поступка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набавке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B803CD" w:rsidRPr="00ED39D1" w:rsidRDefault="00B803CD" w:rsidP="00B803CD">
      <w:pPr>
        <w:rPr>
          <w:rStyle w:val="Emphasis"/>
          <w:i w:val="0"/>
          <w:color w:val="000000"/>
        </w:rPr>
      </w:pPr>
    </w:p>
    <w:p w:rsidR="00B803CD" w:rsidRPr="00ED39D1" w:rsidRDefault="00B803CD" w:rsidP="00B803CD">
      <w:pPr>
        <w:jc w:val="both"/>
        <w:rPr>
          <w:rStyle w:val="Emphasis"/>
          <w:i w:val="0"/>
          <w:color w:val="000000"/>
        </w:rPr>
      </w:pPr>
      <w:r w:rsidRPr="00ED39D1">
        <w:rPr>
          <w:rStyle w:val="Emphasis"/>
          <w:i w:val="0"/>
          <w:color w:val="000000"/>
        </w:rPr>
        <w:t>СПРОВОДИ СЕ</w:t>
      </w:r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поступак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набавке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ED39D1">
        <w:rPr>
          <w:rStyle w:val="Emphasis"/>
          <w:i w:val="0"/>
          <w:color w:val="000000"/>
        </w:rPr>
        <w:t xml:space="preserve">, </w:t>
      </w:r>
      <w:proofErr w:type="spellStart"/>
      <w:r w:rsidRPr="00ED39D1">
        <w:rPr>
          <w:rStyle w:val="Emphasis"/>
          <w:i w:val="0"/>
          <w:color w:val="000000"/>
        </w:rPr>
        <w:t>редни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број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набавке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</w:rPr>
        <w:t>1</w:t>
      </w:r>
      <w:r w:rsidRPr="00ED39D1">
        <w:rPr>
          <w:rStyle w:val="Emphasis"/>
          <w:i w:val="0"/>
          <w:color w:val="000000"/>
        </w:rPr>
        <w:t>0/</w:t>
      </w:r>
      <w:r>
        <w:rPr>
          <w:rStyle w:val="Emphasis"/>
          <w:i w:val="0"/>
          <w:color w:val="000000"/>
          <w:lang w:val="sr-Cyrl-CS"/>
        </w:rPr>
        <w:t>2</w:t>
      </w:r>
      <w:r>
        <w:rPr>
          <w:rStyle w:val="Emphasis"/>
          <w:i w:val="0"/>
          <w:color w:val="000000"/>
          <w:lang w:val="sr-Latn-CS"/>
        </w:rPr>
        <w:t>1</w:t>
      </w:r>
      <w:r w:rsidRPr="00ED39D1">
        <w:rPr>
          <w:rStyle w:val="Emphasis"/>
          <w:i w:val="0"/>
          <w:color w:val="000000"/>
          <w:lang w:val="sr-Cyrl-CS"/>
        </w:rPr>
        <w:t xml:space="preserve"> (набавке на које се Закон не примењује)</w:t>
      </w:r>
    </w:p>
    <w:p w:rsidR="00B803CD" w:rsidRPr="00ED39D1" w:rsidRDefault="00B803CD" w:rsidP="00B803CD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ED39D1">
        <w:rPr>
          <w:rStyle w:val="Emphasis"/>
          <w:i w:val="0"/>
          <w:color w:val="000000"/>
        </w:rPr>
        <w:t>Предмет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набавке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- </w:t>
      </w:r>
      <w:proofErr w:type="gramStart"/>
      <w:r w:rsidRPr="00ED39D1">
        <w:rPr>
          <w:rStyle w:val="Emphasis"/>
          <w:b/>
          <w:i w:val="0"/>
          <w:color w:val="000000"/>
          <w:lang w:val="sr-Cyrl-CS"/>
        </w:rPr>
        <w:t>набавка  услуга</w:t>
      </w:r>
      <w:proofErr w:type="gramEnd"/>
      <w:r w:rsidRPr="00ED39D1">
        <w:rPr>
          <w:rStyle w:val="Emphasis"/>
          <w:i w:val="0"/>
          <w:lang w:val="sr-Cyrl-CS"/>
        </w:rPr>
        <w:t>-</w:t>
      </w:r>
      <w:r>
        <w:rPr>
          <w:rStyle w:val="Emphasis"/>
          <w:i w:val="0"/>
          <w:lang w:val="sr-Latn-CS"/>
        </w:rPr>
        <w:t xml:space="preserve"> </w:t>
      </w:r>
      <w:proofErr w:type="spellStart"/>
      <w:r>
        <w:rPr>
          <w:rFonts w:eastAsia="TimesNewRomanPSMT"/>
          <w:sz w:val="22"/>
          <w:szCs w:val="22"/>
        </w:rPr>
        <w:t>Медицинске</w:t>
      </w:r>
      <w:proofErr w:type="spellEnd"/>
      <w:r>
        <w:rPr>
          <w:rFonts w:eastAsia="TimesNewRomanPSMT"/>
          <w:sz w:val="22"/>
          <w:szCs w:val="22"/>
        </w:rPr>
        <w:t xml:space="preserve"> </w:t>
      </w:r>
      <w:proofErr w:type="spellStart"/>
      <w:r>
        <w:rPr>
          <w:rFonts w:eastAsia="TimesNewRomanPSMT"/>
          <w:sz w:val="22"/>
          <w:szCs w:val="22"/>
        </w:rPr>
        <w:t>услуге</w:t>
      </w:r>
      <w:proofErr w:type="spellEnd"/>
      <w:r>
        <w:rPr>
          <w:rFonts w:eastAsia="TimesNewRomanPSMT"/>
          <w:sz w:val="22"/>
          <w:szCs w:val="22"/>
        </w:rPr>
        <w:t xml:space="preserve">- </w:t>
      </w:r>
      <w:proofErr w:type="spellStart"/>
      <w:r w:rsidRPr="00F46943">
        <w:t>микробиолошке</w:t>
      </w:r>
      <w:proofErr w:type="spellEnd"/>
      <w:r w:rsidRPr="00F46943">
        <w:t xml:space="preserve"> </w:t>
      </w:r>
      <w:proofErr w:type="spellStart"/>
      <w:r w:rsidRPr="00F46943">
        <w:t>анализе</w:t>
      </w:r>
      <w:proofErr w:type="spellEnd"/>
      <w:r w:rsidRPr="00F46943">
        <w:t xml:space="preserve"> у </w:t>
      </w:r>
      <w:proofErr w:type="spellStart"/>
      <w:r w:rsidRPr="00F46943">
        <w:t>кухињама</w:t>
      </w:r>
      <w:proofErr w:type="spellEnd"/>
      <w:r>
        <w:t xml:space="preserve"> и </w:t>
      </w:r>
      <w:proofErr w:type="spellStart"/>
      <w:r>
        <w:t>санитарни</w:t>
      </w:r>
      <w:proofErr w:type="spellEnd"/>
      <w:r>
        <w:t xml:space="preserve"> </w:t>
      </w:r>
      <w:proofErr w:type="spellStart"/>
      <w:r>
        <w:t>прегледи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 у </w:t>
      </w:r>
      <w:proofErr w:type="spellStart"/>
      <w:r w:rsidRPr="00FD2147">
        <w:rPr>
          <w:rFonts w:eastAsia="Calibri"/>
          <w:sz w:val="22"/>
          <w:szCs w:val="22"/>
        </w:rPr>
        <w:t>Центру</w:t>
      </w:r>
      <w:proofErr w:type="spellEnd"/>
      <w:r w:rsidRPr="00FD2147">
        <w:rPr>
          <w:rFonts w:eastAsia="Calibri"/>
          <w:sz w:val="22"/>
          <w:szCs w:val="22"/>
        </w:rPr>
        <w:t xml:space="preserve"> </w:t>
      </w:r>
      <w:proofErr w:type="spellStart"/>
      <w:r w:rsidRPr="00FD2147">
        <w:rPr>
          <w:rFonts w:eastAsia="Calibri"/>
          <w:sz w:val="22"/>
          <w:szCs w:val="22"/>
        </w:rPr>
        <w:t>за</w:t>
      </w:r>
      <w:proofErr w:type="spellEnd"/>
      <w:r w:rsidRPr="00FD2147">
        <w:rPr>
          <w:rFonts w:eastAsia="Calibri"/>
          <w:sz w:val="22"/>
          <w:szCs w:val="22"/>
        </w:rPr>
        <w:t xml:space="preserve"> </w:t>
      </w:r>
      <w:proofErr w:type="spellStart"/>
      <w:r w:rsidRPr="00FD2147">
        <w:rPr>
          <w:rFonts w:eastAsia="Calibri"/>
          <w:sz w:val="22"/>
          <w:szCs w:val="22"/>
        </w:rPr>
        <w:t>заштиту</w:t>
      </w:r>
      <w:proofErr w:type="spellEnd"/>
      <w:r w:rsidRPr="00FD2147">
        <w:rPr>
          <w:rFonts w:eastAsia="Calibri"/>
          <w:sz w:val="22"/>
          <w:szCs w:val="22"/>
        </w:rPr>
        <w:t xml:space="preserve"> </w:t>
      </w:r>
      <w:proofErr w:type="spellStart"/>
      <w:r w:rsidRPr="00FD2147">
        <w:rPr>
          <w:rFonts w:eastAsia="Calibri"/>
          <w:sz w:val="22"/>
          <w:szCs w:val="22"/>
        </w:rPr>
        <w:t>одојчади</w:t>
      </w:r>
      <w:proofErr w:type="spellEnd"/>
      <w:r w:rsidRPr="00FD2147">
        <w:rPr>
          <w:rFonts w:eastAsia="Calibri"/>
          <w:sz w:val="22"/>
          <w:szCs w:val="22"/>
        </w:rPr>
        <w:t xml:space="preserve">, </w:t>
      </w:r>
      <w:proofErr w:type="spellStart"/>
      <w:r w:rsidRPr="00FD2147">
        <w:rPr>
          <w:rFonts w:eastAsia="Calibri"/>
          <w:sz w:val="22"/>
          <w:szCs w:val="22"/>
        </w:rPr>
        <w:t>деце</w:t>
      </w:r>
      <w:proofErr w:type="spellEnd"/>
      <w:r w:rsidRPr="00FD2147">
        <w:rPr>
          <w:rFonts w:eastAsia="Calibri"/>
          <w:sz w:val="22"/>
          <w:szCs w:val="22"/>
        </w:rPr>
        <w:t xml:space="preserve"> и </w:t>
      </w:r>
      <w:proofErr w:type="spellStart"/>
      <w:r w:rsidRPr="00FD2147">
        <w:rPr>
          <w:rFonts w:eastAsia="Calibri"/>
          <w:sz w:val="22"/>
          <w:szCs w:val="22"/>
        </w:rPr>
        <w:t>омладине</w:t>
      </w:r>
      <w:proofErr w:type="spellEnd"/>
      <w:r w:rsidRPr="00ED39D1">
        <w:rPr>
          <w:rStyle w:val="Emphasis"/>
          <w:i w:val="0"/>
          <w:color w:val="000000"/>
          <w:lang w:val="sr-Cyrl-CS"/>
        </w:rPr>
        <w:t>, ул. Звеч</w:t>
      </w:r>
      <w:r w:rsidRPr="00ED39D1">
        <w:rPr>
          <w:rStyle w:val="Emphasis"/>
          <w:i w:val="0"/>
          <w:color w:val="000000"/>
        </w:rPr>
        <w:t>a</w:t>
      </w:r>
      <w:r w:rsidRPr="00ED39D1">
        <w:rPr>
          <w:rStyle w:val="Emphasis"/>
          <w:i w:val="0"/>
          <w:color w:val="000000"/>
          <w:lang w:val="sr-Cyrl-CS"/>
        </w:rPr>
        <w:t xml:space="preserve">нска бр. 7, Београд </w:t>
      </w:r>
    </w:p>
    <w:p w:rsidR="00B803CD" w:rsidRPr="00ED39D1" w:rsidRDefault="00B803CD" w:rsidP="00B803CD">
      <w:pPr>
        <w:spacing w:after="200" w:line="276" w:lineRule="auto"/>
        <w:ind w:right="147"/>
        <w:jc w:val="both"/>
        <w:rPr>
          <w:lang w:val="sr-Cyrl-CS"/>
        </w:rPr>
      </w:pPr>
      <w:r w:rsidRPr="00ED39D1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ED39D1">
        <w:rPr>
          <w:shd w:val="clear" w:color="auto" w:fill="FFFFFF"/>
        </w:rPr>
        <w:t>јединственог</w:t>
      </w:r>
      <w:proofErr w:type="spellEnd"/>
      <w:r w:rsidRPr="00ED39D1">
        <w:rPr>
          <w:shd w:val="clear" w:color="auto" w:fill="FFFFFF"/>
          <w:lang w:val="sr-Cyrl-CS"/>
        </w:rPr>
        <w:t xml:space="preserve"> </w:t>
      </w:r>
      <w:proofErr w:type="spellStart"/>
      <w:r w:rsidRPr="00ED39D1">
        <w:rPr>
          <w:shd w:val="clear" w:color="auto" w:fill="FFFFFF"/>
        </w:rPr>
        <w:t>речника</w:t>
      </w:r>
      <w:proofErr w:type="spellEnd"/>
      <w:r w:rsidRPr="00ED39D1">
        <w:rPr>
          <w:shd w:val="clear" w:color="auto" w:fill="FFFFFF"/>
          <w:lang w:val="sr-Cyrl-CS"/>
        </w:rPr>
        <w:t xml:space="preserve"> </w:t>
      </w:r>
      <w:proofErr w:type="spellStart"/>
      <w:r w:rsidRPr="00ED39D1">
        <w:rPr>
          <w:shd w:val="clear" w:color="auto" w:fill="FFFFFF"/>
        </w:rPr>
        <w:t>набавке</w:t>
      </w:r>
      <w:proofErr w:type="spellEnd"/>
      <w:r w:rsidRPr="00ED39D1">
        <w:rPr>
          <w:shd w:val="clear" w:color="auto" w:fill="FFFFFF"/>
        </w:rPr>
        <w:t xml:space="preserve"> СРV</w:t>
      </w:r>
      <w:r w:rsidRPr="00ED39D1">
        <w:rPr>
          <w:rFonts w:eastAsia="Calibri"/>
          <w:b/>
          <w:bCs/>
          <w:noProof/>
          <w:lang w:val="sr-Cyrl-CS"/>
        </w:rPr>
        <w:t xml:space="preserve">: </w:t>
      </w:r>
      <w:r w:rsidRPr="00514B4D">
        <w:t>85148000</w:t>
      </w:r>
      <w:r>
        <w:t>-8</w:t>
      </w:r>
      <w:r>
        <w:rPr>
          <w:rFonts w:eastAsia="Calibri"/>
          <w:bCs/>
          <w:iCs/>
        </w:rPr>
        <w:t xml:space="preserve">- </w:t>
      </w:r>
      <w:r w:rsidRPr="00514B4D">
        <w:rPr>
          <w:rFonts w:eastAsia="Calibri"/>
          <w:bCs/>
          <w:iCs/>
        </w:rPr>
        <w:t>УСЛУГЕ МЕДИЦИНСКИХ АНАЛИЗА</w:t>
      </w:r>
      <w:r>
        <w:rPr>
          <w:lang w:val="sr-Cyrl-CS"/>
        </w:rPr>
        <w:t xml:space="preserve">. </w:t>
      </w:r>
    </w:p>
    <w:p w:rsidR="00B803CD" w:rsidRDefault="00B803CD" w:rsidP="00B803CD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ED39D1">
        <w:rPr>
          <w:rStyle w:val="Emphasis"/>
          <w:i w:val="0"/>
          <w:color w:val="000000"/>
        </w:rPr>
        <w:t>Процењена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вредност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набавке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ED39D1">
        <w:rPr>
          <w:rStyle w:val="Emphasis"/>
          <w:i w:val="0"/>
          <w:color w:val="000000"/>
        </w:rPr>
        <w:t>износи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око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r w:rsidR="00E80835">
        <w:rPr>
          <w:rStyle w:val="Emphasis"/>
          <w:b/>
          <w:i w:val="0"/>
          <w:lang w:val="sr-Latn-CS"/>
        </w:rPr>
        <w:t>995</w:t>
      </w:r>
      <w:r w:rsidRPr="00ED39D1">
        <w:rPr>
          <w:rStyle w:val="Emphasis"/>
          <w:b/>
          <w:i w:val="0"/>
          <w:lang w:val="sr-Cyrl-CS"/>
        </w:rPr>
        <w:t xml:space="preserve">.000,00 </w:t>
      </w:r>
      <w:proofErr w:type="spellStart"/>
      <w:r w:rsidRPr="00ED39D1">
        <w:rPr>
          <w:rStyle w:val="Emphasis"/>
          <w:i w:val="0"/>
          <w:color w:val="000000"/>
        </w:rPr>
        <w:t>динара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без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урачунатог</w:t>
      </w:r>
      <w:proofErr w:type="spellEnd"/>
      <w:r w:rsidRPr="00ED39D1">
        <w:rPr>
          <w:rStyle w:val="Emphasis"/>
          <w:i w:val="0"/>
          <w:color w:val="000000"/>
        </w:rPr>
        <w:t xml:space="preserve"> ПДВ-</w:t>
      </w:r>
      <w:r w:rsidRPr="00ED39D1">
        <w:rPr>
          <w:rStyle w:val="Emphasis"/>
          <w:i w:val="0"/>
          <w:color w:val="000000"/>
          <w:lang w:val="sr-Cyrl-CS"/>
        </w:rPr>
        <w:t xml:space="preserve"> </w:t>
      </w:r>
      <w:r w:rsidRPr="00ED39D1">
        <w:rPr>
          <w:rStyle w:val="Emphasis"/>
          <w:i w:val="0"/>
          <w:color w:val="000000"/>
        </w:rPr>
        <w:t>а</w:t>
      </w:r>
      <w:r w:rsidR="00E80835">
        <w:rPr>
          <w:rStyle w:val="Emphasis"/>
          <w:i w:val="0"/>
          <w:color w:val="000000"/>
        </w:rPr>
        <w:t xml:space="preserve">, </w:t>
      </w:r>
      <w:proofErr w:type="spellStart"/>
      <w:r w:rsidR="00E80835">
        <w:rPr>
          <w:rStyle w:val="Emphasis"/>
          <w:i w:val="0"/>
          <w:color w:val="000000"/>
        </w:rPr>
        <w:t>односно</w:t>
      </w:r>
      <w:proofErr w:type="spellEnd"/>
      <w:r w:rsidR="00E80835">
        <w:rPr>
          <w:rStyle w:val="Emphasis"/>
          <w:i w:val="0"/>
          <w:color w:val="000000"/>
        </w:rPr>
        <w:t xml:space="preserve"> </w:t>
      </w:r>
      <w:r w:rsidR="00E80835" w:rsidRPr="00E80835">
        <w:rPr>
          <w:rStyle w:val="Emphasis"/>
          <w:b/>
          <w:i w:val="0"/>
          <w:color w:val="000000"/>
        </w:rPr>
        <w:t>1.194.000,00</w:t>
      </w:r>
      <w:r w:rsidR="00E80835">
        <w:rPr>
          <w:rStyle w:val="Emphasis"/>
          <w:i w:val="0"/>
          <w:color w:val="000000"/>
        </w:rPr>
        <w:t xml:space="preserve"> </w:t>
      </w:r>
      <w:proofErr w:type="spellStart"/>
      <w:r w:rsidR="00E80835">
        <w:rPr>
          <w:rStyle w:val="Emphasis"/>
          <w:i w:val="0"/>
          <w:color w:val="000000"/>
        </w:rPr>
        <w:t>динара</w:t>
      </w:r>
      <w:proofErr w:type="spellEnd"/>
      <w:r w:rsidR="00E80835">
        <w:rPr>
          <w:rStyle w:val="Emphasis"/>
          <w:i w:val="0"/>
          <w:color w:val="000000"/>
        </w:rPr>
        <w:t xml:space="preserve"> </w:t>
      </w:r>
      <w:proofErr w:type="spellStart"/>
      <w:r w:rsidR="00E80835">
        <w:rPr>
          <w:rStyle w:val="Emphasis"/>
          <w:i w:val="0"/>
          <w:color w:val="000000"/>
        </w:rPr>
        <w:t>са</w:t>
      </w:r>
      <w:proofErr w:type="spellEnd"/>
      <w:r w:rsidR="00E80835">
        <w:rPr>
          <w:rStyle w:val="Emphasis"/>
          <w:i w:val="0"/>
          <w:color w:val="000000"/>
        </w:rPr>
        <w:t xml:space="preserve"> </w:t>
      </w:r>
      <w:proofErr w:type="spellStart"/>
      <w:r w:rsidR="00E80835">
        <w:rPr>
          <w:rStyle w:val="Emphasis"/>
          <w:i w:val="0"/>
          <w:color w:val="000000"/>
        </w:rPr>
        <w:t>урачунатим</w:t>
      </w:r>
      <w:proofErr w:type="spellEnd"/>
      <w:r w:rsidR="00E80835">
        <w:rPr>
          <w:rStyle w:val="Emphasis"/>
          <w:i w:val="0"/>
          <w:color w:val="000000"/>
        </w:rPr>
        <w:t xml:space="preserve"> ПДВ- </w:t>
      </w:r>
      <w:proofErr w:type="spellStart"/>
      <w:r w:rsidR="00E80835">
        <w:rPr>
          <w:rStyle w:val="Emphasis"/>
          <w:i w:val="0"/>
          <w:color w:val="000000"/>
        </w:rPr>
        <w:t>ом</w:t>
      </w:r>
      <w:proofErr w:type="spellEnd"/>
      <w:r w:rsidRPr="00ED39D1">
        <w:rPr>
          <w:rStyle w:val="Emphasis"/>
          <w:i w:val="0"/>
          <w:color w:val="000000"/>
          <w:lang w:val="sr-Cyrl-CS"/>
        </w:rPr>
        <w:t>.</w:t>
      </w:r>
    </w:p>
    <w:p w:rsidR="00196CD3" w:rsidRDefault="00196CD3" w:rsidP="00B803CD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 xml:space="preserve">Партија број 1: Микробиолошке анализе у кухињама- </w:t>
      </w:r>
      <w:r w:rsidR="007F276C">
        <w:rPr>
          <w:rStyle w:val="Emphasis"/>
          <w:b/>
          <w:i w:val="0"/>
          <w:color w:val="000000"/>
          <w:lang w:val="sr-Latn-CS"/>
        </w:rPr>
        <w:t>3</w:t>
      </w:r>
      <w:r w:rsidRPr="00196CD3">
        <w:rPr>
          <w:rStyle w:val="Emphasis"/>
          <w:b/>
          <w:i w:val="0"/>
          <w:color w:val="000000"/>
          <w:lang w:val="sr-Cyrl-CS"/>
        </w:rPr>
        <w:t>00.000,00</w:t>
      </w:r>
      <w:r>
        <w:rPr>
          <w:rStyle w:val="Emphasis"/>
          <w:i w:val="0"/>
          <w:color w:val="000000"/>
          <w:lang w:val="sr-Cyrl-CS"/>
        </w:rPr>
        <w:t xml:space="preserve"> динара без урачунатог ПДВ- а.</w:t>
      </w:r>
    </w:p>
    <w:p w:rsidR="00196CD3" w:rsidRDefault="00196CD3" w:rsidP="00196CD3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 xml:space="preserve">Партија број 2: Санитарни прегледи радника- </w:t>
      </w:r>
      <w:r w:rsidR="007F276C">
        <w:rPr>
          <w:rStyle w:val="Emphasis"/>
          <w:b/>
          <w:i w:val="0"/>
          <w:color w:val="000000"/>
          <w:lang w:val="sr-Latn-CS"/>
        </w:rPr>
        <w:t>6</w:t>
      </w:r>
      <w:r w:rsidRPr="00196CD3">
        <w:rPr>
          <w:rStyle w:val="Emphasis"/>
          <w:b/>
          <w:i w:val="0"/>
          <w:color w:val="000000"/>
          <w:lang w:val="sr-Cyrl-CS"/>
        </w:rPr>
        <w:t>95.000,00</w:t>
      </w:r>
      <w:r>
        <w:rPr>
          <w:rStyle w:val="Emphasis"/>
          <w:i w:val="0"/>
          <w:color w:val="000000"/>
          <w:lang w:val="sr-Cyrl-CS"/>
        </w:rPr>
        <w:t xml:space="preserve"> динара без урачунатог ПДВ- а.</w:t>
      </w:r>
    </w:p>
    <w:p w:rsidR="00196CD3" w:rsidRDefault="00196CD3" w:rsidP="00B803CD">
      <w:pPr>
        <w:jc w:val="both"/>
        <w:rPr>
          <w:rStyle w:val="Emphasis"/>
          <w:i w:val="0"/>
          <w:color w:val="000000"/>
          <w:lang w:val="sr-Cyrl-CS"/>
        </w:rPr>
      </w:pPr>
    </w:p>
    <w:p w:rsidR="008F1D05" w:rsidRDefault="00B803CD" w:rsidP="00393F1E">
      <w:pPr>
        <w:spacing w:after="200" w:line="276" w:lineRule="auto"/>
        <w:rPr>
          <w:lang w:val="en-GB"/>
        </w:rPr>
      </w:pPr>
      <w:r w:rsidRPr="00ED39D1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E80835">
        <w:rPr>
          <w:lang w:val="sr-Cyrl-CS"/>
        </w:rPr>
        <w:t>42</w:t>
      </w:r>
      <w:r w:rsidR="00E80835">
        <w:rPr>
          <w:lang w:val="sr-Latn-CS"/>
        </w:rPr>
        <w:t>4</w:t>
      </w:r>
      <w:r w:rsidR="00E80835">
        <w:rPr>
          <w:lang w:val="en-GB"/>
        </w:rPr>
        <w:t>311</w:t>
      </w:r>
    </w:p>
    <w:p w:rsidR="00B803CD" w:rsidRPr="008F1D05" w:rsidRDefault="00B803CD" w:rsidP="00393F1E">
      <w:pPr>
        <w:spacing w:after="200" w:line="276" w:lineRule="auto"/>
        <w:rPr>
          <w:rStyle w:val="Emphasis"/>
          <w:i w:val="0"/>
          <w:iCs w:val="0"/>
          <w:lang w:val="en-GB"/>
        </w:rPr>
      </w:pPr>
      <w:proofErr w:type="spellStart"/>
      <w:proofErr w:type="gramStart"/>
      <w:r w:rsidRPr="00ED39D1">
        <w:rPr>
          <w:rStyle w:val="Emphasis"/>
          <w:i w:val="0"/>
          <w:color w:val="000000"/>
        </w:rPr>
        <w:t>Критеријум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за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оцењивање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понуда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је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b/>
          <w:color w:val="333333"/>
          <w:shd w:val="clear" w:color="auto" w:fill="FFFFFF"/>
        </w:rPr>
        <w:t>економски</w:t>
      </w:r>
      <w:proofErr w:type="spellEnd"/>
      <w:r w:rsidRPr="00ED39D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D39D1">
        <w:rPr>
          <w:b/>
          <w:color w:val="333333"/>
          <w:shd w:val="clear" w:color="auto" w:fill="FFFFFF"/>
        </w:rPr>
        <w:t>најповољнија</w:t>
      </w:r>
      <w:proofErr w:type="spellEnd"/>
      <w:r w:rsidRPr="00ED39D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D39D1">
        <w:rPr>
          <w:b/>
          <w:color w:val="333333"/>
          <w:shd w:val="clear" w:color="auto" w:fill="FFFFFF"/>
        </w:rPr>
        <w:t>понуда</w:t>
      </w:r>
      <w:proofErr w:type="spellEnd"/>
      <w:r w:rsidRPr="00ED39D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D39D1">
        <w:rPr>
          <w:b/>
          <w:color w:val="333333"/>
          <w:shd w:val="clear" w:color="auto" w:fill="FFFFFF"/>
        </w:rPr>
        <w:t>која</w:t>
      </w:r>
      <w:proofErr w:type="spellEnd"/>
      <w:r w:rsidRPr="00ED39D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D39D1">
        <w:rPr>
          <w:b/>
          <w:color w:val="333333"/>
          <w:shd w:val="clear" w:color="auto" w:fill="FFFFFF"/>
        </w:rPr>
        <w:t>се</w:t>
      </w:r>
      <w:proofErr w:type="spellEnd"/>
      <w:r w:rsidRPr="00ED39D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D39D1">
        <w:rPr>
          <w:b/>
          <w:color w:val="333333"/>
          <w:shd w:val="clear" w:color="auto" w:fill="FFFFFF"/>
        </w:rPr>
        <w:t>одређује</w:t>
      </w:r>
      <w:proofErr w:type="spellEnd"/>
      <w:r w:rsidRPr="00ED39D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D39D1">
        <w:rPr>
          <w:b/>
          <w:color w:val="333333"/>
          <w:shd w:val="clear" w:color="auto" w:fill="FFFFFF"/>
        </w:rPr>
        <w:t>на</w:t>
      </w:r>
      <w:proofErr w:type="spellEnd"/>
      <w:r w:rsidRPr="00ED39D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D39D1">
        <w:rPr>
          <w:b/>
          <w:color w:val="333333"/>
          <w:shd w:val="clear" w:color="auto" w:fill="FFFFFF"/>
        </w:rPr>
        <w:t>основу</w:t>
      </w:r>
      <w:proofErr w:type="spellEnd"/>
      <w:r w:rsidRPr="00ED39D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D39D1">
        <w:rPr>
          <w:b/>
          <w:color w:val="333333"/>
          <w:shd w:val="clear" w:color="auto" w:fill="FFFFFF"/>
        </w:rPr>
        <w:t>једног</w:t>
      </w:r>
      <w:proofErr w:type="spellEnd"/>
      <w:r w:rsidRPr="00ED39D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D39D1">
        <w:rPr>
          <w:b/>
          <w:color w:val="333333"/>
          <w:shd w:val="clear" w:color="auto" w:fill="FFFFFF"/>
        </w:rPr>
        <w:t>од</w:t>
      </w:r>
      <w:proofErr w:type="spellEnd"/>
      <w:r w:rsidRPr="00ED39D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D39D1">
        <w:rPr>
          <w:b/>
          <w:color w:val="333333"/>
          <w:shd w:val="clear" w:color="auto" w:fill="FFFFFF"/>
        </w:rPr>
        <w:t>следећих</w:t>
      </w:r>
      <w:proofErr w:type="spellEnd"/>
      <w:r w:rsidRPr="00ED39D1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D39D1">
        <w:rPr>
          <w:b/>
          <w:color w:val="333333"/>
          <w:shd w:val="clear" w:color="auto" w:fill="FFFFFF"/>
        </w:rPr>
        <w:t>критеријума</w:t>
      </w:r>
      <w:proofErr w:type="spellEnd"/>
      <w:r w:rsidRPr="00ED39D1">
        <w:rPr>
          <w:rStyle w:val="Emphasis"/>
          <w:b/>
          <w:i w:val="0"/>
          <w:color w:val="000000"/>
        </w:rPr>
        <w:t xml:space="preserve">- </w:t>
      </w:r>
      <w:proofErr w:type="spellStart"/>
      <w:r w:rsidRPr="00ED39D1">
        <w:rPr>
          <w:rStyle w:val="Emphasis"/>
          <w:b/>
          <w:i w:val="0"/>
          <w:color w:val="000000"/>
        </w:rPr>
        <w:t>Цена</w:t>
      </w:r>
      <w:proofErr w:type="spellEnd"/>
      <w:r w:rsidRPr="00ED39D1">
        <w:rPr>
          <w:rStyle w:val="Emphasis"/>
          <w:b/>
          <w:i w:val="0"/>
          <w:color w:val="000000"/>
        </w:rPr>
        <w:t>.</w:t>
      </w:r>
      <w:proofErr w:type="gramEnd"/>
    </w:p>
    <w:p w:rsidR="00B803CD" w:rsidRPr="00ED39D1" w:rsidRDefault="00B803CD" w:rsidP="00B803CD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ED39D1">
        <w:rPr>
          <w:rStyle w:val="Emphasis"/>
          <w:i w:val="0"/>
          <w:color w:val="000000"/>
        </w:rPr>
        <w:t>Оквирни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датуми</w:t>
      </w:r>
      <w:proofErr w:type="spellEnd"/>
      <w:r w:rsidRPr="00ED39D1">
        <w:rPr>
          <w:rStyle w:val="Emphasis"/>
          <w:i w:val="0"/>
          <w:color w:val="000000"/>
        </w:rPr>
        <w:t xml:space="preserve"> у </w:t>
      </w:r>
      <w:proofErr w:type="spellStart"/>
      <w:r w:rsidRPr="00ED39D1">
        <w:rPr>
          <w:rStyle w:val="Emphasis"/>
          <w:i w:val="0"/>
          <w:color w:val="000000"/>
        </w:rPr>
        <w:t>којима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ће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се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спроводити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појединачне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фазе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поступка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набавке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путем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наруџбенице</w:t>
      </w:r>
      <w:proofErr w:type="spellEnd"/>
      <w:r w:rsidRPr="00ED39D1">
        <w:rPr>
          <w:rStyle w:val="Emphasis"/>
          <w:i w:val="0"/>
          <w:color w:val="000000"/>
        </w:rPr>
        <w:t xml:space="preserve">: </w:t>
      </w:r>
      <w:bookmarkStart w:id="0" w:name="_GoBack"/>
      <w:bookmarkEnd w:id="0"/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B803CD" w:rsidRPr="00ED39D1" w:rsidTr="00A50B81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03CD" w:rsidRPr="00ED39D1" w:rsidRDefault="00B803CD" w:rsidP="00A50B81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ED39D1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CD" w:rsidRPr="00ED39D1" w:rsidRDefault="00B803CD" w:rsidP="00A50B81">
            <w:pPr>
              <w:rPr>
                <w:rStyle w:val="Emphasis"/>
                <w:i w:val="0"/>
                <w:color w:val="000000"/>
              </w:rPr>
            </w:pPr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B803CD" w:rsidRPr="00ED39D1" w:rsidTr="00A50B81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03CD" w:rsidRPr="00ED39D1" w:rsidRDefault="00B803CD" w:rsidP="00A50B81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ED39D1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CD" w:rsidRPr="00ED39D1" w:rsidRDefault="00B803CD" w:rsidP="00A50B81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  <w:lang w:val="en-GB"/>
              </w:rPr>
              <w:t>7</w:t>
            </w:r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B803CD" w:rsidRPr="00ED39D1" w:rsidTr="00A50B81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03CD" w:rsidRPr="00ED39D1" w:rsidRDefault="00B803CD" w:rsidP="00A50B81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ED39D1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CD" w:rsidRPr="00ED39D1" w:rsidRDefault="00B803CD" w:rsidP="00A50B81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ED39D1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B803CD" w:rsidRPr="00ED39D1" w:rsidTr="00A50B81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03CD" w:rsidRPr="00ED39D1" w:rsidRDefault="00B803CD" w:rsidP="00A50B81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ED39D1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ED39D1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CD" w:rsidRPr="00ED39D1" w:rsidRDefault="00B803CD" w:rsidP="00A50B81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5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B803CD" w:rsidRPr="00ED39D1" w:rsidTr="00A50B81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03CD" w:rsidRPr="00ED39D1" w:rsidRDefault="00B803CD" w:rsidP="00A50B81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ED39D1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03CD" w:rsidRPr="00ED39D1" w:rsidRDefault="00B803CD" w:rsidP="00A50B81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ED39D1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5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D39D1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ED39D1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B803CD" w:rsidRPr="00ED39D1" w:rsidRDefault="00B803CD" w:rsidP="00B803CD">
      <w:pPr>
        <w:rPr>
          <w:rStyle w:val="Emphasis"/>
          <w:i w:val="0"/>
          <w:color w:val="000000"/>
          <w:lang w:val="sr-Cyrl-CS"/>
        </w:rPr>
      </w:pPr>
    </w:p>
    <w:p w:rsidR="00B803CD" w:rsidRPr="00ED39D1" w:rsidRDefault="00B803CD" w:rsidP="00B803CD">
      <w:pPr>
        <w:pStyle w:val="Default"/>
        <w:jc w:val="both"/>
      </w:pPr>
      <w:proofErr w:type="spellStart"/>
      <w:proofErr w:type="gramStart"/>
      <w:r w:rsidRPr="00ED39D1">
        <w:t>Набавка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је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предвиђена</w:t>
      </w:r>
      <w:proofErr w:type="spellEnd"/>
      <w:r w:rsidRPr="00ED39D1">
        <w:t xml:space="preserve"> и </w:t>
      </w:r>
      <w:r w:rsidRPr="00ED39D1">
        <w:rPr>
          <w:lang w:val="sr-Cyrl-CS"/>
        </w:rPr>
        <w:t xml:space="preserve">у Финансијском плану </w:t>
      </w:r>
      <w:proofErr w:type="spellStart"/>
      <w:r>
        <w:t>за</w:t>
      </w:r>
      <w:proofErr w:type="spellEnd"/>
      <w:r>
        <w:t xml:space="preserve"> 2021</w:t>
      </w:r>
      <w:r w:rsidRPr="00ED39D1">
        <w:t>.</w:t>
      </w:r>
      <w:proofErr w:type="gramEnd"/>
      <w:r w:rsidRPr="00ED39D1">
        <w:rPr>
          <w:lang w:val="sr-Cyrl-CS"/>
        </w:rPr>
        <w:t xml:space="preserve"> </w:t>
      </w:r>
      <w:proofErr w:type="spellStart"/>
      <w:proofErr w:type="gramStart"/>
      <w:r w:rsidRPr="00ED39D1">
        <w:t>годину</w:t>
      </w:r>
      <w:proofErr w:type="spellEnd"/>
      <w:proofErr w:type="gramEnd"/>
      <w:r w:rsidRPr="00ED39D1">
        <w:rPr>
          <w:lang w:val="sr-Cyrl-CS"/>
        </w:rPr>
        <w:t>,</w:t>
      </w:r>
      <w:r w:rsidRPr="00ED39D1">
        <w:t xml:space="preserve"> а </w:t>
      </w:r>
      <w:proofErr w:type="spellStart"/>
      <w:r w:rsidRPr="00ED39D1">
        <w:t>средства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су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обезбеђена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из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више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извора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финансирања</w:t>
      </w:r>
      <w:proofErr w:type="spellEnd"/>
      <w:r w:rsidRPr="00ED39D1">
        <w:t>.</w:t>
      </w:r>
    </w:p>
    <w:p w:rsidR="00B803CD" w:rsidRDefault="00B803CD" w:rsidP="00B803CD">
      <w:pPr>
        <w:pStyle w:val="Default"/>
        <w:jc w:val="both"/>
        <w:rPr>
          <w:lang w:val="sr-Cyrl-CS"/>
        </w:rPr>
      </w:pPr>
      <w:proofErr w:type="spellStart"/>
      <w:r w:rsidRPr="00ED39D1">
        <w:t>Овим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путем</w:t>
      </w:r>
      <w:proofErr w:type="spellEnd"/>
      <w:r w:rsidRPr="00ED39D1">
        <w:t xml:space="preserve">, </w:t>
      </w:r>
      <w:proofErr w:type="spellStart"/>
      <w:r w:rsidRPr="00ED39D1">
        <w:t>именује</w:t>
      </w:r>
      <w:proofErr w:type="spellEnd"/>
      <w:r w:rsidRPr="00ED39D1">
        <w:rPr>
          <w:lang w:val="sr-Cyrl-CS"/>
        </w:rPr>
        <w:t xml:space="preserve"> се</w:t>
      </w:r>
      <w:r>
        <w:rPr>
          <w:lang w:val="sr-Cyrl-CS"/>
        </w:rPr>
        <w:t xml:space="preserve"> Стефан Јевтић</w:t>
      </w:r>
      <w:proofErr w:type="gramStart"/>
      <w:r w:rsidRPr="00ED39D1">
        <w:t xml:space="preserve">, </w:t>
      </w:r>
      <w:r>
        <w:rPr>
          <w:lang w:val="sr-Cyrl-CS"/>
        </w:rPr>
        <w:t xml:space="preserve"> правник</w:t>
      </w:r>
      <w:proofErr w:type="gramEnd"/>
      <w:r>
        <w:rPr>
          <w:lang w:val="sr-Cyrl-CS"/>
        </w:rPr>
        <w:t xml:space="preserve">- секретар </w:t>
      </w:r>
      <w:r w:rsidRPr="00ED39D1">
        <w:rPr>
          <w:lang w:val="sr-Cyrl-CS"/>
        </w:rPr>
        <w:t>Центра</w:t>
      </w:r>
      <w:r w:rsidRPr="00ED39D1">
        <w:t xml:space="preserve">, </w:t>
      </w:r>
      <w:proofErr w:type="spellStart"/>
      <w:r w:rsidRPr="00ED39D1">
        <w:t>као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лице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које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ће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спровести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предметну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набавку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путем</w:t>
      </w:r>
      <w:proofErr w:type="spellEnd"/>
      <w:r w:rsidRPr="00ED39D1">
        <w:rPr>
          <w:lang w:val="sr-Cyrl-CS"/>
        </w:rPr>
        <w:t xml:space="preserve"> </w:t>
      </w:r>
      <w:proofErr w:type="spellStart"/>
      <w:r w:rsidRPr="00ED39D1">
        <w:t>наруџбенице</w:t>
      </w:r>
      <w:proofErr w:type="spellEnd"/>
      <w:r w:rsidRPr="00ED39D1">
        <w:t>.</w:t>
      </w:r>
    </w:p>
    <w:p w:rsidR="00B803CD" w:rsidRPr="00393F1E" w:rsidRDefault="00B803CD" w:rsidP="00B803CD">
      <w:pPr>
        <w:pStyle w:val="Default"/>
        <w:rPr>
          <w:rStyle w:val="Emphasis"/>
          <w:i w:val="0"/>
          <w:iCs w:val="0"/>
          <w:lang w:val="sr-Cyrl-CS"/>
        </w:rPr>
      </w:pPr>
    </w:p>
    <w:p w:rsidR="00B803CD" w:rsidRPr="00001D1D" w:rsidRDefault="00B803CD" w:rsidP="00B803CD">
      <w:pPr>
        <w:jc w:val="right"/>
        <w:rPr>
          <w:rStyle w:val="Emphasis"/>
          <w:i w:val="0"/>
          <w:color w:val="000000"/>
          <w:lang w:val="en-GB"/>
        </w:rPr>
      </w:pPr>
      <w:r w:rsidRPr="00ED39D1">
        <w:rPr>
          <w:rStyle w:val="Emphasis"/>
          <w:i w:val="0"/>
          <w:color w:val="000000"/>
          <w:lang w:val="sr-Cyrl-CS"/>
        </w:rPr>
        <w:t xml:space="preserve">в.д. </w:t>
      </w:r>
      <w:r w:rsidRPr="00ED39D1">
        <w:rPr>
          <w:rStyle w:val="Emphasis"/>
          <w:i w:val="0"/>
          <w:color w:val="000000"/>
        </w:rPr>
        <w:t>ДИРЕКТОР</w:t>
      </w:r>
      <w:r w:rsidRPr="00ED39D1">
        <w:rPr>
          <w:rStyle w:val="Emphasis"/>
          <w:i w:val="0"/>
          <w:color w:val="000000"/>
          <w:lang w:val="sr-Cyrl-CS"/>
        </w:rPr>
        <w:t>А</w:t>
      </w:r>
      <w:r w:rsidRPr="00ED39D1">
        <w:rPr>
          <w:rStyle w:val="Emphasis"/>
          <w:i w:val="0"/>
          <w:color w:val="000000"/>
        </w:rPr>
        <w:t xml:space="preserve"> ЦЕНТРА</w:t>
      </w:r>
    </w:p>
    <w:p w:rsidR="00B803CD" w:rsidRPr="00ED39D1" w:rsidRDefault="00B803CD" w:rsidP="00B803CD">
      <w:pPr>
        <w:jc w:val="center"/>
        <w:rPr>
          <w:rStyle w:val="Emphasis"/>
          <w:i w:val="0"/>
          <w:color w:val="000000"/>
          <w:lang w:val="en-GB"/>
        </w:rPr>
      </w:pPr>
      <w:r>
        <w:rPr>
          <w:rStyle w:val="Emphasis"/>
          <w:i w:val="0"/>
          <w:color w:val="000000"/>
          <w:lang w:val="sr-Cyrl-CS"/>
        </w:rPr>
        <w:t xml:space="preserve">            </w:t>
      </w:r>
      <w:r w:rsidRPr="00ED39D1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</w:t>
      </w:r>
      <w:r w:rsidRPr="00ED39D1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B803CD" w:rsidRPr="00ED39D1" w:rsidRDefault="00B803CD" w:rsidP="00B803CD">
      <w:pPr>
        <w:jc w:val="center"/>
        <w:rPr>
          <w:rStyle w:val="Emphasis"/>
          <w:i w:val="0"/>
          <w:color w:val="000000"/>
          <w:lang w:val="sr-Cyrl-CS"/>
        </w:rPr>
      </w:pPr>
      <w:r w:rsidRPr="00ED39D1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ED39D1">
        <w:rPr>
          <w:rStyle w:val="Emphasis"/>
          <w:i w:val="0"/>
          <w:color w:val="000000"/>
          <w:lang w:val="sr-Cyrl-CS"/>
        </w:rPr>
        <w:t>_______________________</w:t>
      </w:r>
    </w:p>
    <w:p w:rsidR="00B803CD" w:rsidRPr="00ED39D1" w:rsidRDefault="00B803CD" w:rsidP="00B803CD">
      <w:pPr>
        <w:jc w:val="center"/>
        <w:rPr>
          <w:rStyle w:val="Emphasis"/>
          <w:i w:val="0"/>
          <w:color w:val="000000"/>
        </w:rPr>
      </w:pPr>
      <w:r w:rsidRPr="00ED39D1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ED39D1">
        <w:rPr>
          <w:rStyle w:val="Emphasis"/>
          <w:i w:val="0"/>
          <w:color w:val="000000"/>
        </w:rPr>
        <w:t>Зоран</w:t>
      </w:r>
      <w:proofErr w:type="spellEnd"/>
      <w:r w:rsidRPr="00ED39D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ED39D1">
        <w:rPr>
          <w:rStyle w:val="Emphasis"/>
          <w:i w:val="0"/>
          <w:color w:val="000000"/>
        </w:rPr>
        <w:t>Милачић</w:t>
      </w:r>
      <w:proofErr w:type="spellEnd"/>
    </w:p>
    <w:p w:rsidR="00B803CD" w:rsidRPr="00ED39D1" w:rsidRDefault="00B803CD" w:rsidP="00B803CD">
      <w:pPr>
        <w:rPr>
          <w:rStyle w:val="Emphasis"/>
          <w:i w:val="0"/>
          <w:color w:val="000000"/>
        </w:rPr>
      </w:pPr>
    </w:p>
    <w:p w:rsidR="00B803CD" w:rsidRPr="00ED39D1" w:rsidRDefault="00B803CD" w:rsidP="00B803CD">
      <w:pPr>
        <w:rPr>
          <w:rStyle w:val="Emphasis"/>
          <w:i w:val="0"/>
          <w:color w:val="000000"/>
        </w:rPr>
      </w:pPr>
    </w:p>
    <w:p w:rsidR="00B803CD" w:rsidRPr="00ED39D1" w:rsidRDefault="00B803CD" w:rsidP="00B803CD">
      <w:r w:rsidRPr="00ED39D1">
        <w:rPr>
          <w:lang w:val="sr-Cyrl-CS"/>
        </w:rPr>
        <w:tab/>
      </w:r>
      <w:r w:rsidRPr="00ED39D1">
        <w:rPr>
          <w:lang w:val="sr-Cyrl-CS"/>
        </w:rPr>
        <w:tab/>
      </w:r>
      <w:r w:rsidRPr="00ED39D1">
        <w:rPr>
          <w:lang w:val="sr-Cyrl-CS"/>
        </w:rPr>
        <w:tab/>
      </w:r>
      <w:r w:rsidRPr="00ED39D1">
        <w:rPr>
          <w:lang w:val="sr-Cyrl-CS"/>
        </w:rPr>
        <w:tab/>
      </w:r>
      <w:r w:rsidRPr="00ED39D1">
        <w:rPr>
          <w:lang w:val="sr-Cyrl-CS"/>
        </w:rPr>
        <w:tab/>
      </w:r>
      <w:r w:rsidRPr="00ED39D1">
        <w:rPr>
          <w:lang w:val="sr-Cyrl-CS"/>
        </w:rPr>
        <w:tab/>
      </w:r>
    </w:p>
    <w:p w:rsidR="00B803CD" w:rsidRPr="00ED39D1" w:rsidRDefault="00B803CD" w:rsidP="00B803CD">
      <w:pPr>
        <w:jc w:val="both"/>
      </w:pPr>
    </w:p>
    <w:p w:rsidR="00B803CD" w:rsidRPr="00ED39D1" w:rsidRDefault="00B803CD" w:rsidP="00B803CD">
      <w:pPr>
        <w:jc w:val="both"/>
        <w:rPr>
          <w:b/>
          <w:lang w:val="sr-Cyrl-CS"/>
        </w:rPr>
      </w:pPr>
    </w:p>
    <w:p w:rsidR="00F1545B" w:rsidRPr="00B803CD" w:rsidRDefault="00F1545B" w:rsidP="00B803CD"/>
    <w:sectPr w:rsidR="00F1545B" w:rsidRPr="00B803CD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C4" w:rsidRDefault="001923C4">
      <w:r>
        <w:separator/>
      </w:r>
    </w:p>
  </w:endnote>
  <w:endnote w:type="continuationSeparator" w:id="1">
    <w:p w:rsidR="001923C4" w:rsidRDefault="00192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C4" w:rsidRDefault="001923C4">
      <w:r>
        <w:separator/>
      </w:r>
    </w:p>
  </w:footnote>
  <w:footnote w:type="continuationSeparator" w:id="1">
    <w:p w:rsidR="001923C4" w:rsidRDefault="00192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07" w:rsidRPr="00574A15" w:rsidRDefault="004740DC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B35C07" w:rsidRDefault="00B35C07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1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2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2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8"/>
  </w:num>
  <w:num w:numId="4">
    <w:abstractNumId w:val="23"/>
  </w:num>
  <w:num w:numId="5">
    <w:abstractNumId w:val="18"/>
  </w:num>
  <w:num w:numId="6">
    <w:abstractNumId w:val="33"/>
  </w:num>
  <w:num w:numId="7">
    <w:abstractNumId w:val="6"/>
  </w:num>
  <w:num w:numId="8">
    <w:abstractNumId w:val="15"/>
  </w:num>
  <w:num w:numId="9">
    <w:abstractNumId w:val="37"/>
  </w:num>
  <w:num w:numId="10">
    <w:abstractNumId w:val="16"/>
  </w:num>
  <w:num w:numId="11">
    <w:abstractNumId w:val="12"/>
  </w:num>
  <w:num w:numId="12">
    <w:abstractNumId w:val="17"/>
  </w:num>
  <w:num w:numId="13">
    <w:abstractNumId w:val="2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  <w:num w:numId="18">
    <w:abstractNumId w:val="14"/>
  </w:num>
  <w:num w:numId="19">
    <w:abstractNumId w:val="20"/>
  </w:num>
  <w:num w:numId="20">
    <w:abstractNumId w:val="34"/>
  </w:num>
  <w:num w:numId="21">
    <w:abstractNumId w:val="27"/>
  </w:num>
  <w:num w:numId="22">
    <w:abstractNumId w:val="44"/>
  </w:num>
  <w:num w:numId="23">
    <w:abstractNumId w:val="30"/>
  </w:num>
  <w:num w:numId="24">
    <w:abstractNumId w:val="9"/>
  </w:num>
  <w:num w:numId="25">
    <w:abstractNumId w:val="42"/>
  </w:num>
  <w:num w:numId="26">
    <w:abstractNumId w:val="1"/>
  </w:num>
  <w:num w:numId="27">
    <w:abstractNumId w:val="29"/>
  </w:num>
  <w:num w:numId="28">
    <w:abstractNumId w:val="7"/>
  </w:num>
  <w:num w:numId="29">
    <w:abstractNumId w:val="21"/>
  </w:num>
  <w:num w:numId="30">
    <w:abstractNumId w:val="31"/>
  </w:num>
  <w:num w:numId="31">
    <w:abstractNumId w:val="28"/>
  </w:num>
  <w:num w:numId="32">
    <w:abstractNumId w:val="41"/>
  </w:num>
  <w:num w:numId="33">
    <w:abstractNumId w:val="32"/>
  </w:num>
  <w:num w:numId="34">
    <w:abstractNumId w:val="43"/>
  </w:num>
  <w:num w:numId="35">
    <w:abstractNumId w:val="19"/>
  </w:num>
  <w:num w:numId="36">
    <w:abstractNumId w:val="26"/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0"/>
  </w:num>
  <w:num w:numId="40">
    <w:abstractNumId w:val="39"/>
  </w:num>
  <w:num w:numId="41">
    <w:abstractNumId w:val="10"/>
  </w:num>
  <w:num w:numId="42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15FB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6CD3"/>
    <w:rsid w:val="001978CF"/>
    <w:rsid w:val="001A0211"/>
    <w:rsid w:val="001A10FC"/>
    <w:rsid w:val="001A15E5"/>
    <w:rsid w:val="001A1738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3F1E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0DC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6C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1D05"/>
    <w:rsid w:val="008F21F9"/>
    <w:rsid w:val="008F32CF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43D7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200F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0835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0DE7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76C1"/>
    <w:rsid w:val="00F90406"/>
    <w:rsid w:val="00F91C9B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E86C-4EB7-4B45-8534-7A69F7CF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16981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2254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807</cp:revision>
  <cp:lastPrinted>2021-03-22T10:10:00Z</cp:lastPrinted>
  <dcterms:created xsi:type="dcterms:W3CDTF">2017-01-23T08:00:00Z</dcterms:created>
  <dcterms:modified xsi:type="dcterms:W3CDTF">2021-03-29T09:56:00Z</dcterms:modified>
</cp:coreProperties>
</file>