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7" w:rsidRPr="00C70FFC" w:rsidRDefault="00294507" w:rsidP="00294507">
      <w:pPr>
        <w:rPr>
          <w:rStyle w:val="Emphasis"/>
          <w:i w:val="0"/>
          <w:color w:val="000000" w:themeColor="text1"/>
          <w:lang w:val="sr-Latn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="00C70FFC">
        <w:rPr>
          <w:rStyle w:val="Emphasis"/>
          <w:i w:val="0"/>
          <w:color w:val="000000" w:themeColor="text1"/>
          <w:lang w:val="sr-Latn-CS"/>
        </w:rPr>
        <w:t>2180</w:t>
      </w:r>
    </w:p>
    <w:p w:rsidR="00294507" w:rsidRPr="00294507" w:rsidRDefault="00294507" w:rsidP="00294507">
      <w:pPr>
        <w:rPr>
          <w:rStyle w:val="Emphasis"/>
          <w:i w:val="0"/>
          <w:color w:val="000000" w:themeColor="text1"/>
          <w:lang w:val="sr-Cyrl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Датум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: </w:t>
      </w:r>
      <w:r w:rsidR="00C70FFC">
        <w:rPr>
          <w:rStyle w:val="Emphasis"/>
          <w:i w:val="0"/>
          <w:color w:val="000000" w:themeColor="text1"/>
        </w:rPr>
        <w:t>29</w:t>
      </w:r>
      <w:r>
        <w:rPr>
          <w:rStyle w:val="Emphasis"/>
          <w:i w:val="0"/>
          <w:color w:val="000000" w:themeColor="text1"/>
          <w:lang w:val="sr-Latn-CS"/>
        </w:rPr>
        <w:t>.</w:t>
      </w:r>
      <w:r w:rsidRPr="00294507">
        <w:rPr>
          <w:rStyle w:val="Emphasis"/>
          <w:i w:val="0"/>
          <w:color w:val="000000" w:themeColor="text1"/>
        </w:rPr>
        <w:t>0</w:t>
      </w:r>
      <w:r>
        <w:rPr>
          <w:rStyle w:val="Emphasis"/>
          <w:i w:val="0"/>
          <w:color w:val="000000" w:themeColor="text1"/>
          <w:lang w:val="sr-Latn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.2021. </w:t>
      </w:r>
      <w:r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</w:t>
      </w:r>
      <w:proofErr w:type="gram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:rsidR="00294507" w:rsidRPr="00294507" w:rsidRDefault="00294507" w:rsidP="00294507">
      <w:pPr>
        <w:jc w:val="both"/>
        <w:rPr>
          <w:rStyle w:val="Emphasis"/>
          <w:b/>
          <w:i w:val="0"/>
          <w:color w:val="000000" w:themeColor="text1"/>
        </w:rPr>
      </w:pPr>
    </w:p>
    <w:p w:rsidR="00294507" w:rsidRPr="00294507" w:rsidRDefault="00294507" w:rsidP="00294507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294507" w:rsidRPr="00294507" w:rsidRDefault="00294507" w:rsidP="00294507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Pr="00294507">
        <w:rPr>
          <w:rStyle w:val="Emphasis"/>
          <w:i w:val="0"/>
          <w:color w:val="000000" w:themeColor="text1"/>
          <w:lang w:val="sr-Latn-CS"/>
        </w:rPr>
        <w:t>услуге</w:t>
      </w:r>
    </w:p>
    <w:p w:rsidR="00294507" w:rsidRDefault="00294507" w:rsidP="00294507">
      <w:pPr>
        <w:jc w:val="both"/>
        <w:rPr>
          <w:lang w:val="sr-Latn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>абавка  услуге</w:t>
      </w:r>
      <w:proofErr w:type="gram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>
        <w:rPr>
          <w:lang w:val="sr-Cyrl-CS"/>
        </w:rPr>
        <w:t>Текуће</w:t>
      </w:r>
      <w:r w:rsidRPr="00F379C9">
        <w:rPr>
          <w:lang w:val="sr-Cyrl-CS"/>
        </w:rPr>
        <w:t xml:space="preserve"> одржавање свих објеката </w:t>
      </w:r>
      <w:r w:rsidRPr="00571A48">
        <w:rPr>
          <w:lang w:val="sr-Cyrl-CS"/>
        </w:rPr>
        <w:t>Центра за зашт</w:t>
      </w:r>
      <w:r>
        <w:rPr>
          <w:lang w:val="sr-Cyrl-CS"/>
        </w:rPr>
        <w:t>иту одојчади, деце и омладине.</w:t>
      </w:r>
    </w:p>
    <w:p w:rsidR="00294507" w:rsidRDefault="00294507" w:rsidP="00294507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294507" w:rsidRDefault="000427E8" w:rsidP="00294507">
      <w:pPr>
        <w:jc w:val="both"/>
        <w:rPr>
          <w:rStyle w:val="Hyperlink"/>
          <w:color w:val="000000"/>
          <w:lang w:val="sr-Cyrl-CS"/>
        </w:rPr>
      </w:pPr>
      <w:hyperlink r:id="rId8" w:tooltip="50000000 - Услуге одржавања и поправки " w:history="1">
        <w:r w:rsidR="00294507" w:rsidRPr="00F379C9">
          <w:rPr>
            <w:rStyle w:val="Hyperlink"/>
            <w:color w:val="000000"/>
            <w:lang w:val="sr-Cyrl-CS"/>
          </w:rPr>
          <w:t>50000000</w:t>
        </w:r>
        <w:r w:rsidR="00294507">
          <w:rPr>
            <w:rStyle w:val="Hyperlink"/>
            <w:color w:val="000000"/>
            <w:lang w:val="sr-Latn-CS"/>
          </w:rPr>
          <w:t>-5</w:t>
        </w:r>
        <w:r w:rsidR="00294507" w:rsidRPr="00F379C9">
          <w:rPr>
            <w:rStyle w:val="Hyperlink"/>
            <w:color w:val="000000"/>
            <w:lang w:val="sr-Cyrl-CS"/>
          </w:rPr>
          <w:t xml:space="preserve"> - Услуге одржавања и поправки</w:t>
        </w:r>
      </w:hyperlink>
      <w:r w:rsidR="00294507" w:rsidRPr="00F379C9">
        <w:rPr>
          <w:lang w:val="sr-Cyrl-CS"/>
        </w:rPr>
        <w:t xml:space="preserve"> и </w:t>
      </w:r>
      <w:hyperlink r:id="rId9" w:tooltip="50800000 - Разне услуге поправке и одржавања " w:history="1">
        <w:r w:rsidR="00294507" w:rsidRPr="00F379C9">
          <w:rPr>
            <w:rStyle w:val="Hyperlink"/>
            <w:color w:val="000000"/>
            <w:lang w:val="sr-Cyrl-CS"/>
          </w:rPr>
          <w:t>50800000</w:t>
        </w:r>
        <w:r w:rsidR="00294507">
          <w:rPr>
            <w:rStyle w:val="Hyperlink"/>
            <w:color w:val="000000"/>
            <w:lang w:val="sr-Latn-CS"/>
          </w:rPr>
          <w:t>-3</w:t>
        </w:r>
        <w:r w:rsidR="00294507" w:rsidRPr="00F379C9">
          <w:rPr>
            <w:rStyle w:val="Hyperlink"/>
            <w:color w:val="000000"/>
            <w:lang w:val="sr-Cyrl-CS"/>
          </w:rPr>
          <w:t xml:space="preserve"> - Разне услуге поправке и одржавања</w:t>
        </w:r>
      </w:hyperlink>
    </w:p>
    <w:p w:rsidR="00294507" w:rsidRPr="00294507" w:rsidRDefault="00294507" w:rsidP="00294507">
      <w:pPr>
        <w:jc w:val="both"/>
        <w:rPr>
          <w:color w:val="000000" w:themeColor="text1"/>
          <w:lang w:val="sr-Latn-CS"/>
        </w:rPr>
      </w:pPr>
    </w:p>
    <w:p w:rsidR="00294507" w:rsidRPr="00294507" w:rsidRDefault="00294507" w:rsidP="00294507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>
        <w:rPr>
          <w:iCs/>
          <w:color w:val="000000" w:themeColor="text1"/>
          <w:lang w:val="sr-Cyrl-CS"/>
        </w:rPr>
        <w:t>3</w:t>
      </w:r>
      <w:r w:rsidRPr="00294507">
        <w:rPr>
          <w:iCs/>
          <w:color w:val="000000" w:themeColor="text1"/>
          <w:lang w:val="sr-Latn-CS"/>
        </w:rPr>
        <w:t>.</w:t>
      </w:r>
      <w:r>
        <w:rPr>
          <w:iCs/>
          <w:color w:val="000000" w:themeColor="text1"/>
          <w:lang w:val="sr-Cyrl-CS"/>
        </w:rPr>
        <w:t>333.333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>
        <w:rPr>
          <w:iCs/>
          <w:color w:val="000000" w:themeColor="text1"/>
          <w:lang w:val="sr-Cyrl-CS"/>
        </w:rPr>
        <w:t>4.000.000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294507" w:rsidRPr="00294507" w:rsidRDefault="00294507" w:rsidP="00294507">
      <w:pPr>
        <w:rPr>
          <w:iCs/>
          <w:color w:val="000000" w:themeColor="text1"/>
        </w:rPr>
      </w:pPr>
    </w:p>
    <w:p w:rsidR="00294507" w:rsidRPr="00294507" w:rsidRDefault="00294507" w:rsidP="00294507">
      <w:pPr>
        <w:jc w:val="both"/>
        <w:rPr>
          <w:b/>
          <w:bCs/>
          <w:iCs/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>- Финансијски конто: 425</w:t>
      </w:r>
      <w:r>
        <w:rPr>
          <w:color w:val="000000" w:themeColor="text1"/>
          <w:lang w:val="sr-Cyrl-CS"/>
        </w:rPr>
        <w:t>110</w:t>
      </w: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r w:rsidRPr="00294507">
        <w:rPr>
          <w:rStyle w:val="Emphasis"/>
          <w:i w:val="0"/>
          <w:color w:val="000000" w:themeColor="text1"/>
          <w:lang w:val="sr-Cyrl-CS"/>
        </w:rPr>
        <w:t>Борисав Радосављевић</w:t>
      </w: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2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294507" w:rsidRPr="00294507" w:rsidRDefault="00294507" w:rsidP="00294507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Јованка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Јаковљевић</w:t>
      </w:r>
      <w:proofErr w:type="spellEnd"/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294507" w:rsidRPr="00294507" w:rsidRDefault="00294507" w:rsidP="00294507">
      <w:pPr>
        <w:pStyle w:val="Default"/>
        <w:rPr>
          <w:color w:val="000000" w:themeColor="text1"/>
          <w:sz w:val="23"/>
          <w:szCs w:val="23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  <w:lang w:val="sr-Cyrl-CS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  <w:lang w:val="sr-Cyrl-CS"/>
        </w:rPr>
      </w:pPr>
    </w:p>
    <w:p w:rsidR="00294507" w:rsidRPr="00294507" w:rsidRDefault="00294507" w:rsidP="00294507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proofErr w:type="gram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:rsidR="00294507" w:rsidRPr="00294507" w:rsidRDefault="00294507" w:rsidP="00294507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294507" w:rsidRPr="00294507" w:rsidRDefault="00DB2B8B" w:rsidP="00DB2B8B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="00294507"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294507" w:rsidRPr="00294507" w:rsidRDefault="00294507" w:rsidP="00294507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 w:rsidR="00DB2B8B"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F5" w:rsidRDefault="00E635F5">
      <w:r>
        <w:separator/>
      </w:r>
    </w:p>
  </w:endnote>
  <w:endnote w:type="continuationSeparator" w:id="1">
    <w:p w:rsidR="00E635F5" w:rsidRDefault="00E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F5" w:rsidRDefault="00E635F5">
      <w:r>
        <w:separator/>
      </w:r>
    </w:p>
  </w:footnote>
  <w:footnote w:type="continuationSeparator" w:id="1">
    <w:p w:rsidR="00E635F5" w:rsidRDefault="00E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0427E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17661</TotalTime>
  <Pages>1</Pages>
  <Words>164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882</cp:revision>
  <cp:lastPrinted>2021-04-15T08:09:00Z</cp:lastPrinted>
  <dcterms:created xsi:type="dcterms:W3CDTF">2017-01-23T08:00:00Z</dcterms:created>
  <dcterms:modified xsi:type="dcterms:W3CDTF">2021-04-29T07:56:00Z</dcterms:modified>
</cp:coreProperties>
</file>