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05" w:rsidRDefault="00A53B05" w:rsidP="00FE2E06">
      <w:pPr>
        <w:jc w:val="both"/>
        <w:rPr>
          <w:rFonts w:eastAsia="TimesNewRomanPSMT"/>
          <w:b/>
          <w:bCs/>
          <w:lang w:val="ru-RU"/>
        </w:rPr>
      </w:pPr>
    </w:p>
    <w:p w:rsidR="00FE2E06" w:rsidRDefault="00FE2E06" w:rsidP="00FE2E06">
      <w:pPr>
        <w:jc w:val="both"/>
        <w:rPr>
          <w:spacing w:val="1"/>
          <w:position w:val="-1"/>
          <w:lang/>
        </w:rPr>
      </w:pPr>
      <w:r w:rsidRPr="00B65058">
        <w:rPr>
          <w:rFonts w:eastAsia="TimesNewRomanPSMT"/>
          <w:b/>
          <w:bCs/>
          <w:lang w:val="ru-RU"/>
        </w:rPr>
        <w:t>О</w:t>
      </w:r>
      <w:r>
        <w:rPr>
          <w:rFonts w:eastAsia="TimesNewRomanPSMT"/>
          <w:b/>
          <w:bCs/>
          <w:lang w:val="ru-RU"/>
        </w:rPr>
        <w:t>БРАЗАЦ СТРУКТУРЕ ПОНУЂЕНЕ ЦЕНЕ</w:t>
      </w:r>
      <w:r w:rsidRPr="00B65058">
        <w:rPr>
          <w:lang w:val="sr-Cyrl-CS"/>
        </w:rPr>
        <w:t xml:space="preserve"> </w:t>
      </w:r>
      <w:r w:rsidR="00B20021" w:rsidRPr="00EC47C6">
        <w:rPr>
          <w:rFonts w:eastAsia="TimesNewRomanPSMT"/>
          <w:lang w:val="sr-Cyrl-CS"/>
        </w:rPr>
        <w:t>Набавка добара</w:t>
      </w:r>
      <w:r w:rsidR="00B20021">
        <w:rPr>
          <w:rFonts w:eastAsia="TimesNewRomanPSMT"/>
        </w:rPr>
        <w:t xml:space="preserve"> </w:t>
      </w:r>
      <w:r w:rsidR="00A53B05">
        <w:rPr>
          <w:rFonts w:eastAsia="TimesNewRomanPSMT"/>
          <w:lang w:val="sr-Cyrl-CS"/>
        </w:rPr>
        <w:t>–</w:t>
      </w:r>
      <w:r w:rsidR="00B20021">
        <w:rPr>
          <w:rFonts w:eastAsia="TimesNewRomanPSMT"/>
          <w:lang w:val="sr-Cyrl-CS"/>
        </w:rPr>
        <w:t xml:space="preserve"> </w:t>
      </w:r>
      <w:r w:rsidR="00A53B05">
        <w:rPr>
          <w:rFonts w:eastAsia="TimesNewRomanPSMT"/>
          <w:lang w:val="sr-Cyrl-CS"/>
        </w:rPr>
        <w:t xml:space="preserve">Рачунарска опрема </w:t>
      </w:r>
      <w:r w:rsidR="00B20021">
        <w:rPr>
          <w:spacing w:val="1"/>
          <w:position w:val="-1"/>
        </w:rPr>
        <w:t xml:space="preserve">за потребе Центра за заштиту одојчади, деце и омладине, ул. </w:t>
      </w:r>
      <w:proofErr w:type="gramStart"/>
      <w:r w:rsidR="00B20021">
        <w:rPr>
          <w:spacing w:val="1"/>
          <w:position w:val="-1"/>
        </w:rPr>
        <w:t>Звечанска бр.</w:t>
      </w:r>
      <w:proofErr w:type="gramEnd"/>
      <w:r w:rsidR="00B20021">
        <w:rPr>
          <w:spacing w:val="1"/>
          <w:position w:val="-1"/>
        </w:rPr>
        <w:t xml:space="preserve"> </w:t>
      </w:r>
      <w:proofErr w:type="gramStart"/>
      <w:r w:rsidR="00B20021">
        <w:rPr>
          <w:spacing w:val="1"/>
          <w:position w:val="-1"/>
        </w:rPr>
        <w:t>7, Београд.</w:t>
      </w:r>
      <w:proofErr w:type="gramEnd"/>
    </w:p>
    <w:p w:rsidR="00A53B05" w:rsidRPr="00A53B05" w:rsidRDefault="00A53B05" w:rsidP="00FE2E06">
      <w:pPr>
        <w:jc w:val="both"/>
        <w:rPr>
          <w:spacing w:val="1"/>
          <w:position w:val="-1"/>
          <w:lang/>
        </w:rPr>
      </w:pPr>
    </w:p>
    <w:p w:rsidR="00A53B05" w:rsidRPr="00A53B05" w:rsidRDefault="00A53B05" w:rsidP="00FE2E06">
      <w:pPr>
        <w:jc w:val="both"/>
        <w:rPr>
          <w:spacing w:val="1"/>
          <w:position w:val="-1"/>
          <w:lang/>
        </w:rPr>
      </w:pPr>
    </w:p>
    <w:tbl>
      <w:tblPr>
        <w:tblW w:w="1090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460"/>
        <w:gridCol w:w="990"/>
        <w:gridCol w:w="810"/>
        <w:gridCol w:w="1080"/>
        <w:gridCol w:w="1170"/>
        <w:gridCol w:w="1350"/>
        <w:gridCol w:w="1350"/>
      </w:tblGrid>
      <w:tr w:rsidR="00B20021" w:rsidRPr="00935E01" w:rsidTr="00F71912"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Р.б.</w:t>
            </w:r>
          </w:p>
        </w:tc>
        <w:tc>
          <w:tcPr>
            <w:tcW w:w="3460" w:type="dxa"/>
            <w:vAlign w:val="center"/>
          </w:tcPr>
          <w:p w:rsidR="00B20021" w:rsidRPr="00524DD2" w:rsidRDefault="00B20021" w:rsidP="00F71912">
            <w:pPr>
              <w:rPr>
                <w:lang w:val="ru-RU"/>
              </w:rPr>
            </w:pPr>
            <w:r w:rsidRPr="00524DD2">
              <w:rPr>
                <w:lang w:val="ru-RU"/>
              </w:rPr>
              <w:t>Опис добара</w:t>
            </w:r>
          </w:p>
        </w:tc>
        <w:tc>
          <w:tcPr>
            <w:tcW w:w="990" w:type="dxa"/>
            <w:vAlign w:val="center"/>
          </w:tcPr>
          <w:p w:rsidR="00B20021" w:rsidRPr="00524DD2" w:rsidRDefault="00A53B05" w:rsidP="00F71912">
            <w:pPr>
              <w:rPr>
                <w:lang w:val="sr-Cyrl-CS"/>
              </w:rPr>
            </w:pPr>
            <w:r>
              <w:rPr>
                <w:lang w:val="sr-Cyrl-CS"/>
              </w:rPr>
              <w:t>Јединица мере</w:t>
            </w:r>
          </w:p>
        </w:tc>
        <w:tc>
          <w:tcPr>
            <w:tcW w:w="81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 w:rsidR="00A53B05">
              <w:rPr>
                <w:lang w:val="sr-Cyrl-CS"/>
              </w:rPr>
              <w:t>ичина</w:t>
            </w:r>
          </w:p>
        </w:tc>
        <w:tc>
          <w:tcPr>
            <w:tcW w:w="108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Јединична цена без ПДВ-а</w:t>
            </w:r>
          </w:p>
        </w:tc>
        <w:tc>
          <w:tcPr>
            <w:tcW w:w="117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Јединична цена са ПДВ-ом</w:t>
            </w:r>
          </w:p>
        </w:tc>
        <w:tc>
          <w:tcPr>
            <w:tcW w:w="1350" w:type="dxa"/>
          </w:tcPr>
          <w:p w:rsidR="00B20021" w:rsidRPr="00524DD2" w:rsidRDefault="00A53B05" w:rsidP="00F71912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</w:t>
            </w:r>
            <w:r w:rsidR="00B20021" w:rsidRPr="00524DD2">
              <w:rPr>
                <w:lang w:val="sr-Cyrl-CS"/>
              </w:rPr>
              <w:t>-а</w:t>
            </w:r>
          </w:p>
        </w:tc>
        <w:tc>
          <w:tcPr>
            <w:tcW w:w="135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Укупна цена са ПДВ-ом</w:t>
            </w:r>
          </w:p>
        </w:tc>
      </w:tr>
      <w:tr w:rsidR="00B20021" w:rsidRPr="00524DD2" w:rsidTr="00F71912"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3460" w:type="dxa"/>
            <w:vAlign w:val="center"/>
          </w:tcPr>
          <w:p w:rsidR="00B20021" w:rsidRPr="00524DD2" w:rsidRDefault="00B20021" w:rsidP="00F71912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990" w:type="dxa"/>
            <w:vAlign w:val="center"/>
          </w:tcPr>
          <w:p w:rsidR="00B20021" w:rsidRPr="00524DD2" w:rsidRDefault="00B20021" w:rsidP="00F71912">
            <w:r w:rsidRPr="00524DD2">
              <w:t>III</w:t>
            </w:r>
          </w:p>
        </w:tc>
        <w:tc>
          <w:tcPr>
            <w:tcW w:w="810" w:type="dxa"/>
          </w:tcPr>
          <w:p w:rsidR="00B20021" w:rsidRPr="00524DD2" w:rsidRDefault="00B20021" w:rsidP="00F71912">
            <w:r w:rsidRPr="00524DD2">
              <w:t>IV</w:t>
            </w:r>
          </w:p>
        </w:tc>
        <w:tc>
          <w:tcPr>
            <w:tcW w:w="1080" w:type="dxa"/>
          </w:tcPr>
          <w:p w:rsidR="00B20021" w:rsidRPr="00524DD2" w:rsidRDefault="00B20021" w:rsidP="00F71912">
            <w:r w:rsidRPr="00524DD2">
              <w:t>V</w:t>
            </w:r>
          </w:p>
        </w:tc>
        <w:tc>
          <w:tcPr>
            <w:tcW w:w="1170" w:type="dxa"/>
          </w:tcPr>
          <w:p w:rsidR="00B20021" w:rsidRPr="00524DD2" w:rsidRDefault="00B20021" w:rsidP="00F71912">
            <w:r w:rsidRPr="00524DD2">
              <w:t>VI</w:t>
            </w:r>
          </w:p>
        </w:tc>
        <w:tc>
          <w:tcPr>
            <w:tcW w:w="1350" w:type="dxa"/>
          </w:tcPr>
          <w:p w:rsidR="00B20021" w:rsidRPr="00524DD2" w:rsidRDefault="00B20021" w:rsidP="00F71912">
            <w:r w:rsidRPr="00524DD2">
              <w:t>VII</w:t>
            </w:r>
          </w:p>
        </w:tc>
        <w:tc>
          <w:tcPr>
            <w:tcW w:w="1350" w:type="dxa"/>
          </w:tcPr>
          <w:p w:rsidR="00B20021" w:rsidRPr="00524DD2" w:rsidRDefault="00B20021" w:rsidP="00F71912">
            <w:r w:rsidRPr="00524DD2">
              <w:t>VIII</w:t>
            </w:r>
          </w:p>
        </w:tc>
      </w:tr>
      <w:tr w:rsidR="00B20021" w:rsidRPr="00524DD2" w:rsidTr="00F71912">
        <w:trPr>
          <w:trHeight w:val="939"/>
        </w:trPr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 w:rsidR="00A53B05">
              <w:rPr>
                <w:lang w:val="sr-Cyrl-CS"/>
              </w:rPr>
              <w:t>.</w:t>
            </w:r>
          </w:p>
        </w:tc>
        <w:tc>
          <w:tcPr>
            <w:tcW w:w="3460" w:type="dxa"/>
            <w:vAlign w:val="center"/>
          </w:tcPr>
          <w:p w:rsidR="00A53B05" w:rsidRDefault="00A53B05" w:rsidP="00A53B05">
            <w:pPr>
              <w:rPr>
                <w:lang w:val="ru-RU"/>
              </w:rPr>
            </w:pPr>
            <w:r>
              <w:rPr>
                <w:lang w:val="ru-RU"/>
              </w:rPr>
              <w:t>Десктоп рачунари:</w:t>
            </w:r>
          </w:p>
          <w:p w:rsidR="00A53B05" w:rsidRPr="00AF007A" w:rsidRDefault="00A53B05" w:rsidP="00A53B0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F007A">
              <w:rPr>
                <w:b/>
                <w:bCs/>
                <w:color w:val="000000"/>
              </w:rPr>
              <w:t>Procesor</w:t>
            </w:r>
          </w:p>
          <w:p w:rsidR="00A53B05" w:rsidRPr="00AF007A" w:rsidRDefault="00A53B05" w:rsidP="00A53B05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 w:rsidRPr="00AF007A">
              <w:rPr>
                <w:color w:val="000000"/>
              </w:rPr>
              <w:t xml:space="preserve"> Intel i3 novija verzija ili Intel i5 srednja verzija </w:t>
            </w:r>
            <w:r w:rsidRPr="00AF007A">
              <w:rPr>
                <w:b/>
                <w:bCs/>
                <w:color w:val="000000"/>
              </w:rPr>
              <w:t>(oko 3Ghz i 4+ jezgra)</w:t>
            </w:r>
          </w:p>
          <w:p w:rsidR="00A53B05" w:rsidRDefault="00A53B05" w:rsidP="00A53B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Ili </w:t>
            </w:r>
          </w:p>
          <w:p w:rsidR="00A53B05" w:rsidRPr="00AF007A" w:rsidRDefault="00A53B05" w:rsidP="00A53B05">
            <w:pPr>
              <w:shd w:val="clear" w:color="auto" w:fill="FFFFFF"/>
              <w:jc w:val="both"/>
              <w:rPr>
                <w:color w:val="000000"/>
              </w:rPr>
            </w:pPr>
            <w:r w:rsidRPr="00AF007A">
              <w:rPr>
                <w:color w:val="000000"/>
              </w:rPr>
              <w:t xml:space="preserve">AMD ryzen 3 srednja ili novija verzija ili AMD ryzen 5 srednja verzija </w:t>
            </w:r>
            <w:r w:rsidRPr="00AF007A">
              <w:rPr>
                <w:b/>
                <w:bCs/>
                <w:color w:val="000000"/>
              </w:rPr>
              <w:t>(oko 3Ghz i 4+jezgra)</w:t>
            </w:r>
            <w:r>
              <w:rPr>
                <w:b/>
                <w:bCs/>
                <w:color w:val="000000"/>
              </w:rPr>
              <w:t>.</w:t>
            </w:r>
          </w:p>
          <w:p w:rsidR="00A53B05" w:rsidRPr="00AF007A" w:rsidRDefault="00A53B05" w:rsidP="00A53B0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F007A">
              <w:rPr>
                <w:b/>
                <w:bCs/>
                <w:color w:val="000000"/>
              </w:rPr>
              <w:t>RAM</w:t>
            </w:r>
          </w:p>
          <w:p w:rsidR="00A53B05" w:rsidRPr="00AF007A" w:rsidRDefault="00A53B05" w:rsidP="00A53B05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 w:rsidRPr="00AF007A">
              <w:rPr>
                <w:color w:val="000000"/>
              </w:rPr>
              <w:t>Bilo koji model, bitno je da ima minimum 8GB i da je CL ispod 19 (Latency)</w:t>
            </w:r>
            <w:r>
              <w:rPr>
                <w:color w:val="000000"/>
              </w:rPr>
              <w:t>.</w:t>
            </w:r>
          </w:p>
          <w:p w:rsidR="00A53B05" w:rsidRPr="00AF007A" w:rsidRDefault="00A53B05" w:rsidP="00A53B0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F007A">
              <w:rPr>
                <w:b/>
                <w:bCs/>
                <w:color w:val="000000"/>
              </w:rPr>
              <w:t>Hard Disk/ Solid State Drive</w:t>
            </w:r>
          </w:p>
          <w:p w:rsidR="00A53B05" w:rsidRPr="00AF007A" w:rsidRDefault="00A53B05" w:rsidP="00A53B05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 w:rsidRPr="00AF007A">
              <w:rPr>
                <w:color w:val="000000"/>
              </w:rPr>
              <w:t>​SSD od minimum 240GB. SSD da je m.2</w:t>
            </w:r>
          </w:p>
          <w:p w:rsidR="00A53B05" w:rsidRPr="00AF007A" w:rsidRDefault="00A53B05" w:rsidP="00A53B05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F007A">
              <w:rPr>
                <w:b/>
                <w:bCs/>
                <w:color w:val="000000"/>
              </w:rPr>
              <w:t>Grafička kartica</w:t>
            </w:r>
          </w:p>
          <w:p w:rsidR="00A53B05" w:rsidRPr="00AF007A" w:rsidRDefault="00A53B05" w:rsidP="00A53B05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Integrisana</w:t>
            </w:r>
            <w:r w:rsidRPr="00AF00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</w:t>
            </w:r>
            <w:r w:rsidRPr="00AF007A">
              <w:rPr>
                <w:color w:val="000000"/>
              </w:rPr>
              <w:t>rafička</w:t>
            </w:r>
            <w:r>
              <w:rPr>
                <w:color w:val="000000"/>
              </w:rPr>
              <w:t>,</w:t>
            </w:r>
            <w:r w:rsidRPr="00AF00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 </w:t>
            </w:r>
            <w:r w:rsidRPr="00AF007A">
              <w:rPr>
                <w:color w:val="000000"/>
              </w:rPr>
              <w:t>video ulaz grafičke kartice bude kompatibilan sa ulazom na monitoru koji stiže uz računar</w:t>
            </w:r>
            <w:r>
              <w:rPr>
                <w:color w:val="000000"/>
              </w:rPr>
              <w:t>.</w:t>
            </w:r>
          </w:p>
          <w:p w:rsidR="00A53B05" w:rsidRPr="00AF007A" w:rsidRDefault="00A53B05" w:rsidP="00A53B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Potrebno je da </w:t>
            </w:r>
            <w:r w:rsidRPr="00AF007A">
              <w:rPr>
                <w:color w:val="000000"/>
              </w:rPr>
              <w:t>grafička i monitor imaju ili hdmi ili VGA ili DP ili DVI ulaz</w:t>
            </w:r>
            <w:r>
              <w:rPr>
                <w:color w:val="000000"/>
              </w:rPr>
              <w:t>.</w:t>
            </w:r>
          </w:p>
          <w:p w:rsidR="00A53B05" w:rsidRPr="00AF007A" w:rsidRDefault="00A53B05" w:rsidP="00A53B05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F007A">
              <w:rPr>
                <w:b/>
                <w:bCs/>
                <w:color w:val="000000"/>
              </w:rPr>
              <w:t>Monitor</w:t>
            </w:r>
          </w:p>
          <w:p w:rsidR="00A53B05" w:rsidRPr="00AF007A" w:rsidRDefault="00A53B05" w:rsidP="00A53B05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 w:rsidRPr="00AF007A">
              <w:rPr>
                <w:color w:val="000000"/>
              </w:rPr>
              <w:t xml:space="preserve">Bilo koji model, </w:t>
            </w:r>
            <w:r>
              <w:rPr>
                <w:color w:val="000000"/>
              </w:rPr>
              <w:t>minimum 21 inča</w:t>
            </w:r>
            <w:r w:rsidRPr="00AF007A">
              <w:rPr>
                <w:color w:val="000000"/>
              </w:rPr>
              <w:t xml:space="preserve">, da je </w:t>
            </w:r>
            <w:r>
              <w:rPr>
                <w:color w:val="000000"/>
              </w:rPr>
              <w:t xml:space="preserve">rezolucija </w:t>
            </w:r>
            <w:r w:rsidRPr="00AF007A">
              <w:rPr>
                <w:color w:val="000000"/>
              </w:rPr>
              <w:t>Full</w:t>
            </w:r>
            <w:r>
              <w:rPr>
                <w:color w:val="000000"/>
              </w:rPr>
              <w:t xml:space="preserve"> </w:t>
            </w:r>
            <w:r w:rsidRPr="00AF007A">
              <w:rPr>
                <w:color w:val="000000"/>
              </w:rPr>
              <w:t>HD i da je video ulaz kompatibilan sa ulazom na integrisanoj grafičkoj kartici</w:t>
            </w:r>
            <w:r>
              <w:rPr>
                <w:color w:val="000000"/>
              </w:rPr>
              <w:t>.</w:t>
            </w:r>
          </w:p>
          <w:p w:rsidR="00B20021" w:rsidRPr="00ED60F6" w:rsidRDefault="00B20021" w:rsidP="00F71912"/>
        </w:tc>
        <w:tc>
          <w:tcPr>
            <w:tcW w:w="990" w:type="dxa"/>
            <w:vAlign w:val="center"/>
          </w:tcPr>
          <w:p w:rsidR="00B20021" w:rsidRPr="00A53B05" w:rsidRDefault="00A53B05" w:rsidP="00F71912">
            <w:pPr>
              <w:rPr>
                <w:lang/>
              </w:rPr>
            </w:pPr>
            <w:r>
              <w:rPr>
                <w:lang/>
              </w:rPr>
              <w:lastRenderedPageBreak/>
              <w:t>комада</w:t>
            </w:r>
          </w:p>
        </w:tc>
        <w:tc>
          <w:tcPr>
            <w:tcW w:w="810" w:type="dxa"/>
          </w:tcPr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B20021" w:rsidRPr="00A53B05" w:rsidRDefault="00A53B05" w:rsidP="00A53B05">
            <w:pPr>
              <w:jc w:val="center"/>
              <w:rPr>
                <w:lang/>
              </w:rPr>
            </w:pPr>
            <w:r>
              <w:rPr>
                <w:lang/>
              </w:rPr>
              <w:t>41</w:t>
            </w:r>
          </w:p>
        </w:tc>
        <w:tc>
          <w:tcPr>
            <w:tcW w:w="1080" w:type="dxa"/>
          </w:tcPr>
          <w:p w:rsidR="00B20021" w:rsidRPr="00524DD2" w:rsidRDefault="00B20021" w:rsidP="00F71912"/>
        </w:tc>
        <w:tc>
          <w:tcPr>
            <w:tcW w:w="117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Pr="00524DD2" w:rsidRDefault="00B20021" w:rsidP="00F71912"/>
        </w:tc>
      </w:tr>
      <w:tr w:rsidR="00B20021" w:rsidRPr="00524DD2" w:rsidTr="00F71912">
        <w:tc>
          <w:tcPr>
            <w:tcW w:w="690" w:type="dxa"/>
          </w:tcPr>
          <w:p w:rsidR="00B20021" w:rsidRPr="00524DD2" w:rsidRDefault="00B20021" w:rsidP="00F71912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lastRenderedPageBreak/>
              <w:t>2</w:t>
            </w:r>
            <w:r w:rsidR="00A53B05">
              <w:rPr>
                <w:lang w:val="sr-Cyrl-CS"/>
              </w:rPr>
              <w:t>.</w:t>
            </w:r>
          </w:p>
        </w:tc>
        <w:tc>
          <w:tcPr>
            <w:tcW w:w="3460" w:type="dxa"/>
            <w:vAlign w:val="center"/>
          </w:tcPr>
          <w:p w:rsidR="00A53B05" w:rsidRDefault="00A53B05" w:rsidP="00A53B05">
            <w:r>
              <w:rPr>
                <w:lang w:val="ru-RU"/>
              </w:rPr>
              <w:t>Лаптоп рачунари</w:t>
            </w:r>
            <w:r>
              <w:t>:</w:t>
            </w:r>
          </w:p>
          <w:p w:rsidR="00A53B05" w:rsidRPr="00AF007A" w:rsidRDefault="00A53B05" w:rsidP="00A53B0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AF007A">
              <w:rPr>
                <w:b/>
                <w:bCs/>
                <w:color w:val="000000"/>
              </w:rPr>
              <w:t>Procesor</w:t>
            </w:r>
          </w:p>
          <w:p w:rsidR="00A53B05" w:rsidRPr="00AF007A" w:rsidRDefault="00A53B05" w:rsidP="00A53B05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 w:rsidRPr="00AF007A">
              <w:rPr>
                <w:color w:val="000000"/>
              </w:rPr>
              <w:t xml:space="preserve"> Intel i3 novija verzija ili Intel i5 srednja verzija </w:t>
            </w:r>
            <w:r>
              <w:rPr>
                <w:b/>
                <w:bCs/>
                <w:color w:val="000000"/>
              </w:rPr>
              <w:t>(oko 3Ghz i 2</w:t>
            </w:r>
            <w:r w:rsidRPr="00AF007A">
              <w:rPr>
                <w:b/>
                <w:bCs/>
                <w:color w:val="000000"/>
              </w:rPr>
              <w:t xml:space="preserve"> jezgra)</w:t>
            </w:r>
          </w:p>
          <w:p w:rsidR="00A53B05" w:rsidRDefault="00A53B05" w:rsidP="00A53B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Ili </w:t>
            </w:r>
          </w:p>
          <w:p w:rsidR="00A53B05" w:rsidRPr="00AF007A" w:rsidRDefault="00A53B05" w:rsidP="00A53B05">
            <w:pPr>
              <w:shd w:val="clear" w:color="auto" w:fill="FFFFFF"/>
              <w:jc w:val="both"/>
              <w:rPr>
                <w:color w:val="000000"/>
              </w:rPr>
            </w:pPr>
            <w:r w:rsidRPr="00AF007A">
              <w:rPr>
                <w:color w:val="000000"/>
              </w:rPr>
              <w:t xml:space="preserve">AMD ryzen 3 srednja ili novija verzija ili AMD ryzen 5 srednja verzija </w:t>
            </w:r>
            <w:r>
              <w:rPr>
                <w:b/>
                <w:bCs/>
                <w:color w:val="000000"/>
              </w:rPr>
              <w:t xml:space="preserve">(oko 3Ghz i 2 </w:t>
            </w:r>
            <w:r w:rsidRPr="00AF007A">
              <w:rPr>
                <w:b/>
                <w:bCs/>
                <w:color w:val="000000"/>
              </w:rPr>
              <w:t>jezgra)</w:t>
            </w:r>
            <w:r>
              <w:rPr>
                <w:b/>
                <w:bCs/>
                <w:color w:val="000000"/>
              </w:rPr>
              <w:t>.</w:t>
            </w:r>
          </w:p>
          <w:p w:rsidR="00A53B05" w:rsidRPr="00AF007A" w:rsidRDefault="00A53B05" w:rsidP="00A53B0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r w:rsidRPr="00E65BF1">
              <w:rPr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 xml:space="preserve">  </w:t>
            </w:r>
            <w:r w:rsidRPr="00AF007A">
              <w:rPr>
                <w:b/>
                <w:bCs/>
                <w:color w:val="000000"/>
              </w:rPr>
              <w:t>RAM</w:t>
            </w:r>
          </w:p>
          <w:p w:rsidR="00A53B05" w:rsidRPr="00AF007A" w:rsidRDefault="00A53B05" w:rsidP="00A53B05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 w:rsidRPr="00AF007A">
              <w:rPr>
                <w:color w:val="000000"/>
              </w:rPr>
              <w:t>Bilo koji model, bitno je da ima minimum 8GB i da je CL ispod 19 (Latency)</w:t>
            </w:r>
            <w:r>
              <w:rPr>
                <w:color w:val="000000"/>
              </w:rPr>
              <w:t>.</w:t>
            </w:r>
          </w:p>
          <w:p w:rsidR="00A53B05" w:rsidRPr="00AF007A" w:rsidRDefault="00A53B05" w:rsidP="00A53B0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r w:rsidRPr="00E65BF1">
              <w:rPr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 xml:space="preserve">  </w:t>
            </w:r>
            <w:r w:rsidRPr="00AF007A">
              <w:rPr>
                <w:b/>
                <w:bCs/>
                <w:color w:val="000000"/>
              </w:rPr>
              <w:t>Hard Disk/ Solid State Drive</w:t>
            </w:r>
          </w:p>
          <w:p w:rsidR="00A53B05" w:rsidRDefault="00A53B05" w:rsidP="00A53B05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 w:rsidRPr="00AF007A">
              <w:rPr>
                <w:color w:val="000000"/>
              </w:rPr>
              <w:t>​SSD od minimum 240GB. SSD da je m.2</w:t>
            </w:r>
          </w:p>
          <w:p w:rsidR="00A53B05" w:rsidRDefault="00A53B05" w:rsidP="00A53B05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</w:p>
          <w:p w:rsidR="00A53B05" w:rsidRPr="00E65BF1" w:rsidRDefault="00A53B05" w:rsidP="00A53B05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E65BF1">
              <w:rPr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 xml:space="preserve">   </w:t>
            </w:r>
            <w:r w:rsidRPr="00AF007A">
              <w:rPr>
                <w:b/>
                <w:bCs/>
                <w:color w:val="000000"/>
              </w:rPr>
              <w:t>Grafička kartica</w:t>
            </w:r>
          </w:p>
          <w:p w:rsidR="00A53B05" w:rsidRPr="00AF007A" w:rsidRDefault="00A53B05" w:rsidP="00A53B05">
            <w:pPr>
              <w:shd w:val="clear" w:color="auto" w:fill="FFFFFF"/>
              <w:jc w:val="both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Integrisana</w:t>
            </w:r>
            <w:r w:rsidRPr="00AF00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</w:t>
            </w:r>
            <w:r w:rsidRPr="00AF007A">
              <w:rPr>
                <w:color w:val="000000"/>
              </w:rPr>
              <w:t>rafička</w:t>
            </w:r>
            <w:r>
              <w:rPr>
                <w:color w:val="000000"/>
              </w:rPr>
              <w:t>,</w:t>
            </w:r>
            <w:r w:rsidRPr="00AF00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 </w:t>
            </w:r>
            <w:r w:rsidRPr="00AF007A">
              <w:rPr>
                <w:color w:val="000000"/>
              </w:rPr>
              <w:t>video ulaz grafičke kartice bude kompatibilan sa ulazom na monitoru koji stiže uz računar</w:t>
            </w:r>
            <w:r>
              <w:rPr>
                <w:color w:val="000000"/>
              </w:rPr>
              <w:t>.</w:t>
            </w:r>
          </w:p>
          <w:p w:rsidR="00A53B05" w:rsidRDefault="00A53B05" w:rsidP="00A53B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Potrebno je da </w:t>
            </w:r>
            <w:r w:rsidRPr="00AF007A">
              <w:rPr>
                <w:color w:val="000000"/>
              </w:rPr>
              <w:t>grafička i monitor imaju ili hdmi ili VGA ili DP ili DVI ulaz</w:t>
            </w:r>
            <w:r>
              <w:rPr>
                <w:color w:val="000000"/>
              </w:rPr>
              <w:t>.</w:t>
            </w:r>
          </w:p>
          <w:p w:rsidR="00A53B05" w:rsidRDefault="00A53B05" w:rsidP="00A53B05">
            <w:pPr>
              <w:shd w:val="clear" w:color="auto" w:fill="FFFFFF"/>
              <w:jc w:val="both"/>
              <w:rPr>
                <w:color w:val="000000"/>
              </w:rPr>
            </w:pPr>
          </w:p>
          <w:p w:rsidR="00A53B05" w:rsidRPr="00E65BF1" w:rsidRDefault="00A53B05" w:rsidP="00A53B0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  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Ekran</w:t>
            </w:r>
          </w:p>
          <w:p w:rsidR="00A53B05" w:rsidRDefault="00A53B05" w:rsidP="00A53B05">
            <w:pPr>
              <w:shd w:val="clear" w:color="auto" w:fill="FFFFFF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Minimum 15 inča, rezolucija - Full HD.</w:t>
            </w:r>
          </w:p>
          <w:p w:rsidR="00B20021" w:rsidRPr="00A53B05" w:rsidRDefault="00B20021" w:rsidP="00F71912">
            <w:pPr>
              <w:rPr>
                <w:lang/>
              </w:rPr>
            </w:pPr>
          </w:p>
        </w:tc>
        <w:tc>
          <w:tcPr>
            <w:tcW w:w="990" w:type="dxa"/>
            <w:vAlign w:val="center"/>
          </w:tcPr>
          <w:p w:rsidR="00B20021" w:rsidRPr="00A53B05" w:rsidRDefault="00A53B05" w:rsidP="00F71912">
            <w:pPr>
              <w:rPr>
                <w:lang/>
              </w:rPr>
            </w:pPr>
            <w:r>
              <w:rPr>
                <w:lang/>
              </w:rPr>
              <w:t>комада</w:t>
            </w:r>
          </w:p>
        </w:tc>
        <w:tc>
          <w:tcPr>
            <w:tcW w:w="810" w:type="dxa"/>
          </w:tcPr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A53B05" w:rsidRDefault="00A53B05" w:rsidP="00F71912">
            <w:pPr>
              <w:rPr>
                <w:lang/>
              </w:rPr>
            </w:pPr>
          </w:p>
          <w:p w:rsidR="00B20021" w:rsidRPr="00A53B05" w:rsidRDefault="00A53B05" w:rsidP="00A53B05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080" w:type="dxa"/>
          </w:tcPr>
          <w:p w:rsidR="00B20021" w:rsidRPr="00524DD2" w:rsidRDefault="00B20021" w:rsidP="00F71912"/>
        </w:tc>
        <w:tc>
          <w:tcPr>
            <w:tcW w:w="117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Pr="00524DD2" w:rsidRDefault="00B20021" w:rsidP="00F71912"/>
        </w:tc>
        <w:tc>
          <w:tcPr>
            <w:tcW w:w="1350" w:type="dxa"/>
          </w:tcPr>
          <w:p w:rsidR="00B20021" w:rsidRDefault="00B20021" w:rsidP="00F71912">
            <w:pPr>
              <w:rPr>
                <w:lang w:val="sr-Cyrl-CS"/>
              </w:rPr>
            </w:pPr>
          </w:p>
          <w:p w:rsidR="00B20021" w:rsidRDefault="00B20021" w:rsidP="00F71912">
            <w:pPr>
              <w:rPr>
                <w:lang w:val="sr-Cyrl-CS"/>
              </w:rPr>
            </w:pPr>
          </w:p>
          <w:p w:rsidR="00B20021" w:rsidRPr="00ED60F6" w:rsidRDefault="00B20021" w:rsidP="00F71912">
            <w:pPr>
              <w:rPr>
                <w:lang w:val="sr-Cyrl-CS"/>
              </w:rPr>
            </w:pPr>
          </w:p>
        </w:tc>
      </w:tr>
    </w:tbl>
    <w:p w:rsidR="00B20021" w:rsidRDefault="00B20021" w:rsidP="00B20021">
      <w:pPr>
        <w:jc w:val="both"/>
        <w:rPr>
          <w:rFonts w:eastAsia="TimesNewRomanPSMT"/>
          <w:b/>
          <w:bCs/>
          <w:lang w:val="sr-Cyrl-CS"/>
        </w:rPr>
      </w:pPr>
    </w:p>
    <w:p w:rsidR="00A53B05" w:rsidRDefault="00A53B05" w:rsidP="00B20021">
      <w:pPr>
        <w:jc w:val="both"/>
        <w:rPr>
          <w:rFonts w:eastAsia="TimesNewRomanPSMT"/>
          <w:b/>
          <w:bCs/>
          <w:lang w:val="sr-Cyrl-CS"/>
        </w:rPr>
      </w:pPr>
    </w:p>
    <w:p w:rsidR="00A53B05" w:rsidRDefault="00A53B05" w:rsidP="00B20021">
      <w:pPr>
        <w:jc w:val="both"/>
        <w:rPr>
          <w:rFonts w:eastAsia="TimesNewRomanPSMT"/>
          <w:b/>
          <w:bCs/>
          <w:lang w:val="sr-Cyrl-CS"/>
        </w:rPr>
      </w:pPr>
    </w:p>
    <w:p w:rsidR="00A53B05" w:rsidRPr="00B50EAB" w:rsidRDefault="00A53B05" w:rsidP="00B20021">
      <w:pPr>
        <w:jc w:val="both"/>
        <w:rPr>
          <w:rFonts w:eastAsia="TimesNewRomanPSMT"/>
          <w:b/>
          <w:bCs/>
          <w:lang w:val="sr-Cyrl-CS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без ПДВ-а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  <w:r w:rsidRPr="00B50EAB">
              <w:rPr>
                <w:rFonts w:eastAsia="TimesNewRomanPSMT"/>
                <w:bCs/>
                <w:lang w:val="ru-RU"/>
              </w:rPr>
              <w:t>Укупна цена са ПДВ-ом</w:t>
            </w:r>
            <w:r>
              <w:rPr>
                <w:rFonts w:eastAsia="TimesNewRomanPSMT"/>
                <w:bCs/>
                <w:lang w:val="ru-RU"/>
              </w:rPr>
              <w:t>, за све ставке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9F43C2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lastRenderedPageBreak/>
              <w:t>Рок важења понуде</w:t>
            </w:r>
            <w:r w:rsidRPr="009F43C2">
              <w:rPr>
                <w:i/>
                <w:iCs/>
                <w:lang w:val="ru-RU"/>
              </w:rPr>
              <w:t xml:space="preserve"> (Наручилац неће разматрати понуде чији је рок важности краћи о</w:t>
            </w:r>
            <w:r>
              <w:rPr>
                <w:i/>
                <w:iCs/>
                <w:lang w:val="ru-RU"/>
              </w:rPr>
              <w:t>д законски предвиђеног рока од 3</w:t>
            </w:r>
            <w:r w:rsidRPr="009F43C2">
              <w:rPr>
                <w:i/>
                <w:iCs/>
                <w:lang w:val="ru-RU"/>
              </w:rPr>
              <w:t>0 дана)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 дана</w:t>
            </w:r>
          </w:p>
        </w:tc>
      </w:tr>
      <w:tr w:rsidR="00B20021" w:rsidRPr="00B50EAB" w:rsidTr="00F7191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Pr="009F43C2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B20021" w:rsidRPr="00B50EAB" w:rsidRDefault="00B20021" w:rsidP="00F71912">
            <w:pPr>
              <w:jc w:val="both"/>
              <w:rPr>
                <w:rFonts w:eastAsia="TimesNewRomanPSMT"/>
                <w:bCs/>
                <w:lang w:val="ru-RU"/>
              </w:rPr>
            </w:pPr>
            <w:r w:rsidRPr="009F43C2">
              <w:rPr>
                <w:i/>
                <w:iCs/>
                <w:lang w:val="ru-RU"/>
              </w:rPr>
              <w:t>(Наручилац неће разматрати понуд</w:t>
            </w:r>
            <w:r w:rsidR="00A53B05">
              <w:rPr>
                <w:i/>
                <w:iCs/>
                <w:lang w:val="ru-RU"/>
              </w:rPr>
              <w:t>е чији је рок испоруке дужи од 10</w:t>
            </w:r>
            <w:r w:rsidRPr="009F43C2">
              <w:rPr>
                <w:i/>
                <w:iCs/>
                <w:lang w:val="ru-RU"/>
              </w:rPr>
              <w:t xml:space="preserve"> дана)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B20021" w:rsidRDefault="00B20021" w:rsidP="00F71912">
            <w:pPr>
              <w:snapToGri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  <w:lang w:val="ru-RU"/>
              </w:rPr>
              <w:t>___________дана</w:t>
            </w:r>
            <w:r>
              <w:rPr>
                <w:rFonts w:eastAsia="TimesNewRomanPSMT"/>
                <w:bCs/>
              </w:rPr>
              <w:t xml:space="preserve">,  </w:t>
            </w:r>
          </w:p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или ___________часова</w:t>
            </w:r>
          </w:p>
        </w:tc>
      </w:tr>
      <w:tr w:rsidR="00B20021" w:rsidRPr="001003F6" w:rsidTr="00F71912">
        <w:trPr>
          <w:trHeight w:val="463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021" w:rsidRPr="00B50EAB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B20021" w:rsidRPr="001003F6" w:rsidRDefault="00B20021" w:rsidP="00F71912">
            <w:pPr>
              <w:jc w:val="both"/>
              <w:rPr>
                <w:rFonts w:eastAsia="TimesNewRomanPSMT"/>
                <w:bCs/>
                <w:lang w:val="sr-Cyrl-CS"/>
              </w:rPr>
            </w:pPr>
            <w:r w:rsidRPr="001003F6">
              <w:rPr>
                <w:rFonts w:eastAsia="TimesNewRomanPSMT"/>
                <w:bCs/>
                <w:lang w:val="sr-Cyrl-CS"/>
              </w:rPr>
              <w:t>Место и начин испоруке</w:t>
            </w:r>
            <w:r>
              <w:rPr>
                <w:rFonts w:eastAsia="TimesNewRomanPSMT"/>
                <w:bCs/>
                <w:lang w:val="sr-Cyrl-CS"/>
              </w:rPr>
              <w:t>, Београд, Звечанска бр. 7</w:t>
            </w:r>
          </w:p>
          <w:p w:rsidR="00B20021" w:rsidRPr="001003F6" w:rsidRDefault="00B20021" w:rsidP="00F71912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</w:tc>
      </w:tr>
    </w:tbl>
    <w:p w:rsidR="00B20021" w:rsidRDefault="00B20021" w:rsidP="00B20021">
      <w:pPr>
        <w:ind w:right="1164"/>
        <w:rPr>
          <w:spacing w:val="-1"/>
          <w:position w:val="-1"/>
          <w:lang w:val="sr-Cyrl-CS"/>
        </w:rPr>
      </w:pPr>
    </w:p>
    <w:p w:rsidR="00A53B05" w:rsidRDefault="00A53B05" w:rsidP="00B20021">
      <w:pPr>
        <w:ind w:right="1164"/>
        <w:rPr>
          <w:spacing w:val="-1"/>
          <w:position w:val="-1"/>
          <w:lang w:val="sr-Cyrl-CS"/>
        </w:rPr>
      </w:pPr>
    </w:p>
    <w:p w:rsidR="00DB785B" w:rsidRPr="00EC47C6" w:rsidRDefault="00DB785B" w:rsidP="00DB785B">
      <w:pPr>
        <w:ind w:left="720" w:firstLine="720"/>
        <w:jc w:val="both"/>
        <w:rPr>
          <w:rFonts w:eastAsia="TimesNewRomanPSMT"/>
          <w:bCs/>
        </w:rPr>
      </w:pPr>
      <w:r w:rsidRPr="00EC47C6">
        <w:rPr>
          <w:rFonts w:eastAsia="TimesNewRomanPSMT"/>
          <w:bCs/>
        </w:rPr>
        <w:t xml:space="preserve">Датум </w:t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</w:r>
      <w:r w:rsidRPr="00EC47C6">
        <w:rPr>
          <w:rFonts w:eastAsia="TimesNewRomanPSMT"/>
          <w:bCs/>
        </w:rPr>
        <w:tab/>
        <w:t xml:space="preserve">              Понуђач</w:t>
      </w:r>
    </w:p>
    <w:p w:rsidR="00DB785B" w:rsidRPr="00EC47C6" w:rsidRDefault="00DB785B" w:rsidP="00DB785B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MT"/>
          <w:bCs/>
        </w:rPr>
        <w:t xml:space="preserve">    М. П. </w:t>
      </w:r>
    </w:p>
    <w:p w:rsidR="00DB785B" w:rsidRPr="00EC47C6" w:rsidRDefault="00DB785B" w:rsidP="00DB785B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EC47C6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</w:r>
      <w:r w:rsidRPr="00EC47C6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FE2E06" w:rsidRDefault="00FE2E06" w:rsidP="006D79BD">
      <w:pPr>
        <w:pStyle w:val="ListParagraph"/>
        <w:spacing w:after="200" w:line="276" w:lineRule="auto"/>
        <w:ind w:left="1350"/>
        <w:jc w:val="both"/>
      </w:pPr>
    </w:p>
    <w:p w:rsidR="00041BF7" w:rsidRDefault="00041BF7" w:rsidP="006D79BD">
      <w:pPr>
        <w:pStyle w:val="ListParagraph"/>
        <w:spacing w:after="200" w:line="276" w:lineRule="auto"/>
        <w:ind w:left="1350"/>
        <w:jc w:val="both"/>
      </w:pPr>
    </w:p>
    <w:p w:rsidR="00041BF7" w:rsidRDefault="00041BF7" w:rsidP="006D79BD">
      <w:pPr>
        <w:pStyle w:val="ListParagraph"/>
        <w:spacing w:after="200" w:line="276" w:lineRule="auto"/>
        <w:ind w:left="1350"/>
        <w:jc w:val="both"/>
      </w:pPr>
    </w:p>
    <w:sectPr w:rsidR="00041BF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27" w:rsidRDefault="00B81127">
      <w:r>
        <w:separator/>
      </w:r>
    </w:p>
  </w:endnote>
  <w:endnote w:type="continuationSeparator" w:id="0">
    <w:p w:rsidR="00B81127" w:rsidRDefault="00B8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27" w:rsidRDefault="00B81127">
      <w:r>
        <w:separator/>
      </w:r>
    </w:p>
  </w:footnote>
  <w:footnote w:type="continuationSeparator" w:id="0">
    <w:p w:rsidR="00B81127" w:rsidRDefault="00B8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4" w:rsidRPr="00574A15" w:rsidRDefault="006F177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264" w:rsidRDefault="005B5264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16"/>
  </w:num>
  <w:num w:numId="5">
    <w:abstractNumId w:val="13"/>
  </w:num>
  <w:num w:numId="6">
    <w:abstractNumId w:val="19"/>
  </w:num>
  <w:num w:numId="7">
    <w:abstractNumId w:val="6"/>
  </w:num>
  <w:num w:numId="8">
    <w:abstractNumId w:val="9"/>
  </w:num>
  <w:num w:numId="9">
    <w:abstractNumId w:val="23"/>
  </w:num>
  <w:num w:numId="10">
    <w:abstractNumId w:val="10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attachedTemplate r:id="rId1"/>
  <w:stylePaneFormatFilter w:val="3F01"/>
  <w:defaultTabStop w:val="720"/>
  <w:characterSpacingControl w:val="doNotCompress"/>
  <w:hdrShapeDefaults>
    <o:shapedefaults v:ext="edit" spidmax="1843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177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74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3B05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1127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2539-FD55-422E-A5F9-269B98A2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16443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2256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740</cp:revision>
  <cp:lastPrinted>2021-02-25T08:48:00Z</cp:lastPrinted>
  <dcterms:created xsi:type="dcterms:W3CDTF">2017-01-23T08:00:00Z</dcterms:created>
  <dcterms:modified xsi:type="dcterms:W3CDTF">2021-06-17T07:20:00Z</dcterms:modified>
</cp:coreProperties>
</file>