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5" w:rsidRDefault="00A53B05" w:rsidP="00FE2E06">
      <w:pPr>
        <w:jc w:val="both"/>
        <w:rPr>
          <w:rFonts w:eastAsia="TimesNewRomanPSMT"/>
          <w:b/>
          <w:bCs/>
          <w:lang w:val="ru-RU"/>
        </w:rPr>
      </w:pPr>
    </w:p>
    <w:p w:rsidR="00FE2E06" w:rsidRDefault="00FE2E06" w:rsidP="00FE2E06">
      <w:pPr>
        <w:jc w:val="both"/>
        <w:rPr>
          <w:spacing w:val="1"/>
          <w:position w:val="-1"/>
        </w:rPr>
      </w:pPr>
      <w:r w:rsidRPr="00B65058">
        <w:rPr>
          <w:rFonts w:eastAsia="TimesNewRomanPSMT"/>
          <w:b/>
          <w:bCs/>
          <w:lang w:val="ru-RU"/>
        </w:rPr>
        <w:t>О</w:t>
      </w:r>
      <w:r>
        <w:rPr>
          <w:rFonts w:eastAsia="TimesNewRomanPSMT"/>
          <w:b/>
          <w:bCs/>
          <w:lang w:val="ru-RU"/>
        </w:rPr>
        <w:t>БРАЗАЦ СТРУКТУРЕ ПОНУЂЕНЕ ЦЕНЕ</w:t>
      </w:r>
      <w:r w:rsidRPr="00B65058">
        <w:rPr>
          <w:lang w:val="sr-Cyrl-CS"/>
        </w:rPr>
        <w:t xml:space="preserve"> </w:t>
      </w:r>
      <w:r w:rsidR="00B20021" w:rsidRPr="00EC47C6">
        <w:rPr>
          <w:rFonts w:eastAsia="TimesNewRomanPSMT"/>
          <w:lang w:val="sr-Cyrl-CS"/>
        </w:rPr>
        <w:t>Набавка добара</w:t>
      </w:r>
      <w:r w:rsidR="00B20021">
        <w:rPr>
          <w:rFonts w:eastAsia="TimesNewRomanPSMT"/>
        </w:rPr>
        <w:t xml:space="preserve"> </w:t>
      </w:r>
      <w:r w:rsidR="00A53B05">
        <w:rPr>
          <w:rFonts w:eastAsia="TimesNewRomanPSMT"/>
          <w:lang w:val="sr-Cyrl-CS"/>
        </w:rPr>
        <w:t>–</w:t>
      </w:r>
      <w:r w:rsidR="00B20021">
        <w:rPr>
          <w:rFonts w:eastAsia="TimesNewRomanPSMT"/>
          <w:lang w:val="sr-Cyrl-CS"/>
        </w:rPr>
        <w:t xml:space="preserve"> </w:t>
      </w:r>
      <w:r w:rsidR="00C72401">
        <w:rPr>
          <w:rFonts w:eastAsia="TimesNewRomanPSMT"/>
          <w:lang w:val="sr-Cyrl-CS"/>
        </w:rPr>
        <w:t>Медицинска опрема</w:t>
      </w:r>
      <w:r w:rsidR="00A53B05">
        <w:rPr>
          <w:rFonts w:eastAsia="TimesNewRomanPSMT"/>
          <w:lang w:val="sr-Cyrl-CS"/>
        </w:rPr>
        <w:t xml:space="preserve"> </w:t>
      </w:r>
      <w:proofErr w:type="spellStart"/>
      <w:r w:rsidR="00B20021">
        <w:rPr>
          <w:spacing w:val="1"/>
          <w:position w:val="-1"/>
        </w:rPr>
        <w:t>за</w:t>
      </w:r>
      <w:proofErr w:type="spellEnd"/>
      <w:r w:rsidR="00B20021">
        <w:rPr>
          <w:spacing w:val="1"/>
          <w:position w:val="-1"/>
        </w:rPr>
        <w:t xml:space="preserve"> </w:t>
      </w:r>
      <w:proofErr w:type="spellStart"/>
      <w:r w:rsidR="00B20021">
        <w:rPr>
          <w:spacing w:val="1"/>
          <w:position w:val="-1"/>
        </w:rPr>
        <w:t>потребе</w:t>
      </w:r>
      <w:proofErr w:type="spellEnd"/>
      <w:r w:rsidR="00B20021">
        <w:rPr>
          <w:spacing w:val="1"/>
          <w:position w:val="-1"/>
        </w:rPr>
        <w:t xml:space="preserve"> </w:t>
      </w:r>
      <w:proofErr w:type="spellStart"/>
      <w:r w:rsidR="00B20021">
        <w:rPr>
          <w:spacing w:val="1"/>
          <w:position w:val="-1"/>
        </w:rPr>
        <w:t>Центра</w:t>
      </w:r>
      <w:proofErr w:type="spellEnd"/>
      <w:r w:rsidR="00B20021">
        <w:rPr>
          <w:spacing w:val="1"/>
          <w:position w:val="-1"/>
        </w:rPr>
        <w:t xml:space="preserve"> </w:t>
      </w:r>
      <w:proofErr w:type="spellStart"/>
      <w:r w:rsidR="00B20021">
        <w:rPr>
          <w:spacing w:val="1"/>
          <w:position w:val="-1"/>
        </w:rPr>
        <w:t>за</w:t>
      </w:r>
      <w:proofErr w:type="spellEnd"/>
      <w:r w:rsidR="00B20021">
        <w:rPr>
          <w:spacing w:val="1"/>
          <w:position w:val="-1"/>
        </w:rPr>
        <w:t xml:space="preserve"> </w:t>
      </w:r>
      <w:proofErr w:type="spellStart"/>
      <w:r w:rsidR="00B20021">
        <w:rPr>
          <w:spacing w:val="1"/>
          <w:position w:val="-1"/>
        </w:rPr>
        <w:t>заштиту</w:t>
      </w:r>
      <w:proofErr w:type="spellEnd"/>
      <w:r w:rsidR="00B20021">
        <w:rPr>
          <w:spacing w:val="1"/>
          <w:position w:val="-1"/>
        </w:rPr>
        <w:t xml:space="preserve"> </w:t>
      </w:r>
      <w:proofErr w:type="spellStart"/>
      <w:r w:rsidR="00B20021">
        <w:rPr>
          <w:spacing w:val="1"/>
          <w:position w:val="-1"/>
        </w:rPr>
        <w:t>одојчади</w:t>
      </w:r>
      <w:proofErr w:type="spellEnd"/>
      <w:r w:rsidR="00B20021">
        <w:rPr>
          <w:spacing w:val="1"/>
          <w:position w:val="-1"/>
        </w:rPr>
        <w:t xml:space="preserve">, </w:t>
      </w:r>
      <w:proofErr w:type="spellStart"/>
      <w:r w:rsidR="00B20021">
        <w:rPr>
          <w:spacing w:val="1"/>
          <w:position w:val="-1"/>
        </w:rPr>
        <w:t>деце</w:t>
      </w:r>
      <w:proofErr w:type="spellEnd"/>
      <w:r w:rsidR="00B20021">
        <w:rPr>
          <w:spacing w:val="1"/>
          <w:position w:val="-1"/>
        </w:rPr>
        <w:t xml:space="preserve"> и </w:t>
      </w:r>
      <w:proofErr w:type="spellStart"/>
      <w:r w:rsidR="00B20021">
        <w:rPr>
          <w:spacing w:val="1"/>
          <w:position w:val="-1"/>
        </w:rPr>
        <w:t>омладине</w:t>
      </w:r>
      <w:proofErr w:type="spellEnd"/>
      <w:r w:rsidR="00B20021">
        <w:rPr>
          <w:spacing w:val="1"/>
          <w:position w:val="-1"/>
        </w:rPr>
        <w:t xml:space="preserve">, </w:t>
      </w:r>
      <w:proofErr w:type="spellStart"/>
      <w:r w:rsidR="00B20021">
        <w:rPr>
          <w:spacing w:val="1"/>
          <w:position w:val="-1"/>
        </w:rPr>
        <w:t>ул</w:t>
      </w:r>
      <w:proofErr w:type="spellEnd"/>
      <w:r w:rsidR="00B20021">
        <w:rPr>
          <w:spacing w:val="1"/>
          <w:position w:val="-1"/>
        </w:rPr>
        <w:t xml:space="preserve">. </w:t>
      </w:r>
      <w:proofErr w:type="spellStart"/>
      <w:proofErr w:type="gramStart"/>
      <w:r w:rsidR="00B20021">
        <w:rPr>
          <w:spacing w:val="1"/>
          <w:position w:val="-1"/>
        </w:rPr>
        <w:t>Звечанска</w:t>
      </w:r>
      <w:proofErr w:type="spellEnd"/>
      <w:r w:rsidR="00B20021">
        <w:rPr>
          <w:spacing w:val="1"/>
          <w:position w:val="-1"/>
        </w:rPr>
        <w:t xml:space="preserve"> </w:t>
      </w:r>
      <w:proofErr w:type="spellStart"/>
      <w:r w:rsidR="00B20021">
        <w:rPr>
          <w:spacing w:val="1"/>
          <w:position w:val="-1"/>
        </w:rPr>
        <w:t>бр</w:t>
      </w:r>
      <w:proofErr w:type="spellEnd"/>
      <w:r w:rsidR="00B20021">
        <w:rPr>
          <w:spacing w:val="1"/>
          <w:position w:val="-1"/>
        </w:rPr>
        <w:t>.</w:t>
      </w:r>
      <w:proofErr w:type="gramEnd"/>
      <w:r w:rsidR="00B20021">
        <w:rPr>
          <w:spacing w:val="1"/>
          <w:position w:val="-1"/>
        </w:rPr>
        <w:t xml:space="preserve"> </w:t>
      </w:r>
      <w:proofErr w:type="gramStart"/>
      <w:r w:rsidR="00B20021">
        <w:rPr>
          <w:spacing w:val="1"/>
          <w:position w:val="-1"/>
        </w:rPr>
        <w:t xml:space="preserve">7, </w:t>
      </w:r>
      <w:proofErr w:type="spellStart"/>
      <w:r w:rsidR="00B20021">
        <w:rPr>
          <w:spacing w:val="1"/>
          <w:position w:val="-1"/>
        </w:rPr>
        <w:t>Београд</w:t>
      </w:r>
      <w:proofErr w:type="spellEnd"/>
      <w:r w:rsidR="00B20021">
        <w:rPr>
          <w:spacing w:val="1"/>
          <w:position w:val="-1"/>
        </w:rPr>
        <w:t>.</w:t>
      </w:r>
      <w:proofErr w:type="gramEnd"/>
    </w:p>
    <w:p w:rsidR="00A53B05" w:rsidRPr="00A53B05" w:rsidRDefault="00A53B05" w:rsidP="00FE2E06">
      <w:pPr>
        <w:jc w:val="both"/>
        <w:rPr>
          <w:spacing w:val="1"/>
          <w:position w:val="-1"/>
        </w:rPr>
      </w:pPr>
    </w:p>
    <w:p w:rsidR="00A53B05" w:rsidRPr="00A53B05" w:rsidRDefault="00A53B05" w:rsidP="00FE2E06">
      <w:pPr>
        <w:jc w:val="both"/>
        <w:rPr>
          <w:spacing w:val="1"/>
          <w:position w:val="-1"/>
        </w:rPr>
      </w:pPr>
    </w:p>
    <w:tbl>
      <w:tblPr>
        <w:tblW w:w="1090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460"/>
        <w:gridCol w:w="990"/>
        <w:gridCol w:w="810"/>
        <w:gridCol w:w="1080"/>
        <w:gridCol w:w="1170"/>
        <w:gridCol w:w="1350"/>
        <w:gridCol w:w="1350"/>
      </w:tblGrid>
      <w:tr w:rsidR="00B20021" w:rsidRPr="00935E01" w:rsidTr="00F71912"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Р.б.</w:t>
            </w:r>
          </w:p>
        </w:tc>
        <w:tc>
          <w:tcPr>
            <w:tcW w:w="3460" w:type="dxa"/>
            <w:vAlign w:val="center"/>
          </w:tcPr>
          <w:p w:rsidR="00B20021" w:rsidRPr="00524DD2" w:rsidRDefault="00B20021" w:rsidP="00F71912">
            <w:pPr>
              <w:rPr>
                <w:lang w:val="ru-RU"/>
              </w:rPr>
            </w:pPr>
            <w:r w:rsidRPr="00524DD2">
              <w:rPr>
                <w:lang w:val="ru-RU"/>
              </w:rPr>
              <w:t>Опис добара</w:t>
            </w:r>
          </w:p>
        </w:tc>
        <w:tc>
          <w:tcPr>
            <w:tcW w:w="990" w:type="dxa"/>
            <w:vAlign w:val="center"/>
          </w:tcPr>
          <w:p w:rsidR="00B20021" w:rsidRPr="00524DD2" w:rsidRDefault="00A53B05" w:rsidP="00F71912">
            <w:pPr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81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 w:rsidR="00A53B05">
              <w:rPr>
                <w:lang w:val="sr-Cyrl-CS"/>
              </w:rPr>
              <w:t>ичина</w:t>
            </w:r>
          </w:p>
        </w:tc>
        <w:tc>
          <w:tcPr>
            <w:tcW w:w="108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Јединична цена без ПДВ-а</w:t>
            </w:r>
          </w:p>
        </w:tc>
        <w:tc>
          <w:tcPr>
            <w:tcW w:w="117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Јединична цена са ПДВ-ом</w:t>
            </w:r>
          </w:p>
        </w:tc>
        <w:tc>
          <w:tcPr>
            <w:tcW w:w="1350" w:type="dxa"/>
          </w:tcPr>
          <w:p w:rsidR="00B20021" w:rsidRPr="00524DD2" w:rsidRDefault="00A53B05" w:rsidP="00F71912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</w:t>
            </w:r>
            <w:r w:rsidR="00B20021" w:rsidRPr="00524DD2">
              <w:rPr>
                <w:lang w:val="sr-Cyrl-CS"/>
              </w:rPr>
              <w:t>-а</w:t>
            </w:r>
          </w:p>
        </w:tc>
        <w:tc>
          <w:tcPr>
            <w:tcW w:w="135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Укупна цена са ПДВ-ом</w:t>
            </w:r>
          </w:p>
        </w:tc>
      </w:tr>
      <w:tr w:rsidR="00B20021" w:rsidRPr="00524DD2" w:rsidTr="00F71912"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3460" w:type="dxa"/>
            <w:vAlign w:val="center"/>
          </w:tcPr>
          <w:p w:rsidR="00B20021" w:rsidRPr="00524DD2" w:rsidRDefault="00B20021" w:rsidP="00F71912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990" w:type="dxa"/>
            <w:vAlign w:val="center"/>
          </w:tcPr>
          <w:p w:rsidR="00B20021" w:rsidRPr="00524DD2" w:rsidRDefault="00B20021" w:rsidP="00F71912">
            <w:r w:rsidRPr="00524DD2">
              <w:t>III</w:t>
            </w:r>
          </w:p>
        </w:tc>
        <w:tc>
          <w:tcPr>
            <w:tcW w:w="810" w:type="dxa"/>
          </w:tcPr>
          <w:p w:rsidR="00B20021" w:rsidRPr="00524DD2" w:rsidRDefault="00B20021" w:rsidP="00F71912">
            <w:r w:rsidRPr="00524DD2">
              <w:t>IV</w:t>
            </w:r>
          </w:p>
        </w:tc>
        <w:tc>
          <w:tcPr>
            <w:tcW w:w="1080" w:type="dxa"/>
          </w:tcPr>
          <w:p w:rsidR="00B20021" w:rsidRPr="00524DD2" w:rsidRDefault="00B20021" w:rsidP="00F71912">
            <w:r w:rsidRPr="00524DD2">
              <w:t>V</w:t>
            </w:r>
          </w:p>
        </w:tc>
        <w:tc>
          <w:tcPr>
            <w:tcW w:w="1170" w:type="dxa"/>
          </w:tcPr>
          <w:p w:rsidR="00B20021" w:rsidRPr="00524DD2" w:rsidRDefault="00B20021" w:rsidP="00F71912">
            <w:r w:rsidRPr="00524DD2">
              <w:t>VI</w:t>
            </w:r>
          </w:p>
        </w:tc>
        <w:tc>
          <w:tcPr>
            <w:tcW w:w="1350" w:type="dxa"/>
          </w:tcPr>
          <w:p w:rsidR="00B20021" w:rsidRPr="00524DD2" w:rsidRDefault="00B20021" w:rsidP="00F71912">
            <w:r w:rsidRPr="00524DD2">
              <w:t>VII</w:t>
            </w:r>
          </w:p>
        </w:tc>
        <w:tc>
          <w:tcPr>
            <w:tcW w:w="1350" w:type="dxa"/>
          </w:tcPr>
          <w:p w:rsidR="00B20021" w:rsidRPr="00524DD2" w:rsidRDefault="00B20021" w:rsidP="00F71912">
            <w:r w:rsidRPr="00524DD2">
              <w:t>VIII</w:t>
            </w:r>
          </w:p>
        </w:tc>
      </w:tr>
      <w:tr w:rsidR="00B20021" w:rsidRPr="00524DD2" w:rsidTr="00F71912">
        <w:trPr>
          <w:trHeight w:val="939"/>
        </w:trPr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 w:rsidR="00A53B05">
              <w:rPr>
                <w:lang w:val="sr-Cyrl-CS"/>
              </w:rPr>
              <w:t>.</w:t>
            </w:r>
          </w:p>
        </w:tc>
        <w:tc>
          <w:tcPr>
            <w:tcW w:w="3460" w:type="dxa"/>
            <w:vAlign w:val="center"/>
          </w:tcPr>
          <w:p w:rsidR="003B08A4" w:rsidRDefault="003B08A4" w:rsidP="003B08A4">
            <w:pPr>
              <w:jc w:val="both"/>
            </w:pPr>
            <w:proofErr w:type="spellStart"/>
            <w:r w:rsidRPr="004338FD">
              <w:t>Боца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кисеоником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колицима</w:t>
            </w:r>
            <w:proofErr w:type="spellEnd"/>
            <w:r>
              <w:t>.</w:t>
            </w:r>
          </w:p>
          <w:p w:rsidR="003B08A4" w:rsidRPr="004338FD" w:rsidRDefault="003B08A4" w:rsidP="003B08A4">
            <w:pPr>
              <w:jc w:val="both"/>
            </w:pPr>
            <w:proofErr w:type="spellStart"/>
            <w:r w:rsidRPr="004338FD">
              <w:t>Медицинска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боца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комплетним</w:t>
            </w:r>
            <w:proofErr w:type="spellEnd"/>
            <w:r>
              <w:t xml:space="preserve"> </w:t>
            </w:r>
            <w:proofErr w:type="spellStart"/>
            <w:r w:rsidRPr="004338FD">
              <w:t>прибором</w:t>
            </w:r>
            <w:proofErr w:type="spellEnd"/>
            <w:r w:rsidRPr="004338FD">
              <w:t xml:space="preserve"> и </w:t>
            </w:r>
            <w:proofErr w:type="spellStart"/>
            <w:r w:rsidRPr="004338FD">
              <w:t>сталк</w:t>
            </w:r>
            <w:r>
              <w:t>ом</w:t>
            </w:r>
            <w:proofErr w:type="spellEnd"/>
            <w:r>
              <w:t xml:space="preserve"> </w:t>
            </w:r>
            <w:proofErr w:type="spellStart"/>
            <w:r>
              <w:t>тј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колицима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ношење</w:t>
            </w:r>
            <w:proofErr w:type="spellEnd"/>
            <w:r>
              <w:t>.</w:t>
            </w:r>
          </w:p>
          <w:p w:rsidR="00B20021" w:rsidRPr="00ED60F6" w:rsidRDefault="00B20021" w:rsidP="003B08A4">
            <w:pPr>
              <w:shd w:val="clear" w:color="auto" w:fill="FFFFFF"/>
              <w:jc w:val="both"/>
            </w:pPr>
          </w:p>
        </w:tc>
        <w:tc>
          <w:tcPr>
            <w:tcW w:w="990" w:type="dxa"/>
            <w:vAlign w:val="center"/>
          </w:tcPr>
          <w:p w:rsidR="00B20021" w:rsidRPr="00A53B05" w:rsidRDefault="00A53B05" w:rsidP="00F71912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</w:tcPr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Pr="003B08A4" w:rsidRDefault="003B08A4" w:rsidP="003B08A4">
            <w:pPr>
              <w:jc w:val="center"/>
            </w:pPr>
            <w:r>
              <w:t>1</w:t>
            </w:r>
          </w:p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B20021" w:rsidRPr="003B08A4" w:rsidRDefault="00B20021" w:rsidP="00A53B05">
            <w:pPr>
              <w:jc w:val="center"/>
            </w:pPr>
          </w:p>
        </w:tc>
        <w:tc>
          <w:tcPr>
            <w:tcW w:w="1080" w:type="dxa"/>
          </w:tcPr>
          <w:p w:rsidR="00B20021" w:rsidRPr="00524DD2" w:rsidRDefault="00B20021" w:rsidP="00F71912"/>
        </w:tc>
        <w:tc>
          <w:tcPr>
            <w:tcW w:w="117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Pr="00524DD2" w:rsidRDefault="00B20021" w:rsidP="00F71912"/>
        </w:tc>
      </w:tr>
      <w:tr w:rsidR="00B20021" w:rsidRPr="00524DD2" w:rsidTr="00F71912"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2</w:t>
            </w:r>
            <w:r w:rsidR="00A53B05">
              <w:rPr>
                <w:lang w:val="sr-Cyrl-CS"/>
              </w:rPr>
              <w:t>.</w:t>
            </w:r>
          </w:p>
        </w:tc>
        <w:tc>
          <w:tcPr>
            <w:tcW w:w="3460" w:type="dxa"/>
            <w:vAlign w:val="center"/>
          </w:tcPr>
          <w:p w:rsidR="003B08A4" w:rsidRDefault="003B08A4" w:rsidP="003B08A4">
            <w:pPr>
              <w:shd w:val="clear" w:color="auto" w:fill="FFFFFF"/>
              <w:jc w:val="both"/>
            </w:pPr>
            <w:proofErr w:type="spellStart"/>
            <w:r>
              <w:t>Редукциони</w:t>
            </w:r>
            <w:proofErr w:type="spellEnd"/>
            <w:r>
              <w:t xml:space="preserve"> </w:t>
            </w:r>
            <w:proofErr w:type="spellStart"/>
            <w:r>
              <w:t>вентили</w:t>
            </w:r>
            <w:proofErr w:type="spellEnd"/>
          </w:p>
          <w:p w:rsidR="003B08A4" w:rsidRPr="004338FD" w:rsidRDefault="003B08A4" w:rsidP="003B08A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338FD">
              <w:rPr>
                <w:color w:val="000000"/>
                <w:shd w:val="clear" w:color="auto" w:fill="FFFFFF"/>
              </w:rPr>
              <w:t>Редукциони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вентил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са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овлаживачем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који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се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монтира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на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медицинску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боцу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са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кисеоником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3B08A4" w:rsidRDefault="003B08A4" w:rsidP="003B08A4">
            <w:pPr>
              <w:shd w:val="clear" w:color="auto" w:fill="FFFFFF"/>
              <w:jc w:val="both"/>
            </w:pPr>
            <w:proofErr w:type="spellStart"/>
            <w:r>
              <w:t>Редукциони</w:t>
            </w:r>
            <w:proofErr w:type="spellEnd"/>
            <w:r>
              <w:t xml:space="preserve"> </w:t>
            </w:r>
            <w:proofErr w:type="spellStart"/>
            <w:r>
              <w:t>вентили</w:t>
            </w:r>
            <w:proofErr w:type="spellEnd"/>
          </w:p>
          <w:p w:rsidR="003B08A4" w:rsidRPr="004338FD" w:rsidRDefault="003B08A4" w:rsidP="003B08A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338FD">
              <w:rPr>
                <w:color w:val="000000"/>
                <w:shd w:val="clear" w:color="auto" w:fill="FFFFFF"/>
              </w:rPr>
              <w:t>Редукциони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вентил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са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овлаживачем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који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се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монтира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на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медицинску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боцу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са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кисеоником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B20021" w:rsidRPr="00A53B05" w:rsidRDefault="00B20021" w:rsidP="003B08A4">
            <w:pPr>
              <w:shd w:val="clear" w:color="auto" w:fill="FFFFFF"/>
              <w:jc w:val="both"/>
            </w:pPr>
          </w:p>
        </w:tc>
        <w:tc>
          <w:tcPr>
            <w:tcW w:w="990" w:type="dxa"/>
            <w:vAlign w:val="center"/>
          </w:tcPr>
          <w:p w:rsidR="00B20021" w:rsidRPr="00A53B05" w:rsidRDefault="00A53B05" w:rsidP="00F71912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</w:tcPr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Pr="003B08A4" w:rsidRDefault="003B08A4" w:rsidP="003B08A4">
            <w:pPr>
              <w:jc w:val="center"/>
            </w:pPr>
            <w:r>
              <w:t>2</w:t>
            </w:r>
          </w:p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B20021" w:rsidRPr="003B08A4" w:rsidRDefault="00B20021" w:rsidP="00A53B05">
            <w:pPr>
              <w:jc w:val="center"/>
            </w:pPr>
          </w:p>
        </w:tc>
        <w:tc>
          <w:tcPr>
            <w:tcW w:w="1080" w:type="dxa"/>
          </w:tcPr>
          <w:p w:rsidR="00B20021" w:rsidRPr="00524DD2" w:rsidRDefault="00B20021" w:rsidP="00F71912"/>
        </w:tc>
        <w:tc>
          <w:tcPr>
            <w:tcW w:w="117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Default="00B20021" w:rsidP="00F71912">
            <w:pPr>
              <w:rPr>
                <w:lang w:val="sr-Cyrl-CS"/>
              </w:rPr>
            </w:pPr>
          </w:p>
          <w:p w:rsidR="00B20021" w:rsidRDefault="00B20021" w:rsidP="00F71912">
            <w:pPr>
              <w:rPr>
                <w:lang w:val="sr-Cyrl-CS"/>
              </w:rPr>
            </w:pPr>
          </w:p>
          <w:p w:rsidR="00B20021" w:rsidRPr="00ED60F6" w:rsidRDefault="00B20021" w:rsidP="00F71912">
            <w:pPr>
              <w:rPr>
                <w:lang w:val="sr-Cyrl-CS"/>
              </w:rPr>
            </w:pPr>
          </w:p>
        </w:tc>
      </w:tr>
      <w:tr w:rsidR="003B08A4" w:rsidRPr="00524DD2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roofErr w:type="spellStart"/>
            <w:r>
              <w:t>Јонизатори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3B08A4" w:rsidRPr="004338FD" w:rsidRDefault="003B08A4" w:rsidP="003B08A4">
            <w:proofErr w:type="spellStart"/>
            <w:r w:rsidRPr="004338FD">
              <w:t>Пречишћивач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ваздуха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УВ </w:t>
            </w:r>
            <w:proofErr w:type="spellStart"/>
            <w:r w:rsidRPr="004338FD">
              <w:lastRenderedPageBreak/>
              <w:t>лампом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омогућава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биолошко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пречишћавање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ваздуха</w:t>
            </w:r>
            <w:proofErr w:type="spellEnd"/>
          </w:p>
          <w:p w:rsidR="003B08A4" w:rsidRPr="004338FD" w:rsidRDefault="003B08A4" w:rsidP="003B08A4">
            <w:r w:rsidRPr="004338FD">
              <w:t xml:space="preserve">6-степени </w:t>
            </w:r>
            <w:proofErr w:type="spellStart"/>
            <w:r w:rsidRPr="004338FD">
              <w:t>систем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филтрације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индикатором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замене</w:t>
            </w:r>
            <w:proofErr w:type="spellEnd"/>
            <w:r w:rsidRPr="004338FD">
              <w:t xml:space="preserve"> ХЕПА </w:t>
            </w:r>
            <w:proofErr w:type="spellStart"/>
            <w:r w:rsidRPr="004338FD">
              <w:t>филтера</w:t>
            </w:r>
            <w:proofErr w:type="spellEnd"/>
            <w:r>
              <w:t xml:space="preserve"> </w:t>
            </w:r>
            <w:proofErr w:type="spellStart"/>
            <w:r w:rsidRPr="004338FD">
              <w:rPr>
                <w:b/>
              </w:rPr>
              <w:t>или</w:t>
            </w:r>
            <w:proofErr w:type="spellEnd"/>
            <w:r w:rsidRPr="004338FD">
              <w:rPr>
                <w:b/>
              </w:rPr>
              <w:t xml:space="preserve"> </w:t>
            </w:r>
            <w:proofErr w:type="spellStart"/>
            <w:r w:rsidRPr="004338FD">
              <w:rPr>
                <w:b/>
              </w:rPr>
              <w:t>одговарајући</w:t>
            </w:r>
            <w:proofErr w:type="spellEnd"/>
          </w:p>
          <w:p w:rsidR="003B08A4" w:rsidRPr="004338FD" w:rsidRDefault="003B08A4" w:rsidP="003B08A4">
            <w:proofErr w:type="spellStart"/>
            <w:r w:rsidRPr="004338FD">
              <w:t>Аутоматски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регулисано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осветљење</w:t>
            </w:r>
            <w:proofErr w:type="spellEnd"/>
            <w:r w:rsidRPr="004338FD">
              <w:t xml:space="preserve"> у </w:t>
            </w:r>
            <w:proofErr w:type="spellStart"/>
            <w:r w:rsidRPr="004338FD">
              <w:t>ноћном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окружењу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рада</w:t>
            </w:r>
            <w:proofErr w:type="spellEnd"/>
          </w:p>
          <w:p w:rsidR="003B08A4" w:rsidRPr="004338FD" w:rsidRDefault="003B08A4" w:rsidP="003B08A4">
            <w:pPr>
              <w:shd w:val="clear" w:color="auto" w:fill="FFFFFF"/>
              <w:jc w:val="both"/>
            </w:pPr>
            <w:proofErr w:type="spellStart"/>
            <w:r w:rsidRPr="004338FD">
              <w:t>Јонизатор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регулише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јонску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равнотежу</w:t>
            </w:r>
            <w:proofErr w:type="spellEnd"/>
            <w:r w:rsidRPr="004338FD">
              <w:t xml:space="preserve"> у </w:t>
            </w:r>
            <w:proofErr w:type="spellStart"/>
            <w:r w:rsidRPr="004338FD">
              <w:t>ваздуху</w:t>
            </w:r>
            <w:proofErr w:type="spellEnd"/>
          </w:p>
          <w:p w:rsidR="003B08A4" w:rsidRPr="003B08A4" w:rsidRDefault="003B08A4" w:rsidP="006162F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>
            <w:pPr>
              <w:jc w:val="center"/>
            </w:pPr>
            <w:r>
              <w:t>2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3B08A4" w:rsidRDefault="003B08A4" w:rsidP="006162F4">
            <w:pPr>
              <w:rPr>
                <w:lang w:val="sr-Cyrl-CS"/>
              </w:rPr>
            </w:pPr>
          </w:p>
        </w:tc>
      </w:tr>
      <w:tr w:rsidR="003B08A4" w:rsidRPr="00ED60F6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t>Аспиратори</w:t>
            </w:r>
            <w:proofErr w:type="spellEnd"/>
          </w:p>
          <w:p w:rsidR="003B08A4" w:rsidRDefault="003B08A4" w:rsidP="003B08A4">
            <w:pPr>
              <w:shd w:val="clear" w:color="auto" w:fill="FFFFFF"/>
              <w:jc w:val="both"/>
            </w:pPr>
          </w:p>
          <w:p w:rsidR="003B08A4" w:rsidRPr="004338FD" w:rsidRDefault="003B08A4" w:rsidP="003B08A4">
            <w:pPr>
              <w:shd w:val="clear" w:color="auto" w:fill="FFFFFF"/>
              <w:jc w:val="both"/>
            </w:pPr>
            <w:proofErr w:type="spellStart"/>
            <w:r w:rsidRPr="004338FD">
              <w:t>Хируршки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аспиратор</w:t>
            </w:r>
            <w:proofErr w:type="spellEnd"/>
            <w:r w:rsidRPr="004338FD">
              <w:t xml:space="preserve">, </w:t>
            </w:r>
            <w:proofErr w:type="spellStart"/>
            <w:r w:rsidRPr="004338FD">
              <w:t>напаја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се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на</w:t>
            </w:r>
            <w:proofErr w:type="spellEnd"/>
            <w:r w:rsidRPr="004338FD">
              <w:t xml:space="preserve"> 230</w:t>
            </w:r>
            <w:r>
              <w:t>V AC</w:t>
            </w:r>
            <w:r w:rsidRPr="004338FD">
              <w:t xml:space="preserve">. </w:t>
            </w:r>
            <w:proofErr w:type="spellStart"/>
            <w:r w:rsidRPr="004338FD">
              <w:t>Пре</w:t>
            </w:r>
            <w:r>
              <w:t>носив</w:t>
            </w:r>
            <w:proofErr w:type="spellEnd"/>
            <w:r>
              <w:t xml:space="preserve">. </w:t>
            </w:r>
            <w:proofErr w:type="spellStart"/>
            <w:r>
              <w:t>Кућиште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високоотпорне</w:t>
            </w:r>
            <w:proofErr w:type="spellEnd"/>
            <w:r>
              <w:t xml:space="preserve"> </w:t>
            </w:r>
            <w:proofErr w:type="spellStart"/>
            <w:r w:rsidRPr="004338FD">
              <w:t>пластике</w:t>
            </w:r>
            <w:proofErr w:type="spellEnd"/>
            <w:r w:rsidRPr="004338FD">
              <w:t xml:space="preserve">, </w:t>
            </w:r>
            <w:proofErr w:type="spellStart"/>
            <w:r w:rsidRPr="004338FD">
              <w:t>садржи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поликарбонатну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аутоклавабилну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посуду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од</w:t>
            </w:r>
            <w:proofErr w:type="spellEnd"/>
            <w:r w:rsidRPr="004338FD">
              <w:t xml:space="preserve"> 1 </w:t>
            </w:r>
            <w:proofErr w:type="spellStart"/>
            <w:r w:rsidRPr="004338FD">
              <w:t>лит</w:t>
            </w:r>
            <w:proofErr w:type="spellEnd"/>
            <w:r w:rsidRPr="004338FD">
              <w:t xml:space="preserve">. </w:t>
            </w:r>
            <w:proofErr w:type="spellStart"/>
            <w:proofErr w:type="gramStart"/>
            <w:r w:rsidRPr="004338FD">
              <w:t>са</w:t>
            </w:r>
            <w:proofErr w:type="spellEnd"/>
            <w:proofErr w:type="gramEnd"/>
            <w:r w:rsidRPr="004338FD">
              <w:t xml:space="preserve"> </w:t>
            </w:r>
            <w:proofErr w:type="spellStart"/>
            <w:r w:rsidRPr="004338FD">
              <w:t>затварајућим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вентилом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за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случај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препуњености</w:t>
            </w:r>
            <w:proofErr w:type="spellEnd"/>
            <w:r w:rsidRPr="004338FD">
              <w:t xml:space="preserve">. </w:t>
            </w:r>
            <w:proofErr w:type="spellStart"/>
            <w:r w:rsidRPr="004338FD">
              <w:t>Антибактеријски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филтер</w:t>
            </w:r>
            <w:proofErr w:type="spellEnd"/>
            <w:r w:rsidRPr="004338FD">
              <w:t xml:space="preserve">, </w:t>
            </w:r>
            <w:proofErr w:type="spellStart"/>
            <w:r w:rsidRPr="004338FD">
              <w:t>припадајуће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силиконске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цеви</w:t>
            </w:r>
            <w:proofErr w:type="spellEnd"/>
            <w:r w:rsidRPr="004338FD">
              <w:t xml:space="preserve">, </w:t>
            </w:r>
            <w:proofErr w:type="spellStart"/>
            <w:r w:rsidRPr="004338FD">
              <w:t>конусни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завршетак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аспирационом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цевчицом</w:t>
            </w:r>
            <w:proofErr w:type="spellEnd"/>
            <w:r w:rsidRPr="004338FD">
              <w:t>.</w:t>
            </w:r>
          </w:p>
          <w:p w:rsidR="003B08A4" w:rsidRPr="004338FD" w:rsidRDefault="003B08A4" w:rsidP="003B08A4">
            <w:pPr>
              <w:shd w:val="clear" w:color="auto" w:fill="FFFFFF"/>
              <w:jc w:val="both"/>
            </w:pPr>
            <w:proofErr w:type="spellStart"/>
            <w:r w:rsidRPr="004338FD">
              <w:t>Регулатор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аспирације</w:t>
            </w:r>
            <w:proofErr w:type="spellEnd"/>
            <w:r w:rsidRPr="004338FD">
              <w:t xml:space="preserve"> и </w:t>
            </w:r>
            <w:proofErr w:type="spellStart"/>
            <w:r w:rsidRPr="004338FD">
              <w:t>манометар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на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предњој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плочи</w:t>
            </w:r>
            <w:proofErr w:type="spellEnd"/>
            <w:r w:rsidRPr="004338FD">
              <w:t xml:space="preserve">. </w:t>
            </w:r>
            <w:proofErr w:type="spellStart"/>
            <w:r w:rsidRPr="004338FD">
              <w:t>Вакуум</w:t>
            </w:r>
            <w:proofErr w:type="spellEnd"/>
            <w:r w:rsidRPr="004338FD">
              <w:t xml:space="preserve"> -0.8 </w:t>
            </w:r>
            <w:proofErr w:type="spellStart"/>
            <w:r w:rsidRPr="004338FD">
              <w:t>бар</w:t>
            </w:r>
            <w:proofErr w:type="spellEnd"/>
            <w:r w:rsidRPr="004338FD">
              <w:t xml:space="preserve">, </w:t>
            </w:r>
            <w:proofErr w:type="spellStart"/>
            <w:r w:rsidRPr="004338FD">
              <w:t>максималан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проток</w:t>
            </w:r>
            <w:proofErr w:type="spellEnd"/>
            <w:r w:rsidRPr="004338FD">
              <w:t xml:space="preserve"> 40 </w:t>
            </w:r>
            <w:proofErr w:type="spellStart"/>
            <w:r w:rsidRPr="004338FD">
              <w:t>лит</w:t>
            </w:r>
            <w:proofErr w:type="spellEnd"/>
            <w:r w:rsidRPr="004338FD">
              <w:t>/</w:t>
            </w:r>
            <w:proofErr w:type="spellStart"/>
            <w:r w:rsidRPr="004338FD">
              <w:t>мин</w:t>
            </w:r>
            <w:proofErr w:type="spellEnd"/>
            <w:r w:rsidRPr="004338FD">
              <w:t xml:space="preserve">. </w:t>
            </w:r>
            <w:proofErr w:type="spellStart"/>
            <w:r w:rsidRPr="004338FD">
              <w:t>Маса</w:t>
            </w:r>
            <w:proofErr w:type="spellEnd"/>
            <w:r w:rsidRPr="004338FD">
              <w:t xml:space="preserve">: 3.6 </w:t>
            </w:r>
            <w:proofErr w:type="spellStart"/>
            <w:r>
              <w:t>кг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одгова</w:t>
            </w:r>
            <w:r w:rsidRPr="004338FD">
              <w:rPr>
                <w:b/>
              </w:rPr>
              <w:t>рајући</w:t>
            </w:r>
            <w:proofErr w:type="spellEnd"/>
            <w:r>
              <w:t>.</w:t>
            </w:r>
          </w:p>
          <w:p w:rsidR="003B08A4" w:rsidRPr="003B08A4" w:rsidRDefault="003B08A4" w:rsidP="006162F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>
            <w:pPr>
              <w:jc w:val="center"/>
            </w:pPr>
            <w:r>
              <w:t>10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>
            <w:pPr>
              <w:rPr>
                <w:lang w:val="sr-Cyrl-CS"/>
              </w:rPr>
            </w:pPr>
          </w:p>
          <w:p w:rsidR="003B08A4" w:rsidRDefault="003B08A4" w:rsidP="006162F4">
            <w:pPr>
              <w:rPr>
                <w:lang w:val="sr-Cyrl-CS"/>
              </w:rPr>
            </w:pPr>
          </w:p>
          <w:p w:rsidR="003B08A4" w:rsidRPr="00ED60F6" w:rsidRDefault="003B08A4" w:rsidP="006162F4">
            <w:pPr>
              <w:rPr>
                <w:lang w:val="sr-Cyrl-CS"/>
              </w:rPr>
            </w:pPr>
          </w:p>
        </w:tc>
      </w:tr>
      <w:tr w:rsidR="003B08A4" w:rsidRPr="00524DD2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Pr>
              <w:shd w:val="clear" w:color="auto" w:fill="FFFFFF"/>
              <w:jc w:val="both"/>
            </w:pPr>
            <w:proofErr w:type="spellStart"/>
            <w:r>
              <w:t>Инхалатори</w:t>
            </w:r>
            <w:proofErr w:type="spellEnd"/>
          </w:p>
          <w:p w:rsidR="003B08A4" w:rsidRDefault="003B08A4" w:rsidP="003B08A4">
            <w:pPr>
              <w:shd w:val="clear" w:color="auto" w:fill="FFFFFF"/>
              <w:jc w:val="both"/>
            </w:pPr>
          </w:p>
          <w:p w:rsidR="003B08A4" w:rsidRPr="009B3451" w:rsidRDefault="003B08A4" w:rsidP="003B08A4">
            <w:pPr>
              <w:rPr>
                <w:rStyle w:val="Emphasis"/>
                <w:rFonts w:eastAsia="Helvetica"/>
                <w:i w:val="0"/>
              </w:rPr>
            </w:pP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Компресорски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инхалатор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</w:p>
          <w:p w:rsidR="003B08A4" w:rsidRPr="009B3451" w:rsidRDefault="003B08A4" w:rsidP="003B08A4">
            <w:pPr>
              <w:jc w:val="both"/>
              <w:rPr>
                <w:rStyle w:val="Emphasis"/>
                <w:rFonts w:eastAsia="Helvetica"/>
                <w:i w:val="0"/>
              </w:rPr>
            </w:pP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Кућиште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инхалатора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t>CompA·I·R</w:t>
            </w:r>
            <w:proofErr w:type="spellEnd"/>
            <w:r w:rsidRPr="009B3451">
              <w:t xml:space="preserve"> C900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b/>
                <w:i w:val="0"/>
              </w:rPr>
              <w:t>или</w:t>
            </w:r>
            <w:proofErr w:type="spellEnd"/>
            <w:r w:rsidRPr="009B3451">
              <w:rPr>
                <w:rStyle w:val="Emphasis"/>
                <w:rFonts w:eastAsia="Helvetica"/>
                <w:b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b/>
                <w:i w:val="0"/>
              </w:rPr>
              <w:t>одговарајуће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црево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ваздух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(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дужина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200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цм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),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инхалациони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кит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(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посуда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лек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),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маска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lastRenderedPageBreak/>
              <w:t>одрасле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маска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децу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усник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носник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филтери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ваздух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(5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комада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+ 1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постављен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) и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упутство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употребу</w:t>
            </w:r>
            <w:proofErr w:type="spellEnd"/>
            <w:r>
              <w:rPr>
                <w:rStyle w:val="Emphasis"/>
                <w:rFonts w:eastAsia="Helvetica"/>
                <w:i w:val="0"/>
              </w:rPr>
              <w:t>.</w:t>
            </w:r>
          </w:p>
          <w:p w:rsidR="003B08A4" w:rsidRDefault="003B08A4" w:rsidP="003B08A4">
            <w:pPr>
              <w:shd w:val="clear" w:color="auto" w:fill="FFFFFF"/>
              <w:jc w:val="both"/>
            </w:pPr>
            <w:proofErr w:type="spellStart"/>
            <w:r>
              <w:t>Инхалатори</w:t>
            </w:r>
            <w:proofErr w:type="spellEnd"/>
          </w:p>
          <w:p w:rsidR="003B08A4" w:rsidRDefault="003B08A4" w:rsidP="003B08A4">
            <w:pPr>
              <w:shd w:val="clear" w:color="auto" w:fill="FFFFFF"/>
              <w:jc w:val="both"/>
            </w:pPr>
          </w:p>
          <w:p w:rsidR="003B08A4" w:rsidRPr="009B3451" w:rsidRDefault="003B08A4" w:rsidP="003B08A4">
            <w:pPr>
              <w:rPr>
                <w:rStyle w:val="Emphasis"/>
                <w:rFonts w:eastAsia="Helvetica"/>
                <w:i w:val="0"/>
              </w:rPr>
            </w:pP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Компресорски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инхалатор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</w:p>
          <w:p w:rsidR="003B08A4" w:rsidRPr="009B3451" w:rsidRDefault="003B08A4" w:rsidP="003B08A4">
            <w:pPr>
              <w:jc w:val="both"/>
              <w:rPr>
                <w:rStyle w:val="Emphasis"/>
                <w:rFonts w:eastAsia="Helvetica"/>
                <w:i w:val="0"/>
              </w:rPr>
            </w:pP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Кућиште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инхалатора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t>CompA·I·R</w:t>
            </w:r>
            <w:proofErr w:type="spellEnd"/>
            <w:r w:rsidRPr="009B3451">
              <w:t xml:space="preserve"> C900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b/>
                <w:i w:val="0"/>
              </w:rPr>
              <w:t>или</w:t>
            </w:r>
            <w:proofErr w:type="spellEnd"/>
            <w:r w:rsidRPr="009B3451">
              <w:rPr>
                <w:rStyle w:val="Emphasis"/>
                <w:rFonts w:eastAsia="Helvetica"/>
                <w:b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b/>
                <w:i w:val="0"/>
              </w:rPr>
              <w:t>одговарајуће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црево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ваздух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(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дужина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200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цм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),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инхалациони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кит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(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посуда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лек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),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маска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одрасле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маска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децу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усник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носник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филтери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ваздух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(5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комада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+ 1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постављен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) и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упутство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употребу</w:t>
            </w:r>
            <w:proofErr w:type="spellEnd"/>
            <w:r>
              <w:rPr>
                <w:rStyle w:val="Emphasis"/>
                <w:rFonts w:eastAsia="Helvetica"/>
                <w:i w:val="0"/>
              </w:rPr>
              <w:t>.</w:t>
            </w:r>
          </w:p>
          <w:p w:rsidR="003B08A4" w:rsidRPr="003B08A4" w:rsidRDefault="003B08A4" w:rsidP="006162F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lastRenderedPageBreak/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>
            <w:pPr>
              <w:jc w:val="center"/>
            </w:pPr>
            <w:r>
              <w:t>10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3B08A4" w:rsidRDefault="003B08A4" w:rsidP="006162F4">
            <w:pPr>
              <w:rPr>
                <w:lang w:val="sr-Cyrl-CS"/>
              </w:rPr>
            </w:pPr>
          </w:p>
        </w:tc>
      </w:tr>
      <w:tr w:rsidR="003B08A4" w:rsidRPr="00ED60F6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roofErr w:type="spellStart"/>
            <w:r>
              <w:t>Амбу</w:t>
            </w:r>
            <w:proofErr w:type="spellEnd"/>
            <w:r>
              <w:t xml:space="preserve"> </w:t>
            </w:r>
            <w:proofErr w:type="spellStart"/>
            <w:r>
              <w:t>балони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маскама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кисеоник</w:t>
            </w:r>
            <w:proofErr w:type="spellEnd"/>
          </w:p>
          <w:p w:rsidR="003B08A4" w:rsidRPr="009B3451" w:rsidRDefault="003B08A4" w:rsidP="003B08A4">
            <w:pPr>
              <w:shd w:val="clear" w:color="auto" w:fill="FFFFFF"/>
              <w:jc w:val="both"/>
            </w:pPr>
            <w:proofErr w:type="spellStart"/>
            <w:r w:rsidRPr="009B3451">
              <w:t>Амбу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балони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са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маскама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за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одрасле</w:t>
            </w:r>
            <w:proofErr w:type="spellEnd"/>
            <w:r w:rsidRPr="009B3451">
              <w:t xml:space="preserve">, </w:t>
            </w:r>
            <w:proofErr w:type="spellStart"/>
            <w:r w:rsidRPr="009B3451">
              <w:t>децу</w:t>
            </w:r>
            <w:proofErr w:type="spellEnd"/>
            <w:r w:rsidRPr="009B3451">
              <w:t xml:space="preserve"> и </w:t>
            </w:r>
            <w:proofErr w:type="spellStart"/>
            <w:r w:rsidRPr="009B3451">
              <w:t>бебе</w:t>
            </w:r>
            <w:proofErr w:type="spellEnd"/>
          </w:p>
          <w:p w:rsidR="003B08A4" w:rsidRPr="003B08A4" w:rsidRDefault="003B08A4" w:rsidP="006162F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>
            <w:pPr>
              <w:jc w:val="center"/>
            </w:pPr>
            <w:r>
              <w:t>12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>
            <w:pPr>
              <w:rPr>
                <w:lang w:val="sr-Cyrl-CS"/>
              </w:rPr>
            </w:pPr>
          </w:p>
          <w:p w:rsidR="003B08A4" w:rsidRDefault="003B08A4" w:rsidP="006162F4">
            <w:pPr>
              <w:rPr>
                <w:lang w:val="sr-Cyrl-CS"/>
              </w:rPr>
            </w:pPr>
          </w:p>
          <w:p w:rsidR="003B08A4" w:rsidRPr="00ED60F6" w:rsidRDefault="003B08A4" w:rsidP="006162F4">
            <w:pPr>
              <w:rPr>
                <w:lang w:val="sr-Cyrl-CS"/>
              </w:rPr>
            </w:pPr>
          </w:p>
        </w:tc>
      </w:tr>
      <w:tr w:rsidR="003B08A4" w:rsidRPr="00524DD2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Pr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душек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компресором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кг</w:t>
            </w:r>
            <w:proofErr w:type="spellEnd"/>
          </w:p>
          <w:p w:rsidR="003B08A4" w:rsidRPr="003B08A4" w:rsidRDefault="003B08A4" w:rsidP="006162F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6162F4">
            <w:r>
              <w:t>40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3B08A4" w:rsidRDefault="003B08A4" w:rsidP="006162F4">
            <w:pPr>
              <w:rPr>
                <w:lang w:val="sr-Cyrl-CS"/>
              </w:rPr>
            </w:pPr>
          </w:p>
        </w:tc>
      </w:tr>
      <w:tr w:rsidR="003B08A4" w:rsidRPr="00ED60F6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Pr>
              <w:shd w:val="clear" w:color="auto" w:fill="FFFFFF"/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3B08A4" w:rsidRPr="009B3451" w:rsidRDefault="003B08A4" w:rsidP="003B08A4">
            <w:pPr>
              <w:shd w:val="clear" w:color="auto" w:fill="FFFFFF"/>
              <w:jc w:val="both"/>
            </w:pPr>
            <w:proofErr w:type="spellStart"/>
            <w:r w:rsidRPr="009B3451">
              <w:t>Јастук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за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лежање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између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ногу</w:t>
            </w:r>
            <w:proofErr w:type="spellEnd"/>
          </w:p>
          <w:p w:rsidR="003B08A4" w:rsidRDefault="003B08A4" w:rsidP="003B08A4">
            <w:pPr>
              <w:shd w:val="clear" w:color="auto" w:fill="FFFFFF"/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3B08A4" w:rsidRPr="009B3451" w:rsidRDefault="003B08A4" w:rsidP="003B08A4">
            <w:pPr>
              <w:shd w:val="clear" w:color="auto" w:fill="FFFFFF"/>
              <w:jc w:val="both"/>
            </w:pPr>
            <w:proofErr w:type="spellStart"/>
            <w:r w:rsidRPr="009B3451">
              <w:t>Јастук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за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лежање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између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ногу</w:t>
            </w:r>
            <w:proofErr w:type="spellEnd"/>
          </w:p>
          <w:p w:rsidR="003B08A4" w:rsidRPr="003B08A4" w:rsidRDefault="003B08A4" w:rsidP="006162F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>
            <w:pPr>
              <w:jc w:val="center"/>
            </w:pPr>
            <w:r>
              <w:t>40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>
            <w:pPr>
              <w:rPr>
                <w:lang w:val="sr-Cyrl-CS"/>
              </w:rPr>
            </w:pPr>
          </w:p>
          <w:p w:rsidR="003B08A4" w:rsidRDefault="003B08A4" w:rsidP="006162F4">
            <w:pPr>
              <w:rPr>
                <w:lang w:val="sr-Cyrl-CS"/>
              </w:rPr>
            </w:pPr>
          </w:p>
          <w:p w:rsidR="003B08A4" w:rsidRPr="00ED60F6" w:rsidRDefault="003B08A4" w:rsidP="006162F4">
            <w:pPr>
              <w:rPr>
                <w:lang w:val="sr-Cyrl-CS"/>
              </w:rPr>
            </w:pPr>
          </w:p>
        </w:tc>
      </w:tr>
      <w:tr w:rsidR="003B08A4" w:rsidRPr="00524DD2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3B08A4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Pr>
              <w:shd w:val="clear" w:color="auto" w:fill="FFFFFF"/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3B08A4" w:rsidRDefault="003B08A4" w:rsidP="003B08A4">
            <w:pPr>
              <w:pStyle w:val="Heading1"/>
              <w:shd w:val="clear" w:color="auto" w:fill="FFFFFF"/>
              <w:rPr>
                <w:color w:val="393F46"/>
                <w:sz w:val="18"/>
                <w:szCs w:val="18"/>
              </w:rPr>
            </w:pPr>
          </w:p>
          <w:p w:rsidR="003B08A4" w:rsidRPr="009B3451" w:rsidRDefault="003B08A4" w:rsidP="003B08A4">
            <w:pPr>
              <w:pStyle w:val="Heading1"/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нтидекубитални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јастуци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- </w:t>
            </w:r>
            <w:proofErr w:type="spellStart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прстен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лакат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пету</w:t>
            </w:r>
            <w:proofErr w:type="spellEnd"/>
          </w:p>
          <w:p w:rsidR="003B08A4" w:rsidRPr="003B08A4" w:rsidRDefault="003B08A4" w:rsidP="006162F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>
            <w:pPr>
              <w:jc w:val="center"/>
            </w:pPr>
            <w:r>
              <w:t>40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3B08A4" w:rsidRDefault="003B08A4" w:rsidP="006162F4">
            <w:pPr>
              <w:rPr>
                <w:lang w:val="sr-Cyrl-CS"/>
              </w:rPr>
            </w:pPr>
          </w:p>
        </w:tc>
      </w:tr>
      <w:tr w:rsidR="003B08A4" w:rsidRPr="00ED60F6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3B08A4" w:rsidRDefault="003B08A4" w:rsidP="003B08A4">
            <w:pPr>
              <w:pStyle w:val="Heading1"/>
              <w:shd w:val="clear" w:color="auto" w:fill="FFFFFF"/>
              <w:rPr>
                <w:color w:val="393F46"/>
                <w:sz w:val="18"/>
                <w:szCs w:val="18"/>
              </w:rPr>
            </w:pPr>
          </w:p>
          <w:p w:rsidR="003B08A4" w:rsidRPr="009B3451" w:rsidRDefault="003B08A4" w:rsidP="003B08A4">
            <w:pPr>
              <w:pStyle w:val="Heading1"/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нтидекубитални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јастуци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прстен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седење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3B08A4" w:rsidRPr="003B08A4" w:rsidRDefault="003B08A4" w:rsidP="006162F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>
            <w:pPr>
              <w:jc w:val="center"/>
            </w:pPr>
            <w:r>
              <w:t>40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>
            <w:pPr>
              <w:rPr>
                <w:lang w:val="sr-Cyrl-CS"/>
              </w:rPr>
            </w:pPr>
          </w:p>
          <w:p w:rsidR="003B08A4" w:rsidRDefault="003B08A4" w:rsidP="006162F4">
            <w:pPr>
              <w:rPr>
                <w:lang w:val="sr-Cyrl-CS"/>
              </w:rPr>
            </w:pPr>
          </w:p>
          <w:p w:rsidR="003B08A4" w:rsidRPr="00ED60F6" w:rsidRDefault="003B08A4" w:rsidP="006162F4">
            <w:pPr>
              <w:rPr>
                <w:lang w:val="sr-Cyrl-CS"/>
              </w:rPr>
            </w:pPr>
          </w:p>
        </w:tc>
      </w:tr>
      <w:tr w:rsidR="003B08A4" w:rsidRPr="00524DD2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lastRenderedPageBreak/>
              <w:t>1</w:t>
            </w:r>
            <w:r>
              <w:rPr>
                <w:lang w:val="sr-Cyrl-CS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Pr>
              <w:shd w:val="clear" w:color="auto" w:fill="FFFFFF"/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3B08A4" w:rsidRDefault="003B08A4" w:rsidP="003B08A4">
            <w:pPr>
              <w:pStyle w:val="Heading1"/>
              <w:shd w:val="clear" w:color="auto" w:fill="FFFFFF"/>
              <w:rPr>
                <w:color w:val="393F46"/>
                <w:sz w:val="18"/>
                <w:szCs w:val="18"/>
              </w:rPr>
            </w:pPr>
          </w:p>
          <w:p w:rsidR="003B08A4" w:rsidRPr="009B3451" w:rsidRDefault="003B08A4" w:rsidP="003B08A4">
            <w:pPr>
              <w:pStyle w:val="Heading1"/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нтидекубитални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јастуци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пумпом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3B08A4" w:rsidRPr="003B08A4" w:rsidRDefault="003B08A4" w:rsidP="005102C2">
            <w:pPr>
              <w:pStyle w:val="Heading1"/>
              <w:shd w:val="clear" w:color="auto" w:fill="FFFFFF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>
            <w:pPr>
              <w:jc w:val="center"/>
            </w:pPr>
            <w:r>
              <w:t>20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3B08A4" w:rsidRDefault="003B08A4" w:rsidP="006162F4">
            <w:pPr>
              <w:rPr>
                <w:lang w:val="sr-Cyrl-CS"/>
              </w:rPr>
            </w:pPr>
          </w:p>
        </w:tc>
      </w:tr>
      <w:tr w:rsidR="003B08A4" w:rsidRPr="00ED60F6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524DD2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3B08A4" w:rsidRDefault="003B08A4" w:rsidP="003B08A4">
            <w:pPr>
              <w:pStyle w:val="Heading1"/>
              <w:shd w:val="clear" w:color="auto" w:fill="FFFFFF"/>
              <w:rPr>
                <w:color w:val="393F46"/>
                <w:sz w:val="18"/>
                <w:szCs w:val="18"/>
              </w:rPr>
            </w:pPr>
          </w:p>
          <w:p w:rsidR="003B08A4" w:rsidRPr="009B3451" w:rsidRDefault="003B08A4" w:rsidP="003B08A4">
            <w:pPr>
              <w:pStyle w:val="Heading1"/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нтидекубитални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јастуци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инвалидска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колица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3B08A4" w:rsidRPr="003B08A4" w:rsidRDefault="003B08A4" w:rsidP="006162F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>
            <w:pPr>
              <w:jc w:val="center"/>
            </w:pPr>
            <w:r>
              <w:t>30</w:t>
            </w: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>
            <w:pPr>
              <w:rPr>
                <w:lang w:val="sr-Cyrl-CS"/>
              </w:rPr>
            </w:pPr>
          </w:p>
          <w:p w:rsidR="003B08A4" w:rsidRDefault="003B08A4" w:rsidP="006162F4">
            <w:pPr>
              <w:rPr>
                <w:lang w:val="sr-Cyrl-CS"/>
              </w:rPr>
            </w:pPr>
          </w:p>
          <w:p w:rsidR="003B08A4" w:rsidRPr="00ED60F6" w:rsidRDefault="003B08A4" w:rsidP="006162F4">
            <w:pPr>
              <w:rPr>
                <w:lang w:val="sr-Cyrl-CS"/>
              </w:rPr>
            </w:pPr>
          </w:p>
        </w:tc>
      </w:tr>
      <w:tr w:rsidR="003B08A4" w:rsidRPr="00524DD2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lastRenderedPageBreak/>
              <w:t>1</w:t>
            </w:r>
            <w:r>
              <w:rPr>
                <w:lang w:val="sr-Cyrl-CS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Default="003B08A4" w:rsidP="003B08A4"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вага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беба</w:t>
            </w:r>
            <w:proofErr w:type="spellEnd"/>
          </w:p>
          <w:p w:rsidR="003B08A4" w:rsidRDefault="003B08A4" w:rsidP="003B08A4"/>
          <w:p w:rsidR="003B08A4" w:rsidRPr="00185949" w:rsidRDefault="003B08A4" w:rsidP="003B08A4">
            <w:pPr>
              <w:pStyle w:val="NormalWeb"/>
              <w:spacing w:before="0" w:beforeAutospacing="0" w:after="0" w:afterAutospacing="0"/>
            </w:pPr>
            <w:proofErr w:type="spellStart"/>
            <w:r w:rsidRPr="00185949">
              <w:t>Вага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има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уграђен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метар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мерење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дужине</w:t>
            </w:r>
            <w:proofErr w:type="spellEnd"/>
            <w:r w:rsidRPr="00185949">
              <w:t xml:space="preserve">, </w:t>
            </w:r>
            <w:proofErr w:type="spellStart"/>
            <w:r w:rsidRPr="00185949">
              <w:t>односно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висине</w:t>
            </w:r>
            <w:proofErr w:type="spellEnd"/>
            <w:r w:rsidRPr="00185949">
              <w:t xml:space="preserve">, </w:t>
            </w:r>
            <w:proofErr w:type="spellStart"/>
            <w:r w:rsidRPr="00185949">
              <w:t>тако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исто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време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може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измерити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маса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као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њена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висина</w:t>
            </w:r>
            <w:proofErr w:type="spellEnd"/>
            <w:r w:rsidRPr="00185949">
              <w:t>.</w:t>
            </w:r>
          </w:p>
          <w:p w:rsidR="003B08A4" w:rsidRPr="00185949" w:rsidRDefault="003B08A4" w:rsidP="003B08A4">
            <w:pPr>
              <w:pStyle w:val="NormalWeb"/>
              <w:spacing w:before="0" w:beforeAutospacing="0" w:after="0" w:afterAutospacing="0"/>
            </w:pPr>
            <w:proofErr w:type="spellStart"/>
            <w:r w:rsidRPr="00185949">
              <w:t>Тас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мерење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који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може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скида</w:t>
            </w:r>
            <w:proofErr w:type="spellEnd"/>
            <w:r w:rsidRPr="00185949">
              <w:t xml:space="preserve">,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када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порасте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може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мери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стојећи</w:t>
            </w:r>
            <w:proofErr w:type="spellEnd"/>
            <w:r w:rsidRPr="00185949">
              <w:t>.</w:t>
            </w:r>
          </w:p>
          <w:p w:rsidR="003B08A4" w:rsidRPr="00185949" w:rsidRDefault="003B08A4" w:rsidP="003B08A4">
            <w:pPr>
              <w:pStyle w:val="NormalWeb"/>
              <w:spacing w:before="0" w:beforeAutospacing="0" w:after="0" w:afterAutospacing="0"/>
            </w:pPr>
            <w:proofErr w:type="spellStart"/>
            <w:r w:rsidRPr="00185949">
              <w:t>Потребно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је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из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ове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серије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имају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могућност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прецизног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мерења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пре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после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храњења</w:t>
            </w:r>
            <w:proofErr w:type="spellEnd"/>
            <w:r w:rsidRPr="00185949">
              <w:t xml:space="preserve"> </w:t>
            </w:r>
            <w:proofErr w:type="gramStart"/>
            <w:r w:rsidRPr="00185949">
              <w:t xml:space="preserve">и  </w:t>
            </w:r>
            <w:proofErr w:type="spellStart"/>
            <w:r w:rsidRPr="00185949">
              <w:t>да</w:t>
            </w:r>
            <w:proofErr w:type="spellEnd"/>
            <w:proofErr w:type="gram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имају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посебан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тастер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како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добила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израчунала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маса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коју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је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попила</w:t>
            </w:r>
            <w:proofErr w:type="spellEnd"/>
            <w:r w:rsidRPr="00185949">
              <w:t>.</w:t>
            </w:r>
          </w:p>
          <w:p w:rsidR="003B08A4" w:rsidRPr="00185949" w:rsidRDefault="003B08A4" w:rsidP="003B08A4">
            <w:proofErr w:type="spellStart"/>
            <w:r w:rsidRPr="00185949">
              <w:t>Потребно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је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proofErr w:type="gramStart"/>
            <w:r w:rsidRPr="00185949">
              <w:t>су</w:t>
            </w:r>
            <w:proofErr w:type="spellEnd"/>
            <w:r w:rsidRPr="00185949">
              <w:t xml:space="preserve">  </w:t>
            </w:r>
            <w:proofErr w:type="spellStart"/>
            <w:r w:rsidRPr="00185949">
              <w:t>беби</w:t>
            </w:r>
            <w:proofErr w:type="spellEnd"/>
            <w:proofErr w:type="gram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типски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одобрене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од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стране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Дирекције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мере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драгоцене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метале</w:t>
            </w:r>
            <w:proofErr w:type="spellEnd"/>
            <w:r w:rsidRPr="00185949">
              <w:t xml:space="preserve"> и ОВЕРЕНЕ (БАЖДАРЕНЕ-ЖИГОСАНЕ).</w:t>
            </w:r>
          </w:p>
          <w:p w:rsidR="003B08A4" w:rsidRPr="00185949" w:rsidRDefault="003B08A4" w:rsidP="003B08A4"/>
          <w:p w:rsidR="003B08A4" w:rsidRPr="00185949" w:rsidRDefault="003B08A4" w:rsidP="003B08A4">
            <w:proofErr w:type="spellStart"/>
            <w:r w:rsidRPr="00185949">
              <w:t>Техничке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карактеристике</w:t>
            </w:r>
            <w:proofErr w:type="spellEnd"/>
            <w:r w:rsidRPr="00185949">
              <w:t>:</w:t>
            </w:r>
          </w:p>
          <w:p w:rsidR="003B08A4" w:rsidRPr="00185949" w:rsidRDefault="003B08A4" w:rsidP="003B08A4">
            <w:proofErr w:type="spellStart"/>
            <w:r w:rsidRPr="00185949">
              <w:t>Дисплеј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25 </w:t>
            </w:r>
            <w:proofErr w:type="spellStart"/>
            <w:r w:rsidRPr="00185949">
              <w:t>мм</w:t>
            </w:r>
            <w:proofErr w:type="spellEnd"/>
            <w:r w:rsidRPr="00185949">
              <w:t xml:space="preserve"> ЛЦД </w:t>
            </w:r>
            <w:proofErr w:type="spellStart"/>
            <w:r w:rsidRPr="00185949">
              <w:t>дисплеј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позадинским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светлом</w:t>
            </w:r>
            <w:proofErr w:type="spellEnd"/>
          </w:p>
          <w:p w:rsidR="003B08A4" w:rsidRPr="00185949" w:rsidRDefault="003B08A4" w:rsidP="003B08A4">
            <w:proofErr w:type="spellStart"/>
            <w:r w:rsidRPr="00185949">
              <w:t>Капацитети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6/15 </w:t>
            </w:r>
            <w:proofErr w:type="spellStart"/>
            <w:r w:rsidRPr="00185949">
              <w:t>кг</w:t>
            </w:r>
            <w:proofErr w:type="spellEnd"/>
            <w:r w:rsidRPr="00185949">
              <w:t xml:space="preserve">  ÷ 20 </w:t>
            </w:r>
            <w:proofErr w:type="spellStart"/>
            <w:r w:rsidRPr="00185949">
              <w:t>кг</w:t>
            </w:r>
            <w:proofErr w:type="spellEnd"/>
          </w:p>
          <w:p w:rsidR="003B08A4" w:rsidRPr="00185949" w:rsidRDefault="003B08A4" w:rsidP="003B08A4">
            <w:proofErr w:type="spellStart"/>
            <w:r w:rsidRPr="00185949">
              <w:t>Подељак</w:t>
            </w:r>
            <w:proofErr w:type="spellEnd"/>
            <w:r w:rsidRPr="00185949">
              <w:t xml:space="preserve"> (д)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>: 2/5 г  ÷  10 г</w:t>
            </w:r>
          </w:p>
          <w:p w:rsidR="003B08A4" w:rsidRPr="00185949" w:rsidRDefault="003B08A4" w:rsidP="003B08A4">
            <w:proofErr w:type="spellStart"/>
            <w:r w:rsidRPr="00185949">
              <w:t>Величина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таса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600 x 250 </w:t>
            </w:r>
            <w:proofErr w:type="spellStart"/>
            <w:r w:rsidRPr="00185949">
              <w:t>мм</w:t>
            </w:r>
            <w:proofErr w:type="spellEnd"/>
          </w:p>
          <w:p w:rsidR="003B08A4" w:rsidRPr="00185949" w:rsidRDefault="003B08A4" w:rsidP="003B08A4">
            <w:proofErr w:type="spellStart"/>
            <w:r w:rsidRPr="00185949">
              <w:t>Величина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платформе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280 x 325 </w:t>
            </w:r>
            <w:proofErr w:type="spellStart"/>
            <w:r w:rsidRPr="00185949">
              <w:t>мм</w:t>
            </w:r>
            <w:proofErr w:type="spellEnd"/>
          </w:p>
          <w:p w:rsidR="003B08A4" w:rsidRPr="00185949" w:rsidRDefault="003B08A4" w:rsidP="003B08A4">
            <w:proofErr w:type="spellStart"/>
            <w:r w:rsidRPr="00185949">
              <w:t>Тастатура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6 </w:t>
            </w:r>
            <w:proofErr w:type="spellStart"/>
            <w:r w:rsidRPr="00185949">
              <w:t>мембранских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тастера</w:t>
            </w:r>
            <w:proofErr w:type="spellEnd"/>
          </w:p>
          <w:p w:rsidR="003B08A4" w:rsidRPr="00185949" w:rsidRDefault="003B08A4" w:rsidP="003B08A4">
            <w:proofErr w:type="spellStart"/>
            <w:r w:rsidRPr="00185949">
              <w:t>Кућиште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АБС </w:t>
            </w:r>
            <w:proofErr w:type="spellStart"/>
            <w:r w:rsidRPr="00185949">
              <w:t>пластика</w:t>
            </w:r>
            <w:proofErr w:type="spellEnd"/>
          </w:p>
          <w:p w:rsidR="003B08A4" w:rsidRPr="00185949" w:rsidRDefault="003B08A4" w:rsidP="003B08A4">
            <w:proofErr w:type="spellStart"/>
            <w:r w:rsidRPr="00185949">
              <w:t>Брзина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одзива</w:t>
            </w:r>
            <w:proofErr w:type="spellEnd"/>
            <w:r w:rsidRPr="00185949">
              <w:t xml:space="preserve"> АДЦ-а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1/10 </w:t>
            </w:r>
            <w:proofErr w:type="spellStart"/>
            <w:r w:rsidRPr="00185949">
              <w:t>сек</w:t>
            </w:r>
            <w:proofErr w:type="spellEnd"/>
            <w:r w:rsidRPr="00185949">
              <w:t>.</w:t>
            </w:r>
          </w:p>
          <w:p w:rsidR="003B08A4" w:rsidRPr="00185949" w:rsidRDefault="003B08A4" w:rsidP="003B08A4">
            <w:proofErr w:type="spellStart"/>
            <w:r w:rsidRPr="00185949">
              <w:t>Температурни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услови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</w:t>
            </w:r>
            <w:proofErr w:type="spellStart"/>
            <w:r w:rsidRPr="00185949">
              <w:t>од</w:t>
            </w:r>
            <w:proofErr w:type="spellEnd"/>
            <w:r w:rsidRPr="00185949">
              <w:t xml:space="preserve"> -10°Ц </w:t>
            </w:r>
            <w:proofErr w:type="spellStart"/>
            <w:r w:rsidRPr="00185949">
              <w:t>до</w:t>
            </w:r>
            <w:proofErr w:type="spellEnd"/>
            <w:r w:rsidRPr="00185949">
              <w:t xml:space="preserve"> +40°Ц</w:t>
            </w:r>
          </w:p>
          <w:p w:rsidR="003B08A4" w:rsidRPr="00185949" w:rsidRDefault="003B08A4" w:rsidP="003B08A4">
            <w:proofErr w:type="spellStart"/>
            <w:r w:rsidRPr="00185949">
              <w:t>Напајање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АЦ </w:t>
            </w:r>
            <w:proofErr w:type="spellStart"/>
            <w:r w:rsidRPr="00185949">
              <w:t>адаптер</w:t>
            </w:r>
            <w:proofErr w:type="spellEnd"/>
            <w:r w:rsidRPr="00185949">
              <w:t xml:space="preserve"> (12В/500мА)</w:t>
            </w:r>
          </w:p>
          <w:p w:rsidR="003B08A4" w:rsidRPr="00185949" w:rsidRDefault="003B08A4" w:rsidP="003B08A4">
            <w:proofErr w:type="spellStart"/>
            <w:r w:rsidRPr="00185949">
              <w:t>Интерне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пуњиве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батерије</w:t>
            </w:r>
            <w:proofErr w:type="spellEnd"/>
            <w:r w:rsidRPr="00185949">
              <w:t xml:space="preserve"> 2000мАх </w:t>
            </w:r>
            <w:proofErr w:type="spellStart"/>
            <w:r w:rsidRPr="00185949">
              <w:t>Ни</w:t>
            </w:r>
            <w:proofErr w:type="spellEnd"/>
            <w:r w:rsidRPr="00185949">
              <w:t>-МХ (</w:t>
            </w:r>
            <w:proofErr w:type="spellStart"/>
            <w:r w:rsidRPr="00185949">
              <w:t>величина</w:t>
            </w:r>
            <w:proofErr w:type="spellEnd"/>
            <w:r w:rsidRPr="00185949">
              <w:t xml:space="preserve"> АА)</w:t>
            </w:r>
          </w:p>
          <w:p w:rsidR="003B08A4" w:rsidRPr="00185949" w:rsidRDefault="003B08A4" w:rsidP="003B08A4">
            <w:proofErr w:type="spellStart"/>
            <w:r w:rsidRPr="00185949">
              <w:t>Бруто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маса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5,5 </w:t>
            </w:r>
            <w:proofErr w:type="spellStart"/>
            <w:r w:rsidRPr="00185949">
              <w:t>кг</w:t>
            </w:r>
            <w:proofErr w:type="spellEnd"/>
          </w:p>
          <w:p w:rsidR="003B08A4" w:rsidRPr="00185949" w:rsidRDefault="003B08A4" w:rsidP="003B08A4">
            <w:proofErr w:type="spellStart"/>
            <w:r w:rsidRPr="00185949">
              <w:rPr>
                <w:b/>
              </w:rPr>
              <w:t>или</w:t>
            </w:r>
            <w:proofErr w:type="spellEnd"/>
            <w:r w:rsidRPr="00185949">
              <w:rPr>
                <w:b/>
              </w:rPr>
              <w:t xml:space="preserve"> </w:t>
            </w:r>
            <w:proofErr w:type="spellStart"/>
            <w:r w:rsidRPr="00185949">
              <w:rPr>
                <w:b/>
              </w:rPr>
              <w:t>одговарајући</w:t>
            </w:r>
            <w:proofErr w:type="spellEnd"/>
          </w:p>
          <w:p w:rsidR="003B08A4" w:rsidRPr="003B08A4" w:rsidRDefault="003B08A4" w:rsidP="005102C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lastRenderedPageBreak/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  <w:r>
              <w:t>5</w:t>
            </w: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Default="003B08A4" w:rsidP="003B08A4">
            <w:pPr>
              <w:jc w:val="center"/>
            </w:pPr>
          </w:p>
          <w:p w:rsidR="003B08A4" w:rsidRPr="003B08A4" w:rsidRDefault="003B08A4" w:rsidP="003B08A4">
            <w:pPr>
              <w:jc w:val="center"/>
            </w:pPr>
          </w:p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Default="003B08A4" w:rsidP="006162F4"/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3B08A4" w:rsidRDefault="003B08A4" w:rsidP="006162F4">
            <w:pPr>
              <w:rPr>
                <w:lang w:val="sr-Cyrl-CS"/>
              </w:rPr>
            </w:pPr>
          </w:p>
        </w:tc>
      </w:tr>
      <w:tr w:rsidR="003B08A4" w:rsidRPr="00ED60F6" w:rsidTr="003B08A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766393" w:rsidRDefault="003B08A4" w:rsidP="006162F4">
            <w:pPr>
              <w:shd w:val="clear" w:color="auto" w:fill="FFFFFF"/>
              <w:jc w:val="both"/>
              <w:rPr>
                <w:color w:val="000000"/>
                <w:lang/>
              </w:rPr>
            </w:pPr>
            <w:proofErr w:type="spellStart"/>
            <w:r>
              <w:rPr>
                <w:color w:val="000000"/>
              </w:rPr>
              <w:t>Лампа</w:t>
            </w:r>
            <w:proofErr w:type="spellEnd"/>
            <w:r w:rsidR="00766393">
              <w:rPr>
                <w:color w:val="000000"/>
              </w:rPr>
              <w:t xml:space="preserve"> </w:t>
            </w:r>
            <w:r w:rsidR="00766393">
              <w:rPr>
                <w:color w:val="000000"/>
                <w:lang/>
              </w:rPr>
              <w:t>за светлосну терапију са сталком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4" w:rsidRPr="00A53B05" w:rsidRDefault="003B08A4" w:rsidP="006162F4">
            <w:proofErr w:type="spellStart"/>
            <w:r>
              <w:t>комада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3" w:rsidRDefault="00766393" w:rsidP="006162F4">
            <w:pPr>
              <w:rPr>
                <w:lang/>
              </w:rPr>
            </w:pPr>
          </w:p>
          <w:p w:rsidR="003B08A4" w:rsidRPr="00766393" w:rsidRDefault="00766393" w:rsidP="00766393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  <w:p w:rsidR="003B08A4" w:rsidRPr="003B08A4" w:rsidRDefault="003B08A4" w:rsidP="003B08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Pr="00524DD2" w:rsidRDefault="003B08A4" w:rsidP="006162F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4" w:rsidRDefault="003B08A4" w:rsidP="006162F4">
            <w:pPr>
              <w:rPr>
                <w:lang w:val="sr-Cyrl-CS"/>
              </w:rPr>
            </w:pPr>
          </w:p>
          <w:p w:rsidR="003B08A4" w:rsidRDefault="003B08A4" w:rsidP="006162F4">
            <w:pPr>
              <w:rPr>
                <w:lang w:val="sr-Cyrl-CS"/>
              </w:rPr>
            </w:pPr>
          </w:p>
          <w:p w:rsidR="003B08A4" w:rsidRPr="00ED60F6" w:rsidRDefault="003B08A4" w:rsidP="006162F4">
            <w:pPr>
              <w:rPr>
                <w:lang w:val="sr-Cyrl-CS"/>
              </w:rPr>
            </w:pPr>
          </w:p>
        </w:tc>
      </w:tr>
    </w:tbl>
    <w:p w:rsidR="00B20021" w:rsidRDefault="00B20021" w:rsidP="00B20021">
      <w:pPr>
        <w:jc w:val="both"/>
        <w:rPr>
          <w:rFonts w:eastAsia="TimesNewRomanPSMT"/>
          <w:b/>
          <w:bCs/>
          <w:lang w:val="sr-Cyrl-CS"/>
        </w:rPr>
      </w:pPr>
    </w:p>
    <w:p w:rsidR="00A53B05" w:rsidRDefault="00A53B05" w:rsidP="00B20021">
      <w:pPr>
        <w:jc w:val="both"/>
        <w:rPr>
          <w:rFonts w:eastAsia="TimesNewRomanPSMT"/>
          <w:b/>
          <w:bCs/>
          <w:lang w:val="sr-Cyrl-CS"/>
        </w:rPr>
      </w:pPr>
    </w:p>
    <w:p w:rsidR="00A53B05" w:rsidRDefault="00A53B05" w:rsidP="00B20021">
      <w:pPr>
        <w:jc w:val="both"/>
        <w:rPr>
          <w:rFonts w:eastAsia="TimesNewRomanPSMT"/>
          <w:b/>
          <w:bCs/>
          <w:lang w:val="sr-Cyrl-CS"/>
        </w:rPr>
      </w:pPr>
    </w:p>
    <w:p w:rsidR="00A53B05" w:rsidRPr="00B50EAB" w:rsidRDefault="00A53B05" w:rsidP="00B20021">
      <w:pPr>
        <w:jc w:val="both"/>
        <w:rPr>
          <w:rFonts w:eastAsia="TimesNewRomanPSMT"/>
          <w:b/>
          <w:bCs/>
          <w:lang w:val="sr-Cyrl-CS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без ПДВ-а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са ПДВ-ом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9F43C2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важења понуде</w:t>
            </w:r>
            <w:r w:rsidRPr="009F43C2">
              <w:rPr>
                <w:i/>
                <w:iCs/>
                <w:lang w:val="ru-RU"/>
              </w:rPr>
              <w:t xml:space="preserve"> (Наручилац неће разматрати понуде чији је рок важности краћи о</w:t>
            </w:r>
            <w:r>
              <w:rPr>
                <w:i/>
                <w:iCs/>
                <w:lang w:val="ru-RU"/>
              </w:rPr>
              <w:t>д законски предвиђеног рока од 3</w:t>
            </w:r>
            <w:r w:rsidRPr="009F43C2">
              <w:rPr>
                <w:i/>
                <w:iCs/>
                <w:lang w:val="ru-RU"/>
              </w:rPr>
              <w:t>0 дана)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 дана</w:t>
            </w:r>
          </w:p>
        </w:tc>
      </w:tr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9F43C2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i/>
                <w:iCs/>
                <w:lang w:val="ru-RU"/>
              </w:rPr>
              <w:t>(Наручилац неће разматрати понуд</w:t>
            </w:r>
            <w:r w:rsidR="00C72401">
              <w:rPr>
                <w:i/>
                <w:iCs/>
                <w:lang w:val="ru-RU"/>
              </w:rPr>
              <w:t>е чији је рок испоруке дужи од 5</w:t>
            </w:r>
            <w:r w:rsidRPr="009F43C2">
              <w:rPr>
                <w:i/>
                <w:iCs/>
                <w:lang w:val="ru-RU"/>
              </w:rPr>
              <w:t xml:space="preserve"> дана)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lang w:val="ru-RU"/>
              </w:rPr>
              <w:t>___________дана</w:t>
            </w:r>
            <w:r>
              <w:rPr>
                <w:rFonts w:eastAsia="TimesNewRomanPSMT"/>
                <w:bCs/>
              </w:rPr>
              <w:t xml:space="preserve">,  </w:t>
            </w:r>
          </w:p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или ___________часова</w:t>
            </w:r>
          </w:p>
        </w:tc>
      </w:tr>
      <w:tr w:rsidR="00B20021" w:rsidRPr="001003F6" w:rsidTr="00F71912">
        <w:trPr>
          <w:trHeight w:val="463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B20021" w:rsidRPr="001003F6" w:rsidRDefault="00B20021" w:rsidP="00F71912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1003F6">
              <w:rPr>
                <w:rFonts w:eastAsia="TimesNewRomanPSMT"/>
                <w:bCs/>
                <w:lang w:val="sr-Cyrl-CS"/>
              </w:rPr>
              <w:t>Место и начин испоруке</w:t>
            </w:r>
            <w:r>
              <w:rPr>
                <w:rFonts w:eastAsia="TimesNewRomanPSMT"/>
                <w:bCs/>
                <w:lang w:val="sr-Cyrl-CS"/>
              </w:rPr>
              <w:t>, Београд, Звечанска бр. 7</w:t>
            </w:r>
          </w:p>
          <w:p w:rsidR="00B20021" w:rsidRPr="001003F6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</w:tbl>
    <w:p w:rsidR="00B20021" w:rsidRDefault="00B20021" w:rsidP="00B20021">
      <w:pPr>
        <w:ind w:right="1164"/>
        <w:rPr>
          <w:spacing w:val="-1"/>
          <w:position w:val="-1"/>
          <w:lang w:val="sr-Cyrl-CS"/>
        </w:rPr>
      </w:pPr>
    </w:p>
    <w:p w:rsidR="00A53B05" w:rsidRDefault="00A53B05" w:rsidP="00B20021">
      <w:pPr>
        <w:ind w:right="1164"/>
        <w:rPr>
          <w:spacing w:val="-1"/>
          <w:position w:val="-1"/>
          <w:lang w:val="sr-Cyrl-CS"/>
        </w:rPr>
      </w:pPr>
    </w:p>
    <w:p w:rsidR="00DB785B" w:rsidRPr="00EC47C6" w:rsidRDefault="00DB785B" w:rsidP="00DB785B">
      <w:pPr>
        <w:ind w:left="720" w:firstLine="720"/>
        <w:jc w:val="both"/>
        <w:rPr>
          <w:rFonts w:eastAsia="TimesNewRomanPSMT"/>
          <w:bCs/>
        </w:rPr>
      </w:pPr>
      <w:proofErr w:type="spellStart"/>
      <w:r w:rsidRPr="00EC47C6">
        <w:rPr>
          <w:rFonts w:eastAsia="TimesNewRomanPSMT"/>
          <w:bCs/>
        </w:rPr>
        <w:t>Датум</w:t>
      </w:r>
      <w:proofErr w:type="spellEnd"/>
      <w:r w:rsidRPr="00EC47C6">
        <w:rPr>
          <w:rFonts w:eastAsia="TimesNewRomanPSMT"/>
          <w:bCs/>
        </w:rPr>
        <w:t xml:space="preserve"> </w:t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  <w:t xml:space="preserve">              </w:t>
      </w:r>
      <w:proofErr w:type="spellStart"/>
      <w:r w:rsidRPr="00EC47C6">
        <w:rPr>
          <w:rFonts w:eastAsia="TimesNewRomanPSMT"/>
          <w:bCs/>
        </w:rPr>
        <w:t>Понуђач</w:t>
      </w:r>
      <w:proofErr w:type="spellEnd"/>
    </w:p>
    <w:p w:rsidR="00DB785B" w:rsidRPr="00EC47C6" w:rsidRDefault="00DB785B" w:rsidP="00DB785B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MT"/>
          <w:bCs/>
        </w:rPr>
        <w:t xml:space="preserve">    М. П. </w:t>
      </w:r>
    </w:p>
    <w:p w:rsidR="00DB785B" w:rsidRPr="00EC47C6" w:rsidRDefault="00DB785B" w:rsidP="00DB785B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FE2E06" w:rsidRDefault="00FE2E06" w:rsidP="006D79BD">
      <w:pPr>
        <w:pStyle w:val="ListParagraph"/>
        <w:spacing w:after="200" w:line="276" w:lineRule="auto"/>
        <w:ind w:left="1350"/>
        <w:jc w:val="both"/>
      </w:pPr>
    </w:p>
    <w:p w:rsidR="00041BF7" w:rsidRDefault="00041BF7" w:rsidP="006D79BD">
      <w:pPr>
        <w:pStyle w:val="ListParagraph"/>
        <w:spacing w:after="200" w:line="276" w:lineRule="auto"/>
        <w:ind w:left="1350"/>
        <w:jc w:val="both"/>
      </w:pPr>
    </w:p>
    <w:p w:rsidR="00041BF7" w:rsidRDefault="00041BF7" w:rsidP="006D79BD">
      <w:pPr>
        <w:pStyle w:val="ListParagraph"/>
        <w:spacing w:after="200" w:line="276" w:lineRule="auto"/>
        <w:ind w:left="1350"/>
        <w:jc w:val="both"/>
      </w:pPr>
    </w:p>
    <w:sectPr w:rsidR="00041BF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99" w:rsidRDefault="004D5899">
      <w:r>
        <w:separator/>
      </w:r>
    </w:p>
  </w:endnote>
  <w:endnote w:type="continuationSeparator" w:id="0">
    <w:p w:rsidR="004D5899" w:rsidRDefault="004D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99" w:rsidRDefault="004D5899">
      <w:r>
        <w:separator/>
      </w:r>
    </w:p>
  </w:footnote>
  <w:footnote w:type="continuationSeparator" w:id="0">
    <w:p w:rsidR="004D5899" w:rsidRDefault="004D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876B2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16"/>
  </w:num>
  <w:num w:numId="5">
    <w:abstractNumId w:val="13"/>
  </w:num>
  <w:num w:numId="6">
    <w:abstractNumId w:val="19"/>
  </w:num>
  <w:num w:numId="7">
    <w:abstractNumId w:val="6"/>
  </w:num>
  <w:num w:numId="8">
    <w:abstractNumId w:val="9"/>
  </w:num>
  <w:num w:numId="9">
    <w:abstractNumId w:val="23"/>
  </w:num>
  <w:num w:numId="10">
    <w:abstractNumId w:val="10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457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08A4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899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C2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177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67A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6393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26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465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3B05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1127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401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61A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928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1688-7BA5-4B3B-B1EC-A0A32519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16454</TotalTime>
  <Pages>7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744</cp:revision>
  <cp:lastPrinted>2021-02-25T08:48:00Z</cp:lastPrinted>
  <dcterms:created xsi:type="dcterms:W3CDTF">2017-01-23T08:00:00Z</dcterms:created>
  <dcterms:modified xsi:type="dcterms:W3CDTF">2021-06-17T12:15:00Z</dcterms:modified>
</cp:coreProperties>
</file>