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0C" w:rsidRPr="00661936" w:rsidRDefault="00462105" w:rsidP="0087730C">
      <w:pPr>
        <w:rPr>
          <w:rStyle w:val="Emphasis"/>
          <w:i w:val="0"/>
          <w:color w:val="000000"/>
        </w:rPr>
      </w:pPr>
      <w:proofErr w:type="spellStart"/>
      <w:r>
        <w:rPr>
          <w:rStyle w:val="Emphasis"/>
          <w:i w:val="0"/>
          <w:color w:val="000000"/>
        </w:rPr>
        <w:t>Брoj</w:t>
      </w:r>
      <w:proofErr w:type="spellEnd"/>
      <w:r>
        <w:rPr>
          <w:rStyle w:val="Emphasis"/>
          <w:i w:val="0"/>
          <w:color w:val="000000"/>
        </w:rPr>
        <w:t>: 2615</w:t>
      </w:r>
    </w:p>
    <w:p w:rsidR="0087730C" w:rsidRDefault="0087730C" w:rsidP="0087730C">
      <w:pPr>
        <w:rPr>
          <w:rStyle w:val="Emphasis"/>
          <w:i w:val="0"/>
          <w:color w:val="000000"/>
          <w:lang w:val="sr-Cyrl-CS"/>
        </w:rPr>
      </w:pPr>
      <w:proofErr w:type="spellStart"/>
      <w:r w:rsidRPr="0087730C">
        <w:rPr>
          <w:rStyle w:val="Emphasis"/>
          <w:i w:val="0"/>
          <w:color w:val="000000"/>
        </w:rPr>
        <w:t>Датум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r w:rsidR="00462105">
        <w:rPr>
          <w:rStyle w:val="Emphasis"/>
          <w:i w:val="0"/>
          <w:color w:val="000000"/>
        </w:rPr>
        <w:t>28</w:t>
      </w:r>
      <w:r w:rsidRPr="0087730C">
        <w:rPr>
          <w:rStyle w:val="Emphasis"/>
          <w:i w:val="0"/>
          <w:color w:val="000000"/>
        </w:rPr>
        <w:t>.</w:t>
      </w:r>
      <w:r w:rsidR="008D7DF2">
        <w:rPr>
          <w:rStyle w:val="Emphasis"/>
          <w:i w:val="0"/>
          <w:color w:val="000000"/>
        </w:rPr>
        <w:t>05</w:t>
      </w:r>
      <w:r w:rsidR="00A41F69">
        <w:rPr>
          <w:rStyle w:val="Emphasis"/>
          <w:i w:val="0"/>
          <w:color w:val="000000"/>
        </w:rPr>
        <w:t>.2021</w:t>
      </w:r>
      <w:r w:rsidRPr="0087730C">
        <w:rPr>
          <w:rStyle w:val="Emphasis"/>
          <w:i w:val="0"/>
          <w:color w:val="000000"/>
        </w:rPr>
        <w:t xml:space="preserve">. </w:t>
      </w:r>
      <w:r w:rsidRPr="0087730C">
        <w:rPr>
          <w:rStyle w:val="Emphasis"/>
          <w:i w:val="0"/>
          <w:color w:val="000000"/>
          <w:lang w:val="sr-Cyrl-CS"/>
        </w:rPr>
        <w:t>године</w:t>
      </w:r>
    </w:p>
    <w:p w:rsidR="008D7DF2" w:rsidRPr="0087730C" w:rsidRDefault="008D7DF2" w:rsidP="0087730C">
      <w:pPr>
        <w:rPr>
          <w:rStyle w:val="Emphasis"/>
          <w:i w:val="0"/>
          <w:color w:val="000000"/>
        </w:rPr>
      </w:pPr>
    </w:p>
    <w:p w:rsidR="0087730C" w:rsidRPr="002B2AF4" w:rsidRDefault="0087730C" w:rsidP="0087730C">
      <w:pPr>
        <w:jc w:val="both"/>
        <w:rPr>
          <w:rStyle w:val="Emphasis"/>
          <w:i w:val="0"/>
          <w:color w:val="000000"/>
        </w:rPr>
      </w:pPr>
      <w:proofErr w:type="spellStart"/>
      <w:proofErr w:type="gramStart"/>
      <w:r w:rsidRPr="0087730C">
        <w:rPr>
          <w:rStyle w:val="Emphasis"/>
          <w:i w:val="0"/>
          <w:color w:val="000000"/>
        </w:rPr>
        <w:t>На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основу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члана</w:t>
      </w:r>
      <w:proofErr w:type="spellEnd"/>
      <w:r w:rsidRPr="0087730C">
        <w:rPr>
          <w:rStyle w:val="Emphasis"/>
          <w:i w:val="0"/>
          <w:color w:val="000000"/>
        </w:rPr>
        <w:t xml:space="preserve"> 27.</w:t>
      </w:r>
      <w:proofErr w:type="gramEnd"/>
      <w:r w:rsidRPr="0087730C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 xml:space="preserve">став </w:t>
      </w:r>
      <w:r w:rsidRPr="0087730C">
        <w:rPr>
          <w:rStyle w:val="Emphasis"/>
          <w:i w:val="0"/>
          <w:color w:val="000000"/>
        </w:rPr>
        <w:t>1</w:t>
      </w:r>
      <w:r w:rsidRPr="0087730C">
        <w:rPr>
          <w:rStyle w:val="Emphasis"/>
          <w:i w:val="0"/>
          <w:color w:val="000000"/>
          <w:lang w:val="sr-Cyrl-CS"/>
        </w:rPr>
        <w:t xml:space="preserve">. </w:t>
      </w:r>
      <w:proofErr w:type="spellStart"/>
      <w:r w:rsidRPr="0087730C">
        <w:rPr>
          <w:rStyle w:val="Emphasis"/>
          <w:i w:val="0"/>
          <w:color w:val="000000"/>
        </w:rPr>
        <w:t>Закона</w:t>
      </w:r>
      <w:proofErr w:type="spellEnd"/>
      <w:r w:rsidRPr="0087730C">
        <w:rPr>
          <w:rStyle w:val="Emphasis"/>
          <w:i w:val="0"/>
          <w:color w:val="000000"/>
        </w:rPr>
        <w:t xml:space="preserve"> о </w:t>
      </w:r>
      <w:proofErr w:type="spellStart"/>
      <w:r w:rsidRPr="0087730C">
        <w:rPr>
          <w:rStyle w:val="Emphasis"/>
          <w:i w:val="0"/>
          <w:color w:val="000000"/>
        </w:rPr>
        <w:t>јавним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набавкама</w:t>
      </w:r>
      <w:proofErr w:type="spellEnd"/>
      <w:r w:rsidRPr="0087730C">
        <w:rPr>
          <w:rStyle w:val="Emphasis"/>
          <w:i w:val="0"/>
          <w:color w:val="000000"/>
        </w:rPr>
        <w:t xml:space="preserve"> (''</w:t>
      </w:r>
      <w:proofErr w:type="spellStart"/>
      <w:r w:rsidRPr="0087730C">
        <w:rPr>
          <w:rStyle w:val="Emphasis"/>
          <w:i w:val="0"/>
          <w:color w:val="000000"/>
        </w:rPr>
        <w:t>Сл</w:t>
      </w:r>
      <w:proofErr w:type="spellEnd"/>
      <w:r w:rsidRPr="0087730C">
        <w:rPr>
          <w:rStyle w:val="Emphasis"/>
          <w:i w:val="0"/>
          <w:color w:val="000000"/>
        </w:rPr>
        <w:t xml:space="preserve">. </w:t>
      </w:r>
      <w:proofErr w:type="spellStart"/>
      <w:r w:rsidRPr="0087730C">
        <w:rPr>
          <w:rStyle w:val="Emphasis"/>
          <w:i w:val="0"/>
          <w:color w:val="000000"/>
        </w:rPr>
        <w:t>гласник</w:t>
      </w:r>
      <w:proofErr w:type="spellEnd"/>
      <w:r w:rsidRPr="0087730C">
        <w:rPr>
          <w:rStyle w:val="Emphasis"/>
          <w:i w:val="0"/>
          <w:color w:val="000000"/>
        </w:rPr>
        <w:t xml:space="preserve"> РС'' </w:t>
      </w:r>
      <w:proofErr w:type="spellStart"/>
      <w:r w:rsidRPr="0087730C">
        <w:rPr>
          <w:rStyle w:val="Emphasis"/>
          <w:i w:val="0"/>
          <w:color w:val="000000"/>
        </w:rPr>
        <w:t>бр</w:t>
      </w:r>
      <w:proofErr w:type="spellEnd"/>
      <w:r w:rsidRPr="0087730C">
        <w:rPr>
          <w:rStyle w:val="Emphasis"/>
          <w:i w:val="0"/>
          <w:color w:val="000000"/>
        </w:rPr>
        <w:t>.</w:t>
      </w:r>
      <w:r w:rsidRPr="0087730C">
        <w:t xml:space="preserve"> 19/2019</w:t>
      </w:r>
      <w:r w:rsidRPr="0087730C">
        <w:rPr>
          <w:rStyle w:val="Emphasis"/>
          <w:i w:val="0"/>
          <w:color w:val="000000"/>
        </w:rPr>
        <w:t xml:space="preserve">), </w:t>
      </w:r>
      <w:r w:rsidRPr="0087730C">
        <w:rPr>
          <w:rStyle w:val="Emphasis"/>
          <w:i w:val="0"/>
          <w:color w:val="000000"/>
          <w:lang w:val="sr-Cyrl-CS"/>
        </w:rPr>
        <w:t xml:space="preserve">в.д. </w:t>
      </w:r>
      <w:proofErr w:type="spellStart"/>
      <w:r w:rsidRPr="0087730C">
        <w:rPr>
          <w:rStyle w:val="Emphasis"/>
          <w:i w:val="0"/>
          <w:color w:val="000000"/>
        </w:rPr>
        <w:t>директор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а </w:t>
      </w:r>
      <w:proofErr w:type="spellStart"/>
      <w:r w:rsidRPr="0087730C">
        <w:rPr>
          <w:rStyle w:val="Emphasis"/>
          <w:i w:val="0"/>
          <w:color w:val="000000"/>
        </w:rPr>
        <w:t>Центра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доноси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следећу</w:t>
      </w:r>
      <w:proofErr w:type="spellEnd"/>
    </w:p>
    <w:p w:rsidR="0087730C" w:rsidRPr="0087730C" w:rsidRDefault="0087730C" w:rsidP="0087730C">
      <w:pPr>
        <w:jc w:val="center"/>
        <w:rPr>
          <w:rStyle w:val="Emphasis"/>
          <w:b/>
          <w:i w:val="0"/>
          <w:color w:val="000000"/>
        </w:rPr>
      </w:pPr>
      <w:r w:rsidRPr="0087730C">
        <w:rPr>
          <w:rStyle w:val="Emphasis"/>
          <w:b/>
          <w:i w:val="0"/>
          <w:color w:val="000000"/>
        </w:rPr>
        <w:t>О Д Л У К У</w:t>
      </w:r>
    </w:p>
    <w:p w:rsidR="0087730C" w:rsidRPr="0087730C" w:rsidRDefault="0087730C" w:rsidP="0087730C">
      <w:pPr>
        <w:jc w:val="center"/>
        <w:rPr>
          <w:rStyle w:val="Emphasis"/>
          <w:i w:val="0"/>
          <w:color w:val="000000"/>
        </w:rPr>
      </w:pPr>
      <w:r w:rsidRPr="0087730C">
        <w:rPr>
          <w:rStyle w:val="Emphasis"/>
          <w:i w:val="0"/>
          <w:color w:val="000000"/>
          <w:lang w:val="sr-Cyrl-CS"/>
        </w:rPr>
        <w:t>о</w:t>
      </w:r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спровођењу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поступка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</w:t>
      </w:r>
    </w:p>
    <w:p w:rsidR="0087730C" w:rsidRPr="0087730C" w:rsidRDefault="0087730C" w:rsidP="0087730C">
      <w:pPr>
        <w:rPr>
          <w:rStyle w:val="Emphasis"/>
          <w:i w:val="0"/>
          <w:color w:val="000000"/>
        </w:rPr>
      </w:pPr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  <w:r w:rsidRPr="0087730C">
        <w:rPr>
          <w:rStyle w:val="Emphasis"/>
          <w:i w:val="0"/>
          <w:color w:val="000000"/>
        </w:rPr>
        <w:t>СПРОВОДИ СЕ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поступак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услуга наруџбеницом</w:t>
      </w:r>
      <w:r w:rsidRPr="0087730C">
        <w:rPr>
          <w:rStyle w:val="Emphasis"/>
          <w:i w:val="0"/>
          <w:color w:val="000000"/>
        </w:rPr>
        <w:t xml:space="preserve">, </w:t>
      </w:r>
      <w:proofErr w:type="spellStart"/>
      <w:r w:rsidRPr="0087730C">
        <w:rPr>
          <w:rStyle w:val="Emphasis"/>
          <w:i w:val="0"/>
          <w:color w:val="000000"/>
        </w:rPr>
        <w:t>редни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број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="00462105">
        <w:rPr>
          <w:rStyle w:val="Emphasis"/>
          <w:i w:val="0"/>
          <w:color w:val="000000"/>
        </w:rPr>
        <w:t>16</w:t>
      </w:r>
      <w:r w:rsidRPr="0087730C">
        <w:rPr>
          <w:rStyle w:val="Emphasis"/>
          <w:i w:val="0"/>
          <w:color w:val="000000"/>
        </w:rPr>
        <w:t>/</w:t>
      </w:r>
      <w:r w:rsidR="00A41F69">
        <w:rPr>
          <w:rStyle w:val="Emphasis"/>
          <w:i w:val="0"/>
          <w:color w:val="000000"/>
          <w:lang w:val="sr-Cyrl-CS"/>
        </w:rPr>
        <w:t>2</w:t>
      </w:r>
      <w:r w:rsidR="00A41F69">
        <w:rPr>
          <w:rStyle w:val="Emphasis"/>
          <w:i w:val="0"/>
          <w:color w:val="000000"/>
        </w:rPr>
        <w:t>1</w:t>
      </w:r>
      <w:r w:rsidRPr="0087730C">
        <w:rPr>
          <w:rStyle w:val="Emphasis"/>
          <w:i w:val="0"/>
          <w:color w:val="000000"/>
          <w:lang w:val="sr-Cyrl-CS"/>
        </w:rPr>
        <w:t xml:space="preserve"> (набавке на које се Закон </w:t>
      </w:r>
      <w:r w:rsidR="00A41F69">
        <w:rPr>
          <w:rStyle w:val="Emphasis"/>
          <w:i w:val="0"/>
          <w:color w:val="000000"/>
        </w:rPr>
        <w:t xml:space="preserve">o </w:t>
      </w:r>
      <w:proofErr w:type="spellStart"/>
      <w:r w:rsidR="00A41F69">
        <w:rPr>
          <w:rStyle w:val="Emphasis"/>
          <w:i w:val="0"/>
          <w:color w:val="000000"/>
        </w:rPr>
        <w:t>јавним</w:t>
      </w:r>
      <w:proofErr w:type="spellEnd"/>
      <w:r w:rsidR="00A41F69">
        <w:rPr>
          <w:rStyle w:val="Emphasis"/>
          <w:i w:val="0"/>
          <w:color w:val="000000"/>
        </w:rPr>
        <w:t xml:space="preserve"> </w:t>
      </w:r>
      <w:proofErr w:type="spellStart"/>
      <w:r w:rsidR="00A41F69">
        <w:rPr>
          <w:rStyle w:val="Emphasis"/>
          <w:i w:val="0"/>
          <w:color w:val="000000"/>
        </w:rPr>
        <w:t>набавкама</w:t>
      </w:r>
      <w:proofErr w:type="spellEnd"/>
      <w:r w:rsidR="00A41F69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>не примењује)</w:t>
      </w:r>
    </w:p>
    <w:p w:rsidR="00462105" w:rsidRPr="00462105" w:rsidRDefault="0087730C" w:rsidP="0087730C">
      <w:pPr>
        <w:jc w:val="both"/>
        <w:rPr>
          <w:rFonts w:eastAsia="TimesNewRomanPSMT"/>
        </w:rPr>
      </w:pPr>
      <w:proofErr w:type="spellStart"/>
      <w:proofErr w:type="gramStart"/>
      <w:r w:rsidRPr="0087730C">
        <w:rPr>
          <w:rStyle w:val="Emphasis"/>
          <w:i w:val="0"/>
          <w:color w:val="000000"/>
        </w:rPr>
        <w:t>Предмет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="008D7DF2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 xml:space="preserve">- </w:t>
      </w:r>
      <w:r w:rsidR="00661936" w:rsidRPr="00EC47C6">
        <w:rPr>
          <w:rFonts w:eastAsia="TimesNewRomanPSMT"/>
          <w:lang w:val="sr-Cyrl-CS"/>
        </w:rPr>
        <w:t>Набавка добара</w:t>
      </w:r>
      <w:r w:rsidR="00661936">
        <w:rPr>
          <w:rFonts w:eastAsia="TimesNewRomanPSMT"/>
        </w:rPr>
        <w:t xml:space="preserve"> </w:t>
      </w:r>
      <w:r w:rsidR="00462105">
        <w:rPr>
          <w:rFonts w:eastAsia="TimesNewRomanPSMT"/>
          <w:lang w:val="sr-Cyrl-CS"/>
        </w:rPr>
        <w:t>–</w:t>
      </w:r>
      <w:r w:rsidR="00462105">
        <w:rPr>
          <w:rFonts w:eastAsia="TimesNewRomanPSMT"/>
        </w:rPr>
        <w:t xml:space="preserve"> </w:t>
      </w:r>
      <w:proofErr w:type="spellStart"/>
      <w:r w:rsidR="00462105">
        <w:rPr>
          <w:spacing w:val="1"/>
          <w:position w:val="-1"/>
        </w:rPr>
        <w:t>Набавка</w:t>
      </w:r>
      <w:proofErr w:type="spellEnd"/>
      <w:r w:rsidR="00462105">
        <w:rPr>
          <w:spacing w:val="1"/>
          <w:position w:val="-1"/>
        </w:rPr>
        <w:t xml:space="preserve"> ХТЗ ОПРЕМЕ – Радне униформе и мајице за потребе Центра за заштиту одојчјади, деце и омладине, ул.</w:t>
      </w:r>
      <w:proofErr w:type="gramEnd"/>
      <w:r w:rsidR="00462105">
        <w:rPr>
          <w:spacing w:val="1"/>
          <w:position w:val="-1"/>
        </w:rPr>
        <w:t xml:space="preserve"> Звечанска бр. 7, Београд</w:t>
      </w:r>
    </w:p>
    <w:p w:rsidR="0087730C" w:rsidRPr="00462105" w:rsidRDefault="0087730C" w:rsidP="0087730C">
      <w:pPr>
        <w:jc w:val="both"/>
        <w:rPr>
          <w:spacing w:val="1"/>
          <w:position w:val="-1"/>
        </w:rPr>
      </w:pPr>
    </w:p>
    <w:p w:rsidR="00920454" w:rsidRPr="00920454" w:rsidRDefault="0087730C" w:rsidP="00920454">
      <w:pPr>
        <w:jc w:val="both"/>
        <w:rPr>
          <w:lang w:eastAsia="sr-Cyrl-CS"/>
        </w:rPr>
      </w:pPr>
      <w:r w:rsidRPr="0087730C">
        <w:rPr>
          <w:rFonts w:eastAsia="Calibri"/>
          <w:bCs/>
          <w:noProof/>
          <w:lang w:val="sr-Cyrl-CS"/>
        </w:rPr>
        <w:t xml:space="preserve">Назив и ознака из </w:t>
      </w:r>
      <w:proofErr w:type="spellStart"/>
      <w:r w:rsidRPr="0087730C">
        <w:rPr>
          <w:shd w:val="clear" w:color="auto" w:fill="FFFFFF"/>
        </w:rPr>
        <w:t>јединственог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речника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набавке</w:t>
      </w:r>
      <w:proofErr w:type="spellEnd"/>
      <w:r w:rsidRPr="0087730C">
        <w:rPr>
          <w:shd w:val="clear" w:color="auto" w:fill="FFFFFF"/>
        </w:rPr>
        <w:t xml:space="preserve"> СРV</w:t>
      </w:r>
      <w:r w:rsidR="004D2F9A">
        <w:rPr>
          <w:shd w:val="clear" w:color="auto" w:fill="FFFFFF"/>
        </w:rPr>
        <w:t xml:space="preserve"> </w:t>
      </w:r>
      <w:r w:rsidR="00661936">
        <w:t xml:space="preserve"> </w:t>
      </w:r>
      <w:r w:rsidR="00462105" w:rsidRPr="00462105">
        <w:rPr>
          <w:rFonts w:asciiTheme="majorHAnsi" w:hAnsiTheme="majorHAnsi"/>
          <w:spacing w:val="1"/>
          <w:position w:val="-1"/>
        </w:rPr>
        <w:t>18110000-3 Радна одећа</w:t>
      </w:r>
    </w:p>
    <w:p w:rsidR="0087730C" w:rsidRPr="0087730C" w:rsidRDefault="0087730C" w:rsidP="0087730C">
      <w:pPr>
        <w:jc w:val="both"/>
        <w:rPr>
          <w:rStyle w:val="Emphasis"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Процењена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вредност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 </w:t>
      </w:r>
      <w:proofErr w:type="spellStart"/>
      <w:r w:rsidRPr="0087730C">
        <w:rPr>
          <w:rStyle w:val="Emphasis"/>
          <w:i w:val="0"/>
          <w:color w:val="000000"/>
        </w:rPr>
        <w:t>износи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r>
        <w:rPr>
          <w:rStyle w:val="Emphasis"/>
          <w:i w:val="0"/>
          <w:color w:val="000000"/>
          <w:lang w:val="sr-Cyrl-CS"/>
        </w:rPr>
        <w:t xml:space="preserve">око </w:t>
      </w:r>
      <w:r w:rsidR="008D7DF2">
        <w:rPr>
          <w:rStyle w:val="Emphasis"/>
          <w:b/>
          <w:i w:val="0"/>
          <w:color w:val="000000"/>
        </w:rPr>
        <w:t>99</w:t>
      </w:r>
      <w:r w:rsidR="00462105">
        <w:rPr>
          <w:rStyle w:val="Emphasis"/>
          <w:b/>
          <w:i w:val="0"/>
          <w:color w:val="000000"/>
        </w:rPr>
        <w:t>9</w:t>
      </w:r>
      <w:r w:rsidR="008D7DF2">
        <w:rPr>
          <w:rStyle w:val="Emphasis"/>
          <w:b/>
          <w:i w:val="0"/>
          <w:lang w:val="sr-Cyrl-CS"/>
        </w:rPr>
        <w:t>.</w:t>
      </w:r>
      <w:r w:rsidR="00462105">
        <w:rPr>
          <w:rStyle w:val="Emphasis"/>
          <w:b/>
          <w:i w:val="0"/>
        </w:rPr>
        <w:t>999</w:t>
      </w:r>
      <w:r w:rsidRPr="0087730C">
        <w:rPr>
          <w:rStyle w:val="Emphasis"/>
          <w:b/>
          <w:i w:val="0"/>
          <w:lang w:val="sr-Cyrl-CS"/>
        </w:rPr>
        <w:t xml:space="preserve">,00 </w:t>
      </w:r>
      <w:proofErr w:type="spellStart"/>
      <w:r w:rsidRPr="0087730C">
        <w:rPr>
          <w:rStyle w:val="Emphasis"/>
          <w:i w:val="0"/>
          <w:color w:val="000000"/>
        </w:rPr>
        <w:t>динара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без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урачунатог</w:t>
      </w:r>
      <w:proofErr w:type="spellEnd"/>
      <w:r w:rsidRPr="0087730C">
        <w:rPr>
          <w:rStyle w:val="Emphasis"/>
          <w:i w:val="0"/>
          <w:color w:val="000000"/>
        </w:rPr>
        <w:t xml:space="preserve"> ПДВ-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Pr="0087730C">
        <w:rPr>
          <w:rStyle w:val="Emphasis"/>
          <w:i w:val="0"/>
          <w:color w:val="000000"/>
        </w:rPr>
        <w:t>а</w:t>
      </w:r>
      <w:r w:rsidR="000D0897">
        <w:rPr>
          <w:rStyle w:val="Emphasis"/>
          <w:i w:val="0"/>
          <w:color w:val="000000"/>
        </w:rPr>
        <w:t xml:space="preserve">, </w:t>
      </w:r>
      <w:proofErr w:type="spellStart"/>
      <w:r w:rsidR="000D0897">
        <w:rPr>
          <w:rStyle w:val="Emphasis"/>
          <w:i w:val="0"/>
          <w:color w:val="000000"/>
        </w:rPr>
        <w:t>односно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r w:rsidR="008D7DF2" w:rsidRPr="008D7DF2">
        <w:rPr>
          <w:rStyle w:val="Emphasis"/>
          <w:b/>
          <w:i w:val="0"/>
          <w:color w:val="000000"/>
        </w:rPr>
        <w:t>1</w:t>
      </w:r>
      <w:r w:rsidR="008D7DF2">
        <w:rPr>
          <w:rStyle w:val="Emphasis"/>
          <w:i w:val="0"/>
          <w:color w:val="000000"/>
        </w:rPr>
        <w:t>.</w:t>
      </w:r>
      <w:r w:rsidR="00100B1B">
        <w:rPr>
          <w:rStyle w:val="Emphasis"/>
          <w:b/>
          <w:i w:val="0"/>
          <w:color w:val="000000"/>
        </w:rPr>
        <w:t>1</w:t>
      </w:r>
      <w:r w:rsidR="00462105">
        <w:rPr>
          <w:rStyle w:val="Emphasis"/>
          <w:b/>
          <w:i w:val="0"/>
          <w:color w:val="000000"/>
        </w:rPr>
        <w:t>99.999</w:t>
      </w:r>
      <w:r w:rsidR="000D0897" w:rsidRPr="000D0897">
        <w:rPr>
          <w:rStyle w:val="Emphasis"/>
          <w:b/>
          <w:i w:val="0"/>
          <w:color w:val="000000"/>
        </w:rPr>
        <w:t>,00</w:t>
      </w:r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динара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са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урачунатим</w:t>
      </w:r>
      <w:proofErr w:type="spellEnd"/>
      <w:r w:rsidR="000D0897">
        <w:rPr>
          <w:rStyle w:val="Emphasis"/>
          <w:i w:val="0"/>
          <w:color w:val="000000"/>
        </w:rPr>
        <w:t xml:space="preserve"> ПДВ-</w:t>
      </w:r>
      <w:proofErr w:type="spellStart"/>
      <w:r w:rsidR="000D0897">
        <w:rPr>
          <w:rStyle w:val="Emphasis"/>
          <w:i w:val="0"/>
          <w:color w:val="000000"/>
        </w:rPr>
        <w:t>ом</w:t>
      </w:r>
      <w:proofErr w:type="spellEnd"/>
      <w:r w:rsidRPr="0087730C">
        <w:rPr>
          <w:rStyle w:val="Emphasis"/>
          <w:i w:val="0"/>
          <w:color w:val="000000"/>
          <w:lang w:val="sr-Cyrl-CS"/>
        </w:rPr>
        <w:t>.</w:t>
      </w:r>
    </w:p>
    <w:p w:rsidR="0087730C" w:rsidRPr="0087730C" w:rsidRDefault="0087730C" w:rsidP="0087730C">
      <w:pPr>
        <w:jc w:val="both"/>
        <w:rPr>
          <w:rStyle w:val="Emphasis"/>
          <w:i w:val="0"/>
          <w:color w:val="000000"/>
        </w:rPr>
      </w:pPr>
    </w:p>
    <w:p w:rsidR="0087730C" w:rsidRPr="00661936" w:rsidRDefault="0087730C" w:rsidP="0087730C">
      <w:pPr>
        <w:spacing w:after="200" w:line="276" w:lineRule="auto"/>
        <w:rPr>
          <w:rStyle w:val="Emphasis"/>
          <w:i w:val="0"/>
        </w:rPr>
      </w:pPr>
      <w:r w:rsidRPr="0087730C">
        <w:rPr>
          <w:rStyle w:val="Emphasis"/>
          <w:i w:val="0"/>
          <w:color w:val="000000"/>
          <w:lang w:val="sr-Cyrl-CS"/>
        </w:rPr>
        <w:t xml:space="preserve">Финансијски конто </w:t>
      </w:r>
      <w:r w:rsidR="00462105">
        <w:rPr>
          <w:b/>
        </w:rPr>
        <w:t>426123</w:t>
      </w:r>
    </w:p>
    <w:p w:rsidR="0087730C" w:rsidRPr="004A7062" w:rsidRDefault="0087730C" w:rsidP="0087730C">
      <w:pPr>
        <w:jc w:val="both"/>
        <w:rPr>
          <w:rStyle w:val="Emphasis"/>
          <w:b/>
          <w:i w:val="0"/>
          <w:color w:val="000000"/>
        </w:rPr>
      </w:pPr>
      <w:proofErr w:type="spellStart"/>
      <w:proofErr w:type="gramStart"/>
      <w:r w:rsidRPr="0087730C">
        <w:rPr>
          <w:rStyle w:val="Emphasis"/>
          <w:i w:val="0"/>
          <w:color w:val="000000"/>
        </w:rPr>
        <w:t>Критеријум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за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оцењивање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понуда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је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економски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најповољнија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понуда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која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одређује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основу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једног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следећих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критеријума</w:t>
      </w:r>
      <w:proofErr w:type="spellEnd"/>
      <w:r w:rsidRPr="0087730C">
        <w:rPr>
          <w:rStyle w:val="Emphasis"/>
          <w:b/>
          <w:i w:val="0"/>
          <w:color w:val="000000"/>
        </w:rPr>
        <w:t xml:space="preserve">- </w:t>
      </w:r>
      <w:proofErr w:type="spellStart"/>
      <w:r w:rsidRPr="0087730C">
        <w:rPr>
          <w:rStyle w:val="Emphasis"/>
          <w:b/>
          <w:i w:val="0"/>
          <w:color w:val="000000"/>
        </w:rPr>
        <w:t>Цена</w:t>
      </w:r>
      <w:proofErr w:type="spellEnd"/>
      <w:r w:rsidRPr="0087730C">
        <w:rPr>
          <w:rStyle w:val="Emphasis"/>
          <w:b/>
          <w:i w:val="0"/>
          <w:color w:val="000000"/>
        </w:rPr>
        <w:t>.</w:t>
      </w:r>
      <w:proofErr w:type="gramEnd"/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87730C">
        <w:rPr>
          <w:rStyle w:val="Emphasis"/>
          <w:i w:val="0"/>
          <w:color w:val="000000"/>
        </w:rPr>
        <w:t>Оквирни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датуми</w:t>
      </w:r>
      <w:proofErr w:type="spellEnd"/>
      <w:r w:rsidRPr="0087730C">
        <w:rPr>
          <w:rStyle w:val="Emphasis"/>
          <w:i w:val="0"/>
          <w:color w:val="000000"/>
        </w:rPr>
        <w:t xml:space="preserve"> у </w:t>
      </w:r>
      <w:proofErr w:type="spellStart"/>
      <w:r w:rsidRPr="0087730C">
        <w:rPr>
          <w:rStyle w:val="Emphasis"/>
          <w:i w:val="0"/>
          <w:color w:val="000000"/>
        </w:rPr>
        <w:t>којима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ће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спроводити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појединачне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фазе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поступка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путем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наруџбенице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bookmarkStart w:id="0" w:name="_GoBack"/>
      <w:bookmarkEnd w:id="0"/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5975"/>
        <w:gridCol w:w="4030"/>
      </w:tblGrid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Достава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Позива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661936">
            <w:pPr>
              <w:rPr>
                <w:rStyle w:val="Emphasis"/>
                <w:i w:val="0"/>
                <w:color w:val="000000"/>
                <w:lang w:val="sr-Cyrl-CS"/>
              </w:rPr>
            </w:pPr>
            <w:r>
              <w:rPr>
                <w:rStyle w:val="Emphasis"/>
                <w:i w:val="0"/>
                <w:color w:val="000000"/>
                <w:lang w:val="sr-Cyrl-CS"/>
              </w:rPr>
              <w:t>6</w:t>
            </w:r>
            <w:r w:rsidR="007233A2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када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је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Позив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послат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понуђачима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  <w:lang w:val="sr-Cyrl-CS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Одмах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након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истека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рока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достављање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Доношење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Одлуке</w:t>
            </w:r>
            <w:proofErr w:type="spellEnd"/>
            <w:r w:rsidRPr="0087730C">
              <w:rPr>
                <w:rStyle w:val="Emphasis"/>
                <w:i w:val="0"/>
                <w:color w:val="000000"/>
              </w:rPr>
              <w:t xml:space="preserve"> о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додели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 w:rsidP="00A41F69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 w:rsidR="00A41F69">
              <w:rPr>
                <w:rStyle w:val="Emphasis"/>
                <w:i w:val="0"/>
                <w:color w:val="000000"/>
                <w:lang w:val="sr-Cyrl-CS"/>
              </w:rPr>
              <w:t>1</w:t>
            </w: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Потписивање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или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 w:rsidP="007233A2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</w:rPr>
              <w:t xml:space="preserve">У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року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 w:rsidR="00E74DBA">
              <w:rPr>
                <w:rStyle w:val="Emphasis"/>
                <w:i w:val="0"/>
                <w:color w:val="000000"/>
                <w:lang w:val="sr-Cyrl-CS"/>
              </w:rPr>
              <w:t>6</w:t>
            </w: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</w:tbl>
    <w:p w:rsidR="0087730C" w:rsidRPr="0087730C" w:rsidRDefault="0087730C" w:rsidP="0087730C">
      <w:pPr>
        <w:rPr>
          <w:rStyle w:val="Emphasis"/>
          <w:i w:val="0"/>
          <w:color w:val="000000"/>
          <w:lang w:val="sr-Cyrl-CS"/>
        </w:rPr>
      </w:pPr>
    </w:p>
    <w:p w:rsidR="0087730C" w:rsidRPr="0087730C" w:rsidRDefault="0087730C" w:rsidP="0087730C">
      <w:pPr>
        <w:pStyle w:val="Default"/>
        <w:jc w:val="both"/>
      </w:pPr>
      <w:proofErr w:type="spellStart"/>
      <w:proofErr w:type="gramStart"/>
      <w:r w:rsidRPr="0087730C">
        <w:t>Набавка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је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предвиђена</w:t>
      </w:r>
      <w:proofErr w:type="spellEnd"/>
      <w:r w:rsidRPr="0087730C">
        <w:t xml:space="preserve"> и </w:t>
      </w:r>
      <w:r w:rsidRPr="0087730C">
        <w:rPr>
          <w:lang w:val="sr-Cyrl-CS"/>
        </w:rPr>
        <w:t xml:space="preserve">у Финансијском плану </w:t>
      </w:r>
      <w:proofErr w:type="spellStart"/>
      <w:r w:rsidRPr="0087730C">
        <w:t>за</w:t>
      </w:r>
      <w:proofErr w:type="spellEnd"/>
      <w:r w:rsidRPr="0087730C">
        <w:t xml:space="preserve"> 202</w:t>
      </w:r>
      <w:r w:rsidR="00A41F69">
        <w:t>1</w:t>
      </w:r>
      <w:r w:rsidRPr="0087730C">
        <w:t>.</w:t>
      </w:r>
      <w:proofErr w:type="gramEnd"/>
      <w:r w:rsidRPr="0087730C">
        <w:rPr>
          <w:lang w:val="sr-Cyrl-CS"/>
        </w:rPr>
        <w:t xml:space="preserve"> </w:t>
      </w:r>
      <w:proofErr w:type="spellStart"/>
      <w:proofErr w:type="gramStart"/>
      <w:r w:rsidRPr="0087730C">
        <w:t>годину</w:t>
      </w:r>
      <w:proofErr w:type="spellEnd"/>
      <w:proofErr w:type="gramEnd"/>
      <w:r w:rsidRPr="0087730C">
        <w:rPr>
          <w:lang w:val="sr-Cyrl-CS"/>
        </w:rPr>
        <w:t>,</w:t>
      </w:r>
      <w:r w:rsidRPr="0087730C">
        <w:t xml:space="preserve"> а </w:t>
      </w:r>
      <w:proofErr w:type="spellStart"/>
      <w:r w:rsidRPr="0087730C">
        <w:t>средства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су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обезбеђена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из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више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извора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финансирања</w:t>
      </w:r>
      <w:proofErr w:type="spellEnd"/>
      <w:r w:rsidRPr="0087730C">
        <w:t>.</w:t>
      </w:r>
    </w:p>
    <w:p w:rsidR="0087730C" w:rsidRDefault="0087730C" w:rsidP="00661936">
      <w:pPr>
        <w:pStyle w:val="Default"/>
        <w:jc w:val="both"/>
      </w:pPr>
      <w:proofErr w:type="spellStart"/>
      <w:proofErr w:type="gramStart"/>
      <w:r w:rsidRPr="0087730C">
        <w:t>Овим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путем</w:t>
      </w:r>
      <w:proofErr w:type="spellEnd"/>
      <w:r w:rsidRPr="0087730C">
        <w:t xml:space="preserve">, </w:t>
      </w:r>
      <w:proofErr w:type="spellStart"/>
      <w:r w:rsidRPr="0087730C">
        <w:t>именује</w:t>
      </w:r>
      <w:proofErr w:type="spellEnd"/>
      <w:r w:rsidRPr="0087730C">
        <w:rPr>
          <w:lang w:val="sr-Cyrl-CS"/>
        </w:rPr>
        <w:t xml:space="preserve"> се </w:t>
      </w:r>
      <w:r w:rsidR="008D7DF2">
        <w:t>Милутин Павловић</w:t>
      </w:r>
      <w:r w:rsidR="002B2AF4">
        <w:t xml:space="preserve">, </w:t>
      </w:r>
      <w:r w:rsidR="00CD2D33">
        <w:rPr>
          <w:lang w:val="sr-Cyrl-CS"/>
        </w:rPr>
        <w:t>правник</w:t>
      </w:r>
      <w:r w:rsidR="002B2AF4">
        <w:rPr>
          <w:lang w:val="sr-Cyrl-CS"/>
        </w:rPr>
        <w:t xml:space="preserve"> за правне, кадровске и административне послове Центра</w:t>
      </w:r>
      <w:r w:rsidRPr="0087730C">
        <w:t xml:space="preserve">, </w:t>
      </w:r>
      <w:proofErr w:type="spellStart"/>
      <w:r w:rsidRPr="0087730C">
        <w:t>као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лице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које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ће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спровести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предметну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набавку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путем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наруџбенице</w:t>
      </w:r>
      <w:proofErr w:type="spellEnd"/>
      <w:r w:rsidRPr="0087730C">
        <w:t>.</w:t>
      </w:r>
      <w:proofErr w:type="gramEnd"/>
    </w:p>
    <w:p w:rsidR="00661936" w:rsidRPr="00661936" w:rsidRDefault="00661936" w:rsidP="00661936">
      <w:pPr>
        <w:pStyle w:val="Default"/>
        <w:jc w:val="both"/>
        <w:rPr>
          <w:rStyle w:val="Emphasis"/>
          <w:i w:val="0"/>
          <w:iCs w:val="0"/>
        </w:rPr>
      </w:pPr>
    </w:p>
    <w:p w:rsidR="00661936" w:rsidRDefault="0087730C" w:rsidP="00661936">
      <w:pPr>
        <w:jc w:val="right"/>
        <w:rPr>
          <w:rStyle w:val="Emphasis"/>
          <w:i w:val="0"/>
          <w:color w:val="000000"/>
        </w:rPr>
      </w:pPr>
      <w:r w:rsidRPr="0087730C">
        <w:rPr>
          <w:rStyle w:val="Emphasis"/>
          <w:i w:val="0"/>
          <w:color w:val="000000"/>
          <w:lang w:val="sr-Cyrl-CS"/>
        </w:rPr>
        <w:t xml:space="preserve">в.д. </w:t>
      </w:r>
      <w:r w:rsidRPr="0087730C">
        <w:rPr>
          <w:rStyle w:val="Emphasis"/>
          <w:i w:val="0"/>
          <w:color w:val="000000"/>
        </w:rPr>
        <w:t>ДИРЕКТОР</w:t>
      </w:r>
      <w:r w:rsidRPr="0087730C">
        <w:rPr>
          <w:rStyle w:val="Emphasis"/>
          <w:i w:val="0"/>
          <w:color w:val="000000"/>
          <w:lang w:val="sr-Cyrl-CS"/>
        </w:rPr>
        <w:t>А</w:t>
      </w:r>
      <w:r w:rsidRPr="0087730C">
        <w:rPr>
          <w:rStyle w:val="Emphasis"/>
          <w:i w:val="0"/>
          <w:color w:val="000000"/>
        </w:rPr>
        <w:t xml:space="preserve"> ЦЕНТРА</w:t>
      </w:r>
    </w:p>
    <w:p w:rsidR="0087730C" w:rsidRPr="0087730C" w:rsidRDefault="0087730C" w:rsidP="00661936">
      <w:pPr>
        <w:jc w:val="right"/>
        <w:rPr>
          <w:rStyle w:val="Emphasis"/>
          <w:i w:val="0"/>
          <w:color w:val="000000"/>
          <w:lang w:val="en-GB"/>
        </w:rPr>
      </w:pPr>
      <w:r w:rsidRPr="0087730C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</w:t>
      </w:r>
      <w:r w:rsidRPr="0087730C">
        <w:rPr>
          <w:rStyle w:val="Emphasis"/>
          <w:i w:val="0"/>
          <w:color w:val="000000"/>
          <w:lang w:val="en-GB"/>
        </w:rPr>
        <w:t xml:space="preserve">                                     </w:t>
      </w:r>
    </w:p>
    <w:p w:rsidR="0087730C" w:rsidRPr="0087730C" w:rsidRDefault="0087730C" w:rsidP="0087730C">
      <w:pPr>
        <w:jc w:val="center"/>
        <w:rPr>
          <w:rStyle w:val="Emphasis"/>
          <w:i w:val="0"/>
          <w:color w:val="000000"/>
          <w:lang w:val="sr-Cyrl-CS"/>
        </w:rPr>
      </w:pPr>
      <w:r w:rsidRPr="0087730C">
        <w:rPr>
          <w:rStyle w:val="Emphasis"/>
          <w:i w:val="0"/>
          <w:color w:val="000000"/>
          <w:lang w:val="en-GB"/>
        </w:rPr>
        <w:t xml:space="preserve">                                                                                                              </w:t>
      </w:r>
      <w:r w:rsidRPr="0087730C">
        <w:rPr>
          <w:rStyle w:val="Emphasis"/>
          <w:i w:val="0"/>
          <w:color w:val="000000"/>
          <w:lang w:val="sr-Cyrl-CS"/>
        </w:rPr>
        <w:t>_______________________</w:t>
      </w:r>
    </w:p>
    <w:p w:rsidR="00993822" w:rsidRPr="0087730C" w:rsidRDefault="0087730C" w:rsidP="008D7DF2">
      <w:pPr>
        <w:jc w:val="center"/>
      </w:pPr>
      <w:r w:rsidRPr="0087730C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                   </w:t>
      </w:r>
      <w:proofErr w:type="spellStart"/>
      <w:r w:rsidRPr="0087730C">
        <w:rPr>
          <w:rStyle w:val="Emphasis"/>
          <w:i w:val="0"/>
          <w:color w:val="000000"/>
        </w:rPr>
        <w:t>Зоран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Милачић</w:t>
      </w:r>
      <w:proofErr w:type="spellEnd"/>
    </w:p>
    <w:sectPr w:rsidR="00993822" w:rsidRPr="0087730C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0B8" w:rsidRDefault="00B060B8">
      <w:r>
        <w:separator/>
      </w:r>
    </w:p>
  </w:endnote>
  <w:endnote w:type="continuationSeparator" w:id="0">
    <w:p w:rsidR="00B060B8" w:rsidRDefault="00B06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0B8" w:rsidRDefault="00B060B8">
      <w:r>
        <w:separator/>
      </w:r>
    </w:p>
  </w:footnote>
  <w:footnote w:type="continuationSeparator" w:id="0">
    <w:p w:rsidR="00B060B8" w:rsidRDefault="00B060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8E" w:rsidRPr="00574A15" w:rsidRDefault="00476031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28038E" w:rsidRDefault="0028038E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5"/>
  </w:num>
  <w:num w:numId="7">
    <w:abstractNumId w:val="36"/>
  </w:num>
  <w:num w:numId="8">
    <w:abstractNumId w:val="22"/>
  </w:num>
  <w:num w:numId="9">
    <w:abstractNumId w:val="12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  <w:num w:numId="17">
    <w:abstractNumId w:val="7"/>
  </w:num>
  <w:num w:numId="18">
    <w:abstractNumId w:val="29"/>
  </w:num>
  <w:num w:numId="19">
    <w:abstractNumId w:val="40"/>
  </w:num>
  <w:num w:numId="20">
    <w:abstractNumId w:val="33"/>
  </w:num>
  <w:num w:numId="21">
    <w:abstractNumId w:val="41"/>
  </w:num>
  <w:num w:numId="22">
    <w:abstractNumId w:val="26"/>
  </w:num>
  <w:num w:numId="23">
    <w:abstractNumId w:val="20"/>
  </w:num>
  <w:num w:numId="24">
    <w:abstractNumId w:val="19"/>
  </w:num>
  <w:num w:numId="25">
    <w:abstractNumId w:val="31"/>
  </w:num>
  <w:num w:numId="26">
    <w:abstractNumId w:val="15"/>
  </w:num>
  <w:num w:numId="27">
    <w:abstractNumId w:val="24"/>
  </w:num>
  <w:num w:numId="28">
    <w:abstractNumId w:val="25"/>
  </w:num>
  <w:num w:numId="29">
    <w:abstractNumId w:val="14"/>
  </w:num>
  <w:num w:numId="30">
    <w:abstractNumId w:val="38"/>
  </w:num>
  <w:num w:numId="31">
    <w:abstractNumId w:val="28"/>
  </w:num>
  <w:num w:numId="32">
    <w:abstractNumId w:val="34"/>
  </w:num>
  <w:num w:numId="33">
    <w:abstractNumId w:val="21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9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690178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0AF1"/>
    <w:rsid w:val="00000B0D"/>
    <w:rsid w:val="00001DFD"/>
    <w:rsid w:val="000046FA"/>
    <w:rsid w:val="000067DB"/>
    <w:rsid w:val="00006C77"/>
    <w:rsid w:val="0000764B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51D55"/>
    <w:rsid w:val="00052068"/>
    <w:rsid w:val="00052243"/>
    <w:rsid w:val="000528FF"/>
    <w:rsid w:val="00054AEC"/>
    <w:rsid w:val="00055EC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6F7B"/>
    <w:rsid w:val="000C7BA3"/>
    <w:rsid w:val="000D02A6"/>
    <w:rsid w:val="000D0897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10018F"/>
    <w:rsid w:val="0010048A"/>
    <w:rsid w:val="00100B1B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4B7D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3AE1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B06A9"/>
    <w:rsid w:val="001B2271"/>
    <w:rsid w:val="001B2966"/>
    <w:rsid w:val="001B3588"/>
    <w:rsid w:val="001B4F7C"/>
    <w:rsid w:val="001B5AF1"/>
    <w:rsid w:val="001B5B0D"/>
    <w:rsid w:val="001B64DE"/>
    <w:rsid w:val="001C1832"/>
    <w:rsid w:val="001C21E0"/>
    <w:rsid w:val="001C2D58"/>
    <w:rsid w:val="001C3790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5F5F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5A0E"/>
    <w:rsid w:val="002065BD"/>
    <w:rsid w:val="002119AF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390"/>
    <w:rsid w:val="00235BE6"/>
    <w:rsid w:val="00242845"/>
    <w:rsid w:val="00242C46"/>
    <w:rsid w:val="00243518"/>
    <w:rsid w:val="002460C1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AF4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C781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30"/>
    <w:rsid w:val="003014CA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46DA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1EF7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1A62"/>
    <w:rsid w:val="003D2382"/>
    <w:rsid w:val="003D3617"/>
    <w:rsid w:val="003D3696"/>
    <w:rsid w:val="003D5370"/>
    <w:rsid w:val="003D6DE9"/>
    <w:rsid w:val="003E0375"/>
    <w:rsid w:val="003E0C43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E68BD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105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A80"/>
    <w:rsid w:val="00473CAF"/>
    <w:rsid w:val="004742CA"/>
    <w:rsid w:val="0047489E"/>
    <w:rsid w:val="00476031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3E69"/>
    <w:rsid w:val="004855C9"/>
    <w:rsid w:val="00486987"/>
    <w:rsid w:val="00486E71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062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2F9A"/>
    <w:rsid w:val="004D3568"/>
    <w:rsid w:val="004D56E7"/>
    <w:rsid w:val="004D5CAD"/>
    <w:rsid w:val="004D6FE1"/>
    <w:rsid w:val="004D7018"/>
    <w:rsid w:val="004D79F1"/>
    <w:rsid w:val="004E0137"/>
    <w:rsid w:val="004E0717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2F3"/>
    <w:rsid w:val="00510964"/>
    <w:rsid w:val="00511B5D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14B1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0CC5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6799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936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30C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0AE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3A2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2B2F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D7DF2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418"/>
    <w:rsid w:val="00903541"/>
    <w:rsid w:val="00903936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454"/>
    <w:rsid w:val="009207F6"/>
    <w:rsid w:val="009209F5"/>
    <w:rsid w:val="00922B73"/>
    <w:rsid w:val="00922D3F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6668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836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F6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34A8"/>
    <w:rsid w:val="00A84337"/>
    <w:rsid w:val="00A8496B"/>
    <w:rsid w:val="00A8619F"/>
    <w:rsid w:val="00A87195"/>
    <w:rsid w:val="00A901F9"/>
    <w:rsid w:val="00A90BB2"/>
    <w:rsid w:val="00A91113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75CF"/>
    <w:rsid w:val="00AB0871"/>
    <w:rsid w:val="00AB138C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F06E8"/>
    <w:rsid w:val="00AF172A"/>
    <w:rsid w:val="00AF1F3C"/>
    <w:rsid w:val="00AF4AF6"/>
    <w:rsid w:val="00AF6175"/>
    <w:rsid w:val="00AF68E7"/>
    <w:rsid w:val="00AF69C1"/>
    <w:rsid w:val="00AF7CDC"/>
    <w:rsid w:val="00B005CE"/>
    <w:rsid w:val="00B00875"/>
    <w:rsid w:val="00B014DD"/>
    <w:rsid w:val="00B02192"/>
    <w:rsid w:val="00B056F9"/>
    <w:rsid w:val="00B05AF8"/>
    <w:rsid w:val="00B05C85"/>
    <w:rsid w:val="00B060B8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5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7CA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5536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0BE1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ED5"/>
    <w:rsid w:val="00CA7EFF"/>
    <w:rsid w:val="00CB08B9"/>
    <w:rsid w:val="00CB0D16"/>
    <w:rsid w:val="00CB1D28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D33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1514"/>
    <w:rsid w:val="00CF5968"/>
    <w:rsid w:val="00CF61E5"/>
    <w:rsid w:val="00CF7654"/>
    <w:rsid w:val="00CF7B91"/>
    <w:rsid w:val="00D0101C"/>
    <w:rsid w:val="00D020FF"/>
    <w:rsid w:val="00D026E8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3A4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8C9"/>
    <w:rsid w:val="00DD5150"/>
    <w:rsid w:val="00DD6944"/>
    <w:rsid w:val="00DE0308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1533"/>
    <w:rsid w:val="00E720EC"/>
    <w:rsid w:val="00E728D9"/>
    <w:rsid w:val="00E73477"/>
    <w:rsid w:val="00E73D2E"/>
    <w:rsid w:val="00E73DE1"/>
    <w:rsid w:val="00E748AA"/>
    <w:rsid w:val="00E74C48"/>
    <w:rsid w:val="00E74DBA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48"/>
    <w:rsid w:val="00F13ED7"/>
    <w:rsid w:val="00F142C1"/>
    <w:rsid w:val="00F15BC0"/>
    <w:rsid w:val="00F2067E"/>
    <w:rsid w:val="00F20710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7087"/>
    <w:rsid w:val="00F7130E"/>
    <w:rsid w:val="00F7422A"/>
    <w:rsid w:val="00F74466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FC183-C00D-4996-99DC-3CA39770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15107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2081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661</cp:revision>
  <cp:lastPrinted>2021-05-20T10:58:00Z</cp:lastPrinted>
  <dcterms:created xsi:type="dcterms:W3CDTF">2017-01-23T08:00:00Z</dcterms:created>
  <dcterms:modified xsi:type="dcterms:W3CDTF">2021-05-31T08:53:00Z</dcterms:modified>
</cp:coreProperties>
</file>