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6338"/>
        <w:gridCol w:w="1814"/>
        <w:gridCol w:w="1484"/>
      </w:tblGrid>
      <w:tr w:rsidR="005B5264" w:rsidRPr="00524DD2" w:rsidTr="00E65BF1">
        <w:tc>
          <w:tcPr>
            <w:tcW w:w="1264" w:type="dxa"/>
          </w:tcPr>
          <w:p w:rsidR="005B5264" w:rsidRPr="00524DD2" w:rsidRDefault="00E83639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="005B5264"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6338" w:type="dxa"/>
            <w:vAlign w:val="center"/>
          </w:tcPr>
          <w:p w:rsidR="005B5264" w:rsidRPr="00E65BF1" w:rsidRDefault="005B5264" w:rsidP="005B5264">
            <w:r w:rsidRPr="00524DD2">
              <w:rPr>
                <w:lang w:val="ru-RU"/>
              </w:rPr>
              <w:t>Опис добара</w:t>
            </w:r>
            <w:r w:rsidR="00E65BF1">
              <w:t xml:space="preserve"> – </w:t>
            </w:r>
            <w:proofErr w:type="spellStart"/>
            <w:r w:rsidR="00E65BF1">
              <w:t>рачунарске</w:t>
            </w:r>
            <w:proofErr w:type="spellEnd"/>
            <w:r w:rsidR="00E65BF1">
              <w:t xml:space="preserve"> </w:t>
            </w:r>
            <w:proofErr w:type="spellStart"/>
            <w:r w:rsidR="00E65BF1">
              <w:t>опреме</w:t>
            </w:r>
            <w:proofErr w:type="spellEnd"/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8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F007A">
              <w:rPr>
                <w:lang w:val="sr-Cyrl-CS"/>
              </w:rPr>
              <w:t>ичина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6338" w:type="dxa"/>
            <w:vAlign w:val="center"/>
          </w:tcPr>
          <w:p w:rsidR="005B5264" w:rsidRPr="00524DD2" w:rsidRDefault="005B526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814" w:type="dxa"/>
            <w:vAlign w:val="center"/>
          </w:tcPr>
          <w:p w:rsidR="005B5264" w:rsidRPr="00524DD2" w:rsidRDefault="005B5264" w:rsidP="005B5264">
            <w:r w:rsidRPr="00524DD2">
              <w:t>III</w:t>
            </w:r>
          </w:p>
        </w:tc>
        <w:tc>
          <w:tcPr>
            <w:tcW w:w="1484" w:type="dxa"/>
          </w:tcPr>
          <w:p w:rsidR="005B5264" w:rsidRPr="00524DD2" w:rsidRDefault="005B5264" w:rsidP="005B5264">
            <w:r w:rsidRPr="00524DD2">
              <w:t>IV</w:t>
            </w:r>
          </w:p>
        </w:tc>
      </w:tr>
      <w:tr w:rsidR="005B5264" w:rsidRPr="00524DD2" w:rsidTr="00E65BF1">
        <w:trPr>
          <w:trHeight w:val="939"/>
        </w:trPr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5B5264" w:rsidRDefault="00AF007A" w:rsidP="005B5264">
            <w:pPr>
              <w:rPr>
                <w:lang w:val="ru-RU"/>
              </w:rPr>
            </w:pPr>
            <w:r>
              <w:rPr>
                <w:lang w:val="ru-RU"/>
              </w:rPr>
              <w:t>Десктоп рачунари:</w:t>
            </w:r>
          </w:p>
          <w:p w:rsidR="00AF007A" w:rsidRPr="00AF007A" w:rsidRDefault="00AF007A" w:rsidP="00AF007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AF007A">
              <w:rPr>
                <w:b/>
                <w:bCs/>
                <w:color w:val="000000"/>
              </w:rPr>
              <w:t>Procesor</w:t>
            </w:r>
            <w:proofErr w:type="spellEnd"/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 Intel i3 </w:t>
            </w:r>
            <w:proofErr w:type="spellStart"/>
            <w:r w:rsidRPr="00AF007A">
              <w:rPr>
                <w:color w:val="000000"/>
              </w:rPr>
              <w:t>novija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Intel i5 </w:t>
            </w:r>
            <w:proofErr w:type="spellStart"/>
            <w:r w:rsidRPr="00AF007A">
              <w:rPr>
                <w:color w:val="000000"/>
              </w:rPr>
              <w:t>srednja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r w:rsidRPr="00AF007A">
              <w:rPr>
                <w:b/>
                <w:bCs/>
                <w:color w:val="000000"/>
              </w:rPr>
              <w:t>(</w:t>
            </w:r>
            <w:proofErr w:type="spellStart"/>
            <w:r w:rsidRPr="00AF007A">
              <w:rPr>
                <w:b/>
                <w:bCs/>
                <w:color w:val="000000"/>
              </w:rPr>
              <w:t>oko</w:t>
            </w:r>
            <w:proofErr w:type="spellEnd"/>
            <w:r w:rsidRPr="00AF007A">
              <w:rPr>
                <w:b/>
                <w:bCs/>
                <w:color w:val="000000"/>
              </w:rPr>
              <w:t xml:space="preserve"> 3Ghz </w:t>
            </w:r>
            <w:proofErr w:type="spellStart"/>
            <w:r w:rsidRPr="00AF007A">
              <w:rPr>
                <w:b/>
                <w:bCs/>
                <w:color w:val="000000"/>
              </w:rPr>
              <w:t>i</w:t>
            </w:r>
            <w:proofErr w:type="spellEnd"/>
            <w:r w:rsidRPr="00AF007A">
              <w:rPr>
                <w:b/>
                <w:bCs/>
                <w:color w:val="000000"/>
              </w:rPr>
              <w:t xml:space="preserve"> 4+ </w:t>
            </w:r>
            <w:proofErr w:type="spellStart"/>
            <w:r w:rsidRPr="00AF007A">
              <w:rPr>
                <w:b/>
                <w:bCs/>
                <w:color w:val="000000"/>
              </w:rPr>
              <w:t>jezgra</w:t>
            </w:r>
            <w:proofErr w:type="spellEnd"/>
            <w:r w:rsidRPr="00AF007A">
              <w:rPr>
                <w:b/>
                <w:bCs/>
                <w:color w:val="000000"/>
              </w:rPr>
              <w:t>)</w:t>
            </w:r>
          </w:p>
          <w:p w:rsidR="00AF007A" w:rsidRDefault="00AF007A" w:rsidP="00AF00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Ili 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color w:val="000000"/>
              </w:rPr>
            </w:pPr>
            <w:r w:rsidRPr="00AF007A">
              <w:rPr>
                <w:color w:val="000000"/>
              </w:rPr>
              <w:t xml:space="preserve">AMD </w:t>
            </w:r>
            <w:proofErr w:type="spellStart"/>
            <w:r w:rsidRPr="00AF007A">
              <w:rPr>
                <w:color w:val="000000"/>
              </w:rPr>
              <w:t>ryzen</w:t>
            </w:r>
            <w:proofErr w:type="spellEnd"/>
            <w:r w:rsidRPr="00AF007A">
              <w:rPr>
                <w:color w:val="000000"/>
              </w:rPr>
              <w:t xml:space="preserve"> 3 </w:t>
            </w:r>
            <w:proofErr w:type="spellStart"/>
            <w:r w:rsidRPr="00AF007A">
              <w:rPr>
                <w:color w:val="000000"/>
              </w:rPr>
              <w:t>srednja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novija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AMD </w:t>
            </w:r>
            <w:proofErr w:type="spellStart"/>
            <w:r w:rsidRPr="00AF007A">
              <w:rPr>
                <w:color w:val="000000"/>
              </w:rPr>
              <w:t>ryzen</w:t>
            </w:r>
            <w:proofErr w:type="spellEnd"/>
            <w:r w:rsidRPr="00AF007A">
              <w:rPr>
                <w:color w:val="000000"/>
              </w:rPr>
              <w:t xml:space="preserve"> 5 </w:t>
            </w:r>
            <w:proofErr w:type="spellStart"/>
            <w:r w:rsidRPr="00AF007A">
              <w:rPr>
                <w:color w:val="000000"/>
              </w:rPr>
              <w:t>srednja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r w:rsidRPr="00AF007A">
              <w:rPr>
                <w:b/>
                <w:bCs/>
                <w:color w:val="000000"/>
              </w:rPr>
              <w:t>(</w:t>
            </w:r>
            <w:proofErr w:type="spellStart"/>
            <w:r w:rsidRPr="00AF007A">
              <w:rPr>
                <w:b/>
                <w:bCs/>
                <w:color w:val="000000"/>
              </w:rPr>
              <w:t>oko</w:t>
            </w:r>
            <w:proofErr w:type="spellEnd"/>
            <w:r w:rsidRPr="00AF007A">
              <w:rPr>
                <w:b/>
                <w:bCs/>
                <w:color w:val="000000"/>
              </w:rPr>
              <w:t xml:space="preserve"> 3Ghz </w:t>
            </w:r>
            <w:proofErr w:type="spellStart"/>
            <w:r w:rsidRPr="00AF007A">
              <w:rPr>
                <w:b/>
                <w:bCs/>
                <w:color w:val="000000"/>
              </w:rPr>
              <w:t>i</w:t>
            </w:r>
            <w:proofErr w:type="spellEnd"/>
            <w:r w:rsidRPr="00AF007A">
              <w:rPr>
                <w:b/>
                <w:bCs/>
                <w:color w:val="000000"/>
              </w:rPr>
              <w:t xml:space="preserve"> 4+jezgra)</w:t>
            </w:r>
            <w:r>
              <w:rPr>
                <w:b/>
                <w:bCs/>
                <w:color w:val="000000"/>
              </w:rPr>
              <w:t>.</w:t>
            </w:r>
          </w:p>
          <w:p w:rsidR="00AF007A" w:rsidRPr="00AF007A" w:rsidRDefault="00AF007A" w:rsidP="00AF007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RAM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proofErr w:type="spellStart"/>
            <w:r w:rsidRPr="00AF007A">
              <w:rPr>
                <w:color w:val="000000"/>
              </w:rPr>
              <w:t>Bilo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koji</w:t>
            </w:r>
            <w:proofErr w:type="spellEnd"/>
            <w:r w:rsidRPr="00AF007A">
              <w:rPr>
                <w:color w:val="000000"/>
              </w:rPr>
              <w:t xml:space="preserve"> model, </w:t>
            </w:r>
            <w:proofErr w:type="spellStart"/>
            <w:r w:rsidRPr="00AF007A">
              <w:rPr>
                <w:color w:val="000000"/>
              </w:rPr>
              <w:t>bitno</w:t>
            </w:r>
            <w:proofErr w:type="spellEnd"/>
            <w:r w:rsidRPr="00AF007A">
              <w:rPr>
                <w:color w:val="000000"/>
              </w:rPr>
              <w:t xml:space="preserve"> je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ima</w:t>
            </w:r>
            <w:proofErr w:type="spellEnd"/>
            <w:r w:rsidRPr="00AF007A">
              <w:rPr>
                <w:color w:val="000000"/>
              </w:rPr>
              <w:t xml:space="preserve"> minimum 8GB </w:t>
            </w:r>
            <w:proofErr w:type="spellStart"/>
            <w:r w:rsidRPr="00AF007A">
              <w:rPr>
                <w:color w:val="000000"/>
              </w:rPr>
              <w:t>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je CL </w:t>
            </w:r>
            <w:proofErr w:type="spellStart"/>
            <w:r w:rsidRPr="00AF007A">
              <w:rPr>
                <w:color w:val="000000"/>
              </w:rPr>
              <w:t>ispod</w:t>
            </w:r>
            <w:proofErr w:type="spellEnd"/>
            <w:r w:rsidRPr="00AF007A">
              <w:rPr>
                <w:color w:val="000000"/>
              </w:rPr>
              <w:t xml:space="preserve"> 19 (Latency)</w:t>
            </w:r>
            <w:r>
              <w:rPr>
                <w:color w:val="000000"/>
              </w:rPr>
              <w:t>.</w:t>
            </w:r>
          </w:p>
          <w:p w:rsidR="00AF007A" w:rsidRPr="00AF007A" w:rsidRDefault="00AF007A" w:rsidP="00AF007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Hard Disk/ Solid State Drive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​SSD </w:t>
            </w:r>
            <w:proofErr w:type="spellStart"/>
            <w:r w:rsidRPr="00AF007A">
              <w:rPr>
                <w:color w:val="000000"/>
              </w:rPr>
              <w:t>od</w:t>
            </w:r>
            <w:proofErr w:type="spellEnd"/>
            <w:r w:rsidRPr="00AF007A">
              <w:rPr>
                <w:color w:val="000000"/>
              </w:rPr>
              <w:t xml:space="preserve"> minimum 240GB. SSD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je m.2</w:t>
            </w:r>
          </w:p>
          <w:p w:rsidR="00AF007A" w:rsidRPr="00AF007A" w:rsidRDefault="00AF007A" w:rsidP="00AF007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AF007A">
              <w:rPr>
                <w:b/>
                <w:bCs/>
                <w:color w:val="000000"/>
              </w:rPr>
              <w:t>Grafička</w:t>
            </w:r>
            <w:proofErr w:type="spellEnd"/>
            <w:r w:rsidRPr="00AF00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007A">
              <w:rPr>
                <w:b/>
                <w:bCs/>
                <w:color w:val="000000"/>
              </w:rPr>
              <w:t>kartica</w:t>
            </w:r>
            <w:proofErr w:type="spellEnd"/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Integrisana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r w:rsidRPr="00AF007A">
              <w:rPr>
                <w:color w:val="000000"/>
              </w:rPr>
              <w:t>rafička</w:t>
            </w:r>
            <w:proofErr w:type="spellEnd"/>
            <w:r>
              <w:rPr>
                <w:color w:val="000000"/>
              </w:rPr>
              <w:t>,</w:t>
            </w:r>
            <w:r w:rsidRPr="00AF00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</w:t>
            </w:r>
            <w:proofErr w:type="spellEnd"/>
            <w:r>
              <w:rPr>
                <w:color w:val="000000"/>
              </w:rPr>
              <w:t xml:space="preserve"> </w:t>
            </w:r>
            <w:r w:rsidRPr="00AF007A">
              <w:rPr>
                <w:color w:val="000000"/>
              </w:rPr>
              <w:t xml:space="preserve">video </w:t>
            </w:r>
            <w:proofErr w:type="spellStart"/>
            <w:r w:rsidRPr="00AF007A">
              <w:rPr>
                <w:color w:val="000000"/>
              </w:rPr>
              <w:t>ulaz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grafičke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kartice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bude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kompatibilan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sa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ulazom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na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monitoru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koji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stiže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uz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računar</w:t>
            </w:r>
            <w:proofErr w:type="spellEnd"/>
            <w:r>
              <w:rPr>
                <w:color w:val="000000"/>
              </w:rPr>
              <w:t>.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grafička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</w:t>
            </w:r>
            <w:proofErr w:type="spellEnd"/>
            <w:r w:rsidRPr="00AF007A">
              <w:rPr>
                <w:color w:val="000000"/>
              </w:rPr>
              <w:t xml:space="preserve"> monitor </w:t>
            </w:r>
            <w:proofErr w:type="spellStart"/>
            <w:r w:rsidRPr="00AF007A">
              <w:rPr>
                <w:color w:val="000000"/>
              </w:rPr>
              <w:t>imaju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hdmi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VGA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DP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DVI </w:t>
            </w:r>
            <w:proofErr w:type="spellStart"/>
            <w:r w:rsidRPr="00AF007A">
              <w:rPr>
                <w:color w:val="000000"/>
              </w:rPr>
              <w:t>ulaz</w:t>
            </w:r>
            <w:proofErr w:type="spellEnd"/>
            <w:r>
              <w:rPr>
                <w:color w:val="000000"/>
              </w:rPr>
              <w:t>.</w:t>
            </w:r>
          </w:p>
          <w:p w:rsidR="00AF007A" w:rsidRPr="00AF007A" w:rsidRDefault="00AF007A" w:rsidP="00AF007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Monitor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proofErr w:type="spellStart"/>
            <w:r w:rsidRPr="00AF007A">
              <w:rPr>
                <w:color w:val="000000"/>
              </w:rPr>
              <w:t>Bilo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koji</w:t>
            </w:r>
            <w:proofErr w:type="spellEnd"/>
            <w:r w:rsidRPr="00AF007A">
              <w:rPr>
                <w:color w:val="000000"/>
              </w:rPr>
              <w:t xml:space="preserve"> model, </w:t>
            </w:r>
            <w:r w:rsidR="00E65BF1">
              <w:rPr>
                <w:color w:val="000000"/>
              </w:rPr>
              <w:t xml:space="preserve">minimum 21 </w:t>
            </w:r>
            <w:proofErr w:type="spellStart"/>
            <w:r w:rsidR="00E65BF1">
              <w:rPr>
                <w:color w:val="000000"/>
              </w:rPr>
              <w:t>inča</w:t>
            </w:r>
            <w:proofErr w:type="spellEnd"/>
            <w:r w:rsidRPr="00AF007A">
              <w:rPr>
                <w:color w:val="000000"/>
              </w:rPr>
              <w:t xml:space="preserve">,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je </w:t>
            </w:r>
            <w:proofErr w:type="spellStart"/>
            <w:r w:rsidR="00E65BF1">
              <w:rPr>
                <w:color w:val="000000"/>
              </w:rPr>
              <w:t>rezolucija</w:t>
            </w:r>
            <w:proofErr w:type="spellEnd"/>
            <w:r w:rsidR="00E65BF1">
              <w:rPr>
                <w:color w:val="000000"/>
              </w:rPr>
              <w:t xml:space="preserve"> </w:t>
            </w:r>
            <w:r w:rsidRPr="00AF007A">
              <w:rPr>
                <w:color w:val="000000"/>
              </w:rPr>
              <w:t>Full</w:t>
            </w:r>
            <w:r w:rsidR="00E65BF1">
              <w:rPr>
                <w:color w:val="000000"/>
              </w:rPr>
              <w:t xml:space="preserve"> </w:t>
            </w:r>
            <w:r w:rsidRPr="00AF007A">
              <w:rPr>
                <w:color w:val="000000"/>
              </w:rPr>
              <w:t xml:space="preserve">HD </w:t>
            </w:r>
            <w:proofErr w:type="spellStart"/>
            <w:r w:rsidRPr="00AF007A">
              <w:rPr>
                <w:color w:val="000000"/>
              </w:rPr>
              <w:t>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je video </w:t>
            </w:r>
            <w:proofErr w:type="spellStart"/>
            <w:r w:rsidRPr="00AF007A">
              <w:rPr>
                <w:color w:val="000000"/>
              </w:rPr>
              <w:t>ulaz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kompatibilan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sa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ulazom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na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integrisanoj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grafičkoj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kartici</w:t>
            </w:r>
            <w:proofErr w:type="spellEnd"/>
            <w:r>
              <w:rPr>
                <w:color w:val="000000"/>
              </w:rPr>
              <w:t>.</w:t>
            </w:r>
          </w:p>
          <w:p w:rsidR="00AF007A" w:rsidRDefault="00AF007A" w:rsidP="00AF00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:rsidR="00AF007A" w:rsidRPr="00ED60F6" w:rsidRDefault="00AF007A" w:rsidP="005B5264"/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</w:tcPr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center"/>
            </w:pPr>
          </w:p>
          <w:p w:rsidR="005B5264" w:rsidRPr="00AF007A" w:rsidRDefault="00AF007A" w:rsidP="00AF007A">
            <w:pPr>
              <w:jc w:val="center"/>
            </w:pPr>
            <w:r>
              <w:t>41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5B5264" w:rsidRDefault="00AF007A" w:rsidP="005B5264">
            <w:r>
              <w:rPr>
                <w:lang w:val="ru-RU"/>
              </w:rPr>
              <w:t>Лаптоп рачунари</w:t>
            </w:r>
            <w:r>
              <w:t>:</w:t>
            </w:r>
          </w:p>
          <w:p w:rsidR="00AF007A" w:rsidRPr="00AF007A" w:rsidRDefault="00AF007A" w:rsidP="00AF007A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AF007A">
              <w:rPr>
                <w:b/>
                <w:bCs/>
                <w:color w:val="000000"/>
              </w:rPr>
              <w:t>Procesor</w:t>
            </w:r>
            <w:proofErr w:type="spellEnd"/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 Intel i3 </w:t>
            </w:r>
            <w:proofErr w:type="spellStart"/>
            <w:r w:rsidRPr="00AF007A">
              <w:rPr>
                <w:color w:val="000000"/>
              </w:rPr>
              <w:t>novija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Intel i5 </w:t>
            </w:r>
            <w:proofErr w:type="spellStart"/>
            <w:r w:rsidRPr="00AF007A">
              <w:rPr>
                <w:color w:val="000000"/>
              </w:rPr>
              <w:t>srednja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oko</w:t>
            </w:r>
            <w:proofErr w:type="spellEnd"/>
            <w:r>
              <w:rPr>
                <w:b/>
                <w:bCs/>
                <w:color w:val="000000"/>
              </w:rPr>
              <w:t xml:space="preserve"> 3Ghz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2</w:t>
            </w:r>
            <w:r w:rsidRPr="00AF00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007A">
              <w:rPr>
                <w:b/>
                <w:bCs/>
                <w:color w:val="000000"/>
              </w:rPr>
              <w:t>jezgra</w:t>
            </w:r>
            <w:proofErr w:type="spellEnd"/>
            <w:r w:rsidRPr="00AF007A">
              <w:rPr>
                <w:b/>
                <w:bCs/>
                <w:color w:val="000000"/>
              </w:rPr>
              <w:t>)</w:t>
            </w:r>
          </w:p>
          <w:p w:rsidR="00AF007A" w:rsidRDefault="00AF007A" w:rsidP="00AF00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Ili 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color w:val="000000"/>
              </w:rPr>
            </w:pPr>
            <w:r w:rsidRPr="00AF007A">
              <w:rPr>
                <w:color w:val="000000"/>
              </w:rPr>
              <w:t xml:space="preserve">AMD </w:t>
            </w:r>
            <w:proofErr w:type="spellStart"/>
            <w:r w:rsidRPr="00AF007A">
              <w:rPr>
                <w:color w:val="000000"/>
              </w:rPr>
              <w:t>ryzen</w:t>
            </w:r>
            <w:proofErr w:type="spellEnd"/>
            <w:r w:rsidRPr="00AF007A">
              <w:rPr>
                <w:color w:val="000000"/>
              </w:rPr>
              <w:t xml:space="preserve"> 3 </w:t>
            </w:r>
            <w:proofErr w:type="spellStart"/>
            <w:r w:rsidRPr="00AF007A">
              <w:rPr>
                <w:color w:val="000000"/>
              </w:rPr>
              <w:t>srednja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novija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AMD </w:t>
            </w:r>
            <w:proofErr w:type="spellStart"/>
            <w:r w:rsidRPr="00AF007A">
              <w:rPr>
                <w:color w:val="000000"/>
              </w:rPr>
              <w:t>ryzen</w:t>
            </w:r>
            <w:proofErr w:type="spellEnd"/>
            <w:r w:rsidRPr="00AF007A">
              <w:rPr>
                <w:color w:val="000000"/>
              </w:rPr>
              <w:t xml:space="preserve"> 5 </w:t>
            </w:r>
            <w:proofErr w:type="spellStart"/>
            <w:r w:rsidRPr="00AF007A">
              <w:rPr>
                <w:color w:val="000000"/>
              </w:rPr>
              <w:t>srednja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verzija</w:t>
            </w:r>
            <w:proofErr w:type="spellEnd"/>
            <w:r w:rsidRPr="00AF007A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oko</w:t>
            </w:r>
            <w:proofErr w:type="spellEnd"/>
            <w:r>
              <w:rPr>
                <w:b/>
                <w:bCs/>
                <w:color w:val="000000"/>
              </w:rPr>
              <w:t xml:space="preserve"> 3Ghz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2 </w:t>
            </w:r>
            <w:proofErr w:type="spellStart"/>
            <w:r w:rsidRPr="00AF007A">
              <w:rPr>
                <w:b/>
                <w:bCs/>
                <w:color w:val="000000"/>
              </w:rPr>
              <w:t>jezgra</w:t>
            </w:r>
            <w:proofErr w:type="spellEnd"/>
            <w:r w:rsidRPr="00AF007A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>.</w:t>
            </w:r>
          </w:p>
          <w:p w:rsidR="00AF007A" w:rsidRPr="00AF007A" w:rsidRDefault="00E65BF1" w:rsidP="00E65BF1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E65BF1">
              <w:rPr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 </w:t>
            </w:r>
            <w:r w:rsidR="00AF007A" w:rsidRPr="00AF007A">
              <w:rPr>
                <w:b/>
                <w:bCs/>
                <w:color w:val="000000"/>
              </w:rPr>
              <w:t>RAM</w:t>
            </w:r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proofErr w:type="spellStart"/>
            <w:r w:rsidRPr="00AF007A">
              <w:rPr>
                <w:color w:val="000000"/>
              </w:rPr>
              <w:t>Bilo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koji</w:t>
            </w:r>
            <w:proofErr w:type="spellEnd"/>
            <w:r w:rsidRPr="00AF007A">
              <w:rPr>
                <w:color w:val="000000"/>
              </w:rPr>
              <w:t xml:space="preserve"> model, </w:t>
            </w:r>
            <w:proofErr w:type="spellStart"/>
            <w:r w:rsidRPr="00AF007A">
              <w:rPr>
                <w:color w:val="000000"/>
              </w:rPr>
              <w:t>bitno</w:t>
            </w:r>
            <w:proofErr w:type="spellEnd"/>
            <w:r w:rsidRPr="00AF007A">
              <w:rPr>
                <w:color w:val="000000"/>
              </w:rPr>
              <w:t xml:space="preserve"> je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ima</w:t>
            </w:r>
            <w:proofErr w:type="spellEnd"/>
            <w:r w:rsidRPr="00AF007A">
              <w:rPr>
                <w:color w:val="000000"/>
              </w:rPr>
              <w:t xml:space="preserve"> minimum 8GB </w:t>
            </w:r>
            <w:proofErr w:type="spellStart"/>
            <w:r w:rsidRPr="00AF007A">
              <w:rPr>
                <w:color w:val="000000"/>
              </w:rPr>
              <w:t>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je CL </w:t>
            </w:r>
            <w:proofErr w:type="spellStart"/>
            <w:r w:rsidRPr="00AF007A">
              <w:rPr>
                <w:color w:val="000000"/>
              </w:rPr>
              <w:t>ispod</w:t>
            </w:r>
            <w:proofErr w:type="spellEnd"/>
            <w:r w:rsidRPr="00AF007A">
              <w:rPr>
                <w:color w:val="000000"/>
              </w:rPr>
              <w:t xml:space="preserve"> 19 (Latency)</w:t>
            </w:r>
            <w:r>
              <w:rPr>
                <w:color w:val="000000"/>
              </w:rPr>
              <w:t>.</w:t>
            </w:r>
          </w:p>
          <w:p w:rsidR="00AF007A" w:rsidRPr="00AF007A" w:rsidRDefault="00E65BF1" w:rsidP="00E65BF1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E65BF1">
              <w:rPr>
                <w:bCs/>
                <w:color w:val="000000"/>
              </w:rPr>
              <w:lastRenderedPageBreak/>
              <w:t>3.</w:t>
            </w:r>
            <w:r>
              <w:rPr>
                <w:b/>
                <w:bCs/>
                <w:color w:val="000000"/>
              </w:rPr>
              <w:t xml:space="preserve">  </w:t>
            </w:r>
            <w:r w:rsidR="00AF007A" w:rsidRPr="00AF007A">
              <w:rPr>
                <w:b/>
                <w:bCs/>
                <w:color w:val="000000"/>
              </w:rPr>
              <w:t>Hard Disk/ Solid State Drive</w:t>
            </w:r>
          </w:p>
          <w:p w:rsidR="00E65BF1" w:rsidRDefault="00AF007A" w:rsidP="00E65BF1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​SSD </w:t>
            </w:r>
            <w:proofErr w:type="spellStart"/>
            <w:r w:rsidRPr="00AF007A">
              <w:rPr>
                <w:color w:val="000000"/>
              </w:rPr>
              <w:t>od</w:t>
            </w:r>
            <w:proofErr w:type="spellEnd"/>
            <w:r w:rsidRPr="00AF007A">
              <w:rPr>
                <w:color w:val="000000"/>
              </w:rPr>
              <w:t xml:space="preserve"> minimum 240GB. SSD </w:t>
            </w:r>
            <w:proofErr w:type="spellStart"/>
            <w:r w:rsidRPr="00AF007A">
              <w:rPr>
                <w:color w:val="000000"/>
              </w:rPr>
              <w:t>da</w:t>
            </w:r>
            <w:proofErr w:type="spellEnd"/>
            <w:r w:rsidRPr="00AF007A">
              <w:rPr>
                <w:color w:val="000000"/>
              </w:rPr>
              <w:t xml:space="preserve"> je m.2</w:t>
            </w:r>
          </w:p>
          <w:p w:rsidR="00E65BF1" w:rsidRDefault="00E65BF1" w:rsidP="00E65BF1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</w:p>
          <w:p w:rsidR="00AF007A" w:rsidRPr="00E65BF1" w:rsidRDefault="00E65BF1" w:rsidP="00E65BF1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E65BF1">
              <w:rPr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 w:rsidR="00AF007A" w:rsidRPr="00AF007A">
              <w:rPr>
                <w:b/>
                <w:bCs/>
                <w:color w:val="000000"/>
              </w:rPr>
              <w:t>Grafička</w:t>
            </w:r>
            <w:proofErr w:type="spellEnd"/>
            <w:r w:rsidR="00AF007A" w:rsidRPr="00AF007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F007A" w:rsidRPr="00AF007A">
              <w:rPr>
                <w:b/>
                <w:bCs/>
                <w:color w:val="000000"/>
              </w:rPr>
              <w:t>kartica</w:t>
            </w:r>
            <w:proofErr w:type="spellEnd"/>
          </w:p>
          <w:p w:rsidR="00AF007A" w:rsidRPr="00AF007A" w:rsidRDefault="00AF007A" w:rsidP="00AF007A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Integrisana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r w:rsidRPr="00AF007A">
              <w:rPr>
                <w:color w:val="000000"/>
              </w:rPr>
              <w:t>rafička</w:t>
            </w:r>
            <w:proofErr w:type="spellEnd"/>
            <w:r>
              <w:rPr>
                <w:color w:val="000000"/>
              </w:rPr>
              <w:t>,</w:t>
            </w:r>
            <w:r w:rsidRPr="00AF00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</w:t>
            </w:r>
            <w:proofErr w:type="spellEnd"/>
            <w:r>
              <w:rPr>
                <w:color w:val="000000"/>
              </w:rPr>
              <w:t xml:space="preserve"> </w:t>
            </w:r>
            <w:r w:rsidRPr="00AF007A">
              <w:rPr>
                <w:color w:val="000000"/>
              </w:rPr>
              <w:t xml:space="preserve">video </w:t>
            </w:r>
            <w:proofErr w:type="spellStart"/>
            <w:r w:rsidRPr="00AF007A">
              <w:rPr>
                <w:color w:val="000000"/>
              </w:rPr>
              <w:t>ulaz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grafičke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kartice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bude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kompatibilan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sa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ulazom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na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monitoru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koji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stiže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uz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računar</w:t>
            </w:r>
            <w:proofErr w:type="spellEnd"/>
            <w:r>
              <w:rPr>
                <w:color w:val="000000"/>
              </w:rPr>
              <w:t>.</w:t>
            </w:r>
          </w:p>
          <w:p w:rsidR="00E65BF1" w:rsidRDefault="00AF007A" w:rsidP="00E65BF1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grafička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</w:t>
            </w:r>
            <w:proofErr w:type="spellEnd"/>
            <w:r w:rsidRPr="00AF007A">
              <w:rPr>
                <w:color w:val="000000"/>
              </w:rPr>
              <w:t xml:space="preserve"> monitor </w:t>
            </w:r>
            <w:proofErr w:type="spellStart"/>
            <w:r w:rsidRPr="00AF007A">
              <w:rPr>
                <w:color w:val="000000"/>
              </w:rPr>
              <w:t>imaju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hdmi</w:t>
            </w:r>
            <w:proofErr w:type="spellEnd"/>
            <w:r w:rsidRPr="00AF007A">
              <w:rPr>
                <w:color w:val="000000"/>
              </w:rPr>
              <w:t xml:space="preserve">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VGA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DP </w:t>
            </w:r>
            <w:proofErr w:type="spellStart"/>
            <w:r w:rsidRPr="00AF007A">
              <w:rPr>
                <w:color w:val="000000"/>
              </w:rPr>
              <w:t>ili</w:t>
            </w:r>
            <w:proofErr w:type="spellEnd"/>
            <w:r w:rsidRPr="00AF007A">
              <w:rPr>
                <w:color w:val="000000"/>
              </w:rPr>
              <w:t xml:space="preserve"> DVI </w:t>
            </w:r>
            <w:proofErr w:type="spellStart"/>
            <w:r w:rsidRPr="00AF007A">
              <w:rPr>
                <w:color w:val="000000"/>
              </w:rPr>
              <w:t>ulaz</w:t>
            </w:r>
            <w:proofErr w:type="spellEnd"/>
            <w:r>
              <w:rPr>
                <w:color w:val="000000"/>
              </w:rPr>
              <w:t>.</w:t>
            </w:r>
          </w:p>
          <w:p w:rsidR="00E65BF1" w:rsidRDefault="00E65BF1" w:rsidP="00E65BF1">
            <w:pPr>
              <w:shd w:val="clear" w:color="auto" w:fill="FFFFFF"/>
              <w:jc w:val="both"/>
              <w:rPr>
                <w:color w:val="000000"/>
              </w:rPr>
            </w:pPr>
          </w:p>
          <w:p w:rsidR="00AF007A" w:rsidRPr="00E65BF1" w:rsidRDefault="00E65BF1" w:rsidP="00E65BF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   </w:t>
            </w:r>
            <w:proofErr w:type="spellStart"/>
            <w:r w:rsidR="00AF00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Ekran</w:t>
            </w:r>
            <w:proofErr w:type="spellEnd"/>
          </w:p>
          <w:p w:rsidR="00AF007A" w:rsidRDefault="00AF007A" w:rsidP="00AF007A">
            <w:pPr>
              <w:shd w:val="clear" w:color="auto" w:fill="FFFFFF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Minimum 15 </w:t>
            </w:r>
            <w:proofErr w:type="spellStart"/>
            <w:r>
              <w:rPr>
                <w:rFonts w:ascii="Calibri" w:hAnsi="Calibri" w:cs="Calibri"/>
                <w:color w:val="000000"/>
              </w:rPr>
              <w:t>inča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rezolucija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Full HD</w:t>
            </w:r>
            <w:r w:rsidR="00E65BF1">
              <w:rPr>
                <w:rFonts w:ascii="Calibri" w:hAnsi="Calibri" w:cs="Calibri"/>
                <w:color w:val="000000"/>
              </w:rPr>
              <w:t>.</w:t>
            </w:r>
          </w:p>
          <w:p w:rsidR="00AF007A" w:rsidRDefault="00AF007A" w:rsidP="00AF007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AF007A" w:rsidRPr="00AF007A" w:rsidRDefault="00AF007A" w:rsidP="005B5264"/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1484" w:type="dxa"/>
          </w:tcPr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5B5264" w:rsidRPr="00AF007A" w:rsidRDefault="00AF007A" w:rsidP="00AF007A">
            <w:pPr>
              <w:jc w:val="center"/>
            </w:pPr>
            <w:r>
              <w:t>8</w:t>
            </w:r>
          </w:p>
        </w:tc>
      </w:tr>
    </w:tbl>
    <w:p w:rsidR="00AF007A" w:rsidRPr="00AF007A" w:rsidRDefault="00AF007A" w:rsidP="00E87084">
      <w:pPr>
        <w:autoSpaceDE w:val="0"/>
        <w:autoSpaceDN w:val="0"/>
        <w:adjustRightInd w:val="0"/>
        <w:jc w:val="both"/>
        <w:rPr>
          <w:b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20021" w:rsidRDefault="00B20021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BD1213"/>
    <w:p w:rsidR="004B2DA2" w:rsidRPr="004B2DA2" w:rsidRDefault="004B2DA2" w:rsidP="00BD1213"/>
    <w:sectPr w:rsidR="004B2DA2" w:rsidRPr="004B2DA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6C" w:rsidRDefault="00483F6C">
      <w:r>
        <w:separator/>
      </w:r>
    </w:p>
  </w:endnote>
  <w:endnote w:type="continuationSeparator" w:id="0">
    <w:p w:rsidR="00483F6C" w:rsidRDefault="004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6C" w:rsidRDefault="00483F6C">
      <w:r>
        <w:separator/>
      </w:r>
    </w:p>
  </w:footnote>
  <w:footnote w:type="continuationSeparator" w:id="0">
    <w:p w:rsidR="00483F6C" w:rsidRDefault="0048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B12DF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E2DA-A649-4B37-A3C8-992FEE1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</cp:revision>
  <cp:lastPrinted>2021-02-25T08:48:00Z</cp:lastPrinted>
  <dcterms:created xsi:type="dcterms:W3CDTF">2021-06-17T07:12:00Z</dcterms:created>
  <dcterms:modified xsi:type="dcterms:W3CDTF">2021-06-17T07:15:00Z</dcterms:modified>
</cp:coreProperties>
</file>