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64" w:rsidRDefault="005B5264" w:rsidP="007D39FE">
      <w:pPr>
        <w:jc w:val="both"/>
        <w:rPr>
          <w:spacing w:val="1"/>
          <w:position w:val="-1"/>
        </w:rPr>
      </w:pPr>
    </w:p>
    <w:tbl>
      <w:tblPr>
        <w:tblW w:w="1090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6338"/>
        <w:gridCol w:w="1814"/>
        <w:gridCol w:w="1484"/>
      </w:tblGrid>
      <w:tr w:rsidR="005B5264" w:rsidRPr="00524DD2" w:rsidTr="00E65BF1">
        <w:tc>
          <w:tcPr>
            <w:tcW w:w="1264" w:type="dxa"/>
          </w:tcPr>
          <w:p w:rsidR="005B5264" w:rsidRPr="00524DD2" w:rsidRDefault="00E83639" w:rsidP="005B526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Редни </w:t>
            </w:r>
            <w:r w:rsidR="005B5264" w:rsidRPr="00524DD2">
              <w:rPr>
                <w:lang w:val="sr-Cyrl-CS"/>
              </w:rPr>
              <w:t>б</w:t>
            </w:r>
            <w:r>
              <w:rPr>
                <w:lang w:val="sr-Cyrl-CS"/>
              </w:rPr>
              <w:t>рој</w:t>
            </w:r>
          </w:p>
        </w:tc>
        <w:tc>
          <w:tcPr>
            <w:tcW w:w="6338" w:type="dxa"/>
            <w:vAlign w:val="center"/>
          </w:tcPr>
          <w:p w:rsidR="005B5264" w:rsidRPr="004338FD" w:rsidRDefault="005B5264" w:rsidP="005B5264">
            <w:r w:rsidRPr="00524DD2">
              <w:rPr>
                <w:lang w:val="ru-RU"/>
              </w:rPr>
              <w:t>Опис добара</w:t>
            </w:r>
            <w:r w:rsidR="00E65BF1">
              <w:t xml:space="preserve"> – </w:t>
            </w:r>
            <w:r w:rsidR="004338FD">
              <w:t>Медицинска опрема</w:t>
            </w:r>
          </w:p>
        </w:tc>
        <w:tc>
          <w:tcPr>
            <w:tcW w:w="1814" w:type="dxa"/>
            <w:vAlign w:val="center"/>
          </w:tcPr>
          <w:p w:rsidR="005B5264" w:rsidRPr="00AF007A" w:rsidRDefault="00AF007A" w:rsidP="005B5264">
            <w:proofErr w:type="spellStart"/>
            <w:r>
              <w:t>Јединица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48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Кол</w:t>
            </w:r>
            <w:r w:rsidR="00AF007A">
              <w:rPr>
                <w:lang w:val="sr-Cyrl-CS"/>
              </w:rPr>
              <w:t>ичина</w:t>
            </w:r>
          </w:p>
        </w:tc>
      </w:tr>
      <w:tr w:rsidR="005B5264" w:rsidRPr="00524DD2" w:rsidTr="00E65BF1">
        <w:tc>
          <w:tcPr>
            <w:tcW w:w="126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I</w:t>
            </w:r>
          </w:p>
        </w:tc>
        <w:tc>
          <w:tcPr>
            <w:tcW w:w="6338" w:type="dxa"/>
            <w:vAlign w:val="center"/>
          </w:tcPr>
          <w:p w:rsidR="005B5264" w:rsidRPr="00524DD2" w:rsidRDefault="005B5264" w:rsidP="005B5264">
            <w:pPr>
              <w:rPr>
                <w:lang w:val="ru-RU"/>
              </w:rPr>
            </w:pPr>
            <w:r w:rsidRPr="00524DD2">
              <w:rPr>
                <w:lang w:val="ru-RU"/>
              </w:rPr>
              <w:t>II</w:t>
            </w:r>
          </w:p>
        </w:tc>
        <w:tc>
          <w:tcPr>
            <w:tcW w:w="1814" w:type="dxa"/>
            <w:vAlign w:val="center"/>
          </w:tcPr>
          <w:p w:rsidR="005B5264" w:rsidRPr="00524DD2" w:rsidRDefault="005B5264" w:rsidP="005B5264">
            <w:r w:rsidRPr="00524DD2">
              <w:t>III</w:t>
            </w:r>
          </w:p>
        </w:tc>
        <w:tc>
          <w:tcPr>
            <w:tcW w:w="1484" w:type="dxa"/>
          </w:tcPr>
          <w:p w:rsidR="005B5264" w:rsidRPr="00524DD2" w:rsidRDefault="005B5264" w:rsidP="005B5264">
            <w:r w:rsidRPr="00524DD2">
              <w:t>IV</w:t>
            </w:r>
          </w:p>
        </w:tc>
      </w:tr>
      <w:tr w:rsidR="005B5264" w:rsidRPr="00524DD2" w:rsidTr="004338FD">
        <w:trPr>
          <w:trHeight w:val="3366"/>
        </w:trPr>
        <w:tc>
          <w:tcPr>
            <w:tcW w:w="126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1</w:t>
            </w:r>
            <w:r w:rsidR="00E83639">
              <w:rPr>
                <w:lang w:val="sr-Cyrl-CS"/>
              </w:rPr>
              <w:t>.</w:t>
            </w:r>
          </w:p>
        </w:tc>
        <w:tc>
          <w:tcPr>
            <w:tcW w:w="6338" w:type="dxa"/>
            <w:vAlign w:val="center"/>
          </w:tcPr>
          <w:p w:rsidR="004338FD" w:rsidRPr="004338FD" w:rsidRDefault="004338FD" w:rsidP="004338FD">
            <w:pPr>
              <w:jc w:val="both"/>
            </w:pPr>
            <w:proofErr w:type="spellStart"/>
            <w:r w:rsidRPr="004338FD">
              <w:t>Боца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са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кисеоником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са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колицима</w:t>
            </w:r>
            <w:proofErr w:type="spellEnd"/>
          </w:p>
          <w:p w:rsidR="004338FD" w:rsidRPr="004338FD" w:rsidRDefault="004338FD" w:rsidP="004338FD">
            <w:pPr>
              <w:jc w:val="both"/>
            </w:pPr>
            <w:proofErr w:type="spellStart"/>
            <w:r w:rsidRPr="004338FD">
              <w:t>Медицинска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боца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са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комплетним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прибором</w:t>
            </w:r>
            <w:proofErr w:type="spellEnd"/>
            <w:r w:rsidRPr="004338FD">
              <w:t xml:space="preserve"> и </w:t>
            </w:r>
            <w:proofErr w:type="spellStart"/>
            <w:r w:rsidRPr="004338FD">
              <w:t>сталк</w:t>
            </w:r>
            <w:r>
              <w:t>ом</w:t>
            </w:r>
            <w:proofErr w:type="spellEnd"/>
            <w:r>
              <w:t xml:space="preserve"> </w:t>
            </w:r>
            <w:proofErr w:type="spellStart"/>
            <w:r>
              <w:t>тј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колицима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ношење</w:t>
            </w:r>
            <w:proofErr w:type="spellEnd"/>
            <w:r>
              <w:t>.</w:t>
            </w:r>
          </w:p>
          <w:p w:rsidR="00AF007A" w:rsidRPr="00ED60F6" w:rsidRDefault="00AF007A" w:rsidP="004338FD">
            <w:pPr>
              <w:shd w:val="clear" w:color="auto" w:fill="FFFFFF"/>
              <w:jc w:val="both"/>
            </w:pPr>
          </w:p>
        </w:tc>
        <w:tc>
          <w:tcPr>
            <w:tcW w:w="1814" w:type="dxa"/>
            <w:vAlign w:val="center"/>
          </w:tcPr>
          <w:p w:rsidR="005B5264" w:rsidRPr="00AF007A" w:rsidRDefault="00AF007A" w:rsidP="005B5264">
            <w:proofErr w:type="spellStart"/>
            <w:r>
              <w:t>Комада</w:t>
            </w:r>
            <w:proofErr w:type="spellEnd"/>
          </w:p>
        </w:tc>
        <w:tc>
          <w:tcPr>
            <w:tcW w:w="1484" w:type="dxa"/>
          </w:tcPr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4338FD" w:rsidRDefault="004338FD" w:rsidP="004338FD">
            <w:pPr>
              <w:jc w:val="center"/>
            </w:pPr>
          </w:p>
          <w:p w:rsidR="004338FD" w:rsidRDefault="004338FD" w:rsidP="004338FD">
            <w:pPr>
              <w:jc w:val="center"/>
            </w:pPr>
          </w:p>
          <w:p w:rsidR="00AF007A" w:rsidRPr="004338FD" w:rsidRDefault="004338FD" w:rsidP="004338FD">
            <w:pPr>
              <w:jc w:val="center"/>
            </w:pPr>
            <w:r>
              <w:t>1</w:t>
            </w: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center"/>
            </w:pPr>
          </w:p>
          <w:p w:rsidR="005B5264" w:rsidRPr="004338FD" w:rsidRDefault="005B5264" w:rsidP="00AF007A">
            <w:pPr>
              <w:jc w:val="center"/>
            </w:pPr>
          </w:p>
        </w:tc>
      </w:tr>
      <w:tr w:rsidR="005B5264" w:rsidRPr="00524DD2" w:rsidTr="00E65BF1">
        <w:tc>
          <w:tcPr>
            <w:tcW w:w="126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2</w:t>
            </w:r>
            <w:r w:rsidR="00E83639">
              <w:rPr>
                <w:lang w:val="sr-Cyrl-CS"/>
              </w:rPr>
              <w:t>.</w:t>
            </w:r>
          </w:p>
        </w:tc>
        <w:tc>
          <w:tcPr>
            <w:tcW w:w="6338" w:type="dxa"/>
            <w:vAlign w:val="center"/>
          </w:tcPr>
          <w:p w:rsidR="004338FD" w:rsidRDefault="004338FD" w:rsidP="004338FD">
            <w:pPr>
              <w:shd w:val="clear" w:color="auto" w:fill="FFFFFF"/>
              <w:jc w:val="both"/>
            </w:pPr>
            <w:proofErr w:type="spellStart"/>
            <w:r>
              <w:t>Редукциони</w:t>
            </w:r>
            <w:proofErr w:type="spellEnd"/>
            <w:r>
              <w:t xml:space="preserve"> </w:t>
            </w:r>
            <w:proofErr w:type="spellStart"/>
            <w:r>
              <w:t>вентили</w:t>
            </w:r>
            <w:proofErr w:type="spellEnd"/>
          </w:p>
          <w:p w:rsidR="004338FD" w:rsidRPr="004338FD" w:rsidRDefault="004338FD" w:rsidP="004338F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4338FD">
              <w:rPr>
                <w:color w:val="000000"/>
                <w:shd w:val="clear" w:color="auto" w:fill="FFFFFF"/>
              </w:rPr>
              <w:t>Редукциони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вентил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са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овлаживачем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који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се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монтира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на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медицинску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боцу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са</w:t>
            </w:r>
            <w:proofErr w:type="spellEnd"/>
            <w:r w:rsidRPr="004338F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38FD">
              <w:rPr>
                <w:color w:val="000000"/>
                <w:shd w:val="clear" w:color="auto" w:fill="FFFFFF"/>
              </w:rPr>
              <w:t>кисеоником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:rsidR="004338FD" w:rsidRPr="004338FD" w:rsidRDefault="004338FD" w:rsidP="004338FD">
            <w:pPr>
              <w:shd w:val="clear" w:color="auto" w:fill="FFFFFF"/>
              <w:jc w:val="both"/>
            </w:pPr>
          </w:p>
          <w:p w:rsidR="00AF007A" w:rsidRDefault="00AF007A" w:rsidP="00AF007A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  <w:p w:rsidR="00AF007A" w:rsidRPr="00AF007A" w:rsidRDefault="00AF007A" w:rsidP="005B5264"/>
        </w:tc>
        <w:tc>
          <w:tcPr>
            <w:tcW w:w="1814" w:type="dxa"/>
            <w:vAlign w:val="center"/>
          </w:tcPr>
          <w:p w:rsidR="005B5264" w:rsidRPr="00AF007A" w:rsidRDefault="00AF007A" w:rsidP="005B5264">
            <w:proofErr w:type="spellStart"/>
            <w:r>
              <w:t>Комада</w:t>
            </w:r>
            <w:proofErr w:type="spellEnd"/>
          </w:p>
        </w:tc>
        <w:tc>
          <w:tcPr>
            <w:tcW w:w="1484" w:type="dxa"/>
          </w:tcPr>
          <w:p w:rsidR="00E65BF1" w:rsidRDefault="00E65BF1" w:rsidP="00AF007A">
            <w:pPr>
              <w:jc w:val="center"/>
            </w:pPr>
          </w:p>
          <w:p w:rsidR="00E65BF1" w:rsidRDefault="00E65BF1" w:rsidP="00AF007A">
            <w:pPr>
              <w:jc w:val="center"/>
            </w:pPr>
          </w:p>
          <w:p w:rsidR="00E65BF1" w:rsidRDefault="00E65BF1" w:rsidP="00AF007A">
            <w:pPr>
              <w:jc w:val="center"/>
            </w:pPr>
          </w:p>
          <w:p w:rsidR="00E65BF1" w:rsidRDefault="00E65BF1" w:rsidP="00AF007A">
            <w:pPr>
              <w:jc w:val="center"/>
            </w:pPr>
          </w:p>
          <w:p w:rsidR="00E65BF1" w:rsidRPr="004338FD" w:rsidRDefault="004338FD" w:rsidP="00AF007A">
            <w:pPr>
              <w:jc w:val="center"/>
            </w:pPr>
            <w:r>
              <w:t>2</w:t>
            </w:r>
          </w:p>
          <w:p w:rsidR="00E65BF1" w:rsidRDefault="00E65BF1" w:rsidP="00AF007A">
            <w:pPr>
              <w:jc w:val="center"/>
            </w:pPr>
          </w:p>
          <w:p w:rsidR="00E65BF1" w:rsidRDefault="00E65BF1" w:rsidP="00AF007A">
            <w:pPr>
              <w:jc w:val="center"/>
            </w:pPr>
          </w:p>
          <w:p w:rsidR="005B5264" w:rsidRPr="004338FD" w:rsidRDefault="005B5264" w:rsidP="00AF007A">
            <w:pPr>
              <w:jc w:val="center"/>
            </w:pPr>
          </w:p>
        </w:tc>
      </w:tr>
      <w:tr w:rsidR="004338FD" w:rsidRPr="004338FD" w:rsidTr="004338FD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D" w:rsidRPr="00524DD2" w:rsidRDefault="004338FD" w:rsidP="006162F4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D" w:rsidRDefault="004338FD" w:rsidP="004338FD">
            <w:proofErr w:type="spellStart"/>
            <w:r>
              <w:t>Јонизатори</w:t>
            </w:r>
            <w:proofErr w:type="spellEnd"/>
            <w:r>
              <w:t xml:space="preserve"> </w:t>
            </w:r>
            <w:proofErr w:type="spellStart"/>
            <w:r>
              <w:t>ваздуха</w:t>
            </w:r>
            <w:proofErr w:type="spellEnd"/>
          </w:p>
          <w:p w:rsidR="004338FD" w:rsidRPr="004338FD" w:rsidRDefault="004338FD" w:rsidP="004338FD">
            <w:proofErr w:type="spellStart"/>
            <w:r w:rsidRPr="004338FD">
              <w:t>Пречишћивач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ваздуха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са</w:t>
            </w:r>
            <w:proofErr w:type="spellEnd"/>
            <w:r w:rsidRPr="004338FD">
              <w:t xml:space="preserve"> УВ </w:t>
            </w:r>
            <w:proofErr w:type="spellStart"/>
            <w:r w:rsidRPr="004338FD">
              <w:t>лампом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омогућава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биолошко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пречишћавање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ваздуха</w:t>
            </w:r>
            <w:proofErr w:type="spellEnd"/>
          </w:p>
          <w:p w:rsidR="004338FD" w:rsidRPr="004338FD" w:rsidRDefault="004338FD" w:rsidP="004338FD">
            <w:r w:rsidRPr="004338FD">
              <w:t xml:space="preserve">6-степени </w:t>
            </w:r>
            <w:proofErr w:type="spellStart"/>
            <w:r w:rsidRPr="004338FD">
              <w:t>систем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филтрације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са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индикатором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замене</w:t>
            </w:r>
            <w:proofErr w:type="spellEnd"/>
            <w:r w:rsidRPr="004338FD">
              <w:t xml:space="preserve"> ХЕПА </w:t>
            </w:r>
            <w:proofErr w:type="spellStart"/>
            <w:r w:rsidRPr="004338FD">
              <w:t>филтера</w:t>
            </w:r>
            <w:proofErr w:type="spellEnd"/>
            <w:r>
              <w:t xml:space="preserve"> </w:t>
            </w:r>
            <w:proofErr w:type="spellStart"/>
            <w:r w:rsidRPr="004338FD">
              <w:rPr>
                <w:b/>
              </w:rPr>
              <w:t>или</w:t>
            </w:r>
            <w:proofErr w:type="spellEnd"/>
            <w:r w:rsidRPr="004338FD">
              <w:rPr>
                <w:b/>
              </w:rPr>
              <w:t xml:space="preserve"> одговарајући</w:t>
            </w:r>
          </w:p>
          <w:p w:rsidR="004338FD" w:rsidRPr="004338FD" w:rsidRDefault="004338FD" w:rsidP="004338FD">
            <w:proofErr w:type="spellStart"/>
            <w:r w:rsidRPr="004338FD">
              <w:t>Аутоматски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регулисано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осветљење</w:t>
            </w:r>
            <w:proofErr w:type="spellEnd"/>
            <w:r w:rsidRPr="004338FD">
              <w:t xml:space="preserve"> у </w:t>
            </w:r>
            <w:proofErr w:type="spellStart"/>
            <w:r w:rsidRPr="004338FD">
              <w:t>ноћном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окружењу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рада</w:t>
            </w:r>
            <w:proofErr w:type="spellEnd"/>
          </w:p>
          <w:p w:rsidR="004338FD" w:rsidRPr="004338FD" w:rsidRDefault="004338FD" w:rsidP="004338FD">
            <w:pPr>
              <w:shd w:val="clear" w:color="auto" w:fill="FFFFFF"/>
              <w:jc w:val="both"/>
            </w:pPr>
            <w:proofErr w:type="spellStart"/>
            <w:r w:rsidRPr="004338FD">
              <w:t>Јонизатор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регулише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јонску</w:t>
            </w:r>
            <w:proofErr w:type="spellEnd"/>
            <w:r w:rsidRPr="004338FD">
              <w:t xml:space="preserve"> </w:t>
            </w:r>
            <w:proofErr w:type="spellStart"/>
            <w:r w:rsidRPr="004338FD">
              <w:t>равнотежу</w:t>
            </w:r>
            <w:proofErr w:type="spellEnd"/>
            <w:r w:rsidRPr="004338FD">
              <w:t xml:space="preserve"> у </w:t>
            </w:r>
            <w:proofErr w:type="spellStart"/>
            <w:r w:rsidRPr="004338FD">
              <w:t>ваздуху</w:t>
            </w:r>
            <w:proofErr w:type="spellEnd"/>
          </w:p>
          <w:p w:rsidR="004338FD" w:rsidRPr="004338FD" w:rsidRDefault="004338FD" w:rsidP="004338FD">
            <w:pPr>
              <w:shd w:val="clear" w:color="auto" w:fill="FFFFFF"/>
              <w:jc w:val="both"/>
            </w:pPr>
          </w:p>
          <w:p w:rsidR="004338FD" w:rsidRPr="004338FD" w:rsidRDefault="004338FD" w:rsidP="004338FD">
            <w:pPr>
              <w:shd w:val="clear" w:color="auto" w:fill="FFFFFF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D" w:rsidRPr="00AF007A" w:rsidRDefault="004338FD" w:rsidP="006162F4">
            <w:proofErr w:type="spellStart"/>
            <w:r>
              <w:t>Комада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Pr="004338FD" w:rsidRDefault="004338FD" w:rsidP="006162F4">
            <w:pPr>
              <w:jc w:val="center"/>
            </w:pPr>
            <w:r>
              <w:t>2</w:t>
            </w:r>
          </w:p>
          <w:p w:rsidR="004338FD" w:rsidRDefault="004338FD" w:rsidP="006162F4">
            <w:pPr>
              <w:jc w:val="center"/>
            </w:pPr>
          </w:p>
          <w:p w:rsidR="004338FD" w:rsidRPr="004338FD" w:rsidRDefault="004338FD" w:rsidP="006162F4">
            <w:pPr>
              <w:jc w:val="center"/>
            </w:pPr>
          </w:p>
        </w:tc>
      </w:tr>
      <w:tr w:rsidR="004338FD" w:rsidRPr="004338FD" w:rsidTr="004338FD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D" w:rsidRPr="00524DD2" w:rsidRDefault="004338FD" w:rsidP="006162F4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D" w:rsidRDefault="004338FD" w:rsidP="006162F4">
            <w:pPr>
              <w:shd w:val="clear" w:color="auto" w:fill="FFFFFF"/>
              <w:jc w:val="both"/>
            </w:pPr>
            <w:proofErr w:type="spellStart"/>
            <w:r>
              <w:t>Аспиратори</w:t>
            </w:r>
            <w:proofErr w:type="spellEnd"/>
          </w:p>
          <w:p w:rsidR="004338FD" w:rsidRDefault="004338FD" w:rsidP="006162F4">
            <w:pPr>
              <w:shd w:val="clear" w:color="auto" w:fill="FFFFFF"/>
              <w:jc w:val="both"/>
            </w:pPr>
          </w:p>
          <w:p w:rsidR="004338FD" w:rsidRPr="004338FD" w:rsidRDefault="004338FD" w:rsidP="004338FD">
            <w:pPr>
              <w:shd w:val="clear" w:color="auto" w:fill="FFFFFF"/>
              <w:jc w:val="both"/>
            </w:pPr>
            <w:r w:rsidRPr="004338FD">
              <w:t>Хируршки аспиратор, напаја се на 230</w:t>
            </w:r>
            <w:r>
              <w:t>V AC</w:t>
            </w:r>
            <w:r w:rsidRPr="004338FD">
              <w:t>. Пре</w:t>
            </w:r>
            <w:r>
              <w:t xml:space="preserve">носив. Кућиште од високоотпорне </w:t>
            </w:r>
            <w:r w:rsidRPr="004338FD">
              <w:t>пластике, садржи поликарбонатну аутоклавабилну посуду од 1 лит. са затварајућим вентилом за случај препуњености. Антибактеријски филтер, припадајуће силиконске цеви, конусни завршетак са аспирационом цевчицом.</w:t>
            </w:r>
          </w:p>
          <w:p w:rsidR="004338FD" w:rsidRPr="004338FD" w:rsidRDefault="004338FD" w:rsidP="004338FD">
            <w:pPr>
              <w:shd w:val="clear" w:color="auto" w:fill="FFFFFF"/>
              <w:jc w:val="both"/>
            </w:pPr>
            <w:r w:rsidRPr="004338FD">
              <w:t xml:space="preserve">Регулатор аспирације и манометар на предњој плочи. Вакуум -0.8 бар, максималан проток 40 лит/мин. Маса: 3.6 </w:t>
            </w:r>
            <w:r>
              <w:lastRenderedPageBreak/>
              <w:t xml:space="preserve">кг </w:t>
            </w:r>
            <w:r>
              <w:rPr>
                <w:b/>
              </w:rPr>
              <w:t>или одгова</w:t>
            </w:r>
            <w:r w:rsidRPr="004338FD">
              <w:rPr>
                <w:b/>
              </w:rPr>
              <w:t>рајући</w:t>
            </w:r>
            <w:r>
              <w:t>.</w:t>
            </w:r>
          </w:p>
          <w:p w:rsidR="004338FD" w:rsidRPr="004338FD" w:rsidRDefault="004338FD" w:rsidP="004338FD">
            <w:pPr>
              <w:ind w:left="20"/>
              <w:rPr>
                <w:rFonts w:eastAsia="Helvetica"/>
                <w:w w:val="88"/>
              </w:rPr>
            </w:pPr>
          </w:p>
          <w:p w:rsidR="004338FD" w:rsidRPr="004338FD" w:rsidRDefault="004338FD" w:rsidP="006162F4">
            <w:pPr>
              <w:shd w:val="clear" w:color="auto" w:fill="FFFFFF"/>
              <w:jc w:val="both"/>
            </w:pPr>
          </w:p>
          <w:p w:rsidR="004338FD" w:rsidRPr="004338FD" w:rsidRDefault="004338FD" w:rsidP="006162F4">
            <w:pPr>
              <w:shd w:val="clear" w:color="auto" w:fill="FFFFFF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D" w:rsidRPr="00AF007A" w:rsidRDefault="004338FD" w:rsidP="006162F4">
            <w:proofErr w:type="spellStart"/>
            <w:r>
              <w:lastRenderedPageBreak/>
              <w:t>Комада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Pr="004338FD" w:rsidRDefault="004338FD" w:rsidP="006162F4">
            <w:pPr>
              <w:jc w:val="center"/>
            </w:pPr>
            <w:r>
              <w:t>10</w:t>
            </w:r>
          </w:p>
        </w:tc>
      </w:tr>
      <w:tr w:rsidR="004338FD" w:rsidRPr="004338FD" w:rsidTr="004338FD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D" w:rsidRPr="00524DD2" w:rsidRDefault="004338FD" w:rsidP="006162F4">
            <w:pPr>
              <w:rPr>
                <w:lang w:val="sr-Cyrl-CS"/>
              </w:rPr>
            </w:pPr>
            <w:r>
              <w:lastRenderedPageBreak/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D" w:rsidRDefault="004338FD" w:rsidP="006162F4">
            <w:pPr>
              <w:shd w:val="clear" w:color="auto" w:fill="FFFFFF"/>
              <w:jc w:val="both"/>
            </w:pPr>
            <w:proofErr w:type="spellStart"/>
            <w:r>
              <w:t>Инхалатори</w:t>
            </w:r>
            <w:proofErr w:type="spellEnd"/>
          </w:p>
          <w:p w:rsidR="004338FD" w:rsidRDefault="004338FD" w:rsidP="006162F4">
            <w:pPr>
              <w:shd w:val="clear" w:color="auto" w:fill="FFFFFF"/>
              <w:jc w:val="both"/>
            </w:pPr>
          </w:p>
          <w:p w:rsidR="004338FD" w:rsidRPr="009B3451" w:rsidRDefault="004338FD" w:rsidP="009B3451">
            <w:pPr>
              <w:rPr>
                <w:rStyle w:val="Emphasis"/>
                <w:rFonts w:eastAsia="Helvetica"/>
                <w:i w:val="0"/>
              </w:rPr>
            </w:pP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Компресорски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инхалатор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</w:p>
          <w:p w:rsidR="009B3451" w:rsidRPr="009B3451" w:rsidRDefault="009B3451" w:rsidP="009B3451">
            <w:pPr>
              <w:jc w:val="both"/>
              <w:rPr>
                <w:rStyle w:val="Emphasis"/>
                <w:rFonts w:eastAsia="Helvetica"/>
                <w:i w:val="0"/>
              </w:rPr>
            </w:pP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Кућиште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инхалатора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t>CompA·I·R</w:t>
            </w:r>
            <w:proofErr w:type="spellEnd"/>
            <w:r w:rsidRPr="009B3451">
              <w:t xml:space="preserve"> C900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b/>
                <w:i w:val="0"/>
              </w:rPr>
              <w:t>или</w:t>
            </w:r>
            <w:proofErr w:type="spellEnd"/>
            <w:r w:rsidRPr="009B3451">
              <w:rPr>
                <w:rStyle w:val="Emphasis"/>
                <w:rFonts w:eastAsia="Helvetica"/>
                <w:b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b/>
                <w:i w:val="0"/>
              </w:rPr>
              <w:t>одговарајуће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црево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ваздух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(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дужина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200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цм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),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инхалациони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кит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(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посуда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лек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),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маска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одрасле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маска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децу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усник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носник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,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филтери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ваздух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(5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комада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+ 1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постављен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) и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упутство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за</w:t>
            </w:r>
            <w:proofErr w:type="spellEnd"/>
            <w:r w:rsidRPr="009B3451">
              <w:rPr>
                <w:rStyle w:val="Emphasis"/>
                <w:rFonts w:eastAsia="Helvetica"/>
                <w:i w:val="0"/>
              </w:rPr>
              <w:t xml:space="preserve"> </w:t>
            </w:r>
            <w:proofErr w:type="spellStart"/>
            <w:r w:rsidRPr="009B3451">
              <w:rPr>
                <w:rStyle w:val="Emphasis"/>
                <w:rFonts w:eastAsia="Helvetica"/>
                <w:i w:val="0"/>
              </w:rPr>
              <w:t>употребу</w:t>
            </w:r>
            <w:proofErr w:type="spellEnd"/>
            <w:r>
              <w:rPr>
                <w:rStyle w:val="Emphasis"/>
                <w:rFonts w:eastAsia="Helvetica"/>
                <w:i w:val="0"/>
              </w:rPr>
              <w:t>.</w:t>
            </w:r>
          </w:p>
          <w:p w:rsidR="009B3451" w:rsidRPr="009B3451" w:rsidRDefault="009B3451" w:rsidP="004338FD">
            <w:pPr>
              <w:ind w:left="20"/>
              <w:rPr>
                <w:rFonts w:asciiTheme="minorHAnsi" w:eastAsia="Helvetica" w:hAnsiTheme="minorHAnsi" w:cs="Helvetica"/>
                <w:b/>
                <w:w w:val="88"/>
                <w:sz w:val="18"/>
                <w:szCs w:val="18"/>
              </w:rPr>
            </w:pPr>
          </w:p>
          <w:p w:rsidR="004338FD" w:rsidRPr="004338FD" w:rsidRDefault="004338FD" w:rsidP="006162F4">
            <w:pPr>
              <w:shd w:val="clear" w:color="auto" w:fill="FFFFFF"/>
              <w:jc w:val="both"/>
            </w:pPr>
          </w:p>
          <w:p w:rsidR="004338FD" w:rsidRPr="004338FD" w:rsidRDefault="004338FD" w:rsidP="006162F4">
            <w:pPr>
              <w:shd w:val="clear" w:color="auto" w:fill="FFFFFF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D" w:rsidRPr="00AF007A" w:rsidRDefault="004338FD" w:rsidP="006162F4">
            <w:proofErr w:type="spellStart"/>
            <w:r>
              <w:t>Комада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Pr="009B3451" w:rsidRDefault="009B3451" w:rsidP="006162F4">
            <w:pPr>
              <w:jc w:val="center"/>
            </w:pPr>
            <w:r>
              <w:t>10</w:t>
            </w:r>
          </w:p>
          <w:p w:rsidR="004338FD" w:rsidRPr="004338FD" w:rsidRDefault="004338FD" w:rsidP="006162F4">
            <w:pPr>
              <w:jc w:val="center"/>
            </w:pPr>
          </w:p>
        </w:tc>
      </w:tr>
      <w:tr w:rsidR="004338FD" w:rsidRPr="004338FD" w:rsidTr="004338FD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D" w:rsidRPr="00524DD2" w:rsidRDefault="009B3451" w:rsidP="006162F4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4338FD">
              <w:rPr>
                <w:lang w:val="sr-Cyrl-C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1" w:rsidRDefault="009B3451" w:rsidP="009B3451">
            <w:proofErr w:type="spellStart"/>
            <w:r>
              <w:t>Амбу</w:t>
            </w:r>
            <w:proofErr w:type="spellEnd"/>
            <w:r>
              <w:t xml:space="preserve"> </w:t>
            </w:r>
            <w:proofErr w:type="spellStart"/>
            <w:r>
              <w:t>балони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маскама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кисеоник</w:t>
            </w:r>
            <w:proofErr w:type="spellEnd"/>
          </w:p>
          <w:p w:rsidR="004338FD" w:rsidRPr="009B3451" w:rsidRDefault="009B3451" w:rsidP="006162F4">
            <w:pPr>
              <w:shd w:val="clear" w:color="auto" w:fill="FFFFFF"/>
              <w:jc w:val="both"/>
            </w:pPr>
            <w:proofErr w:type="spellStart"/>
            <w:r w:rsidRPr="009B3451">
              <w:t>Амбу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балони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са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маскама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за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одрасле</w:t>
            </w:r>
            <w:proofErr w:type="spellEnd"/>
            <w:r w:rsidRPr="009B3451">
              <w:t xml:space="preserve">, </w:t>
            </w:r>
            <w:proofErr w:type="spellStart"/>
            <w:r w:rsidRPr="009B3451">
              <w:t>децу</w:t>
            </w:r>
            <w:proofErr w:type="spellEnd"/>
            <w:r w:rsidRPr="009B3451">
              <w:t xml:space="preserve"> и </w:t>
            </w:r>
            <w:proofErr w:type="spellStart"/>
            <w:r w:rsidRPr="009B3451">
              <w:t>бебе</w:t>
            </w:r>
            <w:proofErr w:type="spellEnd"/>
          </w:p>
          <w:p w:rsidR="004338FD" w:rsidRPr="004338FD" w:rsidRDefault="004338FD" w:rsidP="006162F4">
            <w:pPr>
              <w:shd w:val="clear" w:color="auto" w:fill="FFFFFF"/>
              <w:jc w:val="both"/>
            </w:pPr>
          </w:p>
          <w:p w:rsidR="004338FD" w:rsidRPr="004338FD" w:rsidRDefault="004338FD" w:rsidP="006162F4">
            <w:pPr>
              <w:shd w:val="clear" w:color="auto" w:fill="FFFFFF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D" w:rsidRPr="00AF007A" w:rsidRDefault="004338FD" w:rsidP="006162F4">
            <w:proofErr w:type="spellStart"/>
            <w:r>
              <w:t>Комада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Pr="009B3451" w:rsidRDefault="009B3451" w:rsidP="006162F4">
            <w:pPr>
              <w:jc w:val="center"/>
            </w:pPr>
            <w:r>
              <w:t>12</w:t>
            </w: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Pr="004338FD" w:rsidRDefault="004338FD" w:rsidP="006162F4">
            <w:pPr>
              <w:jc w:val="center"/>
            </w:pPr>
          </w:p>
        </w:tc>
      </w:tr>
      <w:tr w:rsidR="004338FD" w:rsidRPr="004338FD" w:rsidTr="004338FD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D" w:rsidRPr="00524DD2" w:rsidRDefault="009B3451" w:rsidP="006162F4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4338FD">
              <w:rPr>
                <w:lang w:val="sr-Cyrl-C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1" w:rsidRDefault="009B3451" w:rsidP="009B3451">
            <w:pPr>
              <w:jc w:val="both"/>
            </w:pPr>
            <w:proofErr w:type="spellStart"/>
            <w:r>
              <w:t>Антидекубитални</w:t>
            </w:r>
            <w:proofErr w:type="spellEnd"/>
            <w:r>
              <w:t xml:space="preserve"> </w:t>
            </w:r>
            <w:proofErr w:type="spellStart"/>
            <w:r>
              <w:t>душек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компресором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100 </w:t>
            </w:r>
            <w:proofErr w:type="spellStart"/>
            <w:r>
              <w:t>кг</w:t>
            </w:r>
            <w:proofErr w:type="spellEnd"/>
          </w:p>
          <w:p w:rsidR="004338FD" w:rsidRPr="004338FD" w:rsidRDefault="004338FD" w:rsidP="006162F4">
            <w:pPr>
              <w:shd w:val="clear" w:color="auto" w:fill="FFFFFF"/>
              <w:jc w:val="both"/>
            </w:pPr>
          </w:p>
          <w:p w:rsidR="004338FD" w:rsidRPr="004338FD" w:rsidRDefault="004338FD" w:rsidP="006162F4">
            <w:pPr>
              <w:shd w:val="clear" w:color="auto" w:fill="FFFFFF"/>
              <w:jc w:val="both"/>
            </w:pPr>
          </w:p>
          <w:p w:rsidR="004338FD" w:rsidRPr="004338FD" w:rsidRDefault="004338FD" w:rsidP="006162F4">
            <w:pPr>
              <w:shd w:val="clear" w:color="auto" w:fill="FFFFFF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D" w:rsidRPr="00AF007A" w:rsidRDefault="004338FD" w:rsidP="006162F4">
            <w:proofErr w:type="spellStart"/>
            <w:r>
              <w:t>Комада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Pr="009B3451" w:rsidRDefault="009B3451" w:rsidP="006162F4">
            <w:pPr>
              <w:jc w:val="center"/>
            </w:pPr>
            <w:r>
              <w:t>40</w:t>
            </w: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Pr="004338FD" w:rsidRDefault="004338FD" w:rsidP="006162F4">
            <w:pPr>
              <w:jc w:val="center"/>
            </w:pPr>
          </w:p>
        </w:tc>
      </w:tr>
      <w:tr w:rsidR="004338FD" w:rsidRPr="004338FD" w:rsidTr="004338FD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D" w:rsidRPr="00524DD2" w:rsidRDefault="009B3451" w:rsidP="006162F4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4338FD">
              <w:rPr>
                <w:lang w:val="sr-Cyrl-C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D" w:rsidRDefault="009B3451" w:rsidP="006162F4">
            <w:pPr>
              <w:shd w:val="clear" w:color="auto" w:fill="FFFFFF"/>
              <w:jc w:val="both"/>
            </w:pPr>
            <w:proofErr w:type="spellStart"/>
            <w:r>
              <w:t>Антидекубитални</w:t>
            </w:r>
            <w:proofErr w:type="spellEnd"/>
            <w:r>
              <w:t xml:space="preserve"> </w:t>
            </w:r>
            <w:proofErr w:type="spellStart"/>
            <w:r>
              <w:t>јастуци</w:t>
            </w:r>
            <w:proofErr w:type="spellEnd"/>
          </w:p>
          <w:p w:rsidR="009B3451" w:rsidRPr="009B3451" w:rsidRDefault="009B3451" w:rsidP="006162F4">
            <w:pPr>
              <w:shd w:val="clear" w:color="auto" w:fill="FFFFFF"/>
              <w:jc w:val="both"/>
            </w:pPr>
            <w:proofErr w:type="spellStart"/>
            <w:r w:rsidRPr="009B3451">
              <w:t>Јастук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за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лежање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између</w:t>
            </w:r>
            <w:proofErr w:type="spellEnd"/>
            <w:r w:rsidRPr="009B3451">
              <w:t xml:space="preserve"> </w:t>
            </w:r>
            <w:proofErr w:type="spellStart"/>
            <w:r w:rsidRPr="009B3451">
              <w:t>ногу</w:t>
            </w:r>
            <w:proofErr w:type="spellEnd"/>
          </w:p>
          <w:p w:rsidR="004338FD" w:rsidRPr="004338FD" w:rsidRDefault="004338FD" w:rsidP="006162F4">
            <w:pPr>
              <w:shd w:val="clear" w:color="auto" w:fill="FFFFFF"/>
              <w:jc w:val="both"/>
            </w:pPr>
          </w:p>
          <w:p w:rsidR="004338FD" w:rsidRPr="004338FD" w:rsidRDefault="004338FD" w:rsidP="006162F4">
            <w:pPr>
              <w:shd w:val="clear" w:color="auto" w:fill="FFFFFF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D" w:rsidRPr="00AF007A" w:rsidRDefault="004338FD" w:rsidP="006162F4">
            <w:proofErr w:type="spellStart"/>
            <w:r>
              <w:t>Комада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Pr="009B3451" w:rsidRDefault="009B3451" w:rsidP="006162F4">
            <w:pPr>
              <w:jc w:val="center"/>
            </w:pPr>
            <w:r>
              <w:t>40</w:t>
            </w: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Pr="004338FD" w:rsidRDefault="004338FD" w:rsidP="006162F4">
            <w:pPr>
              <w:jc w:val="center"/>
            </w:pPr>
          </w:p>
        </w:tc>
      </w:tr>
      <w:tr w:rsidR="004338FD" w:rsidRPr="004338FD" w:rsidTr="004338FD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D" w:rsidRPr="00524DD2" w:rsidRDefault="009B3451" w:rsidP="006162F4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4338FD">
              <w:rPr>
                <w:lang w:val="sr-Cyrl-C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1" w:rsidRDefault="009B3451" w:rsidP="009B3451">
            <w:pPr>
              <w:shd w:val="clear" w:color="auto" w:fill="FFFFFF"/>
              <w:jc w:val="both"/>
            </w:pPr>
            <w:proofErr w:type="spellStart"/>
            <w:r>
              <w:t>Антидекубитални</w:t>
            </w:r>
            <w:proofErr w:type="spellEnd"/>
            <w:r>
              <w:t xml:space="preserve"> </w:t>
            </w:r>
            <w:proofErr w:type="spellStart"/>
            <w:r>
              <w:t>јастуци</w:t>
            </w:r>
            <w:proofErr w:type="spellEnd"/>
          </w:p>
          <w:p w:rsidR="009B3451" w:rsidRDefault="009B3451" w:rsidP="009B3451">
            <w:pPr>
              <w:pStyle w:val="Heading1"/>
              <w:shd w:val="clear" w:color="auto" w:fill="FFFFFF"/>
              <w:rPr>
                <w:color w:val="393F46"/>
                <w:sz w:val="18"/>
                <w:szCs w:val="18"/>
              </w:rPr>
            </w:pPr>
          </w:p>
          <w:p w:rsidR="009B3451" w:rsidRPr="009B3451" w:rsidRDefault="009B3451" w:rsidP="009B3451">
            <w:pPr>
              <w:pStyle w:val="Heading1"/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>нтидекубитални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јастуци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- </w:t>
            </w:r>
            <w:proofErr w:type="spellStart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>прстен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>за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>лакат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и </w:t>
            </w:r>
            <w:proofErr w:type="spellStart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>пету</w:t>
            </w:r>
            <w:proofErr w:type="spellEnd"/>
          </w:p>
          <w:p w:rsidR="004338FD" w:rsidRPr="004338FD" w:rsidRDefault="004338FD" w:rsidP="006162F4">
            <w:pPr>
              <w:shd w:val="clear" w:color="auto" w:fill="FFFFFF"/>
              <w:jc w:val="both"/>
            </w:pPr>
          </w:p>
          <w:p w:rsidR="004338FD" w:rsidRPr="004338FD" w:rsidRDefault="004338FD" w:rsidP="006162F4">
            <w:pPr>
              <w:shd w:val="clear" w:color="auto" w:fill="FFFFFF"/>
              <w:jc w:val="both"/>
            </w:pPr>
          </w:p>
          <w:p w:rsidR="004338FD" w:rsidRPr="004338FD" w:rsidRDefault="004338FD" w:rsidP="006162F4">
            <w:pPr>
              <w:shd w:val="clear" w:color="auto" w:fill="FFFFFF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D" w:rsidRPr="00AF007A" w:rsidRDefault="004338FD" w:rsidP="006162F4">
            <w:proofErr w:type="spellStart"/>
            <w:r>
              <w:t>Комада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Pr="009B3451" w:rsidRDefault="009B3451" w:rsidP="006162F4">
            <w:pPr>
              <w:jc w:val="center"/>
            </w:pPr>
            <w:r>
              <w:t>40</w:t>
            </w: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Pr="004338FD" w:rsidRDefault="004338FD" w:rsidP="006162F4">
            <w:pPr>
              <w:jc w:val="center"/>
            </w:pPr>
          </w:p>
        </w:tc>
      </w:tr>
      <w:tr w:rsidR="004338FD" w:rsidRPr="004338FD" w:rsidTr="004338FD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D" w:rsidRPr="00524DD2" w:rsidRDefault="009B3451" w:rsidP="006162F4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4338FD">
              <w:rPr>
                <w:lang w:val="sr-Cyrl-C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1" w:rsidRDefault="009B3451" w:rsidP="009B3451">
            <w:pPr>
              <w:shd w:val="clear" w:color="auto" w:fill="FFFFFF"/>
              <w:jc w:val="both"/>
            </w:pPr>
            <w:proofErr w:type="spellStart"/>
            <w:r>
              <w:t>Антидекубитални</w:t>
            </w:r>
            <w:proofErr w:type="spellEnd"/>
            <w:r>
              <w:t xml:space="preserve"> </w:t>
            </w:r>
            <w:proofErr w:type="spellStart"/>
            <w:r>
              <w:t>јастуци</w:t>
            </w:r>
            <w:proofErr w:type="spellEnd"/>
          </w:p>
          <w:p w:rsidR="009B3451" w:rsidRDefault="009B3451" w:rsidP="009B3451">
            <w:pPr>
              <w:pStyle w:val="Heading1"/>
              <w:shd w:val="clear" w:color="auto" w:fill="FFFFFF"/>
              <w:rPr>
                <w:color w:val="393F46"/>
                <w:sz w:val="18"/>
                <w:szCs w:val="18"/>
              </w:rPr>
            </w:pPr>
          </w:p>
          <w:p w:rsidR="009B3451" w:rsidRPr="009B3451" w:rsidRDefault="009B3451" w:rsidP="009B3451">
            <w:pPr>
              <w:pStyle w:val="Heading1"/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>нтидекубитални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јастуци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прстен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седење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4338FD" w:rsidRPr="004338FD" w:rsidRDefault="004338FD" w:rsidP="006162F4">
            <w:pPr>
              <w:shd w:val="clear" w:color="auto" w:fill="FFFFFF"/>
              <w:jc w:val="both"/>
            </w:pPr>
          </w:p>
          <w:p w:rsidR="004338FD" w:rsidRPr="004338FD" w:rsidRDefault="004338FD" w:rsidP="006162F4">
            <w:pPr>
              <w:shd w:val="clear" w:color="auto" w:fill="FFFFFF"/>
              <w:jc w:val="both"/>
            </w:pPr>
          </w:p>
          <w:p w:rsidR="004338FD" w:rsidRPr="004338FD" w:rsidRDefault="004338FD" w:rsidP="006162F4">
            <w:pPr>
              <w:shd w:val="clear" w:color="auto" w:fill="FFFFFF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FD" w:rsidRPr="00AF007A" w:rsidRDefault="004338FD" w:rsidP="00185949">
            <w:pPr>
              <w:jc w:val="center"/>
            </w:pPr>
            <w:proofErr w:type="spellStart"/>
            <w:r>
              <w:t>Комада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Pr="009B3451" w:rsidRDefault="009B3451" w:rsidP="006162F4">
            <w:pPr>
              <w:jc w:val="center"/>
            </w:pPr>
            <w:r>
              <w:t>40</w:t>
            </w:r>
          </w:p>
          <w:p w:rsidR="004338FD" w:rsidRDefault="004338FD" w:rsidP="006162F4">
            <w:pPr>
              <w:jc w:val="center"/>
            </w:pPr>
          </w:p>
          <w:p w:rsidR="004338FD" w:rsidRDefault="004338FD" w:rsidP="006162F4">
            <w:pPr>
              <w:jc w:val="center"/>
            </w:pPr>
          </w:p>
          <w:p w:rsidR="004338FD" w:rsidRPr="004338FD" w:rsidRDefault="004338FD" w:rsidP="006162F4">
            <w:pPr>
              <w:jc w:val="center"/>
            </w:pPr>
          </w:p>
        </w:tc>
      </w:tr>
      <w:tr w:rsidR="009B3451" w:rsidRPr="004338FD" w:rsidTr="009B3451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1" w:rsidRPr="00524DD2" w:rsidRDefault="009B3451" w:rsidP="006162F4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1" w:rsidRDefault="009B3451" w:rsidP="009B3451">
            <w:pPr>
              <w:shd w:val="clear" w:color="auto" w:fill="FFFFFF"/>
              <w:jc w:val="both"/>
            </w:pPr>
            <w:proofErr w:type="spellStart"/>
            <w:r>
              <w:t>Антидекубитални</w:t>
            </w:r>
            <w:proofErr w:type="spellEnd"/>
            <w:r>
              <w:t xml:space="preserve"> </w:t>
            </w:r>
            <w:proofErr w:type="spellStart"/>
            <w:r>
              <w:t>јастуци</w:t>
            </w:r>
            <w:proofErr w:type="spellEnd"/>
          </w:p>
          <w:p w:rsidR="009B3451" w:rsidRDefault="009B3451" w:rsidP="009B3451">
            <w:pPr>
              <w:pStyle w:val="Heading1"/>
              <w:shd w:val="clear" w:color="auto" w:fill="FFFFFF"/>
              <w:rPr>
                <w:color w:val="393F46"/>
                <w:sz w:val="18"/>
                <w:szCs w:val="18"/>
              </w:rPr>
            </w:pPr>
          </w:p>
          <w:p w:rsidR="009B3451" w:rsidRPr="009B3451" w:rsidRDefault="009B3451" w:rsidP="009B3451">
            <w:pPr>
              <w:pStyle w:val="Heading1"/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>нтидекубитални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јастуци</w:t>
            </w:r>
            <w:proofErr w:type="spellEnd"/>
            <w:r w:rsidR="00185949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185949">
              <w:rPr>
                <w:rFonts w:ascii="Times New Roman" w:hAnsi="Times New Roman" w:cs="Times New Roman"/>
                <w:color w:val="auto"/>
                <w:sz w:val="24"/>
              </w:rPr>
              <w:t>са</w:t>
            </w:r>
            <w:proofErr w:type="spellEnd"/>
            <w:r w:rsidR="00185949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185949">
              <w:rPr>
                <w:rFonts w:ascii="Times New Roman" w:hAnsi="Times New Roman" w:cs="Times New Roman"/>
                <w:color w:val="auto"/>
                <w:sz w:val="24"/>
              </w:rPr>
              <w:t>пумпом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9B3451" w:rsidRPr="009B3451" w:rsidRDefault="009B3451" w:rsidP="009B3451"/>
          <w:p w:rsidR="009B3451" w:rsidRPr="009B3451" w:rsidRDefault="009B3451" w:rsidP="006162F4">
            <w:pPr>
              <w:shd w:val="clear" w:color="auto" w:fill="FFFFFF"/>
              <w:jc w:val="both"/>
            </w:pPr>
          </w:p>
          <w:p w:rsidR="009B3451" w:rsidRPr="009B3451" w:rsidRDefault="009B3451" w:rsidP="006162F4">
            <w:pPr>
              <w:shd w:val="clear" w:color="auto" w:fill="FFFFFF"/>
              <w:jc w:val="both"/>
            </w:pPr>
          </w:p>
          <w:p w:rsidR="009B3451" w:rsidRPr="009B3451" w:rsidRDefault="009B3451" w:rsidP="006162F4">
            <w:pPr>
              <w:shd w:val="clear" w:color="auto" w:fill="FFFFFF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49" w:rsidRDefault="00185949" w:rsidP="006162F4"/>
          <w:p w:rsidR="00185949" w:rsidRDefault="00185949" w:rsidP="006162F4"/>
          <w:p w:rsidR="009B3451" w:rsidRPr="00AF007A" w:rsidRDefault="009B3451" w:rsidP="00185949">
            <w:pPr>
              <w:jc w:val="center"/>
            </w:pPr>
            <w:proofErr w:type="spellStart"/>
            <w:r>
              <w:t>Комада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1" w:rsidRDefault="009B3451" w:rsidP="006162F4">
            <w:pPr>
              <w:jc w:val="center"/>
            </w:pPr>
          </w:p>
          <w:p w:rsidR="009B3451" w:rsidRDefault="009B3451" w:rsidP="006162F4">
            <w:pPr>
              <w:jc w:val="center"/>
            </w:pPr>
          </w:p>
          <w:p w:rsidR="009B3451" w:rsidRPr="00185949" w:rsidRDefault="00185949" w:rsidP="006162F4">
            <w:pPr>
              <w:jc w:val="center"/>
            </w:pPr>
            <w:r>
              <w:t>20</w:t>
            </w:r>
          </w:p>
          <w:p w:rsidR="009B3451" w:rsidRDefault="009B3451" w:rsidP="006162F4">
            <w:pPr>
              <w:jc w:val="center"/>
            </w:pPr>
          </w:p>
          <w:p w:rsidR="009B3451" w:rsidRDefault="009B3451" w:rsidP="006162F4">
            <w:pPr>
              <w:jc w:val="center"/>
            </w:pPr>
          </w:p>
          <w:p w:rsidR="009B3451" w:rsidRPr="004338FD" w:rsidRDefault="009B3451" w:rsidP="006162F4">
            <w:pPr>
              <w:jc w:val="center"/>
            </w:pPr>
          </w:p>
        </w:tc>
      </w:tr>
      <w:tr w:rsidR="009B3451" w:rsidRPr="004338FD" w:rsidTr="009B3451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1" w:rsidRPr="00524DD2" w:rsidRDefault="00185949" w:rsidP="006162F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12</w:t>
            </w:r>
            <w:r w:rsidR="009B3451">
              <w:rPr>
                <w:lang w:val="sr-Cyrl-C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1" w:rsidRPr="009B3451" w:rsidRDefault="009B3451" w:rsidP="006162F4"/>
          <w:p w:rsidR="00185949" w:rsidRDefault="00185949" w:rsidP="00185949">
            <w:pPr>
              <w:shd w:val="clear" w:color="auto" w:fill="FFFFFF"/>
              <w:jc w:val="both"/>
            </w:pPr>
            <w:proofErr w:type="spellStart"/>
            <w:r>
              <w:t>Антидекубитални</w:t>
            </w:r>
            <w:proofErr w:type="spellEnd"/>
            <w:r>
              <w:t xml:space="preserve"> </w:t>
            </w:r>
            <w:proofErr w:type="spellStart"/>
            <w:r>
              <w:t>јастуци</w:t>
            </w:r>
            <w:proofErr w:type="spellEnd"/>
          </w:p>
          <w:p w:rsidR="00185949" w:rsidRDefault="00185949" w:rsidP="00185949">
            <w:pPr>
              <w:pStyle w:val="Heading1"/>
              <w:shd w:val="clear" w:color="auto" w:fill="FFFFFF"/>
              <w:rPr>
                <w:color w:val="393F46"/>
                <w:sz w:val="18"/>
                <w:szCs w:val="18"/>
              </w:rPr>
            </w:pPr>
          </w:p>
          <w:p w:rsidR="00185949" w:rsidRPr="009B3451" w:rsidRDefault="00185949" w:rsidP="00185949">
            <w:pPr>
              <w:pStyle w:val="Heading1"/>
              <w:shd w:val="clear" w:color="auto" w:fill="FFFFFF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>нтидекубитални</w:t>
            </w:r>
            <w:proofErr w:type="spellEnd"/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јастуци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инвалидска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колица</w:t>
            </w:r>
            <w:r w:rsidRPr="009B345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9B3451" w:rsidRPr="009B3451" w:rsidRDefault="009B3451" w:rsidP="009B3451"/>
          <w:p w:rsidR="009B3451" w:rsidRPr="009B3451" w:rsidRDefault="009B3451" w:rsidP="009B3451"/>
          <w:p w:rsidR="009B3451" w:rsidRPr="009B3451" w:rsidRDefault="009B3451" w:rsidP="009B3451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1" w:rsidRPr="00AF007A" w:rsidRDefault="009B3451" w:rsidP="006162F4">
            <w:proofErr w:type="spellStart"/>
            <w:r>
              <w:t>Комада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1" w:rsidRDefault="009B3451" w:rsidP="006162F4">
            <w:pPr>
              <w:jc w:val="center"/>
            </w:pPr>
          </w:p>
          <w:p w:rsidR="009B3451" w:rsidRDefault="009B3451" w:rsidP="006162F4">
            <w:pPr>
              <w:jc w:val="center"/>
            </w:pPr>
          </w:p>
          <w:p w:rsidR="009B3451" w:rsidRDefault="009B3451" w:rsidP="006162F4">
            <w:pPr>
              <w:jc w:val="center"/>
            </w:pPr>
          </w:p>
          <w:p w:rsidR="009B3451" w:rsidRPr="00185949" w:rsidRDefault="00185949" w:rsidP="006162F4">
            <w:pPr>
              <w:jc w:val="center"/>
            </w:pPr>
            <w:r>
              <w:t>30</w:t>
            </w:r>
          </w:p>
          <w:p w:rsidR="009B3451" w:rsidRDefault="009B3451" w:rsidP="006162F4">
            <w:pPr>
              <w:jc w:val="center"/>
            </w:pPr>
          </w:p>
          <w:p w:rsidR="009B3451" w:rsidRPr="004338FD" w:rsidRDefault="009B3451" w:rsidP="006162F4">
            <w:pPr>
              <w:jc w:val="center"/>
            </w:pPr>
          </w:p>
        </w:tc>
      </w:tr>
      <w:tr w:rsidR="009B3451" w:rsidRPr="004338FD" w:rsidTr="009B3451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1" w:rsidRPr="00524DD2" w:rsidRDefault="00185949" w:rsidP="006162F4">
            <w:pPr>
              <w:rPr>
                <w:lang w:val="sr-Cyrl-CS"/>
              </w:rPr>
            </w:pPr>
            <w:r>
              <w:rPr>
                <w:lang w:val="sr-Cyrl-CS"/>
              </w:rPr>
              <w:t>13</w:t>
            </w:r>
            <w:r w:rsidR="009B3451">
              <w:rPr>
                <w:lang w:val="sr-Cyrl-C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49" w:rsidRDefault="00185949" w:rsidP="00185949"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вага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мерење</w:t>
            </w:r>
            <w:proofErr w:type="spellEnd"/>
            <w:r>
              <w:t xml:space="preserve"> </w:t>
            </w:r>
            <w:proofErr w:type="spellStart"/>
            <w:r>
              <w:t>беба</w:t>
            </w:r>
            <w:proofErr w:type="spellEnd"/>
          </w:p>
          <w:p w:rsidR="00185949" w:rsidRDefault="00185949" w:rsidP="00185949"/>
          <w:p w:rsidR="00185949" w:rsidRPr="00185949" w:rsidRDefault="00185949" w:rsidP="00185949">
            <w:pPr>
              <w:pStyle w:val="NormalWeb"/>
              <w:spacing w:before="0" w:beforeAutospacing="0" w:after="0" w:afterAutospacing="0"/>
            </w:pPr>
            <w:proofErr w:type="spellStart"/>
            <w:r w:rsidRPr="00185949">
              <w:t>Вага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за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да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има</w:t>
            </w:r>
            <w:proofErr w:type="spellEnd"/>
            <w:r w:rsidRPr="00185949">
              <w:t xml:space="preserve"> и </w:t>
            </w:r>
            <w:proofErr w:type="spellStart"/>
            <w:r w:rsidRPr="00185949">
              <w:t>уграђен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метар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за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мерење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дужине</w:t>
            </w:r>
            <w:proofErr w:type="spellEnd"/>
            <w:r w:rsidRPr="00185949">
              <w:t xml:space="preserve">, </w:t>
            </w:r>
            <w:proofErr w:type="spellStart"/>
            <w:r w:rsidRPr="00185949">
              <w:t>односно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висине</w:t>
            </w:r>
            <w:proofErr w:type="spellEnd"/>
            <w:r w:rsidRPr="00185949">
              <w:t xml:space="preserve">, </w:t>
            </w:r>
            <w:proofErr w:type="spellStart"/>
            <w:r w:rsidRPr="00185949">
              <w:t>тако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да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исто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време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може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измерити</w:t>
            </w:r>
            <w:proofErr w:type="spellEnd"/>
            <w:r w:rsidRPr="00185949">
              <w:t xml:space="preserve"> и </w:t>
            </w:r>
            <w:proofErr w:type="spellStart"/>
            <w:r w:rsidRPr="00185949">
              <w:t>маса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као</w:t>
            </w:r>
            <w:proofErr w:type="spellEnd"/>
            <w:r w:rsidRPr="00185949">
              <w:t xml:space="preserve"> и </w:t>
            </w:r>
            <w:proofErr w:type="spellStart"/>
            <w:r w:rsidRPr="00185949">
              <w:t>њена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висина</w:t>
            </w:r>
            <w:proofErr w:type="spellEnd"/>
            <w:r w:rsidRPr="00185949">
              <w:t>.</w:t>
            </w:r>
          </w:p>
          <w:p w:rsidR="00185949" w:rsidRPr="00185949" w:rsidRDefault="00185949" w:rsidP="00185949">
            <w:pPr>
              <w:pStyle w:val="NormalWeb"/>
              <w:spacing w:before="0" w:beforeAutospacing="0" w:after="0" w:afterAutospacing="0"/>
            </w:pPr>
            <w:proofErr w:type="spellStart"/>
            <w:r w:rsidRPr="00185949">
              <w:t>Тас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за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мерење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који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може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да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скида</w:t>
            </w:r>
            <w:proofErr w:type="spellEnd"/>
            <w:r w:rsidRPr="00185949">
              <w:t xml:space="preserve">, </w:t>
            </w:r>
            <w:proofErr w:type="spellStart"/>
            <w:r w:rsidRPr="00185949">
              <w:t>да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када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порасте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може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да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мери</w:t>
            </w:r>
            <w:proofErr w:type="spellEnd"/>
            <w:r w:rsidRPr="00185949">
              <w:t xml:space="preserve"> и </w:t>
            </w:r>
            <w:proofErr w:type="spellStart"/>
            <w:r w:rsidRPr="00185949">
              <w:t>стојећи</w:t>
            </w:r>
            <w:proofErr w:type="spellEnd"/>
            <w:r w:rsidRPr="00185949">
              <w:t>.</w:t>
            </w:r>
          </w:p>
          <w:p w:rsidR="00185949" w:rsidRPr="00185949" w:rsidRDefault="00185949" w:rsidP="00185949">
            <w:pPr>
              <w:pStyle w:val="NormalWeb"/>
              <w:spacing w:before="0" w:beforeAutospacing="0" w:after="0" w:afterAutospacing="0"/>
            </w:pPr>
            <w:proofErr w:type="spellStart"/>
            <w:r w:rsidRPr="00185949">
              <w:t>Потребно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је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да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из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ове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серије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имају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могућност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прецизног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мерења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пре</w:t>
            </w:r>
            <w:proofErr w:type="spellEnd"/>
            <w:r w:rsidRPr="00185949">
              <w:t xml:space="preserve"> и </w:t>
            </w:r>
            <w:proofErr w:type="spellStart"/>
            <w:r w:rsidRPr="00185949">
              <w:t>после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храњења</w:t>
            </w:r>
            <w:proofErr w:type="spellEnd"/>
            <w:r w:rsidRPr="00185949">
              <w:t xml:space="preserve"> и  </w:t>
            </w:r>
            <w:proofErr w:type="spellStart"/>
            <w:r w:rsidRPr="00185949">
              <w:t>да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за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то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имају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посебан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тастер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како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добила</w:t>
            </w:r>
            <w:proofErr w:type="spellEnd"/>
            <w:r w:rsidRPr="00185949">
              <w:t xml:space="preserve"> и </w:t>
            </w:r>
            <w:proofErr w:type="spellStart"/>
            <w:r w:rsidRPr="00185949">
              <w:t>израчунала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маса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коју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је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попила</w:t>
            </w:r>
            <w:proofErr w:type="spellEnd"/>
            <w:r w:rsidRPr="00185949">
              <w:t>.</w:t>
            </w:r>
          </w:p>
          <w:p w:rsidR="00185949" w:rsidRPr="00185949" w:rsidRDefault="00185949" w:rsidP="00185949">
            <w:r w:rsidRPr="00185949">
              <w:t xml:space="preserve">Потребно је </w:t>
            </w:r>
            <w:proofErr w:type="spellStart"/>
            <w:r w:rsidRPr="00185949">
              <w:t>да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су</w:t>
            </w:r>
            <w:proofErr w:type="spellEnd"/>
            <w:r w:rsidRPr="00185949">
              <w:t xml:space="preserve"> 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типски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одобрене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од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стране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Дирекције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за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мере</w:t>
            </w:r>
            <w:proofErr w:type="spellEnd"/>
            <w:r w:rsidRPr="00185949">
              <w:t xml:space="preserve"> и </w:t>
            </w:r>
            <w:proofErr w:type="spellStart"/>
            <w:r w:rsidRPr="00185949">
              <w:t>драгоцене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метале</w:t>
            </w:r>
            <w:proofErr w:type="spellEnd"/>
            <w:r w:rsidRPr="00185949">
              <w:t xml:space="preserve"> и ОВЕРЕНЕ (БАЖДАРЕНЕ-ЖИГОСАНЕ).</w:t>
            </w:r>
          </w:p>
          <w:p w:rsidR="00185949" w:rsidRPr="00185949" w:rsidRDefault="00185949" w:rsidP="00185949"/>
          <w:p w:rsidR="00185949" w:rsidRPr="00185949" w:rsidRDefault="00185949" w:rsidP="00185949">
            <w:proofErr w:type="spellStart"/>
            <w:r w:rsidRPr="00185949">
              <w:t>Техничке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карактеристике</w:t>
            </w:r>
            <w:proofErr w:type="spellEnd"/>
            <w:r w:rsidRPr="00185949">
              <w:t>:</w:t>
            </w:r>
          </w:p>
          <w:p w:rsidR="00185949" w:rsidRPr="00185949" w:rsidRDefault="00185949" w:rsidP="00185949">
            <w:proofErr w:type="spellStart"/>
            <w:r w:rsidRPr="00185949">
              <w:t>Дисплеј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25 </w:t>
            </w:r>
            <w:proofErr w:type="spellStart"/>
            <w:r w:rsidRPr="00185949">
              <w:t>мм</w:t>
            </w:r>
            <w:proofErr w:type="spellEnd"/>
            <w:r w:rsidRPr="00185949">
              <w:t xml:space="preserve"> ЛЦД </w:t>
            </w:r>
            <w:proofErr w:type="spellStart"/>
            <w:r w:rsidRPr="00185949">
              <w:t>дисплеј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позадинским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светлом</w:t>
            </w:r>
            <w:proofErr w:type="spellEnd"/>
          </w:p>
          <w:p w:rsidR="00185949" w:rsidRPr="00185949" w:rsidRDefault="00185949" w:rsidP="00185949">
            <w:proofErr w:type="spellStart"/>
            <w:r w:rsidRPr="00185949">
              <w:t>Капацитети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6/15 </w:t>
            </w:r>
            <w:proofErr w:type="spellStart"/>
            <w:r w:rsidRPr="00185949">
              <w:t>кг</w:t>
            </w:r>
            <w:proofErr w:type="spellEnd"/>
            <w:r w:rsidRPr="00185949">
              <w:t xml:space="preserve">  ÷ 20 </w:t>
            </w:r>
            <w:proofErr w:type="spellStart"/>
            <w:r w:rsidRPr="00185949">
              <w:t>кг</w:t>
            </w:r>
            <w:proofErr w:type="spellEnd"/>
          </w:p>
          <w:p w:rsidR="00185949" w:rsidRPr="00185949" w:rsidRDefault="00185949" w:rsidP="00185949">
            <w:proofErr w:type="spellStart"/>
            <w:r w:rsidRPr="00185949">
              <w:t>Подељак</w:t>
            </w:r>
            <w:proofErr w:type="spellEnd"/>
            <w:r w:rsidRPr="00185949">
              <w:t xml:space="preserve"> (д)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>: 2/5 г  ÷  10 г</w:t>
            </w:r>
          </w:p>
          <w:p w:rsidR="00185949" w:rsidRPr="00185949" w:rsidRDefault="00185949" w:rsidP="00185949">
            <w:proofErr w:type="spellStart"/>
            <w:r w:rsidRPr="00185949">
              <w:t>Величина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таса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600 x 250 </w:t>
            </w:r>
            <w:proofErr w:type="spellStart"/>
            <w:r w:rsidRPr="00185949">
              <w:t>мм</w:t>
            </w:r>
            <w:proofErr w:type="spellEnd"/>
          </w:p>
          <w:p w:rsidR="00185949" w:rsidRPr="00185949" w:rsidRDefault="00185949" w:rsidP="00185949">
            <w:proofErr w:type="spellStart"/>
            <w:r w:rsidRPr="00185949">
              <w:t>Величина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платформе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280 x 325 </w:t>
            </w:r>
            <w:proofErr w:type="spellStart"/>
            <w:r w:rsidRPr="00185949">
              <w:t>мм</w:t>
            </w:r>
            <w:proofErr w:type="spellEnd"/>
          </w:p>
          <w:p w:rsidR="00185949" w:rsidRPr="00185949" w:rsidRDefault="00185949" w:rsidP="00185949">
            <w:proofErr w:type="spellStart"/>
            <w:r w:rsidRPr="00185949">
              <w:t>Тастатура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6 </w:t>
            </w:r>
            <w:proofErr w:type="spellStart"/>
            <w:r w:rsidRPr="00185949">
              <w:t>мембранских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тастера</w:t>
            </w:r>
            <w:proofErr w:type="spellEnd"/>
          </w:p>
          <w:p w:rsidR="00185949" w:rsidRPr="00185949" w:rsidRDefault="00185949" w:rsidP="00185949">
            <w:proofErr w:type="spellStart"/>
            <w:r w:rsidRPr="00185949">
              <w:t>Кућиште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АБС </w:t>
            </w:r>
            <w:proofErr w:type="spellStart"/>
            <w:r w:rsidRPr="00185949">
              <w:t>пластика</w:t>
            </w:r>
            <w:proofErr w:type="spellEnd"/>
          </w:p>
          <w:p w:rsidR="00185949" w:rsidRPr="00185949" w:rsidRDefault="00185949" w:rsidP="00185949">
            <w:proofErr w:type="spellStart"/>
            <w:r w:rsidRPr="00185949">
              <w:t>Брзина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одзива</w:t>
            </w:r>
            <w:proofErr w:type="spellEnd"/>
            <w:r w:rsidRPr="00185949">
              <w:t xml:space="preserve"> АДЦ-а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1/10 </w:t>
            </w:r>
            <w:proofErr w:type="spellStart"/>
            <w:r w:rsidRPr="00185949">
              <w:t>сек</w:t>
            </w:r>
            <w:proofErr w:type="spellEnd"/>
            <w:r w:rsidRPr="00185949">
              <w:t>.</w:t>
            </w:r>
          </w:p>
          <w:p w:rsidR="00185949" w:rsidRPr="00185949" w:rsidRDefault="00185949" w:rsidP="00185949">
            <w:proofErr w:type="spellStart"/>
            <w:r w:rsidRPr="00185949">
              <w:t>Температурни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услови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</w:t>
            </w:r>
            <w:proofErr w:type="spellStart"/>
            <w:r w:rsidRPr="00185949">
              <w:t>од</w:t>
            </w:r>
            <w:proofErr w:type="spellEnd"/>
            <w:r w:rsidRPr="00185949">
              <w:t xml:space="preserve"> -10°Ц </w:t>
            </w:r>
            <w:proofErr w:type="spellStart"/>
            <w:r w:rsidRPr="00185949">
              <w:t>до</w:t>
            </w:r>
            <w:proofErr w:type="spellEnd"/>
            <w:r w:rsidRPr="00185949">
              <w:t xml:space="preserve"> +40°Ц</w:t>
            </w:r>
          </w:p>
          <w:p w:rsidR="00185949" w:rsidRPr="00185949" w:rsidRDefault="00185949" w:rsidP="00185949">
            <w:proofErr w:type="spellStart"/>
            <w:r w:rsidRPr="00185949">
              <w:t>Напајање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АЦ </w:t>
            </w:r>
            <w:proofErr w:type="spellStart"/>
            <w:r w:rsidRPr="00185949">
              <w:t>адаптер</w:t>
            </w:r>
            <w:proofErr w:type="spellEnd"/>
            <w:r w:rsidRPr="00185949">
              <w:t xml:space="preserve"> (12В/500мА)</w:t>
            </w:r>
          </w:p>
          <w:p w:rsidR="00185949" w:rsidRPr="00185949" w:rsidRDefault="00185949" w:rsidP="00185949">
            <w:proofErr w:type="spellStart"/>
            <w:r w:rsidRPr="00185949">
              <w:t>Интерне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пуњиве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батерије</w:t>
            </w:r>
            <w:proofErr w:type="spellEnd"/>
            <w:r w:rsidRPr="00185949">
              <w:t xml:space="preserve"> 2000мАх </w:t>
            </w:r>
            <w:proofErr w:type="spellStart"/>
            <w:r w:rsidRPr="00185949">
              <w:t>Ни</w:t>
            </w:r>
            <w:proofErr w:type="spellEnd"/>
            <w:r w:rsidRPr="00185949">
              <w:t>-МХ (</w:t>
            </w:r>
            <w:proofErr w:type="spellStart"/>
            <w:r w:rsidRPr="00185949">
              <w:t>величина</w:t>
            </w:r>
            <w:proofErr w:type="spellEnd"/>
            <w:r w:rsidRPr="00185949">
              <w:t xml:space="preserve"> АА)</w:t>
            </w:r>
          </w:p>
          <w:p w:rsidR="00185949" w:rsidRPr="00185949" w:rsidRDefault="00185949" w:rsidP="00185949">
            <w:proofErr w:type="spellStart"/>
            <w:r w:rsidRPr="00185949">
              <w:t>Бруто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маса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беби</w:t>
            </w:r>
            <w:proofErr w:type="spellEnd"/>
            <w:r w:rsidRPr="00185949">
              <w:t xml:space="preserve"> </w:t>
            </w:r>
            <w:proofErr w:type="spellStart"/>
            <w:r w:rsidRPr="00185949">
              <w:t>ваге</w:t>
            </w:r>
            <w:proofErr w:type="spellEnd"/>
            <w:r w:rsidRPr="00185949">
              <w:t xml:space="preserve">: 5,5 </w:t>
            </w:r>
            <w:proofErr w:type="spellStart"/>
            <w:r w:rsidRPr="00185949">
              <w:t>кг</w:t>
            </w:r>
            <w:proofErr w:type="spellEnd"/>
          </w:p>
          <w:p w:rsidR="009B3451" w:rsidRPr="00185949" w:rsidRDefault="00185949" w:rsidP="006162F4">
            <w:r w:rsidRPr="00185949">
              <w:rPr>
                <w:b/>
              </w:rPr>
              <w:t>или одговарајући</w:t>
            </w:r>
          </w:p>
          <w:p w:rsidR="009B3451" w:rsidRPr="009B3451" w:rsidRDefault="009B3451" w:rsidP="009B3451"/>
          <w:p w:rsidR="009B3451" w:rsidRPr="009B3451" w:rsidRDefault="009B3451" w:rsidP="009B3451"/>
          <w:p w:rsidR="009B3451" w:rsidRPr="009B3451" w:rsidRDefault="009B3451" w:rsidP="009B3451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1" w:rsidRPr="00AF007A" w:rsidRDefault="009B3451" w:rsidP="006162F4">
            <w:proofErr w:type="spellStart"/>
            <w:r>
              <w:t>Комада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1" w:rsidRDefault="009B3451" w:rsidP="006162F4">
            <w:pPr>
              <w:jc w:val="center"/>
            </w:pPr>
          </w:p>
          <w:p w:rsidR="009B3451" w:rsidRDefault="009B3451" w:rsidP="006162F4">
            <w:pPr>
              <w:jc w:val="center"/>
            </w:pPr>
          </w:p>
          <w:p w:rsidR="009B3451" w:rsidRDefault="009B3451" w:rsidP="006162F4">
            <w:pPr>
              <w:jc w:val="center"/>
            </w:pPr>
          </w:p>
          <w:p w:rsidR="009B3451" w:rsidRDefault="009B3451" w:rsidP="006162F4">
            <w:pPr>
              <w:jc w:val="center"/>
            </w:pPr>
          </w:p>
          <w:p w:rsidR="009B3451" w:rsidRDefault="009B3451" w:rsidP="006162F4">
            <w:pPr>
              <w:jc w:val="center"/>
            </w:pPr>
          </w:p>
          <w:p w:rsidR="009B3451" w:rsidRDefault="009B3451" w:rsidP="006162F4">
            <w:pPr>
              <w:jc w:val="center"/>
            </w:pPr>
          </w:p>
          <w:p w:rsidR="00185949" w:rsidRDefault="00185949" w:rsidP="006162F4">
            <w:pPr>
              <w:jc w:val="center"/>
            </w:pPr>
          </w:p>
          <w:p w:rsidR="00185949" w:rsidRDefault="00185949" w:rsidP="006162F4">
            <w:pPr>
              <w:jc w:val="center"/>
            </w:pPr>
          </w:p>
          <w:p w:rsidR="00185949" w:rsidRDefault="00185949" w:rsidP="006162F4">
            <w:pPr>
              <w:jc w:val="center"/>
            </w:pPr>
          </w:p>
          <w:p w:rsidR="00185949" w:rsidRDefault="00185949" w:rsidP="006162F4">
            <w:pPr>
              <w:jc w:val="center"/>
            </w:pPr>
          </w:p>
          <w:p w:rsidR="00185949" w:rsidRDefault="00185949" w:rsidP="006162F4">
            <w:pPr>
              <w:jc w:val="center"/>
            </w:pPr>
          </w:p>
          <w:p w:rsidR="00185949" w:rsidRDefault="00185949" w:rsidP="006162F4">
            <w:pPr>
              <w:jc w:val="center"/>
            </w:pPr>
          </w:p>
          <w:p w:rsidR="00185949" w:rsidRDefault="00185949" w:rsidP="006162F4">
            <w:pPr>
              <w:jc w:val="center"/>
            </w:pPr>
          </w:p>
          <w:p w:rsidR="00185949" w:rsidRDefault="00185949" w:rsidP="006162F4">
            <w:pPr>
              <w:jc w:val="center"/>
            </w:pPr>
          </w:p>
          <w:p w:rsidR="00185949" w:rsidRDefault="00185949" w:rsidP="006162F4">
            <w:pPr>
              <w:jc w:val="center"/>
            </w:pPr>
          </w:p>
          <w:p w:rsidR="00185949" w:rsidRDefault="00185949" w:rsidP="006162F4">
            <w:pPr>
              <w:jc w:val="center"/>
            </w:pPr>
          </w:p>
          <w:p w:rsidR="00185949" w:rsidRPr="00185949" w:rsidRDefault="00185949" w:rsidP="006162F4">
            <w:pPr>
              <w:jc w:val="center"/>
            </w:pPr>
            <w:r>
              <w:t>5</w:t>
            </w:r>
          </w:p>
        </w:tc>
      </w:tr>
      <w:tr w:rsidR="009B3451" w:rsidRPr="004338FD" w:rsidTr="009B3451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1" w:rsidRPr="00524DD2" w:rsidRDefault="007E7E1C" w:rsidP="006162F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4</w:t>
            </w:r>
            <w:r w:rsidR="009B3451">
              <w:rPr>
                <w:lang w:val="sr-Cyrl-C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1" w:rsidRPr="007414FE" w:rsidRDefault="007E7E1C" w:rsidP="006162F4">
            <w:pPr>
              <w:rPr>
                <w:lang/>
              </w:rPr>
            </w:pPr>
            <w:proofErr w:type="spellStart"/>
            <w:r>
              <w:t>Лампа</w:t>
            </w:r>
            <w:proofErr w:type="spellEnd"/>
            <w:r w:rsidR="007414FE">
              <w:t xml:space="preserve"> </w:t>
            </w:r>
            <w:r w:rsidR="007414FE">
              <w:rPr>
                <w:lang/>
              </w:rPr>
              <w:t>за светлосну терапију са сталком</w:t>
            </w:r>
          </w:p>
          <w:p w:rsidR="009B3451" w:rsidRPr="009B3451" w:rsidRDefault="009B3451" w:rsidP="006162F4"/>
          <w:p w:rsidR="009B3451" w:rsidRPr="009B3451" w:rsidRDefault="009B3451" w:rsidP="006162F4"/>
          <w:p w:rsidR="009B3451" w:rsidRPr="009B3451" w:rsidRDefault="009B3451" w:rsidP="006162F4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1" w:rsidRPr="00AF007A" w:rsidRDefault="009B3451" w:rsidP="006162F4">
            <w:proofErr w:type="spellStart"/>
            <w:r>
              <w:t>Комада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FE" w:rsidRDefault="007414FE" w:rsidP="006162F4">
            <w:pPr>
              <w:jc w:val="center"/>
              <w:rPr>
                <w:lang/>
              </w:rPr>
            </w:pPr>
          </w:p>
          <w:p w:rsidR="009B3451" w:rsidRPr="007414FE" w:rsidRDefault="007414FE" w:rsidP="006162F4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  <w:p w:rsidR="009B3451" w:rsidRPr="004338FD" w:rsidRDefault="009B3451" w:rsidP="006162F4">
            <w:pPr>
              <w:jc w:val="center"/>
            </w:pPr>
          </w:p>
        </w:tc>
      </w:tr>
    </w:tbl>
    <w:p w:rsidR="00AF007A" w:rsidRPr="004338FD" w:rsidRDefault="00AF007A" w:rsidP="00E87084">
      <w:pPr>
        <w:autoSpaceDE w:val="0"/>
        <w:autoSpaceDN w:val="0"/>
        <w:adjustRightInd w:val="0"/>
        <w:jc w:val="both"/>
        <w:rPr>
          <w:b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B20021" w:rsidRDefault="00B20021" w:rsidP="00041BF7">
      <w:pPr>
        <w:jc w:val="both"/>
        <w:rPr>
          <w:bCs/>
          <w:iCs/>
        </w:rPr>
      </w:pPr>
    </w:p>
    <w:p w:rsidR="00B20021" w:rsidRDefault="00B20021" w:rsidP="00041BF7">
      <w:pPr>
        <w:jc w:val="both"/>
        <w:rPr>
          <w:bCs/>
          <w:iCs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20021" w:rsidRDefault="00B20021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p w:rsidR="00BD1213" w:rsidRDefault="00BD1213" w:rsidP="00BD1213"/>
    <w:p w:rsidR="004B2DA2" w:rsidRPr="004B2DA2" w:rsidRDefault="004B2DA2" w:rsidP="00BD1213"/>
    <w:sectPr w:rsidR="004B2DA2" w:rsidRPr="004B2DA2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61" w:rsidRDefault="00CC1061">
      <w:r>
        <w:separator/>
      </w:r>
    </w:p>
  </w:endnote>
  <w:endnote w:type="continuationSeparator" w:id="0">
    <w:p w:rsidR="00CC1061" w:rsidRDefault="00CC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61" w:rsidRDefault="00CC1061">
      <w:r>
        <w:separator/>
      </w:r>
    </w:p>
  </w:footnote>
  <w:footnote w:type="continuationSeparator" w:id="0">
    <w:p w:rsidR="00CC1061" w:rsidRDefault="00CC1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4" w:rsidRPr="00574A15" w:rsidRDefault="0081054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264" w:rsidRDefault="005B5264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5F5CC4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721B4"/>
    <w:multiLevelType w:val="multilevel"/>
    <w:tmpl w:val="79D42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F793B"/>
    <w:multiLevelType w:val="multilevel"/>
    <w:tmpl w:val="21924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C367A"/>
    <w:multiLevelType w:val="multilevel"/>
    <w:tmpl w:val="2D72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FE37298"/>
    <w:multiLevelType w:val="multilevel"/>
    <w:tmpl w:val="0002A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864C0"/>
    <w:multiLevelType w:val="multilevel"/>
    <w:tmpl w:val="CD803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87734"/>
    <w:multiLevelType w:val="multilevel"/>
    <w:tmpl w:val="98C41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A71A2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F76BC"/>
    <w:multiLevelType w:val="multilevel"/>
    <w:tmpl w:val="B8D8B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82C26"/>
    <w:multiLevelType w:val="multilevel"/>
    <w:tmpl w:val="F4642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41981"/>
    <w:multiLevelType w:val="multilevel"/>
    <w:tmpl w:val="2CE84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17"/>
  </w:num>
  <w:num w:numId="5">
    <w:abstractNumId w:val="14"/>
  </w:num>
  <w:num w:numId="6">
    <w:abstractNumId w:val="23"/>
  </w:num>
  <w:num w:numId="7">
    <w:abstractNumId w:val="6"/>
  </w:num>
  <w:num w:numId="8">
    <w:abstractNumId w:val="10"/>
  </w:num>
  <w:num w:numId="9">
    <w:abstractNumId w:val="28"/>
  </w:num>
  <w:num w:numId="10">
    <w:abstractNumId w:val="11"/>
  </w:num>
  <w:num w:numId="11">
    <w:abstractNumId w:val="9"/>
  </w:num>
  <w:num w:numId="12">
    <w:abstractNumId w:val="12"/>
  </w:num>
  <w:num w:numId="13">
    <w:abstractNumId w:val="19"/>
  </w:num>
  <w:num w:numId="14">
    <w:abstractNumId w:val="2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BF4"/>
    <w:rsid w:val="00041BF7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534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3E04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79A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3EE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949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16D24"/>
    <w:rsid w:val="00222A49"/>
    <w:rsid w:val="00222F6C"/>
    <w:rsid w:val="0022422F"/>
    <w:rsid w:val="00224292"/>
    <w:rsid w:val="00224669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67A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F17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31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511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1104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8FD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3ADA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F6C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2DA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606D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264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D79BD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4FE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9A0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035"/>
    <w:rsid w:val="0076533C"/>
    <w:rsid w:val="00765F31"/>
    <w:rsid w:val="00767363"/>
    <w:rsid w:val="00767DC6"/>
    <w:rsid w:val="00770095"/>
    <w:rsid w:val="007701C8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E7E1C"/>
    <w:rsid w:val="007F025C"/>
    <w:rsid w:val="007F09A4"/>
    <w:rsid w:val="007F118D"/>
    <w:rsid w:val="007F1544"/>
    <w:rsid w:val="007F1663"/>
    <w:rsid w:val="007F2782"/>
    <w:rsid w:val="007F3230"/>
    <w:rsid w:val="007F38E8"/>
    <w:rsid w:val="007F45BD"/>
    <w:rsid w:val="007F5526"/>
    <w:rsid w:val="007F5661"/>
    <w:rsid w:val="007F5D03"/>
    <w:rsid w:val="007F6D5C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541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6ED2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451"/>
    <w:rsid w:val="009B374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1B6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68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07A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2DFD"/>
    <w:rsid w:val="00B14349"/>
    <w:rsid w:val="00B149CD"/>
    <w:rsid w:val="00B15D2D"/>
    <w:rsid w:val="00B17092"/>
    <w:rsid w:val="00B17ADB"/>
    <w:rsid w:val="00B20021"/>
    <w:rsid w:val="00B20558"/>
    <w:rsid w:val="00B22F36"/>
    <w:rsid w:val="00B26FBA"/>
    <w:rsid w:val="00B274BC"/>
    <w:rsid w:val="00B278BF"/>
    <w:rsid w:val="00B27975"/>
    <w:rsid w:val="00B309AA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1ED7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213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2E3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061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312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474"/>
    <w:rsid w:val="00D1556A"/>
    <w:rsid w:val="00D159AE"/>
    <w:rsid w:val="00D20581"/>
    <w:rsid w:val="00D20A23"/>
    <w:rsid w:val="00D20E80"/>
    <w:rsid w:val="00D2146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4638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47F"/>
    <w:rsid w:val="00DB6847"/>
    <w:rsid w:val="00DB785B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51E"/>
    <w:rsid w:val="00DD1B70"/>
    <w:rsid w:val="00DD2620"/>
    <w:rsid w:val="00DD2D3D"/>
    <w:rsid w:val="00DD4605"/>
    <w:rsid w:val="00DD463F"/>
    <w:rsid w:val="00DD48C9"/>
    <w:rsid w:val="00DD5150"/>
    <w:rsid w:val="00DD6944"/>
    <w:rsid w:val="00DD732F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1300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BF1"/>
    <w:rsid w:val="00E65E78"/>
    <w:rsid w:val="00E65FB6"/>
    <w:rsid w:val="00E6690D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639"/>
    <w:rsid w:val="00E8370A"/>
    <w:rsid w:val="00E839FA"/>
    <w:rsid w:val="00E84567"/>
    <w:rsid w:val="00E84DCC"/>
    <w:rsid w:val="00E87084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07894"/>
    <w:rsid w:val="00F1074F"/>
    <w:rsid w:val="00F12A7B"/>
    <w:rsid w:val="00F13D23"/>
    <w:rsid w:val="00F13D48"/>
    <w:rsid w:val="00F13ED7"/>
    <w:rsid w:val="00F140DF"/>
    <w:rsid w:val="00F142C1"/>
    <w:rsid w:val="00F14C6A"/>
    <w:rsid w:val="00F15BC0"/>
    <w:rsid w:val="00F17A75"/>
    <w:rsid w:val="00F2008B"/>
    <w:rsid w:val="00F2067E"/>
    <w:rsid w:val="00F20710"/>
    <w:rsid w:val="00F2131B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0D7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0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2E0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F104-D2B1-47A7-9A22-0854B50D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41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3243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5</cp:revision>
  <cp:lastPrinted>2021-02-25T08:48:00Z</cp:lastPrinted>
  <dcterms:created xsi:type="dcterms:W3CDTF">2021-06-17T07:12:00Z</dcterms:created>
  <dcterms:modified xsi:type="dcterms:W3CDTF">2021-06-17T12:12:00Z</dcterms:modified>
</cp:coreProperties>
</file>