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672E3" w:rsidRDefault="007D39FE" w:rsidP="007D39FE">
      <w:r>
        <w:rPr>
          <w:lang w:val="sr-Cyrl-CS"/>
        </w:rPr>
        <w:t>Број:</w:t>
      </w:r>
      <w:r w:rsidR="004C606D">
        <w:rPr>
          <w:lang w:val="sr-Latn-CS"/>
        </w:rPr>
        <w:t xml:space="preserve"> </w:t>
      </w:r>
      <w:r w:rsidR="008E6242">
        <w:t>2615/1</w:t>
      </w:r>
    </w:p>
    <w:p w:rsidR="007D39FE" w:rsidRDefault="007D39FE" w:rsidP="007D39FE">
      <w:r>
        <w:rPr>
          <w:lang w:val="sr-Cyrl-CS"/>
        </w:rPr>
        <w:t>Датум</w:t>
      </w:r>
      <w:r>
        <w:t>:</w:t>
      </w:r>
      <w:r w:rsidR="00B309AA">
        <w:rPr>
          <w:lang w:val="sr-Cyrl-CS"/>
        </w:rPr>
        <w:t xml:space="preserve"> </w:t>
      </w:r>
      <w:r w:rsidR="004C606D">
        <w:t>20</w:t>
      </w:r>
      <w:r w:rsidR="004C606D">
        <w:rPr>
          <w:lang w:val="sr-Cyrl-CS"/>
        </w:rPr>
        <w:t>.</w:t>
      </w:r>
      <w:r w:rsidR="004C606D">
        <w:t>05</w:t>
      </w:r>
      <w:r w:rsidR="004C606D">
        <w:rPr>
          <w:lang w:val="sr-Cyrl-CS"/>
        </w:rPr>
        <w:t>.</w:t>
      </w:r>
      <w:r w:rsidR="004C606D">
        <w:t>2021</w:t>
      </w:r>
      <w:r>
        <w:rPr>
          <w:lang w:val="sr-Cyrl-CS"/>
        </w:rPr>
        <w:t xml:space="preserve">. </w:t>
      </w:r>
      <w:proofErr w:type="spellStart"/>
      <w:proofErr w:type="gramStart"/>
      <w:r>
        <w:t>године</w:t>
      </w:r>
      <w:proofErr w:type="spellEnd"/>
      <w:proofErr w:type="gramEnd"/>
    </w:p>
    <w:p w:rsidR="007D39FE" w:rsidRDefault="007D39FE" w:rsidP="007D39FE">
      <w:pPr>
        <w:spacing w:line="200" w:lineRule="exact"/>
        <w:rPr>
          <w:lang w:val="sr-Cyrl-CS"/>
        </w:rPr>
      </w:pPr>
    </w:p>
    <w:p w:rsidR="007D39FE" w:rsidRPr="00AB37CD" w:rsidRDefault="007D39FE" w:rsidP="007D39FE">
      <w:pPr>
        <w:jc w:val="both"/>
        <w:rPr>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proofErr w:type="spellStart"/>
      <w:r w:rsidR="004C606D">
        <w:rPr>
          <w:spacing w:val="1"/>
          <w:position w:val="-1"/>
        </w:rPr>
        <w:t>Набавка</w:t>
      </w:r>
      <w:proofErr w:type="spellEnd"/>
      <w:r w:rsidR="004C606D">
        <w:rPr>
          <w:spacing w:val="1"/>
          <w:position w:val="-1"/>
        </w:rPr>
        <w:t xml:space="preserve"> </w:t>
      </w:r>
      <w:proofErr w:type="spellStart"/>
      <w:r w:rsidR="004C606D">
        <w:rPr>
          <w:spacing w:val="1"/>
          <w:position w:val="-1"/>
        </w:rPr>
        <w:t>добара</w:t>
      </w:r>
      <w:proofErr w:type="spellEnd"/>
      <w:r w:rsidR="004C606D">
        <w:rPr>
          <w:spacing w:val="1"/>
          <w:position w:val="-1"/>
        </w:rPr>
        <w:t xml:space="preserve"> – </w:t>
      </w:r>
      <w:proofErr w:type="spellStart"/>
      <w:r w:rsidR="004C606D">
        <w:rPr>
          <w:spacing w:val="1"/>
          <w:position w:val="-1"/>
        </w:rPr>
        <w:t>Наба</w:t>
      </w:r>
      <w:r w:rsidR="002D5231">
        <w:rPr>
          <w:spacing w:val="1"/>
          <w:position w:val="-1"/>
        </w:rPr>
        <w:t>вка</w:t>
      </w:r>
      <w:proofErr w:type="spellEnd"/>
      <w:r w:rsidR="002D5231">
        <w:rPr>
          <w:spacing w:val="1"/>
          <w:position w:val="-1"/>
        </w:rPr>
        <w:t xml:space="preserve"> </w:t>
      </w:r>
      <w:r w:rsidR="008E6242">
        <w:rPr>
          <w:spacing w:val="1"/>
          <w:position w:val="-1"/>
        </w:rPr>
        <w:t xml:space="preserve">ХТЗ ОПРЕМЕ – </w:t>
      </w:r>
      <w:proofErr w:type="spellStart"/>
      <w:r w:rsidR="008E6242">
        <w:rPr>
          <w:spacing w:val="1"/>
          <w:position w:val="-1"/>
        </w:rPr>
        <w:t>Радне</w:t>
      </w:r>
      <w:proofErr w:type="spellEnd"/>
      <w:r w:rsidR="008E6242">
        <w:rPr>
          <w:spacing w:val="1"/>
          <w:position w:val="-1"/>
        </w:rPr>
        <w:t xml:space="preserve"> </w:t>
      </w:r>
      <w:proofErr w:type="spellStart"/>
      <w:r w:rsidR="008E6242">
        <w:rPr>
          <w:spacing w:val="1"/>
          <w:position w:val="-1"/>
        </w:rPr>
        <w:t>униформе</w:t>
      </w:r>
      <w:proofErr w:type="spellEnd"/>
      <w:r w:rsidR="008E6242">
        <w:rPr>
          <w:spacing w:val="1"/>
          <w:position w:val="-1"/>
        </w:rPr>
        <w:t xml:space="preserve"> и </w:t>
      </w:r>
      <w:proofErr w:type="spellStart"/>
      <w:r w:rsidR="008E6242">
        <w:rPr>
          <w:spacing w:val="1"/>
          <w:position w:val="-1"/>
        </w:rPr>
        <w:t>мајице</w:t>
      </w:r>
      <w:proofErr w:type="spellEnd"/>
      <w:r w:rsidR="008E6242">
        <w:rPr>
          <w:spacing w:val="1"/>
          <w:position w:val="-1"/>
        </w:rPr>
        <w:t xml:space="preserve"> </w:t>
      </w:r>
      <w:proofErr w:type="spellStart"/>
      <w:r w:rsidR="008E6242">
        <w:rPr>
          <w:spacing w:val="1"/>
          <w:position w:val="-1"/>
        </w:rPr>
        <w:t>за</w:t>
      </w:r>
      <w:proofErr w:type="spellEnd"/>
      <w:r w:rsidR="008E6242">
        <w:rPr>
          <w:spacing w:val="1"/>
          <w:position w:val="-1"/>
        </w:rPr>
        <w:t xml:space="preserve"> </w:t>
      </w:r>
      <w:proofErr w:type="spellStart"/>
      <w:r w:rsidR="008E6242">
        <w:rPr>
          <w:spacing w:val="1"/>
          <w:position w:val="-1"/>
        </w:rPr>
        <w:t>потребе</w:t>
      </w:r>
      <w:proofErr w:type="spellEnd"/>
      <w:r w:rsidR="008E6242">
        <w:rPr>
          <w:spacing w:val="1"/>
          <w:position w:val="-1"/>
        </w:rPr>
        <w:t xml:space="preserve"> </w:t>
      </w:r>
      <w:proofErr w:type="spellStart"/>
      <w:r w:rsidR="008E6242">
        <w:rPr>
          <w:spacing w:val="1"/>
          <w:position w:val="-1"/>
        </w:rPr>
        <w:t>Центра</w:t>
      </w:r>
      <w:proofErr w:type="spellEnd"/>
      <w:r w:rsidR="008E6242">
        <w:rPr>
          <w:spacing w:val="1"/>
          <w:position w:val="-1"/>
        </w:rPr>
        <w:t xml:space="preserve"> </w:t>
      </w:r>
      <w:proofErr w:type="spellStart"/>
      <w:r w:rsidR="008E6242">
        <w:rPr>
          <w:spacing w:val="1"/>
          <w:position w:val="-1"/>
        </w:rPr>
        <w:t>за</w:t>
      </w:r>
      <w:proofErr w:type="spellEnd"/>
      <w:r w:rsidR="008E6242">
        <w:rPr>
          <w:spacing w:val="1"/>
          <w:position w:val="-1"/>
        </w:rPr>
        <w:t xml:space="preserve"> </w:t>
      </w:r>
      <w:proofErr w:type="spellStart"/>
      <w:r w:rsidR="008E6242">
        <w:rPr>
          <w:spacing w:val="1"/>
          <w:position w:val="-1"/>
        </w:rPr>
        <w:t>заштиту</w:t>
      </w:r>
      <w:proofErr w:type="spellEnd"/>
      <w:r w:rsidR="008E6242">
        <w:rPr>
          <w:spacing w:val="1"/>
          <w:position w:val="-1"/>
        </w:rPr>
        <w:t xml:space="preserve"> </w:t>
      </w:r>
      <w:proofErr w:type="spellStart"/>
      <w:r w:rsidR="008E6242">
        <w:rPr>
          <w:spacing w:val="1"/>
          <w:position w:val="-1"/>
        </w:rPr>
        <w:t>одојчјади</w:t>
      </w:r>
      <w:proofErr w:type="spellEnd"/>
      <w:r w:rsidR="008E6242">
        <w:rPr>
          <w:spacing w:val="1"/>
          <w:position w:val="-1"/>
        </w:rPr>
        <w:t xml:space="preserve">, </w:t>
      </w:r>
      <w:proofErr w:type="spellStart"/>
      <w:r w:rsidR="008E6242">
        <w:rPr>
          <w:spacing w:val="1"/>
          <w:position w:val="-1"/>
        </w:rPr>
        <w:t>деце</w:t>
      </w:r>
      <w:proofErr w:type="spellEnd"/>
      <w:r w:rsidR="008E6242">
        <w:rPr>
          <w:spacing w:val="1"/>
          <w:position w:val="-1"/>
        </w:rPr>
        <w:t xml:space="preserve"> и </w:t>
      </w:r>
      <w:proofErr w:type="spellStart"/>
      <w:r w:rsidR="008E6242">
        <w:rPr>
          <w:spacing w:val="1"/>
          <w:position w:val="-1"/>
        </w:rPr>
        <w:t>омладине</w:t>
      </w:r>
      <w:proofErr w:type="spellEnd"/>
      <w:r w:rsidR="008E6242">
        <w:rPr>
          <w:spacing w:val="1"/>
          <w:position w:val="-1"/>
        </w:rPr>
        <w:t xml:space="preserve">, </w:t>
      </w:r>
      <w:proofErr w:type="spellStart"/>
      <w:r w:rsidR="008E6242">
        <w:rPr>
          <w:spacing w:val="1"/>
          <w:position w:val="-1"/>
        </w:rPr>
        <w:t>ул</w:t>
      </w:r>
      <w:proofErr w:type="spellEnd"/>
      <w:r w:rsidR="008E6242">
        <w:rPr>
          <w:spacing w:val="1"/>
          <w:position w:val="-1"/>
        </w:rPr>
        <w:t xml:space="preserve">. </w:t>
      </w:r>
      <w:proofErr w:type="spellStart"/>
      <w:r w:rsidR="008E6242">
        <w:rPr>
          <w:spacing w:val="1"/>
          <w:position w:val="-1"/>
        </w:rPr>
        <w:t>Звечанска</w:t>
      </w:r>
      <w:proofErr w:type="spellEnd"/>
      <w:r w:rsidR="008E6242">
        <w:rPr>
          <w:spacing w:val="1"/>
          <w:position w:val="-1"/>
        </w:rPr>
        <w:t xml:space="preserve"> </w:t>
      </w:r>
      <w:proofErr w:type="spellStart"/>
      <w:r w:rsidR="008E6242">
        <w:rPr>
          <w:spacing w:val="1"/>
          <w:position w:val="-1"/>
        </w:rPr>
        <w:t>бр</w:t>
      </w:r>
      <w:proofErr w:type="spellEnd"/>
      <w:r w:rsidR="008E6242">
        <w:rPr>
          <w:spacing w:val="1"/>
          <w:position w:val="-1"/>
        </w:rPr>
        <w:t xml:space="preserve">. 7, </w:t>
      </w:r>
      <w:proofErr w:type="spellStart"/>
      <w:r w:rsidR="008E6242">
        <w:rPr>
          <w:spacing w:val="1"/>
          <w:position w:val="-1"/>
        </w:rPr>
        <w:t>Београд</w:t>
      </w:r>
      <w:proofErr w:type="spellEnd"/>
      <w:r w:rsidR="00AB37CD">
        <w:rPr>
          <w:spacing w:val="1"/>
          <w:position w:val="-1"/>
        </w:rPr>
        <w:t>.</w:t>
      </w:r>
    </w:p>
    <w:p w:rsidR="008E6242" w:rsidRPr="008E6242" w:rsidRDefault="008E6242"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8E6242">
              <w:rPr>
                <w:lang w:val="sr-Cyrl-CS"/>
              </w:rPr>
              <w:t>16</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4C606D" w:rsidP="007D39FE">
            <w:pPr>
              <w:jc w:val="both"/>
              <w:rPr>
                <w:spacing w:val="1"/>
                <w:position w:val="-1"/>
              </w:rPr>
            </w:pPr>
            <w:proofErr w:type="spellStart"/>
            <w:r>
              <w:rPr>
                <w:spacing w:val="1"/>
                <w:position w:val="-1"/>
              </w:rPr>
              <w:t>Набавка</w:t>
            </w:r>
            <w:proofErr w:type="spellEnd"/>
            <w:r>
              <w:rPr>
                <w:spacing w:val="1"/>
                <w:position w:val="-1"/>
              </w:rPr>
              <w:t xml:space="preserve"> </w:t>
            </w:r>
            <w:proofErr w:type="spellStart"/>
            <w:r>
              <w:rPr>
                <w:spacing w:val="1"/>
                <w:position w:val="-1"/>
              </w:rPr>
              <w:t>добара</w:t>
            </w:r>
            <w:proofErr w:type="spellEnd"/>
            <w:r>
              <w:rPr>
                <w:spacing w:val="1"/>
                <w:position w:val="-1"/>
              </w:rPr>
              <w:t xml:space="preserve"> – </w:t>
            </w:r>
            <w:proofErr w:type="spellStart"/>
            <w:r w:rsidR="008E6242">
              <w:rPr>
                <w:spacing w:val="1"/>
                <w:position w:val="-1"/>
              </w:rPr>
              <w:t>Набавка</w:t>
            </w:r>
            <w:proofErr w:type="spellEnd"/>
            <w:r w:rsidR="008E6242">
              <w:rPr>
                <w:spacing w:val="1"/>
                <w:position w:val="-1"/>
              </w:rPr>
              <w:t xml:space="preserve"> ХТЗ ОПРЕМЕ – </w:t>
            </w:r>
            <w:proofErr w:type="spellStart"/>
            <w:r w:rsidR="008E6242">
              <w:rPr>
                <w:spacing w:val="1"/>
                <w:position w:val="-1"/>
              </w:rPr>
              <w:t>Радне</w:t>
            </w:r>
            <w:proofErr w:type="spellEnd"/>
            <w:r w:rsidR="008E6242">
              <w:rPr>
                <w:spacing w:val="1"/>
                <w:position w:val="-1"/>
              </w:rPr>
              <w:t xml:space="preserve"> </w:t>
            </w:r>
            <w:proofErr w:type="spellStart"/>
            <w:r w:rsidR="008E6242">
              <w:rPr>
                <w:spacing w:val="1"/>
                <w:position w:val="-1"/>
              </w:rPr>
              <w:t>униформе</w:t>
            </w:r>
            <w:proofErr w:type="spellEnd"/>
            <w:r w:rsidR="008E6242">
              <w:rPr>
                <w:spacing w:val="1"/>
                <w:position w:val="-1"/>
              </w:rPr>
              <w:t xml:space="preserve"> и </w:t>
            </w:r>
            <w:proofErr w:type="spellStart"/>
            <w:r w:rsidR="008E6242">
              <w:rPr>
                <w:spacing w:val="1"/>
                <w:position w:val="-1"/>
              </w:rPr>
              <w:t>мајице</w:t>
            </w:r>
            <w:proofErr w:type="spellEnd"/>
            <w:r w:rsidR="008E6242">
              <w:rPr>
                <w:spacing w:val="1"/>
                <w:position w:val="-1"/>
              </w:rPr>
              <w:t xml:space="preserve"> </w:t>
            </w:r>
            <w:proofErr w:type="spellStart"/>
            <w:r w:rsidR="008E6242">
              <w:rPr>
                <w:spacing w:val="1"/>
                <w:position w:val="-1"/>
              </w:rPr>
              <w:t>за</w:t>
            </w:r>
            <w:proofErr w:type="spellEnd"/>
            <w:r w:rsidR="008E6242">
              <w:rPr>
                <w:spacing w:val="1"/>
                <w:position w:val="-1"/>
              </w:rPr>
              <w:t xml:space="preserve"> </w:t>
            </w:r>
            <w:proofErr w:type="spellStart"/>
            <w:r w:rsidR="008E6242">
              <w:rPr>
                <w:spacing w:val="1"/>
                <w:position w:val="-1"/>
              </w:rPr>
              <w:t>потребе</w:t>
            </w:r>
            <w:proofErr w:type="spellEnd"/>
            <w:r w:rsidR="008E6242">
              <w:rPr>
                <w:spacing w:val="1"/>
                <w:position w:val="-1"/>
              </w:rPr>
              <w:t xml:space="preserve"> </w:t>
            </w:r>
            <w:proofErr w:type="spellStart"/>
            <w:r w:rsidR="008E6242">
              <w:rPr>
                <w:spacing w:val="1"/>
                <w:position w:val="-1"/>
              </w:rPr>
              <w:t>Центра</w:t>
            </w:r>
            <w:proofErr w:type="spellEnd"/>
            <w:r w:rsidR="008E6242">
              <w:rPr>
                <w:spacing w:val="1"/>
                <w:position w:val="-1"/>
              </w:rPr>
              <w:t xml:space="preserve"> </w:t>
            </w:r>
            <w:proofErr w:type="spellStart"/>
            <w:r w:rsidR="008E6242">
              <w:rPr>
                <w:spacing w:val="1"/>
                <w:position w:val="-1"/>
              </w:rPr>
              <w:t>за</w:t>
            </w:r>
            <w:proofErr w:type="spellEnd"/>
            <w:r w:rsidR="008E6242">
              <w:rPr>
                <w:spacing w:val="1"/>
                <w:position w:val="-1"/>
              </w:rPr>
              <w:t xml:space="preserve"> </w:t>
            </w:r>
            <w:proofErr w:type="spellStart"/>
            <w:r w:rsidR="008E6242">
              <w:rPr>
                <w:spacing w:val="1"/>
                <w:position w:val="-1"/>
              </w:rPr>
              <w:t>заштиту</w:t>
            </w:r>
            <w:proofErr w:type="spellEnd"/>
            <w:r w:rsidR="008E6242">
              <w:rPr>
                <w:spacing w:val="1"/>
                <w:position w:val="-1"/>
              </w:rPr>
              <w:t xml:space="preserve"> </w:t>
            </w:r>
            <w:proofErr w:type="spellStart"/>
            <w:r w:rsidR="008E6242">
              <w:rPr>
                <w:spacing w:val="1"/>
                <w:position w:val="-1"/>
              </w:rPr>
              <w:t>одојчјади</w:t>
            </w:r>
            <w:proofErr w:type="spellEnd"/>
            <w:r w:rsidR="008E6242">
              <w:rPr>
                <w:spacing w:val="1"/>
                <w:position w:val="-1"/>
              </w:rPr>
              <w:t xml:space="preserve">, </w:t>
            </w:r>
            <w:proofErr w:type="spellStart"/>
            <w:r w:rsidR="008E6242">
              <w:rPr>
                <w:spacing w:val="1"/>
                <w:position w:val="-1"/>
              </w:rPr>
              <w:t>деце</w:t>
            </w:r>
            <w:proofErr w:type="spellEnd"/>
            <w:r w:rsidR="008E6242">
              <w:rPr>
                <w:spacing w:val="1"/>
                <w:position w:val="-1"/>
              </w:rPr>
              <w:t xml:space="preserve"> и </w:t>
            </w:r>
            <w:proofErr w:type="spellStart"/>
            <w:r w:rsidR="008E6242">
              <w:rPr>
                <w:spacing w:val="1"/>
                <w:position w:val="-1"/>
              </w:rPr>
              <w:t>омладине</w:t>
            </w:r>
            <w:proofErr w:type="spellEnd"/>
            <w:r w:rsidR="008E6242">
              <w:rPr>
                <w:spacing w:val="1"/>
                <w:position w:val="-1"/>
              </w:rPr>
              <w:t xml:space="preserve">, </w:t>
            </w:r>
            <w:proofErr w:type="spellStart"/>
            <w:r w:rsidR="008E6242">
              <w:rPr>
                <w:spacing w:val="1"/>
                <w:position w:val="-1"/>
              </w:rPr>
              <w:t>ул</w:t>
            </w:r>
            <w:proofErr w:type="spellEnd"/>
            <w:r w:rsidR="008E6242">
              <w:rPr>
                <w:spacing w:val="1"/>
                <w:position w:val="-1"/>
              </w:rPr>
              <w:t xml:space="preserve">. </w:t>
            </w:r>
            <w:proofErr w:type="spellStart"/>
            <w:r w:rsidR="008E6242">
              <w:rPr>
                <w:spacing w:val="1"/>
                <w:position w:val="-1"/>
              </w:rPr>
              <w:t>Звечанска</w:t>
            </w:r>
            <w:proofErr w:type="spellEnd"/>
            <w:r w:rsidR="008E6242">
              <w:rPr>
                <w:spacing w:val="1"/>
                <w:position w:val="-1"/>
              </w:rPr>
              <w:t xml:space="preserve"> </w:t>
            </w:r>
            <w:proofErr w:type="spellStart"/>
            <w:r w:rsidR="008E6242">
              <w:rPr>
                <w:spacing w:val="1"/>
                <w:position w:val="-1"/>
              </w:rPr>
              <w:t>бр</w:t>
            </w:r>
            <w:proofErr w:type="spellEnd"/>
            <w:r w:rsidR="008E6242">
              <w:rPr>
                <w:spacing w:val="1"/>
                <w:position w:val="-1"/>
              </w:rPr>
              <w:t xml:space="preserve">. 7, </w:t>
            </w:r>
            <w:proofErr w:type="spellStart"/>
            <w:r w:rsidR="008E6242">
              <w:rPr>
                <w:spacing w:val="1"/>
                <w:position w:val="-1"/>
              </w:rPr>
              <w:t>Београд</w:t>
            </w:r>
            <w:proofErr w:type="spellEnd"/>
          </w:p>
          <w:p w:rsidR="009B5512" w:rsidRDefault="009B5512" w:rsidP="007D39FE">
            <w:pPr>
              <w:jc w:val="both"/>
              <w:rPr>
                <w:spacing w:val="1"/>
                <w:position w:val="-1"/>
              </w:rPr>
            </w:pPr>
          </w:p>
          <w:p w:rsidR="007D39FE" w:rsidRDefault="009B5512" w:rsidP="009B5512">
            <w:pPr>
              <w:jc w:val="both"/>
              <w:rPr>
                <w:lang w:val="sr-Cyrl-CS"/>
              </w:rPr>
            </w:pPr>
            <w:r>
              <w:rPr>
                <w:spacing w:val="1"/>
                <w:position w:val="-1"/>
              </w:rPr>
              <w:t xml:space="preserve">18110000-3 </w:t>
            </w:r>
            <w:proofErr w:type="spellStart"/>
            <w:r>
              <w:rPr>
                <w:spacing w:val="1"/>
                <w:position w:val="-1"/>
              </w:rPr>
              <w:t>Радна</w:t>
            </w:r>
            <w:proofErr w:type="spellEnd"/>
            <w:r>
              <w:rPr>
                <w:spacing w:val="1"/>
                <w:position w:val="-1"/>
              </w:rPr>
              <w:t xml:space="preserve"> </w:t>
            </w:r>
            <w:proofErr w:type="spellStart"/>
            <w:r>
              <w:rPr>
                <w:spacing w:val="1"/>
                <w:position w:val="-1"/>
              </w:rPr>
              <w:t>одећа</w:t>
            </w:r>
            <w:proofErr w:type="spellEnd"/>
            <w:r w:rsidR="007D39FE">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8E6242">
              <w:rPr>
                <w:b/>
                <w:iCs/>
              </w:rPr>
              <w:t>02</w:t>
            </w:r>
            <w:r w:rsidR="008E6242">
              <w:rPr>
                <w:b/>
                <w:iCs/>
                <w:lang w:val="sr-Cyrl-CS"/>
              </w:rPr>
              <w:t>.0</w:t>
            </w:r>
            <w:r w:rsidR="008E6242">
              <w:rPr>
                <w:b/>
                <w:iCs/>
              </w:rPr>
              <w:t>6</w:t>
            </w:r>
            <w:r w:rsidR="009D51B6" w:rsidRPr="009D51B6">
              <w:rPr>
                <w:b/>
                <w:iCs/>
                <w:lang w:val="sr-Cyrl-CS"/>
              </w:rPr>
              <w:t>.2021</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8E6242">
              <w:rPr>
                <w:b/>
                <w:iCs/>
              </w:rPr>
              <w:t xml:space="preserve"> 02</w:t>
            </w:r>
            <w:r w:rsidR="008E6242">
              <w:rPr>
                <w:b/>
                <w:iCs/>
                <w:lang w:val="sr-Cyrl-CS"/>
              </w:rPr>
              <w:t>.0</w:t>
            </w:r>
            <w:r w:rsidR="008E6242">
              <w:rPr>
                <w:b/>
                <w:iCs/>
              </w:rPr>
              <w:t>6</w:t>
            </w:r>
            <w:r w:rsidR="009D51B6">
              <w:rPr>
                <w:b/>
                <w:iCs/>
                <w:lang w:val="sr-Cyrl-CS"/>
              </w:rPr>
              <w:t>.2021.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8E6242">
              <w:rPr>
                <w:b/>
                <w:iCs/>
              </w:rPr>
              <w:t>02</w:t>
            </w:r>
            <w:r w:rsidR="008E6242">
              <w:rPr>
                <w:b/>
                <w:iCs/>
                <w:lang w:val="sr-Cyrl-CS"/>
              </w:rPr>
              <w:t>.0</w:t>
            </w:r>
            <w:r w:rsidR="008E6242">
              <w:rPr>
                <w:b/>
                <w:iCs/>
              </w:rPr>
              <w:t>6</w:t>
            </w:r>
            <w:r w:rsidR="009D51B6">
              <w:rPr>
                <w:b/>
                <w:iCs/>
                <w:lang w:val="sr-Cyrl-CS"/>
              </w:rPr>
              <w:t>.2021.</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8E6242">
              <w:rPr>
                <w:b/>
                <w:iCs/>
              </w:rPr>
              <w:t>02</w:t>
            </w:r>
            <w:r w:rsidR="008E6242">
              <w:rPr>
                <w:b/>
                <w:iCs/>
                <w:lang w:val="sr-Cyrl-CS"/>
              </w:rPr>
              <w:t>.0</w:t>
            </w:r>
            <w:r w:rsidR="008E6242">
              <w:rPr>
                <w:b/>
                <w:iCs/>
              </w:rPr>
              <w:t>6</w:t>
            </w:r>
            <w:r w:rsidR="009D51B6">
              <w:rPr>
                <w:b/>
                <w:iCs/>
                <w:lang w:val="sr-Cyrl-CS"/>
              </w:rPr>
              <w:t>.2021.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8E6242">
              <w:rPr>
                <w:iCs/>
              </w:rPr>
              <w:t>6</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w:t>
            </w:r>
            <w:proofErr w:type="spellEnd"/>
            <w:r w:rsidR="007D39FE">
              <w:rPr>
                <w:rStyle w:val="Emphasis"/>
                <w:color w:val="000000"/>
                <w:lang w:val="sr-Cyrl-CS"/>
              </w:rPr>
              <w:t xml:space="preserve"> </w:t>
            </w:r>
            <w:proofErr w:type="spellStart"/>
            <w:r w:rsidR="007D39FE">
              <w:rPr>
                <w:rStyle w:val="Emphasis"/>
                <w:color w:val="000000"/>
              </w:rPr>
              <w:t>епонуда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8E6242">
              <w:rPr>
                <w:b/>
                <w:iCs/>
              </w:rPr>
              <w:t>02</w:t>
            </w:r>
            <w:r w:rsidR="008E6242">
              <w:rPr>
                <w:b/>
                <w:iCs/>
                <w:lang w:val="sr-Cyrl-CS"/>
              </w:rPr>
              <w:t>.0</w:t>
            </w:r>
            <w:r w:rsidR="008E6242">
              <w:rPr>
                <w:b/>
                <w:iCs/>
              </w:rPr>
              <w:t>6</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8E6242">
              <w:rPr>
                <w:b/>
                <w:iCs/>
              </w:rPr>
              <w:t>02</w:t>
            </w:r>
            <w:r w:rsidR="008E6242">
              <w:rPr>
                <w:b/>
                <w:iCs/>
                <w:lang w:val="sr-Cyrl-CS"/>
              </w:rPr>
              <w:t>.0</w:t>
            </w:r>
            <w:r w:rsidR="008E6242">
              <w:rPr>
                <w:b/>
                <w:iCs/>
              </w:rPr>
              <w:t>6</w:t>
            </w:r>
            <w:r w:rsidR="009D51B6">
              <w:rPr>
                <w:b/>
                <w:iCs/>
                <w:lang w:val="sr-Cyrl-CS"/>
              </w:rPr>
              <w:t>.2021.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D537ED">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Pr="002F4280"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proofErr w:type="gramStart"/>
      <w:r w:rsidR="002F4280">
        <w:rPr>
          <w:rFonts w:eastAsia="Calibri"/>
        </w:rPr>
        <w:t>16</w:t>
      </w:r>
      <w:r w:rsidR="00F140DF">
        <w:rPr>
          <w:rFonts w:eastAsia="Calibri"/>
        </w:rPr>
        <w:t xml:space="preserve">/21 </w:t>
      </w:r>
      <w:proofErr w:type="spellStart"/>
      <w:r w:rsidR="00F140DF">
        <w:rPr>
          <w:spacing w:val="1"/>
          <w:position w:val="-1"/>
        </w:rPr>
        <w:t>Набавка</w:t>
      </w:r>
      <w:proofErr w:type="spellEnd"/>
      <w:r w:rsidR="00F140DF">
        <w:rPr>
          <w:spacing w:val="1"/>
          <w:position w:val="-1"/>
        </w:rPr>
        <w:t xml:space="preserve"> </w:t>
      </w:r>
      <w:proofErr w:type="spellStart"/>
      <w:r w:rsidR="00F140DF">
        <w:rPr>
          <w:spacing w:val="1"/>
          <w:position w:val="-1"/>
        </w:rPr>
        <w:t>добара</w:t>
      </w:r>
      <w:proofErr w:type="spellEnd"/>
      <w:r w:rsidR="00F140DF">
        <w:rPr>
          <w:spacing w:val="1"/>
          <w:position w:val="-1"/>
        </w:rPr>
        <w:t xml:space="preserve"> – </w:t>
      </w:r>
      <w:proofErr w:type="spellStart"/>
      <w:r w:rsidR="002F4280">
        <w:rPr>
          <w:spacing w:val="1"/>
          <w:position w:val="-1"/>
        </w:rPr>
        <w:t>Набавка</w:t>
      </w:r>
      <w:proofErr w:type="spellEnd"/>
      <w:r w:rsidR="002F4280">
        <w:rPr>
          <w:spacing w:val="1"/>
          <w:position w:val="-1"/>
        </w:rPr>
        <w:t xml:space="preserve"> ХТЗ ОПРЕМЕ – </w:t>
      </w:r>
      <w:proofErr w:type="spellStart"/>
      <w:r w:rsidR="002F4280">
        <w:rPr>
          <w:spacing w:val="1"/>
          <w:position w:val="-1"/>
        </w:rPr>
        <w:t>Радне</w:t>
      </w:r>
      <w:proofErr w:type="spellEnd"/>
      <w:r w:rsidR="002F4280">
        <w:rPr>
          <w:spacing w:val="1"/>
          <w:position w:val="-1"/>
        </w:rPr>
        <w:t xml:space="preserve"> </w:t>
      </w:r>
      <w:proofErr w:type="spellStart"/>
      <w:r w:rsidR="002F4280">
        <w:rPr>
          <w:spacing w:val="1"/>
          <w:position w:val="-1"/>
        </w:rPr>
        <w:t>униформе</w:t>
      </w:r>
      <w:proofErr w:type="spellEnd"/>
      <w:r w:rsidR="002F4280">
        <w:rPr>
          <w:spacing w:val="1"/>
          <w:position w:val="-1"/>
        </w:rPr>
        <w:t xml:space="preserve"> и </w:t>
      </w:r>
      <w:proofErr w:type="spellStart"/>
      <w:r w:rsidR="002F4280">
        <w:rPr>
          <w:spacing w:val="1"/>
          <w:position w:val="-1"/>
        </w:rPr>
        <w:t>мајице</w:t>
      </w:r>
      <w:proofErr w:type="spellEnd"/>
      <w:r w:rsidR="002F4280">
        <w:rPr>
          <w:spacing w:val="1"/>
          <w:position w:val="-1"/>
        </w:rPr>
        <w:t xml:space="preserve"> </w:t>
      </w:r>
      <w:proofErr w:type="spellStart"/>
      <w:r w:rsidR="002F4280">
        <w:rPr>
          <w:spacing w:val="1"/>
          <w:position w:val="-1"/>
        </w:rPr>
        <w:t>за</w:t>
      </w:r>
      <w:proofErr w:type="spellEnd"/>
      <w:r w:rsidR="002F4280">
        <w:rPr>
          <w:spacing w:val="1"/>
          <w:position w:val="-1"/>
        </w:rPr>
        <w:t xml:space="preserve"> </w:t>
      </w:r>
      <w:proofErr w:type="spellStart"/>
      <w:r w:rsidR="002F4280">
        <w:rPr>
          <w:spacing w:val="1"/>
          <w:position w:val="-1"/>
        </w:rPr>
        <w:t>потребе</w:t>
      </w:r>
      <w:proofErr w:type="spellEnd"/>
      <w:r w:rsidR="002F4280">
        <w:rPr>
          <w:spacing w:val="1"/>
          <w:position w:val="-1"/>
        </w:rPr>
        <w:t xml:space="preserve"> </w:t>
      </w:r>
      <w:proofErr w:type="spellStart"/>
      <w:r w:rsidR="002F4280">
        <w:rPr>
          <w:spacing w:val="1"/>
          <w:position w:val="-1"/>
        </w:rPr>
        <w:t>Центра</w:t>
      </w:r>
      <w:proofErr w:type="spellEnd"/>
      <w:r w:rsidR="002F4280">
        <w:rPr>
          <w:spacing w:val="1"/>
          <w:position w:val="-1"/>
        </w:rPr>
        <w:t xml:space="preserve"> </w:t>
      </w:r>
      <w:proofErr w:type="spellStart"/>
      <w:r w:rsidR="002F4280">
        <w:rPr>
          <w:spacing w:val="1"/>
          <w:position w:val="-1"/>
        </w:rPr>
        <w:t>за</w:t>
      </w:r>
      <w:proofErr w:type="spellEnd"/>
      <w:r w:rsidR="002F4280">
        <w:rPr>
          <w:spacing w:val="1"/>
          <w:position w:val="-1"/>
        </w:rPr>
        <w:t xml:space="preserve"> </w:t>
      </w:r>
      <w:proofErr w:type="spellStart"/>
      <w:r w:rsidR="002F4280">
        <w:rPr>
          <w:spacing w:val="1"/>
          <w:position w:val="-1"/>
        </w:rPr>
        <w:t>заштиту</w:t>
      </w:r>
      <w:proofErr w:type="spellEnd"/>
      <w:r w:rsidR="002F4280">
        <w:rPr>
          <w:spacing w:val="1"/>
          <w:position w:val="-1"/>
        </w:rPr>
        <w:t xml:space="preserve"> </w:t>
      </w:r>
      <w:proofErr w:type="spellStart"/>
      <w:r w:rsidR="002F4280">
        <w:rPr>
          <w:spacing w:val="1"/>
          <w:position w:val="-1"/>
        </w:rPr>
        <w:t>одојчјади</w:t>
      </w:r>
      <w:proofErr w:type="spellEnd"/>
      <w:r w:rsidR="002F4280">
        <w:rPr>
          <w:spacing w:val="1"/>
          <w:position w:val="-1"/>
        </w:rPr>
        <w:t xml:space="preserve">, </w:t>
      </w:r>
      <w:proofErr w:type="spellStart"/>
      <w:r w:rsidR="002F4280">
        <w:rPr>
          <w:spacing w:val="1"/>
          <w:position w:val="-1"/>
        </w:rPr>
        <w:t>деце</w:t>
      </w:r>
      <w:proofErr w:type="spellEnd"/>
      <w:r w:rsidR="002F4280">
        <w:rPr>
          <w:spacing w:val="1"/>
          <w:position w:val="-1"/>
        </w:rPr>
        <w:t xml:space="preserve"> и </w:t>
      </w:r>
      <w:proofErr w:type="spellStart"/>
      <w:r w:rsidR="002F4280">
        <w:rPr>
          <w:spacing w:val="1"/>
          <w:position w:val="-1"/>
        </w:rPr>
        <w:t>омладине</w:t>
      </w:r>
      <w:proofErr w:type="spellEnd"/>
      <w:r w:rsidR="002F4280">
        <w:rPr>
          <w:spacing w:val="1"/>
          <w:position w:val="-1"/>
        </w:rPr>
        <w:t xml:space="preserve">, </w:t>
      </w:r>
      <w:proofErr w:type="spellStart"/>
      <w:r w:rsidR="002F4280">
        <w:rPr>
          <w:spacing w:val="1"/>
          <w:position w:val="-1"/>
        </w:rPr>
        <w:t>ул</w:t>
      </w:r>
      <w:proofErr w:type="spellEnd"/>
      <w:r w:rsidR="002F4280">
        <w:rPr>
          <w:spacing w:val="1"/>
          <w:position w:val="-1"/>
        </w:rPr>
        <w:t>.</w:t>
      </w:r>
      <w:proofErr w:type="gramEnd"/>
      <w:r w:rsidR="002F4280">
        <w:rPr>
          <w:spacing w:val="1"/>
          <w:position w:val="-1"/>
        </w:rPr>
        <w:t xml:space="preserve"> </w:t>
      </w:r>
      <w:proofErr w:type="spellStart"/>
      <w:r w:rsidR="002F4280">
        <w:rPr>
          <w:spacing w:val="1"/>
          <w:position w:val="-1"/>
        </w:rPr>
        <w:t>Звечанска</w:t>
      </w:r>
      <w:proofErr w:type="spellEnd"/>
      <w:r w:rsidR="002F4280">
        <w:rPr>
          <w:spacing w:val="1"/>
          <w:position w:val="-1"/>
        </w:rPr>
        <w:t xml:space="preserve"> </w:t>
      </w:r>
      <w:proofErr w:type="spellStart"/>
      <w:r w:rsidR="002F4280">
        <w:rPr>
          <w:spacing w:val="1"/>
          <w:position w:val="-1"/>
        </w:rPr>
        <w:t>бр</w:t>
      </w:r>
      <w:proofErr w:type="spellEnd"/>
      <w:r w:rsidR="002F4280">
        <w:rPr>
          <w:spacing w:val="1"/>
          <w:position w:val="-1"/>
        </w:rPr>
        <w:t xml:space="preserve">. 7, </w:t>
      </w:r>
      <w:proofErr w:type="spellStart"/>
      <w:r w:rsidR="002F4280">
        <w:rPr>
          <w:spacing w:val="1"/>
          <w:position w:val="-1"/>
        </w:rPr>
        <w:t>Београд</w:t>
      </w:r>
      <w:proofErr w:type="spellEnd"/>
      <w:r w:rsidR="002F4280">
        <w:rPr>
          <w:spacing w:val="1"/>
          <w:position w:val="-1"/>
        </w:rPr>
        <w:t>.</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Pr="002F4280"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proofErr w:type="spellStart"/>
      <w:r w:rsidR="002F4280">
        <w:rPr>
          <w:spacing w:val="1"/>
          <w:position w:val="-1"/>
        </w:rPr>
        <w:t>Набавка</w:t>
      </w:r>
      <w:proofErr w:type="spellEnd"/>
      <w:r w:rsidR="002F4280">
        <w:rPr>
          <w:spacing w:val="1"/>
          <w:position w:val="-1"/>
        </w:rPr>
        <w:t xml:space="preserve"> ХТЗ ОПРЕМЕ – </w:t>
      </w:r>
      <w:proofErr w:type="spellStart"/>
      <w:r w:rsidR="002F4280">
        <w:rPr>
          <w:spacing w:val="1"/>
          <w:position w:val="-1"/>
        </w:rPr>
        <w:t>Радне</w:t>
      </w:r>
      <w:proofErr w:type="spellEnd"/>
      <w:r w:rsidR="002F4280">
        <w:rPr>
          <w:spacing w:val="1"/>
          <w:position w:val="-1"/>
        </w:rPr>
        <w:t xml:space="preserve"> </w:t>
      </w:r>
      <w:proofErr w:type="spellStart"/>
      <w:r w:rsidR="002F4280">
        <w:rPr>
          <w:spacing w:val="1"/>
          <w:position w:val="-1"/>
        </w:rPr>
        <w:t>униформе</w:t>
      </w:r>
      <w:proofErr w:type="spellEnd"/>
      <w:r w:rsidR="002F4280">
        <w:rPr>
          <w:spacing w:val="1"/>
          <w:position w:val="-1"/>
        </w:rPr>
        <w:t xml:space="preserve"> и </w:t>
      </w:r>
      <w:proofErr w:type="spellStart"/>
      <w:r w:rsidR="002F4280">
        <w:rPr>
          <w:spacing w:val="1"/>
          <w:position w:val="-1"/>
        </w:rPr>
        <w:t>мајице</w:t>
      </w:r>
      <w:proofErr w:type="spellEnd"/>
      <w:r w:rsidR="002F4280">
        <w:rPr>
          <w:spacing w:val="1"/>
          <w:position w:val="-1"/>
        </w:rPr>
        <w:t xml:space="preserve"> </w:t>
      </w:r>
      <w:proofErr w:type="spellStart"/>
      <w:r w:rsidR="002F4280">
        <w:rPr>
          <w:spacing w:val="1"/>
          <w:position w:val="-1"/>
        </w:rPr>
        <w:t>за</w:t>
      </w:r>
      <w:proofErr w:type="spellEnd"/>
      <w:r w:rsidR="002F4280">
        <w:rPr>
          <w:spacing w:val="1"/>
          <w:position w:val="-1"/>
        </w:rPr>
        <w:t xml:space="preserve"> </w:t>
      </w:r>
      <w:proofErr w:type="spellStart"/>
      <w:r w:rsidR="002F4280">
        <w:rPr>
          <w:spacing w:val="1"/>
          <w:position w:val="-1"/>
        </w:rPr>
        <w:t>потребе</w:t>
      </w:r>
      <w:proofErr w:type="spellEnd"/>
      <w:r w:rsidR="002F4280">
        <w:rPr>
          <w:spacing w:val="1"/>
          <w:position w:val="-1"/>
        </w:rPr>
        <w:t xml:space="preserve"> </w:t>
      </w:r>
      <w:proofErr w:type="spellStart"/>
      <w:r w:rsidR="002F4280">
        <w:rPr>
          <w:spacing w:val="1"/>
          <w:position w:val="-1"/>
        </w:rPr>
        <w:t>Центра</w:t>
      </w:r>
      <w:proofErr w:type="spellEnd"/>
      <w:r w:rsidR="002F4280">
        <w:rPr>
          <w:spacing w:val="1"/>
          <w:position w:val="-1"/>
        </w:rPr>
        <w:t xml:space="preserve"> </w:t>
      </w:r>
      <w:proofErr w:type="spellStart"/>
      <w:r w:rsidR="002F4280">
        <w:rPr>
          <w:spacing w:val="1"/>
          <w:position w:val="-1"/>
        </w:rPr>
        <w:t>за</w:t>
      </w:r>
      <w:proofErr w:type="spellEnd"/>
      <w:r w:rsidR="002F4280">
        <w:rPr>
          <w:spacing w:val="1"/>
          <w:position w:val="-1"/>
        </w:rPr>
        <w:t xml:space="preserve"> </w:t>
      </w:r>
      <w:proofErr w:type="spellStart"/>
      <w:r w:rsidR="002F4280">
        <w:rPr>
          <w:spacing w:val="1"/>
          <w:position w:val="-1"/>
        </w:rPr>
        <w:t>заштиту</w:t>
      </w:r>
      <w:proofErr w:type="spellEnd"/>
      <w:r w:rsidR="002F4280">
        <w:rPr>
          <w:spacing w:val="1"/>
          <w:position w:val="-1"/>
        </w:rPr>
        <w:t xml:space="preserve"> </w:t>
      </w:r>
      <w:proofErr w:type="spellStart"/>
      <w:r w:rsidR="002F4280">
        <w:rPr>
          <w:spacing w:val="1"/>
          <w:position w:val="-1"/>
        </w:rPr>
        <w:t>одојчјади</w:t>
      </w:r>
      <w:proofErr w:type="spellEnd"/>
      <w:r w:rsidR="002F4280">
        <w:rPr>
          <w:spacing w:val="1"/>
          <w:position w:val="-1"/>
        </w:rPr>
        <w:t xml:space="preserve">, </w:t>
      </w:r>
      <w:proofErr w:type="spellStart"/>
      <w:r w:rsidR="002F4280">
        <w:rPr>
          <w:spacing w:val="1"/>
          <w:position w:val="-1"/>
        </w:rPr>
        <w:t>деце</w:t>
      </w:r>
      <w:proofErr w:type="spellEnd"/>
      <w:r w:rsidR="002F4280">
        <w:rPr>
          <w:spacing w:val="1"/>
          <w:position w:val="-1"/>
        </w:rPr>
        <w:t xml:space="preserve"> и </w:t>
      </w:r>
      <w:proofErr w:type="spellStart"/>
      <w:r w:rsidR="002F4280">
        <w:rPr>
          <w:spacing w:val="1"/>
          <w:position w:val="-1"/>
        </w:rPr>
        <w:t>омладине</w:t>
      </w:r>
      <w:proofErr w:type="spellEnd"/>
      <w:r w:rsidR="002F4280">
        <w:rPr>
          <w:spacing w:val="1"/>
          <w:position w:val="-1"/>
        </w:rPr>
        <w:t xml:space="preserve">, </w:t>
      </w:r>
      <w:proofErr w:type="spellStart"/>
      <w:r w:rsidR="002F4280">
        <w:rPr>
          <w:spacing w:val="1"/>
          <w:position w:val="-1"/>
        </w:rPr>
        <w:t>ул</w:t>
      </w:r>
      <w:proofErr w:type="spellEnd"/>
      <w:r w:rsidR="002F4280">
        <w:rPr>
          <w:spacing w:val="1"/>
          <w:position w:val="-1"/>
        </w:rPr>
        <w:t xml:space="preserve">. </w:t>
      </w:r>
      <w:proofErr w:type="spellStart"/>
      <w:r w:rsidR="002F4280">
        <w:rPr>
          <w:spacing w:val="1"/>
          <w:position w:val="-1"/>
        </w:rPr>
        <w:t>Звечанска</w:t>
      </w:r>
      <w:proofErr w:type="spellEnd"/>
      <w:r w:rsidR="002F4280">
        <w:rPr>
          <w:spacing w:val="1"/>
          <w:position w:val="-1"/>
        </w:rPr>
        <w:t xml:space="preserve"> </w:t>
      </w:r>
      <w:proofErr w:type="spellStart"/>
      <w:r w:rsidR="002F4280">
        <w:rPr>
          <w:spacing w:val="1"/>
          <w:position w:val="-1"/>
        </w:rPr>
        <w:t>бр</w:t>
      </w:r>
      <w:proofErr w:type="spellEnd"/>
      <w:r w:rsidR="002F4280">
        <w:rPr>
          <w:spacing w:val="1"/>
          <w:position w:val="-1"/>
        </w:rPr>
        <w:t xml:space="preserve">. 7, </w:t>
      </w:r>
      <w:proofErr w:type="spellStart"/>
      <w:r w:rsidR="002F4280">
        <w:rPr>
          <w:spacing w:val="1"/>
          <w:position w:val="-1"/>
        </w:rPr>
        <w:t>Београд</w:t>
      </w:r>
      <w:proofErr w:type="spellEnd"/>
      <w:r w:rsidR="002F4280">
        <w:rPr>
          <w:spacing w:val="1"/>
          <w:position w:val="-1"/>
        </w:rPr>
        <w:t>.</w:t>
      </w:r>
    </w:p>
    <w:p w:rsidR="00D74638" w:rsidRDefault="00D74638" w:rsidP="007D39FE">
      <w:pPr>
        <w:jc w:val="both"/>
        <w:rPr>
          <w:spacing w:val="1"/>
          <w:position w:val="-1"/>
        </w:rPr>
      </w:pPr>
    </w:p>
    <w:p w:rsidR="00D74638" w:rsidRDefault="00D74638" w:rsidP="00D74638">
      <w:pPr>
        <w:autoSpaceDE w:val="0"/>
        <w:autoSpaceDN w:val="0"/>
        <w:adjustRightInd w:val="0"/>
        <w:jc w:val="both"/>
      </w:pPr>
      <w:proofErr w:type="spellStart"/>
      <w:proofErr w:type="gramStart"/>
      <w:r>
        <w:t>Предмет</w:t>
      </w:r>
      <w:proofErr w:type="spellEnd"/>
      <w:r>
        <w:t xml:space="preserve"> </w:t>
      </w:r>
      <w:proofErr w:type="spellStart"/>
      <w:r w:rsidR="006D79BD">
        <w:t>набавке</w:t>
      </w:r>
      <w:proofErr w:type="spellEnd"/>
      <w:r w:rsidR="006D79BD">
        <w:t xml:space="preserve"> </w:t>
      </w:r>
      <w:proofErr w:type="spellStart"/>
      <w:r w:rsidRPr="003A2822">
        <w:t>представља</w:t>
      </w:r>
      <w:proofErr w:type="spellEnd"/>
      <w:r w:rsidRPr="003A2822">
        <w:t xml:space="preserve"> </w:t>
      </w:r>
      <w:proofErr w:type="spellStart"/>
      <w:r w:rsidR="002F4280">
        <w:rPr>
          <w:spacing w:val="1"/>
          <w:position w:val="-1"/>
        </w:rPr>
        <w:t>Набавка</w:t>
      </w:r>
      <w:proofErr w:type="spellEnd"/>
      <w:r w:rsidR="002F4280">
        <w:rPr>
          <w:spacing w:val="1"/>
          <w:position w:val="-1"/>
        </w:rPr>
        <w:t xml:space="preserve"> ХТЗ ОПРЕМЕ – </w:t>
      </w:r>
      <w:proofErr w:type="spellStart"/>
      <w:r w:rsidR="002F4280">
        <w:rPr>
          <w:spacing w:val="1"/>
          <w:position w:val="-1"/>
        </w:rPr>
        <w:t>Радне</w:t>
      </w:r>
      <w:proofErr w:type="spellEnd"/>
      <w:r w:rsidR="002F4280">
        <w:rPr>
          <w:spacing w:val="1"/>
          <w:position w:val="-1"/>
        </w:rPr>
        <w:t xml:space="preserve"> </w:t>
      </w:r>
      <w:proofErr w:type="spellStart"/>
      <w:r w:rsidR="002F4280">
        <w:rPr>
          <w:spacing w:val="1"/>
          <w:position w:val="-1"/>
        </w:rPr>
        <w:t>униформе</w:t>
      </w:r>
      <w:proofErr w:type="spellEnd"/>
      <w:r w:rsidR="002F4280">
        <w:rPr>
          <w:spacing w:val="1"/>
          <w:position w:val="-1"/>
        </w:rPr>
        <w:t xml:space="preserve"> и </w:t>
      </w:r>
      <w:proofErr w:type="spellStart"/>
      <w:r w:rsidR="002F4280">
        <w:rPr>
          <w:spacing w:val="1"/>
          <w:position w:val="-1"/>
        </w:rPr>
        <w:t>мајице</w:t>
      </w:r>
      <w:proofErr w:type="spellEnd"/>
      <w:r w:rsidR="002F4280">
        <w:rPr>
          <w:spacing w:val="1"/>
          <w:position w:val="-1"/>
        </w:rPr>
        <w:t xml:space="preserve"> </w:t>
      </w:r>
      <w:proofErr w:type="spellStart"/>
      <w:r w:rsidR="002F4280">
        <w:rPr>
          <w:spacing w:val="1"/>
          <w:position w:val="-1"/>
        </w:rPr>
        <w:t>за</w:t>
      </w:r>
      <w:proofErr w:type="spellEnd"/>
      <w:r w:rsidR="002F4280">
        <w:rPr>
          <w:spacing w:val="1"/>
          <w:position w:val="-1"/>
        </w:rPr>
        <w:t xml:space="preserve"> </w:t>
      </w:r>
      <w:proofErr w:type="spellStart"/>
      <w:r w:rsidR="002F4280">
        <w:rPr>
          <w:spacing w:val="1"/>
          <w:position w:val="-1"/>
        </w:rPr>
        <w:t>потребе</w:t>
      </w:r>
      <w:proofErr w:type="spellEnd"/>
      <w:r w:rsidR="002F4280">
        <w:rPr>
          <w:spacing w:val="1"/>
          <w:position w:val="-1"/>
        </w:rPr>
        <w:t xml:space="preserve"> </w:t>
      </w:r>
      <w:proofErr w:type="spellStart"/>
      <w:r w:rsidR="002F4280">
        <w:rPr>
          <w:spacing w:val="1"/>
          <w:position w:val="-1"/>
        </w:rPr>
        <w:t>Центра</w:t>
      </w:r>
      <w:proofErr w:type="spellEnd"/>
      <w:r w:rsidR="002F4280">
        <w:rPr>
          <w:spacing w:val="1"/>
          <w:position w:val="-1"/>
        </w:rPr>
        <w:t xml:space="preserve"> </w:t>
      </w:r>
      <w:proofErr w:type="spellStart"/>
      <w:r w:rsidR="002F4280">
        <w:rPr>
          <w:spacing w:val="1"/>
          <w:position w:val="-1"/>
        </w:rPr>
        <w:t>за</w:t>
      </w:r>
      <w:proofErr w:type="spellEnd"/>
      <w:r w:rsidR="002F4280">
        <w:rPr>
          <w:spacing w:val="1"/>
          <w:position w:val="-1"/>
        </w:rPr>
        <w:t xml:space="preserve"> </w:t>
      </w:r>
      <w:proofErr w:type="spellStart"/>
      <w:r w:rsidR="002F4280">
        <w:rPr>
          <w:spacing w:val="1"/>
          <w:position w:val="-1"/>
        </w:rPr>
        <w:t>заштиту</w:t>
      </w:r>
      <w:proofErr w:type="spellEnd"/>
      <w:r w:rsidR="002F4280">
        <w:rPr>
          <w:spacing w:val="1"/>
          <w:position w:val="-1"/>
        </w:rPr>
        <w:t xml:space="preserve"> </w:t>
      </w:r>
      <w:proofErr w:type="spellStart"/>
      <w:r w:rsidR="002F4280">
        <w:rPr>
          <w:spacing w:val="1"/>
          <w:position w:val="-1"/>
        </w:rPr>
        <w:t>одојчјади</w:t>
      </w:r>
      <w:proofErr w:type="spellEnd"/>
      <w:r w:rsidR="002F4280">
        <w:rPr>
          <w:spacing w:val="1"/>
          <w:position w:val="-1"/>
        </w:rPr>
        <w:t xml:space="preserve">, </w:t>
      </w:r>
      <w:proofErr w:type="spellStart"/>
      <w:r w:rsidR="002F4280">
        <w:rPr>
          <w:spacing w:val="1"/>
          <w:position w:val="-1"/>
        </w:rPr>
        <w:t>деце</w:t>
      </w:r>
      <w:proofErr w:type="spellEnd"/>
      <w:r w:rsidR="002F4280">
        <w:rPr>
          <w:spacing w:val="1"/>
          <w:position w:val="-1"/>
        </w:rPr>
        <w:t xml:space="preserve"> и </w:t>
      </w:r>
      <w:proofErr w:type="spellStart"/>
      <w:r w:rsidR="002F4280">
        <w:rPr>
          <w:spacing w:val="1"/>
          <w:position w:val="-1"/>
        </w:rPr>
        <w:t>омладине</w:t>
      </w:r>
      <w:proofErr w:type="spellEnd"/>
      <w:r w:rsidR="002F4280">
        <w:rPr>
          <w:spacing w:val="1"/>
          <w:position w:val="-1"/>
        </w:rPr>
        <w:t xml:space="preserve">, </w:t>
      </w:r>
      <w:proofErr w:type="spellStart"/>
      <w:r w:rsidR="002F4280">
        <w:rPr>
          <w:spacing w:val="1"/>
          <w:position w:val="-1"/>
        </w:rPr>
        <w:t>ул</w:t>
      </w:r>
      <w:proofErr w:type="spellEnd"/>
      <w:r w:rsidR="002F4280">
        <w:rPr>
          <w:spacing w:val="1"/>
          <w:position w:val="-1"/>
        </w:rPr>
        <w:t>.</w:t>
      </w:r>
      <w:proofErr w:type="gramEnd"/>
      <w:r w:rsidR="002F4280">
        <w:rPr>
          <w:spacing w:val="1"/>
          <w:position w:val="-1"/>
        </w:rPr>
        <w:t xml:space="preserve"> </w:t>
      </w:r>
      <w:proofErr w:type="spellStart"/>
      <w:r w:rsidR="002F4280">
        <w:rPr>
          <w:spacing w:val="1"/>
          <w:position w:val="-1"/>
        </w:rPr>
        <w:t>Звечанска</w:t>
      </w:r>
      <w:proofErr w:type="spellEnd"/>
      <w:r w:rsidR="002F4280">
        <w:rPr>
          <w:spacing w:val="1"/>
          <w:position w:val="-1"/>
        </w:rPr>
        <w:t xml:space="preserve"> </w:t>
      </w:r>
      <w:proofErr w:type="spellStart"/>
      <w:r w:rsidR="002F4280">
        <w:rPr>
          <w:spacing w:val="1"/>
          <w:position w:val="-1"/>
        </w:rPr>
        <w:t>бр</w:t>
      </w:r>
      <w:proofErr w:type="spellEnd"/>
      <w:r w:rsidR="002F4280">
        <w:rPr>
          <w:spacing w:val="1"/>
          <w:position w:val="-1"/>
        </w:rPr>
        <w:t xml:space="preserve">. 7, </w:t>
      </w:r>
      <w:proofErr w:type="spellStart"/>
      <w:r w:rsidR="002F4280">
        <w:rPr>
          <w:spacing w:val="1"/>
          <w:position w:val="-1"/>
        </w:rPr>
        <w:t>Београд</w:t>
      </w:r>
      <w:proofErr w:type="spellEnd"/>
      <w:r w:rsidR="002F4280">
        <w:rPr>
          <w:spacing w:val="1"/>
          <w:position w:val="-1"/>
        </w:rPr>
        <w:t>.</w:t>
      </w:r>
      <w:r w:rsidRPr="003A2822">
        <w:t xml:space="preserve"> </w:t>
      </w:r>
    </w:p>
    <w:p w:rsidR="002F4280" w:rsidRDefault="002F4280" w:rsidP="00D74638">
      <w:pPr>
        <w:autoSpaceDE w:val="0"/>
        <w:autoSpaceDN w:val="0"/>
        <w:adjustRightInd w:val="0"/>
        <w:jc w:val="both"/>
      </w:pPr>
    </w:p>
    <w:p w:rsidR="002F4280" w:rsidRDefault="002F4280" w:rsidP="00D74638">
      <w:pPr>
        <w:autoSpaceDE w:val="0"/>
        <w:autoSpaceDN w:val="0"/>
        <w:adjustRightInd w:val="0"/>
        <w:jc w:val="both"/>
      </w:pPr>
    </w:p>
    <w:p w:rsidR="002F4280" w:rsidRDefault="002F4280" w:rsidP="00D74638">
      <w:pPr>
        <w:autoSpaceDE w:val="0"/>
        <w:autoSpaceDN w:val="0"/>
        <w:adjustRightInd w:val="0"/>
        <w:jc w:val="both"/>
      </w:pPr>
    </w:p>
    <w:tbl>
      <w:tblPr>
        <w:tblStyle w:val="TableGrid"/>
        <w:tblW w:w="9830" w:type="dxa"/>
        <w:tblLook w:val="04A0"/>
      </w:tblPr>
      <w:tblGrid>
        <w:gridCol w:w="3198"/>
        <w:gridCol w:w="3434"/>
        <w:gridCol w:w="3198"/>
      </w:tblGrid>
      <w:tr w:rsidR="002F4280" w:rsidTr="008F744B">
        <w:tc>
          <w:tcPr>
            <w:tcW w:w="3198" w:type="dxa"/>
          </w:tcPr>
          <w:p w:rsidR="002F4280" w:rsidRDefault="002F4280" w:rsidP="00D74638">
            <w:pPr>
              <w:autoSpaceDE w:val="0"/>
              <w:autoSpaceDN w:val="0"/>
              <w:adjustRightInd w:val="0"/>
              <w:jc w:val="both"/>
            </w:pPr>
            <w:proofErr w:type="spellStart"/>
            <w:r w:rsidRPr="003A2822">
              <w:rPr>
                <w:color w:val="000000"/>
              </w:rPr>
              <w:t>Ред.бр</w:t>
            </w:r>
            <w:proofErr w:type="spellEnd"/>
            <w:r w:rsidRPr="003A2822">
              <w:rPr>
                <w:color w:val="000000"/>
              </w:rPr>
              <w:t>.</w:t>
            </w:r>
          </w:p>
        </w:tc>
        <w:tc>
          <w:tcPr>
            <w:tcW w:w="3434" w:type="dxa"/>
          </w:tcPr>
          <w:p w:rsidR="002F4280" w:rsidRDefault="002F4280" w:rsidP="00D74638">
            <w:pPr>
              <w:autoSpaceDE w:val="0"/>
              <w:autoSpaceDN w:val="0"/>
              <w:adjustRightInd w:val="0"/>
              <w:jc w:val="both"/>
            </w:pPr>
            <w:proofErr w:type="spellStart"/>
            <w:r>
              <w:t>Назив</w:t>
            </w:r>
            <w:proofErr w:type="spellEnd"/>
            <w:r>
              <w:t xml:space="preserve"> </w:t>
            </w:r>
            <w:proofErr w:type="spellStart"/>
            <w:r>
              <w:t>производа</w:t>
            </w:r>
            <w:proofErr w:type="spellEnd"/>
            <w:r>
              <w:t xml:space="preserve">                                                                   </w:t>
            </w:r>
          </w:p>
        </w:tc>
        <w:tc>
          <w:tcPr>
            <w:tcW w:w="3198" w:type="dxa"/>
          </w:tcPr>
          <w:p w:rsidR="002F4280" w:rsidRDefault="002F4280" w:rsidP="00D74638">
            <w:pPr>
              <w:autoSpaceDE w:val="0"/>
              <w:autoSpaceDN w:val="0"/>
              <w:adjustRightInd w:val="0"/>
              <w:jc w:val="both"/>
            </w:pPr>
            <w:proofErr w:type="spellStart"/>
            <w:r w:rsidRPr="00AE766B">
              <w:t>Количина</w:t>
            </w:r>
            <w:proofErr w:type="spellEnd"/>
          </w:p>
        </w:tc>
      </w:tr>
      <w:tr w:rsidR="002F4280" w:rsidTr="008F744B">
        <w:tc>
          <w:tcPr>
            <w:tcW w:w="3198" w:type="dxa"/>
          </w:tcPr>
          <w:p w:rsidR="002F4280" w:rsidRDefault="002F4280" w:rsidP="00D74638">
            <w:pPr>
              <w:autoSpaceDE w:val="0"/>
              <w:autoSpaceDN w:val="0"/>
              <w:adjustRightInd w:val="0"/>
              <w:jc w:val="both"/>
            </w:pPr>
            <w:r>
              <w:t>1.</w:t>
            </w:r>
          </w:p>
        </w:tc>
        <w:tc>
          <w:tcPr>
            <w:tcW w:w="3434" w:type="dxa"/>
          </w:tcPr>
          <w:p w:rsidR="002F4280" w:rsidRPr="008F744B" w:rsidRDefault="002F4280" w:rsidP="00D74638">
            <w:pPr>
              <w:autoSpaceDE w:val="0"/>
              <w:autoSpaceDN w:val="0"/>
              <w:adjustRightInd w:val="0"/>
              <w:jc w:val="both"/>
              <w:rPr>
                <w:lang/>
              </w:rPr>
            </w:pPr>
            <w:proofErr w:type="spellStart"/>
            <w:r>
              <w:t>Беле</w:t>
            </w:r>
            <w:proofErr w:type="spellEnd"/>
            <w:r>
              <w:t xml:space="preserve"> </w:t>
            </w:r>
            <w:proofErr w:type="spellStart"/>
            <w:r>
              <w:t>мајице</w:t>
            </w:r>
            <w:proofErr w:type="spellEnd"/>
            <w:r w:rsidR="008F744B">
              <w:rPr>
                <w:lang/>
              </w:rPr>
              <w:t xml:space="preserve"> -100% памук 150</w:t>
            </w:r>
            <w:r w:rsidR="008F744B">
              <w:t xml:space="preserve">g/m2 </w:t>
            </w:r>
            <w:proofErr w:type="spellStart"/>
            <w:r w:rsidR="008F744B">
              <w:t>singl</w:t>
            </w:r>
            <w:proofErr w:type="spellEnd"/>
            <w:r w:rsidR="008F744B">
              <w:t xml:space="preserve"> (model </w:t>
            </w:r>
            <w:proofErr w:type="spellStart"/>
            <w:r w:rsidR="008F744B">
              <w:t>medicinska</w:t>
            </w:r>
            <w:proofErr w:type="spellEnd"/>
            <w:r w:rsidR="008F744B">
              <w:t xml:space="preserve"> </w:t>
            </w:r>
            <w:proofErr w:type="spellStart"/>
            <w:r w:rsidR="008F744B">
              <w:t>sa</w:t>
            </w:r>
            <w:proofErr w:type="spellEnd"/>
            <w:r w:rsidR="008F744B">
              <w:t xml:space="preserve"> 3 d</w:t>
            </w:r>
            <w:r w:rsidR="008F744B">
              <w:rPr>
                <w:lang/>
              </w:rPr>
              <w:t>žepa, dva dole + 1 gore)</w:t>
            </w:r>
          </w:p>
        </w:tc>
        <w:tc>
          <w:tcPr>
            <w:tcW w:w="3198" w:type="dxa"/>
          </w:tcPr>
          <w:p w:rsidR="002F4280" w:rsidRDefault="002F4280" w:rsidP="00D74638">
            <w:pPr>
              <w:autoSpaceDE w:val="0"/>
              <w:autoSpaceDN w:val="0"/>
              <w:adjustRightInd w:val="0"/>
              <w:jc w:val="both"/>
            </w:pPr>
            <w:r>
              <w:t xml:space="preserve">675 </w:t>
            </w:r>
          </w:p>
        </w:tc>
      </w:tr>
      <w:tr w:rsidR="002F4280" w:rsidTr="008F744B">
        <w:tc>
          <w:tcPr>
            <w:tcW w:w="3198" w:type="dxa"/>
          </w:tcPr>
          <w:p w:rsidR="002F4280" w:rsidRDefault="002F4280" w:rsidP="00D74638">
            <w:pPr>
              <w:autoSpaceDE w:val="0"/>
              <w:autoSpaceDN w:val="0"/>
              <w:adjustRightInd w:val="0"/>
              <w:jc w:val="both"/>
            </w:pPr>
            <w:r>
              <w:t>2.</w:t>
            </w:r>
          </w:p>
        </w:tc>
        <w:tc>
          <w:tcPr>
            <w:tcW w:w="3434" w:type="dxa"/>
          </w:tcPr>
          <w:p w:rsidR="002F4280" w:rsidRDefault="002F4280" w:rsidP="00E845F3">
            <w:pPr>
              <w:autoSpaceDE w:val="0"/>
              <w:autoSpaceDN w:val="0"/>
              <w:adjustRightInd w:val="0"/>
              <w:jc w:val="both"/>
            </w:pPr>
            <w:proofErr w:type="spellStart"/>
            <w:r>
              <w:t>Беле</w:t>
            </w:r>
            <w:proofErr w:type="spellEnd"/>
            <w:r>
              <w:t xml:space="preserve"> </w:t>
            </w:r>
            <w:proofErr w:type="spellStart"/>
            <w:r w:rsidR="00E845F3">
              <w:t>униформе</w:t>
            </w:r>
            <w:proofErr w:type="spellEnd"/>
            <w:r w:rsidR="008F744B">
              <w:t xml:space="preserve"> (model</w:t>
            </w:r>
            <w:r w:rsidR="007719F2">
              <w:t xml:space="preserve"> </w:t>
            </w:r>
            <w:proofErr w:type="spellStart"/>
            <w:r w:rsidR="007719F2">
              <w:t>kratak</w:t>
            </w:r>
            <w:proofErr w:type="spellEnd"/>
            <w:r w:rsidR="007719F2">
              <w:t xml:space="preserve"> </w:t>
            </w:r>
            <w:proofErr w:type="spellStart"/>
            <w:r w:rsidR="007719F2">
              <w:t>rukav</w:t>
            </w:r>
            <w:proofErr w:type="spellEnd"/>
            <w:r w:rsidR="008F744B">
              <w:t xml:space="preserve"> </w:t>
            </w:r>
            <w:proofErr w:type="spellStart"/>
            <w:r w:rsidR="008F744B">
              <w:t>sa</w:t>
            </w:r>
            <w:proofErr w:type="spellEnd"/>
            <w:r w:rsidR="008F744B">
              <w:t xml:space="preserve"> </w:t>
            </w:r>
            <w:proofErr w:type="spellStart"/>
            <w:r w:rsidR="008F744B">
              <w:t>kajišem</w:t>
            </w:r>
            <w:proofErr w:type="spellEnd"/>
            <w:r w:rsidR="008F744B">
              <w:t xml:space="preserve"> </w:t>
            </w:r>
            <w:proofErr w:type="spellStart"/>
            <w:r w:rsidR="008F744B">
              <w:t>pozadi</w:t>
            </w:r>
            <w:proofErr w:type="spellEnd"/>
            <w:r w:rsidR="008F744B">
              <w:t xml:space="preserve"> u </w:t>
            </w:r>
            <w:proofErr w:type="spellStart"/>
            <w:r w:rsidR="008F744B">
              <w:t>struku</w:t>
            </w:r>
            <w:proofErr w:type="spellEnd"/>
            <w:r w:rsidR="008F744B">
              <w:t>)</w:t>
            </w:r>
          </w:p>
        </w:tc>
        <w:tc>
          <w:tcPr>
            <w:tcW w:w="3198" w:type="dxa"/>
          </w:tcPr>
          <w:p w:rsidR="002F4280" w:rsidRDefault="002F4280" w:rsidP="00D74638">
            <w:pPr>
              <w:autoSpaceDE w:val="0"/>
              <w:autoSpaceDN w:val="0"/>
              <w:adjustRightInd w:val="0"/>
              <w:jc w:val="both"/>
            </w:pPr>
            <w:r>
              <w:t xml:space="preserve">183 </w:t>
            </w:r>
          </w:p>
        </w:tc>
      </w:tr>
      <w:tr w:rsidR="002F4280" w:rsidTr="008F744B">
        <w:tc>
          <w:tcPr>
            <w:tcW w:w="3198" w:type="dxa"/>
          </w:tcPr>
          <w:p w:rsidR="002F4280" w:rsidRDefault="002F4280" w:rsidP="00D74638">
            <w:pPr>
              <w:autoSpaceDE w:val="0"/>
              <w:autoSpaceDN w:val="0"/>
              <w:adjustRightInd w:val="0"/>
              <w:jc w:val="both"/>
            </w:pPr>
            <w:r>
              <w:t>3.</w:t>
            </w:r>
          </w:p>
        </w:tc>
        <w:tc>
          <w:tcPr>
            <w:tcW w:w="3434" w:type="dxa"/>
          </w:tcPr>
          <w:p w:rsidR="002F4280" w:rsidRDefault="002F4280" w:rsidP="00E845F3">
            <w:pPr>
              <w:autoSpaceDE w:val="0"/>
              <w:autoSpaceDN w:val="0"/>
              <w:adjustRightInd w:val="0"/>
              <w:jc w:val="both"/>
            </w:pPr>
            <w:proofErr w:type="spellStart"/>
            <w:r>
              <w:t>Плаве</w:t>
            </w:r>
            <w:proofErr w:type="spellEnd"/>
            <w:r w:rsidR="00E845F3">
              <w:t xml:space="preserve"> </w:t>
            </w:r>
            <w:proofErr w:type="spellStart"/>
            <w:r w:rsidR="00E845F3">
              <w:t>униформе</w:t>
            </w:r>
            <w:proofErr w:type="spellEnd"/>
            <w:r w:rsidR="008F744B">
              <w:t xml:space="preserve"> (model</w:t>
            </w:r>
            <w:r w:rsidR="007719F2">
              <w:t xml:space="preserve"> </w:t>
            </w:r>
            <w:proofErr w:type="spellStart"/>
            <w:r w:rsidR="007719F2">
              <w:t>kratak</w:t>
            </w:r>
            <w:proofErr w:type="spellEnd"/>
            <w:r w:rsidR="007719F2">
              <w:t xml:space="preserve"> </w:t>
            </w:r>
            <w:proofErr w:type="spellStart"/>
            <w:r w:rsidR="007719F2">
              <w:t>rukav</w:t>
            </w:r>
            <w:proofErr w:type="spellEnd"/>
            <w:r w:rsidR="008F744B">
              <w:t xml:space="preserve"> </w:t>
            </w:r>
            <w:proofErr w:type="spellStart"/>
            <w:r w:rsidR="008F744B">
              <w:t>sa</w:t>
            </w:r>
            <w:proofErr w:type="spellEnd"/>
            <w:r w:rsidR="008F744B">
              <w:t xml:space="preserve"> </w:t>
            </w:r>
            <w:proofErr w:type="spellStart"/>
            <w:r w:rsidR="008F744B">
              <w:t>kajišem</w:t>
            </w:r>
            <w:proofErr w:type="spellEnd"/>
            <w:r w:rsidR="008F744B">
              <w:t xml:space="preserve"> </w:t>
            </w:r>
            <w:proofErr w:type="spellStart"/>
            <w:r w:rsidR="008F744B">
              <w:t>pozadi</w:t>
            </w:r>
            <w:proofErr w:type="spellEnd"/>
            <w:r w:rsidR="008F744B">
              <w:t xml:space="preserve"> u </w:t>
            </w:r>
            <w:proofErr w:type="spellStart"/>
            <w:r w:rsidR="008F744B">
              <w:t>struku</w:t>
            </w:r>
            <w:proofErr w:type="spellEnd"/>
            <w:r w:rsidR="008F744B">
              <w:t>)</w:t>
            </w:r>
          </w:p>
        </w:tc>
        <w:tc>
          <w:tcPr>
            <w:tcW w:w="3198" w:type="dxa"/>
          </w:tcPr>
          <w:p w:rsidR="002F4280" w:rsidRDefault="002F4280" w:rsidP="00D74638">
            <w:pPr>
              <w:autoSpaceDE w:val="0"/>
              <w:autoSpaceDN w:val="0"/>
              <w:adjustRightInd w:val="0"/>
              <w:jc w:val="both"/>
            </w:pPr>
            <w:r>
              <w:t>41</w:t>
            </w:r>
          </w:p>
        </w:tc>
      </w:tr>
      <w:tr w:rsidR="002F4280" w:rsidTr="008F744B">
        <w:tc>
          <w:tcPr>
            <w:tcW w:w="3198" w:type="dxa"/>
          </w:tcPr>
          <w:p w:rsidR="002F4280" w:rsidRDefault="002F4280" w:rsidP="00D74638">
            <w:pPr>
              <w:autoSpaceDE w:val="0"/>
              <w:autoSpaceDN w:val="0"/>
              <w:adjustRightInd w:val="0"/>
              <w:jc w:val="both"/>
            </w:pPr>
            <w:r>
              <w:t>4.</w:t>
            </w:r>
          </w:p>
        </w:tc>
        <w:tc>
          <w:tcPr>
            <w:tcW w:w="3434" w:type="dxa"/>
          </w:tcPr>
          <w:p w:rsidR="002F4280" w:rsidRDefault="009B5512" w:rsidP="00E845F3">
            <w:pPr>
              <w:autoSpaceDE w:val="0"/>
              <w:autoSpaceDN w:val="0"/>
              <w:adjustRightInd w:val="0"/>
              <w:jc w:val="both"/>
            </w:pPr>
            <w:proofErr w:type="spellStart"/>
            <w:r>
              <w:t>Зелене</w:t>
            </w:r>
            <w:proofErr w:type="spellEnd"/>
            <w:r>
              <w:t xml:space="preserve"> </w:t>
            </w:r>
            <w:proofErr w:type="spellStart"/>
            <w:r w:rsidR="00E845F3">
              <w:t>униформе</w:t>
            </w:r>
            <w:proofErr w:type="spellEnd"/>
            <w:r w:rsidR="008F744B">
              <w:t xml:space="preserve"> (model</w:t>
            </w:r>
            <w:r w:rsidR="007719F2">
              <w:t xml:space="preserve"> </w:t>
            </w:r>
            <w:proofErr w:type="spellStart"/>
            <w:r w:rsidR="007719F2">
              <w:t>kratak</w:t>
            </w:r>
            <w:proofErr w:type="spellEnd"/>
            <w:r w:rsidR="007719F2">
              <w:t xml:space="preserve"> </w:t>
            </w:r>
            <w:proofErr w:type="spellStart"/>
            <w:r w:rsidR="007719F2">
              <w:t>rukav</w:t>
            </w:r>
            <w:proofErr w:type="spellEnd"/>
            <w:r w:rsidR="008F744B">
              <w:t xml:space="preserve"> </w:t>
            </w:r>
            <w:proofErr w:type="spellStart"/>
            <w:r w:rsidR="008F744B">
              <w:t>sa</w:t>
            </w:r>
            <w:proofErr w:type="spellEnd"/>
            <w:r w:rsidR="008F744B">
              <w:t xml:space="preserve"> </w:t>
            </w:r>
            <w:proofErr w:type="spellStart"/>
            <w:r w:rsidR="008F744B">
              <w:t>kajišem</w:t>
            </w:r>
            <w:proofErr w:type="spellEnd"/>
            <w:r w:rsidR="008F744B">
              <w:t xml:space="preserve"> </w:t>
            </w:r>
            <w:proofErr w:type="spellStart"/>
            <w:r w:rsidR="008F744B">
              <w:t>pozadi</w:t>
            </w:r>
            <w:proofErr w:type="spellEnd"/>
            <w:r w:rsidR="008F744B">
              <w:t xml:space="preserve"> u </w:t>
            </w:r>
            <w:proofErr w:type="spellStart"/>
            <w:r w:rsidR="008F744B">
              <w:t>struku</w:t>
            </w:r>
            <w:proofErr w:type="spellEnd"/>
            <w:r w:rsidR="008F744B">
              <w:t>)</w:t>
            </w:r>
          </w:p>
        </w:tc>
        <w:tc>
          <w:tcPr>
            <w:tcW w:w="3198" w:type="dxa"/>
          </w:tcPr>
          <w:p w:rsidR="002F4280" w:rsidRDefault="002F4280" w:rsidP="00D74638">
            <w:pPr>
              <w:autoSpaceDE w:val="0"/>
              <w:autoSpaceDN w:val="0"/>
              <w:adjustRightInd w:val="0"/>
              <w:jc w:val="both"/>
            </w:pPr>
            <w:r>
              <w:t>1</w:t>
            </w:r>
          </w:p>
        </w:tc>
      </w:tr>
    </w:tbl>
    <w:p w:rsidR="00D74638" w:rsidRPr="002F4280" w:rsidRDefault="00D74638" w:rsidP="00D74638">
      <w:pPr>
        <w:jc w:val="both"/>
      </w:pPr>
    </w:p>
    <w:p w:rsidR="00D74638" w:rsidRPr="00B964D5" w:rsidRDefault="00D74638" w:rsidP="00D74638">
      <w:pPr>
        <w:autoSpaceDE w:val="0"/>
        <w:autoSpaceDN w:val="0"/>
        <w:adjustRightInd w:val="0"/>
        <w:jc w:val="both"/>
        <w:rPr>
          <w:lang w:val="sr-Cyrl-CS"/>
        </w:rPr>
      </w:pPr>
    </w:p>
    <w:p w:rsidR="00FE2E06" w:rsidRDefault="00FE2E06" w:rsidP="006D79BD">
      <w:pPr>
        <w:pStyle w:val="ListParagraph"/>
        <w:spacing w:after="200" w:line="276" w:lineRule="auto"/>
        <w:ind w:left="1350"/>
        <w:jc w:val="both"/>
      </w:pPr>
    </w:p>
    <w:p w:rsidR="00FE2E06" w:rsidRDefault="00FE2E06" w:rsidP="00E845F3">
      <w:pPr>
        <w:jc w:val="both"/>
        <w:rPr>
          <w:spacing w:val="1"/>
          <w:position w:val="-1"/>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 </w:t>
      </w:r>
      <w:proofErr w:type="spellStart"/>
      <w:r w:rsidR="00E845F3">
        <w:rPr>
          <w:spacing w:val="1"/>
          <w:position w:val="-1"/>
        </w:rPr>
        <w:t>Набавка</w:t>
      </w:r>
      <w:proofErr w:type="spellEnd"/>
      <w:r w:rsidR="00E845F3">
        <w:rPr>
          <w:spacing w:val="1"/>
          <w:position w:val="-1"/>
        </w:rPr>
        <w:t xml:space="preserve"> ХТЗ ОПРЕМЕ – </w:t>
      </w:r>
      <w:proofErr w:type="spellStart"/>
      <w:r w:rsidR="00E845F3">
        <w:rPr>
          <w:spacing w:val="1"/>
          <w:position w:val="-1"/>
        </w:rPr>
        <w:t>Радне</w:t>
      </w:r>
      <w:proofErr w:type="spellEnd"/>
      <w:r w:rsidR="00E845F3">
        <w:rPr>
          <w:spacing w:val="1"/>
          <w:position w:val="-1"/>
        </w:rPr>
        <w:t xml:space="preserve"> </w:t>
      </w:r>
      <w:proofErr w:type="spellStart"/>
      <w:r w:rsidR="00E845F3">
        <w:rPr>
          <w:spacing w:val="1"/>
          <w:position w:val="-1"/>
        </w:rPr>
        <w:t>униформе</w:t>
      </w:r>
      <w:proofErr w:type="spellEnd"/>
      <w:r w:rsidR="00E845F3">
        <w:rPr>
          <w:spacing w:val="1"/>
          <w:position w:val="-1"/>
        </w:rPr>
        <w:t xml:space="preserve"> и </w:t>
      </w:r>
      <w:proofErr w:type="spellStart"/>
      <w:r w:rsidR="00E845F3">
        <w:rPr>
          <w:spacing w:val="1"/>
          <w:position w:val="-1"/>
        </w:rPr>
        <w:t>мајице</w:t>
      </w:r>
      <w:proofErr w:type="spellEnd"/>
      <w:r w:rsidR="00E845F3">
        <w:rPr>
          <w:spacing w:val="1"/>
          <w:position w:val="-1"/>
        </w:rPr>
        <w:t xml:space="preserve"> </w:t>
      </w:r>
      <w:proofErr w:type="spellStart"/>
      <w:r w:rsidR="00E845F3">
        <w:rPr>
          <w:spacing w:val="1"/>
          <w:position w:val="-1"/>
        </w:rPr>
        <w:t>за</w:t>
      </w:r>
      <w:proofErr w:type="spellEnd"/>
      <w:r w:rsidR="00E845F3">
        <w:rPr>
          <w:spacing w:val="1"/>
          <w:position w:val="-1"/>
        </w:rPr>
        <w:t xml:space="preserve"> </w:t>
      </w:r>
      <w:proofErr w:type="spellStart"/>
      <w:r w:rsidR="00E845F3">
        <w:rPr>
          <w:spacing w:val="1"/>
          <w:position w:val="-1"/>
        </w:rPr>
        <w:t>потребе</w:t>
      </w:r>
      <w:proofErr w:type="spellEnd"/>
      <w:r w:rsidR="00E845F3">
        <w:rPr>
          <w:spacing w:val="1"/>
          <w:position w:val="-1"/>
        </w:rPr>
        <w:t xml:space="preserve"> </w:t>
      </w:r>
      <w:proofErr w:type="spellStart"/>
      <w:r w:rsidR="00E845F3">
        <w:rPr>
          <w:spacing w:val="1"/>
          <w:position w:val="-1"/>
        </w:rPr>
        <w:t>Центра</w:t>
      </w:r>
      <w:proofErr w:type="spellEnd"/>
      <w:r w:rsidR="00E845F3">
        <w:rPr>
          <w:spacing w:val="1"/>
          <w:position w:val="-1"/>
        </w:rPr>
        <w:t xml:space="preserve"> </w:t>
      </w:r>
      <w:proofErr w:type="spellStart"/>
      <w:r w:rsidR="00E845F3">
        <w:rPr>
          <w:spacing w:val="1"/>
          <w:position w:val="-1"/>
        </w:rPr>
        <w:t>за</w:t>
      </w:r>
      <w:proofErr w:type="spellEnd"/>
      <w:r w:rsidR="00E845F3">
        <w:rPr>
          <w:spacing w:val="1"/>
          <w:position w:val="-1"/>
        </w:rPr>
        <w:t xml:space="preserve"> </w:t>
      </w:r>
      <w:proofErr w:type="spellStart"/>
      <w:r w:rsidR="00E845F3">
        <w:rPr>
          <w:spacing w:val="1"/>
          <w:position w:val="-1"/>
        </w:rPr>
        <w:t>заштиту</w:t>
      </w:r>
      <w:proofErr w:type="spellEnd"/>
      <w:r w:rsidR="00E845F3">
        <w:rPr>
          <w:spacing w:val="1"/>
          <w:position w:val="-1"/>
        </w:rPr>
        <w:t xml:space="preserve"> </w:t>
      </w:r>
      <w:proofErr w:type="spellStart"/>
      <w:r w:rsidR="00E845F3">
        <w:rPr>
          <w:spacing w:val="1"/>
          <w:position w:val="-1"/>
        </w:rPr>
        <w:t>одојчјади</w:t>
      </w:r>
      <w:proofErr w:type="spellEnd"/>
      <w:r w:rsidR="00E845F3">
        <w:rPr>
          <w:spacing w:val="1"/>
          <w:position w:val="-1"/>
        </w:rPr>
        <w:t xml:space="preserve">, </w:t>
      </w:r>
      <w:proofErr w:type="spellStart"/>
      <w:r w:rsidR="00E845F3">
        <w:rPr>
          <w:spacing w:val="1"/>
          <w:position w:val="-1"/>
        </w:rPr>
        <w:t>деце</w:t>
      </w:r>
      <w:proofErr w:type="spellEnd"/>
      <w:r w:rsidR="00E845F3">
        <w:rPr>
          <w:spacing w:val="1"/>
          <w:position w:val="-1"/>
        </w:rPr>
        <w:t xml:space="preserve"> и </w:t>
      </w:r>
      <w:proofErr w:type="spellStart"/>
      <w:r w:rsidR="00E845F3">
        <w:rPr>
          <w:spacing w:val="1"/>
          <w:position w:val="-1"/>
        </w:rPr>
        <w:t>омладине</w:t>
      </w:r>
      <w:proofErr w:type="spellEnd"/>
      <w:r w:rsidR="00E845F3">
        <w:rPr>
          <w:spacing w:val="1"/>
          <w:position w:val="-1"/>
        </w:rPr>
        <w:t xml:space="preserve">, </w:t>
      </w:r>
      <w:proofErr w:type="spellStart"/>
      <w:r w:rsidR="00E845F3">
        <w:rPr>
          <w:spacing w:val="1"/>
          <w:position w:val="-1"/>
        </w:rPr>
        <w:t>ул</w:t>
      </w:r>
      <w:proofErr w:type="spellEnd"/>
      <w:r w:rsidR="00E845F3">
        <w:rPr>
          <w:spacing w:val="1"/>
          <w:position w:val="-1"/>
        </w:rPr>
        <w:t xml:space="preserve">. </w:t>
      </w:r>
      <w:proofErr w:type="spellStart"/>
      <w:r w:rsidR="00E845F3">
        <w:rPr>
          <w:spacing w:val="1"/>
          <w:position w:val="-1"/>
        </w:rPr>
        <w:t>Звечанска</w:t>
      </w:r>
      <w:proofErr w:type="spellEnd"/>
      <w:r w:rsidR="00E845F3">
        <w:rPr>
          <w:spacing w:val="1"/>
          <w:position w:val="-1"/>
        </w:rPr>
        <w:t xml:space="preserve"> </w:t>
      </w:r>
      <w:proofErr w:type="spellStart"/>
      <w:r w:rsidR="00E845F3">
        <w:rPr>
          <w:spacing w:val="1"/>
          <w:position w:val="-1"/>
        </w:rPr>
        <w:t>бр</w:t>
      </w:r>
      <w:proofErr w:type="spellEnd"/>
      <w:r w:rsidR="00E845F3">
        <w:rPr>
          <w:spacing w:val="1"/>
          <w:position w:val="-1"/>
        </w:rPr>
        <w:t xml:space="preserve">. 7, </w:t>
      </w:r>
      <w:proofErr w:type="spellStart"/>
      <w:r w:rsidR="00E845F3">
        <w:rPr>
          <w:spacing w:val="1"/>
          <w:position w:val="-1"/>
        </w:rPr>
        <w:t>Београд</w:t>
      </w:r>
      <w:proofErr w:type="spellEnd"/>
      <w:r w:rsidR="00E845F3">
        <w:rPr>
          <w:spacing w:val="1"/>
          <w:position w:val="-1"/>
        </w:rPr>
        <w:t>.</w:t>
      </w:r>
    </w:p>
    <w:p w:rsidR="00E845F3" w:rsidRPr="00E845F3" w:rsidRDefault="00E845F3" w:rsidP="00E845F3">
      <w:pPr>
        <w:jc w:val="both"/>
        <w:rPr>
          <w:rFonts w:eastAsia="TimesNewRomanPSMT"/>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621"/>
        <w:gridCol w:w="1229"/>
        <w:gridCol w:w="937"/>
        <w:gridCol w:w="451"/>
        <w:gridCol w:w="1417"/>
        <w:gridCol w:w="1453"/>
        <w:gridCol w:w="1556"/>
      </w:tblGrid>
      <w:tr w:rsidR="009B5512" w:rsidRPr="00B82F07" w:rsidTr="00E845F3">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Количина</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453"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556"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9B5512" w:rsidRPr="00B82F07" w:rsidTr="00E845F3">
        <w:trPr>
          <w:trHeight w:val="775"/>
        </w:trPr>
        <w:tc>
          <w:tcPr>
            <w:tcW w:w="58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8F744B" w:rsidP="00BD1213">
            <w:pPr>
              <w:jc w:val="both"/>
            </w:pPr>
            <w:proofErr w:type="spellStart"/>
            <w:r>
              <w:t>Беле</w:t>
            </w:r>
            <w:proofErr w:type="spellEnd"/>
            <w:r>
              <w:t xml:space="preserve"> </w:t>
            </w:r>
            <w:proofErr w:type="spellStart"/>
            <w:r>
              <w:t>мајице</w:t>
            </w:r>
            <w:proofErr w:type="spellEnd"/>
            <w:r>
              <w:rPr>
                <w:lang/>
              </w:rPr>
              <w:t xml:space="preserve"> -100% памук 150</w:t>
            </w:r>
            <w:r>
              <w:t xml:space="preserve">g/m2 </w:t>
            </w:r>
            <w:proofErr w:type="spellStart"/>
            <w:r>
              <w:t>singl</w:t>
            </w:r>
            <w:proofErr w:type="spellEnd"/>
            <w:r>
              <w:t xml:space="preserve"> (model </w:t>
            </w:r>
            <w:proofErr w:type="spellStart"/>
            <w:r>
              <w:t>medicinska</w:t>
            </w:r>
            <w:proofErr w:type="spellEnd"/>
            <w:r>
              <w:t xml:space="preserve"> </w:t>
            </w:r>
            <w:proofErr w:type="spellStart"/>
            <w:r>
              <w:t>sa</w:t>
            </w:r>
            <w:proofErr w:type="spellEnd"/>
            <w:r>
              <w:t xml:space="preserve"> 3 d</w:t>
            </w:r>
            <w:r>
              <w:rPr>
                <w:lang/>
              </w:rPr>
              <w:t>žepa, dva dole + 1 gore)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BD1213">
            <w:pPr>
              <w:jc w:val="both"/>
            </w:pPr>
            <w:r>
              <w:t>675</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r>
      <w:tr w:rsidR="009B5512"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8F744B" w:rsidP="00E845F3">
            <w:pPr>
              <w:jc w:val="both"/>
            </w:pPr>
            <w:proofErr w:type="spellStart"/>
            <w:r>
              <w:t>Беле</w:t>
            </w:r>
            <w:proofErr w:type="spellEnd"/>
            <w:r>
              <w:t xml:space="preserve"> </w:t>
            </w:r>
            <w:proofErr w:type="spellStart"/>
            <w:r>
              <w:t>униформе</w:t>
            </w:r>
            <w:proofErr w:type="spellEnd"/>
            <w:r>
              <w:t xml:space="preserve"> (model</w:t>
            </w:r>
            <w:r w:rsidR="007719F2">
              <w:t xml:space="preserve"> </w:t>
            </w:r>
            <w:proofErr w:type="spellStart"/>
            <w:r w:rsidR="007719F2">
              <w:t>kratak</w:t>
            </w:r>
            <w:proofErr w:type="spellEnd"/>
            <w:r w:rsidR="007719F2">
              <w:t xml:space="preserve"> </w:t>
            </w:r>
            <w:proofErr w:type="spellStart"/>
            <w:r w:rsidR="007719F2">
              <w:t>rukav</w:t>
            </w:r>
            <w:proofErr w:type="spellEnd"/>
            <w:r>
              <w:t xml:space="preserve"> </w:t>
            </w:r>
            <w:proofErr w:type="spellStart"/>
            <w:r>
              <w:t>sa</w:t>
            </w:r>
            <w:proofErr w:type="spellEnd"/>
            <w:r>
              <w:t xml:space="preserve"> </w:t>
            </w:r>
            <w:proofErr w:type="spellStart"/>
            <w:r>
              <w:t>kajišem</w:t>
            </w:r>
            <w:proofErr w:type="spellEnd"/>
            <w:r>
              <w:t xml:space="preserve"> </w:t>
            </w:r>
            <w:proofErr w:type="spellStart"/>
            <w:r>
              <w:t>pozadi</w:t>
            </w:r>
            <w:proofErr w:type="spellEnd"/>
            <w:r>
              <w:t xml:space="preserve"> u </w:t>
            </w:r>
            <w:proofErr w:type="spellStart"/>
            <w:r>
              <w:t>struku</w:t>
            </w:r>
            <w:proofErr w:type="spellEnd"/>
            <w:r>
              <w:t>)</w:t>
            </w:r>
            <w:r w:rsidR="00E845F3">
              <w:t>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BD1213">
            <w:pPr>
              <w:jc w:val="both"/>
            </w:pPr>
            <w:r>
              <w:t>183</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r>
      <w:tr w:rsidR="009B5512"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en-GB"/>
              </w:rPr>
            </w:pPr>
            <w:r w:rsidRPr="00B82F07">
              <w:rPr>
                <w:lang w:val="en-GB"/>
              </w:rPr>
              <w:lastRenderedPageBreak/>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8F744B" w:rsidP="00E845F3">
            <w:pPr>
              <w:jc w:val="both"/>
            </w:pPr>
            <w:proofErr w:type="spellStart"/>
            <w:r>
              <w:t>Плаве</w:t>
            </w:r>
            <w:proofErr w:type="spellEnd"/>
            <w:r>
              <w:t xml:space="preserve"> </w:t>
            </w:r>
            <w:proofErr w:type="spellStart"/>
            <w:r>
              <w:t>униформе</w:t>
            </w:r>
            <w:proofErr w:type="spellEnd"/>
            <w:r>
              <w:t xml:space="preserve"> (model</w:t>
            </w:r>
            <w:r w:rsidR="007719F2">
              <w:t xml:space="preserve"> </w:t>
            </w:r>
            <w:proofErr w:type="spellStart"/>
            <w:r w:rsidR="007719F2">
              <w:t>kratak</w:t>
            </w:r>
            <w:proofErr w:type="spellEnd"/>
            <w:r w:rsidR="007719F2">
              <w:t xml:space="preserve"> </w:t>
            </w:r>
            <w:proofErr w:type="spellStart"/>
            <w:r w:rsidR="007719F2">
              <w:t>rukav</w:t>
            </w:r>
            <w:proofErr w:type="spellEnd"/>
            <w:r>
              <w:t xml:space="preserve"> </w:t>
            </w:r>
            <w:proofErr w:type="spellStart"/>
            <w:r>
              <w:t>sa</w:t>
            </w:r>
            <w:proofErr w:type="spellEnd"/>
            <w:r>
              <w:t xml:space="preserve"> </w:t>
            </w:r>
            <w:proofErr w:type="spellStart"/>
            <w:r>
              <w:t>kajišem</w:t>
            </w:r>
            <w:proofErr w:type="spellEnd"/>
            <w:r>
              <w:t xml:space="preserve"> </w:t>
            </w:r>
            <w:proofErr w:type="spellStart"/>
            <w:r>
              <w:t>pozadi</w:t>
            </w:r>
            <w:proofErr w:type="spellEnd"/>
            <w:r>
              <w:t xml:space="preserve"> u </w:t>
            </w:r>
            <w:proofErr w:type="spellStart"/>
            <w:r>
              <w:t>struku</w:t>
            </w:r>
            <w:proofErr w:type="spellEnd"/>
            <w: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BD1213">
            <w:pPr>
              <w:jc w:val="both"/>
            </w:pPr>
            <w:r>
              <w:t>41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r>
      <w:tr w:rsidR="009B5512" w:rsidRPr="00B82F07" w:rsidTr="00E845F3">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9B5512" w:rsidRPr="00E7239F" w:rsidRDefault="009B5512" w:rsidP="00BD1213">
            <w:pPr>
              <w:jc w:val="both"/>
            </w:pPr>
            <w:r>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8F744B" w:rsidP="00E845F3">
            <w:pPr>
              <w:jc w:val="both"/>
            </w:pPr>
            <w:proofErr w:type="spellStart"/>
            <w:r>
              <w:t>Зелене</w:t>
            </w:r>
            <w:proofErr w:type="spellEnd"/>
            <w:r>
              <w:t xml:space="preserve"> </w:t>
            </w:r>
            <w:proofErr w:type="spellStart"/>
            <w:r>
              <w:t>униформе</w:t>
            </w:r>
            <w:proofErr w:type="spellEnd"/>
            <w:r>
              <w:t xml:space="preserve"> (model</w:t>
            </w:r>
            <w:r w:rsidR="007719F2">
              <w:t xml:space="preserve"> </w:t>
            </w:r>
            <w:proofErr w:type="spellStart"/>
            <w:r w:rsidR="007719F2">
              <w:t>kratak</w:t>
            </w:r>
            <w:proofErr w:type="spellEnd"/>
            <w:r w:rsidR="007719F2">
              <w:t xml:space="preserve"> </w:t>
            </w:r>
            <w:proofErr w:type="spellStart"/>
            <w:r w:rsidR="007719F2">
              <w:t>rukav</w:t>
            </w:r>
            <w:proofErr w:type="spellEnd"/>
            <w:r>
              <w:t xml:space="preserve"> </w:t>
            </w:r>
            <w:proofErr w:type="spellStart"/>
            <w:r>
              <w:t>sa</w:t>
            </w:r>
            <w:proofErr w:type="spellEnd"/>
            <w:r>
              <w:t xml:space="preserve"> </w:t>
            </w:r>
            <w:proofErr w:type="spellStart"/>
            <w:r>
              <w:t>kajišem</w:t>
            </w:r>
            <w:proofErr w:type="spellEnd"/>
            <w:r>
              <w:t xml:space="preserve"> </w:t>
            </w:r>
            <w:proofErr w:type="spellStart"/>
            <w:r>
              <w:t>pozadi</w:t>
            </w:r>
            <w:proofErr w:type="spellEnd"/>
            <w:r>
              <w:t xml:space="preserve"> u </w:t>
            </w:r>
            <w:proofErr w:type="spellStart"/>
            <w:r>
              <w:t>struku</w:t>
            </w:r>
            <w:proofErr w:type="spellEnd"/>
            <w: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BD1213">
            <w:pPr>
              <w:jc w:val="both"/>
            </w:pPr>
            <w:r>
              <w:t>1</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9B5512" w:rsidRPr="00B82F07" w:rsidRDefault="009B5512" w:rsidP="00BD1213">
            <w:pPr>
              <w:jc w:val="both"/>
              <w:rPr>
                <w:lang w:val="sr-Cyrl-CS"/>
              </w:rPr>
            </w:pPr>
          </w:p>
        </w:tc>
      </w:tr>
      <w:tr w:rsidR="00FE2E06" w:rsidRPr="00B82F07" w:rsidTr="00E845F3">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без ПДВ- а</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r w:rsidR="00FE2E06" w:rsidRPr="00B82F07" w:rsidTr="00E845F3">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са ПДВ- ом</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bl>
    <w:p w:rsidR="00FE2E06" w:rsidRDefault="00FE2E06" w:rsidP="00FE2E06">
      <w:pPr>
        <w:jc w:val="both"/>
        <w:rPr>
          <w:rFonts w:eastAsia="TimesNewRomanPSMT"/>
          <w:bCs/>
        </w:rPr>
      </w:pPr>
    </w:p>
    <w:p w:rsidR="006509B7" w:rsidRDefault="006509B7" w:rsidP="006509B7">
      <w:pPr>
        <w:jc w:val="both"/>
      </w:pPr>
    </w:p>
    <w:p w:rsidR="006509B7" w:rsidRPr="006509B7" w:rsidRDefault="006509B7" w:rsidP="006509B7">
      <w:pPr>
        <w:jc w:val="both"/>
      </w:pPr>
    </w:p>
    <w:tbl>
      <w:tblPr>
        <w:tblW w:w="0" w:type="auto"/>
        <w:tblInd w:w="308" w:type="dxa"/>
        <w:tblLayout w:type="fixed"/>
        <w:tblLook w:val="0000"/>
      </w:tblPr>
      <w:tblGrid>
        <w:gridCol w:w="5250"/>
        <w:gridCol w:w="3365"/>
      </w:tblGrid>
      <w:tr w:rsidR="006509B7" w:rsidRPr="00AE526C"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787862">
            <w:pPr>
              <w:snapToGrid w:val="0"/>
              <w:jc w:val="both"/>
              <w:rPr>
                <w:rFonts w:eastAsia="TimesNewRomanPSMT"/>
                <w:bCs/>
                <w:lang w:val="ru-RU"/>
              </w:rPr>
            </w:pPr>
          </w:p>
        </w:tc>
      </w:tr>
      <w:tr w:rsidR="006509B7" w:rsidRPr="00AE526C"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78786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испоруке </w:t>
            </w:r>
            <w:r w:rsidRPr="00CE5BFF">
              <w:rPr>
                <w:lang w:val="sr-Cyrl-CS"/>
              </w:rPr>
              <w:t>(максимум три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 дана</w:t>
            </w:r>
          </w:p>
        </w:tc>
      </w:tr>
      <w:tr w:rsidR="006509B7" w:rsidRPr="00AE526C"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sr-Cyrl-CS"/>
              </w:rPr>
            </w:pPr>
          </w:p>
          <w:p w:rsidR="006509B7" w:rsidRPr="00AE526C" w:rsidRDefault="006509B7" w:rsidP="00787862">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787862">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sr-Cyrl-CS"/>
              </w:rPr>
            </w:pPr>
            <w:r w:rsidRPr="00AE526C">
              <w:rPr>
                <w:rFonts w:eastAsia="TimesNewRomanPSMT"/>
                <w:bCs/>
                <w:lang w:val="sr-Cyrl-CS"/>
              </w:rPr>
              <w:t>Београд, ул. Звечанска бр. 7</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Tr="00787862">
        <w:tc>
          <w:tcPr>
            <w:tcW w:w="2922"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6509B7" w:rsidRDefault="006509B7" w:rsidP="006509B7">
      <w:pPr>
        <w:pStyle w:val="ListParagraph"/>
        <w:ind w:left="0" w:firstLine="720"/>
        <w:rPr>
          <w:bCs/>
          <w:color w:val="000000"/>
          <w:lang w:val="sr-Cyrl-CS"/>
        </w:rPr>
      </w:pPr>
    </w:p>
    <w:p w:rsidR="006509B7" w:rsidRPr="00305402" w:rsidRDefault="006509B7" w:rsidP="006D79BD">
      <w:pPr>
        <w:pStyle w:val="ListParagraph"/>
        <w:spacing w:after="200" w:line="276" w:lineRule="auto"/>
        <w:ind w:left="1350"/>
        <w:jc w:val="both"/>
        <w:rPr>
          <w:lang/>
        </w:rPr>
      </w:pPr>
    </w:p>
    <w:p w:rsidR="00E845F3" w:rsidRDefault="00E845F3" w:rsidP="00E845F3">
      <w:pPr>
        <w:jc w:val="center"/>
        <w:rPr>
          <w:b/>
          <w:bCs/>
          <w:lang w:val="ru-RU"/>
        </w:rPr>
      </w:pPr>
    </w:p>
    <w:p w:rsidR="00E845F3" w:rsidRDefault="00E845F3" w:rsidP="00E845F3">
      <w:pPr>
        <w:jc w:val="center"/>
        <w:rPr>
          <w:sz w:val="28"/>
          <w:szCs w:val="28"/>
          <w:lang w:val="sr-Cyrl-CS"/>
        </w:rPr>
      </w:pPr>
      <w:r>
        <w:rPr>
          <w:sz w:val="28"/>
          <w:szCs w:val="28"/>
          <w:lang w:val="sr-Cyrl-CS"/>
        </w:rPr>
        <w:lastRenderedPageBreak/>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r>
        <w:rPr>
          <w:sz w:val="28"/>
          <w:szCs w:val="28"/>
          <w:lang w:val="sr-Cyrl-CS"/>
        </w:rPr>
        <w:t xml:space="preserve"> ХТЗ ОПРЕМЕ – РАДНЕ УНИФОРМЕ И МАЈИЦЕ </w:t>
      </w:r>
    </w:p>
    <w:p w:rsidR="00E845F3" w:rsidRPr="00EC47C6" w:rsidRDefault="00E845F3" w:rsidP="00E845F3">
      <w:pPr>
        <w:autoSpaceDE w:val="0"/>
        <w:autoSpaceDN w:val="0"/>
        <w:adjustRightInd w:val="0"/>
        <w:jc w:val="center"/>
        <w:rPr>
          <w:bCs/>
          <w:i/>
          <w:iCs/>
          <w:lang w:val="sr-Cyrl-CS"/>
        </w:rPr>
      </w:pPr>
    </w:p>
    <w:p w:rsidR="00E845F3" w:rsidRPr="00EC47C6" w:rsidRDefault="00E845F3" w:rsidP="00E845F3">
      <w:pPr>
        <w:jc w:val="both"/>
        <w:rPr>
          <w:b/>
          <w:bCs/>
          <w:lang w:val="sr-Cyrl-CS"/>
        </w:rPr>
      </w:pPr>
    </w:p>
    <w:p w:rsidR="00E845F3" w:rsidRPr="00EC47C6" w:rsidRDefault="00E845F3" w:rsidP="00E845F3">
      <w:pPr>
        <w:jc w:val="both"/>
        <w:rPr>
          <w:b/>
          <w:bCs/>
          <w:lang w:val="sr-Latn-CS"/>
        </w:rPr>
      </w:pPr>
      <w:r w:rsidRPr="00EC47C6">
        <w:rPr>
          <w:b/>
          <w:bCs/>
          <w:lang w:val="sr-Cyrl-CS"/>
        </w:rPr>
        <w:t xml:space="preserve">УГОВОРНЕ СТРАНЕ: </w:t>
      </w:r>
    </w:p>
    <w:p w:rsidR="00E845F3" w:rsidRPr="00EC47C6" w:rsidRDefault="00E845F3" w:rsidP="00E845F3">
      <w:pPr>
        <w:jc w:val="both"/>
        <w:rPr>
          <w:b/>
          <w:bCs/>
          <w:lang w:val="sr-Latn-CS"/>
        </w:rPr>
      </w:pPr>
    </w:p>
    <w:p w:rsidR="00E845F3" w:rsidRPr="00EC47C6" w:rsidRDefault="00E845F3" w:rsidP="00E845F3">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E845F3" w:rsidRPr="00EC47C6" w:rsidRDefault="00E845F3" w:rsidP="00E845F3">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E845F3" w:rsidRPr="00EC47C6" w:rsidRDefault="00E845F3" w:rsidP="00E845F3">
      <w:pPr>
        <w:ind w:left="360" w:firstLine="360"/>
        <w:jc w:val="both"/>
        <w:rPr>
          <w:lang w:val="sr-Cyrl-CS"/>
        </w:rPr>
      </w:pPr>
      <w:proofErr w:type="spellStart"/>
      <w:proofErr w:type="gramStart"/>
      <w:r>
        <w:t>в.д</w:t>
      </w:r>
      <w:proofErr w:type="spellEnd"/>
      <w:proofErr w:type="gram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E845F3" w:rsidRPr="00EC47C6" w:rsidRDefault="00E845F3" w:rsidP="00E845F3">
      <w:pPr>
        <w:ind w:left="360" w:firstLine="360"/>
        <w:jc w:val="both"/>
        <w:rPr>
          <w:lang w:val="sr-Cyrl-CS"/>
        </w:rPr>
      </w:pPr>
    </w:p>
    <w:p w:rsidR="00E845F3" w:rsidRPr="00EC47C6" w:rsidRDefault="00E845F3" w:rsidP="00E845F3">
      <w:pPr>
        <w:ind w:left="360" w:firstLine="360"/>
        <w:jc w:val="both"/>
        <w:rPr>
          <w:lang w:val="sr-Cyrl-CS"/>
        </w:rPr>
      </w:pPr>
      <w:r w:rsidRPr="00EC47C6">
        <w:rPr>
          <w:lang w:val="sr-Cyrl-CS"/>
        </w:rPr>
        <w:t>И</w:t>
      </w:r>
    </w:p>
    <w:p w:rsidR="00E845F3" w:rsidRPr="00EC47C6" w:rsidRDefault="00E845F3" w:rsidP="00E845F3">
      <w:pPr>
        <w:ind w:left="360" w:firstLine="360"/>
        <w:jc w:val="both"/>
        <w:rPr>
          <w:lang w:val="sr-Cyrl-CS"/>
        </w:rPr>
      </w:pPr>
    </w:p>
    <w:p w:rsidR="00E845F3" w:rsidRPr="00EC47C6" w:rsidRDefault="00E845F3" w:rsidP="00E845F3">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p>
    <w:p w:rsidR="00E845F3" w:rsidRPr="00EC47C6" w:rsidRDefault="00E845F3" w:rsidP="00E845F3">
      <w:pPr>
        <w:widowControl w:val="0"/>
        <w:autoSpaceDE w:val="0"/>
        <w:autoSpaceDN w:val="0"/>
        <w:adjustRightInd w:val="0"/>
        <w:spacing w:line="245" w:lineRule="exact"/>
        <w:rPr>
          <w:lang w:val="sr-Cyrl-CS"/>
        </w:rPr>
      </w:pPr>
    </w:p>
    <w:p w:rsidR="00E845F3" w:rsidRPr="00EC47C6" w:rsidRDefault="00E845F3" w:rsidP="00E845F3">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E845F3" w:rsidRPr="00EC47C6" w:rsidRDefault="00E845F3" w:rsidP="00E845F3">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E845F3" w:rsidRPr="00EC47C6" w:rsidRDefault="00E845F3" w:rsidP="00E845F3">
      <w:pPr>
        <w:widowControl w:val="0"/>
        <w:autoSpaceDE w:val="0"/>
        <w:autoSpaceDN w:val="0"/>
        <w:adjustRightInd w:val="0"/>
        <w:spacing w:line="3" w:lineRule="exact"/>
        <w:rPr>
          <w:lang w:val="sr-Cyrl-CS"/>
        </w:rPr>
      </w:pPr>
    </w:p>
    <w:p w:rsidR="00E845F3" w:rsidRPr="00EC47C6" w:rsidRDefault="00E845F3" w:rsidP="00E845F3">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E845F3" w:rsidRPr="00EC47C6" w:rsidRDefault="00E845F3" w:rsidP="00E845F3">
      <w:pPr>
        <w:widowControl w:val="0"/>
        <w:autoSpaceDE w:val="0"/>
        <w:autoSpaceDN w:val="0"/>
        <w:adjustRightInd w:val="0"/>
        <w:spacing w:line="49" w:lineRule="exact"/>
      </w:pPr>
    </w:p>
    <w:p w:rsidR="00E845F3" w:rsidRPr="00EC47C6"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E845F3" w:rsidRPr="00EC47C6" w:rsidRDefault="00E845F3" w:rsidP="00E845F3">
      <w:pPr>
        <w:widowControl w:val="0"/>
        <w:autoSpaceDE w:val="0"/>
        <w:autoSpaceDN w:val="0"/>
        <w:adjustRightInd w:val="0"/>
        <w:spacing w:line="294" w:lineRule="exact"/>
      </w:pPr>
    </w:p>
    <w:p w:rsidR="00E845F3" w:rsidRPr="00EC47C6"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E845F3" w:rsidRPr="00EC47C6" w:rsidRDefault="00E845F3" w:rsidP="00E845F3">
      <w:pPr>
        <w:widowControl w:val="0"/>
        <w:autoSpaceDE w:val="0"/>
        <w:autoSpaceDN w:val="0"/>
        <w:adjustRightInd w:val="0"/>
        <w:spacing w:line="3" w:lineRule="exact"/>
      </w:pPr>
    </w:p>
    <w:p w:rsidR="00E845F3" w:rsidRPr="00EC47C6" w:rsidRDefault="00E845F3" w:rsidP="00E845F3">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E845F3" w:rsidRPr="00EC47C6" w:rsidRDefault="00E845F3" w:rsidP="00E845F3">
      <w:pPr>
        <w:autoSpaceDE w:val="0"/>
        <w:autoSpaceDN w:val="0"/>
        <w:adjustRightInd w:val="0"/>
        <w:jc w:val="both"/>
        <w:rPr>
          <w:b/>
          <w:bCs/>
          <w:lang w:val="sr-Cyrl-CS"/>
        </w:rPr>
      </w:pPr>
      <w:r w:rsidRPr="00EC47C6">
        <w:rPr>
          <w:b/>
          <w:bCs/>
          <w:lang w:val="sr-Cyrl-CS"/>
        </w:rPr>
        <w:t>Уговорене стране констатују:</w:t>
      </w:r>
    </w:p>
    <w:p w:rsidR="00E845F3" w:rsidRDefault="00E845F3" w:rsidP="00E845F3">
      <w:pPr>
        <w:autoSpaceDE w:val="0"/>
        <w:autoSpaceDN w:val="0"/>
        <w:adjustRightInd w:val="0"/>
        <w:jc w:val="both"/>
        <w:rPr>
          <w:lang w:val="sr-Cyrl-CS"/>
        </w:rPr>
      </w:pPr>
      <w:r w:rsidRPr="00EC47C6">
        <w:rPr>
          <w:lang w:val="sr-Cyrl-CS"/>
        </w:rPr>
        <w:t>- да је Наручилац, спровео поступак набавке</w:t>
      </w:r>
      <w:r>
        <w:rPr>
          <w:lang w:val="sr-Cyrl-CS"/>
        </w:rPr>
        <w:t xml:space="preserve"> 16/21</w:t>
      </w:r>
      <w:r w:rsidRPr="00EC47C6">
        <w:rPr>
          <w:lang w:val="sr-Cyrl-CS"/>
        </w:rPr>
        <w:t>, чији је предмет набавка</w:t>
      </w:r>
      <w:r>
        <w:rPr>
          <w:lang w:val="sr-Cyrl-CS"/>
        </w:rPr>
        <w:t xml:space="preserve"> добара -</w:t>
      </w:r>
      <w:r w:rsidRPr="00EC47C6">
        <w:rPr>
          <w:lang w:val="sr-Cyrl-CS"/>
        </w:rPr>
        <w:t xml:space="preserve"> </w:t>
      </w:r>
      <w:r>
        <w:rPr>
          <w:spacing w:val="1"/>
          <w:position w:val="-1"/>
        </w:rPr>
        <w:t xml:space="preserve">ХТЗ ОПРЕМЕ – </w:t>
      </w:r>
      <w:proofErr w:type="spellStart"/>
      <w:r>
        <w:rPr>
          <w:spacing w:val="1"/>
          <w:position w:val="-1"/>
        </w:rPr>
        <w:t>Радне</w:t>
      </w:r>
      <w:proofErr w:type="spellEnd"/>
      <w:r>
        <w:rPr>
          <w:spacing w:val="1"/>
          <w:position w:val="-1"/>
        </w:rPr>
        <w:t xml:space="preserve"> </w:t>
      </w:r>
      <w:proofErr w:type="spellStart"/>
      <w:r>
        <w:rPr>
          <w:spacing w:val="1"/>
          <w:position w:val="-1"/>
        </w:rPr>
        <w:t>униформе</w:t>
      </w:r>
      <w:proofErr w:type="spellEnd"/>
      <w:r>
        <w:rPr>
          <w:spacing w:val="1"/>
          <w:position w:val="-1"/>
        </w:rPr>
        <w:t xml:space="preserve"> и </w:t>
      </w:r>
      <w:proofErr w:type="spellStart"/>
      <w:r>
        <w:rPr>
          <w:spacing w:val="1"/>
          <w:position w:val="-1"/>
        </w:rPr>
        <w:t>мајице</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одојчјади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E845F3" w:rsidRPr="00EC47C6" w:rsidRDefault="00E845F3" w:rsidP="00E845F3">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E845F3" w:rsidRPr="00EC47C6" w:rsidRDefault="00E845F3" w:rsidP="00E845F3">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 -</w:t>
      </w:r>
      <w:r w:rsidRPr="00EC47C6">
        <w:rPr>
          <w:lang w:val="sr-Cyrl-CS"/>
        </w:rPr>
        <w:t xml:space="preserve"> </w:t>
      </w:r>
      <w:r>
        <w:rPr>
          <w:spacing w:val="1"/>
          <w:position w:val="-1"/>
        </w:rPr>
        <w:t xml:space="preserve">ХТЗ ОПРЕМЕ – </w:t>
      </w:r>
      <w:proofErr w:type="spellStart"/>
      <w:r>
        <w:rPr>
          <w:spacing w:val="1"/>
          <w:position w:val="-1"/>
        </w:rPr>
        <w:t>Радне</w:t>
      </w:r>
      <w:proofErr w:type="spellEnd"/>
      <w:r>
        <w:rPr>
          <w:spacing w:val="1"/>
          <w:position w:val="-1"/>
        </w:rPr>
        <w:t xml:space="preserve"> </w:t>
      </w:r>
      <w:proofErr w:type="spellStart"/>
      <w:r>
        <w:rPr>
          <w:spacing w:val="1"/>
          <w:position w:val="-1"/>
        </w:rPr>
        <w:t>униформе</w:t>
      </w:r>
      <w:proofErr w:type="spellEnd"/>
      <w:r>
        <w:rPr>
          <w:spacing w:val="1"/>
          <w:position w:val="-1"/>
        </w:rPr>
        <w:t xml:space="preserve"> и </w:t>
      </w:r>
      <w:proofErr w:type="spellStart"/>
      <w:r>
        <w:rPr>
          <w:spacing w:val="1"/>
          <w:position w:val="-1"/>
        </w:rPr>
        <w:t>мајице</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одојчјади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rPr>
          <w:b/>
          <w:bCs/>
          <w:lang w:val="sr-Cyrl-CS"/>
        </w:rPr>
      </w:pPr>
      <w:r w:rsidRPr="00EC47C6">
        <w:rPr>
          <w:b/>
          <w:bCs/>
          <w:lang w:val="sr-Cyrl-CS"/>
        </w:rPr>
        <w:t>Предмет уговора и услови продаје</w:t>
      </w:r>
    </w:p>
    <w:p w:rsidR="00E845F3" w:rsidRPr="00EC47C6" w:rsidRDefault="00E845F3" w:rsidP="00E845F3">
      <w:pPr>
        <w:autoSpaceDE w:val="0"/>
        <w:autoSpaceDN w:val="0"/>
        <w:adjustRightInd w:val="0"/>
        <w:jc w:val="center"/>
        <w:rPr>
          <w:b/>
          <w:bCs/>
          <w:lang w:val="sr-Cyrl-CS"/>
        </w:rPr>
      </w:pPr>
      <w:r w:rsidRPr="00EC47C6">
        <w:rPr>
          <w:b/>
          <w:bCs/>
          <w:lang w:val="sr-Cyrl-CS"/>
        </w:rPr>
        <w:t>Члан 1.</w:t>
      </w:r>
    </w:p>
    <w:p w:rsidR="00E845F3" w:rsidRPr="00EC47C6" w:rsidRDefault="00E845F3" w:rsidP="00E845F3">
      <w:pPr>
        <w:autoSpaceDE w:val="0"/>
        <w:autoSpaceDN w:val="0"/>
        <w:adjustRightInd w:val="0"/>
        <w:jc w:val="center"/>
        <w:rPr>
          <w:b/>
          <w:bCs/>
          <w:lang w:val="sr-Cyrl-CS"/>
        </w:rPr>
      </w:pPr>
    </w:p>
    <w:p w:rsidR="00E845F3" w:rsidRDefault="00E845F3" w:rsidP="00E845F3">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 ______ од ________2021</w:t>
      </w:r>
      <w:r w:rsidRPr="00EC47C6">
        <w:rPr>
          <w:lang w:val="sr-Cyrl-CS"/>
        </w:rPr>
        <w:t>. године, а Наручилац се обавезује да за испоручена добра уредно плати. ( попуњава Испоручилац)</w:t>
      </w:r>
    </w:p>
    <w:p w:rsidR="00E845F3" w:rsidRPr="00EC47C6" w:rsidRDefault="00E845F3" w:rsidP="00E845F3">
      <w:pPr>
        <w:ind w:left="20" w:firstLine="820"/>
        <w:jc w:val="both"/>
        <w:rPr>
          <w:lang w:val="sr-Cyrl-CS"/>
        </w:rPr>
      </w:pPr>
    </w:p>
    <w:p w:rsidR="00E845F3" w:rsidRPr="00EC47C6" w:rsidRDefault="00E845F3" w:rsidP="00E845F3">
      <w:pPr>
        <w:keepNext/>
        <w:keepLines/>
        <w:ind w:right="60"/>
        <w:jc w:val="center"/>
        <w:outlineLvl w:val="5"/>
        <w:rPr>
          <w:b/>
          <w:i/>
          <w:lang w:val="sr-Cyrl-CS"/>
        </w:rPr>
      </w:pPr>
      <w:bookmarkStart w:id="0" w:name="bookmark125"/>
      <w:r w:rsidRPr="00EC47C6">
        <w:rPr>
          <w:b/>
          <w:iCs/>
          <w:shd w:val="clear" w:color="auto" w:fill="FFFFFF"/>
          <w:lang w:val="sr-Cyrl-CS"/>
        </w:rPr>
        <w:lastRenderedPageBreak/>
        <w:t>Члан 2.</w:t>
      </w:r>
      <w:bookmarkEnd w:id="0"/>
    </w:p>
    <w:p w:rsidR="00E845F3" w:rsidRPr="00EC47C6" w:rsidRDefault="00E845F3" w:rsidP="00E845F3">
      <w:pPr>
        <w:ind w:left="20" w:right="60" w:firstLine="820"/>
        <w:jc w:val="both"/>
        <w:rPr>
          <w:lang w:val="sr-Cyrl-CS"/>
        </w:rPr>
      </w:pPr>
      <w:r w:rsidRPr="00EC47C6">
        <w:rPr>
          <w:lang w:val="sr-Cyrl-CS"/>
        </w:rPr>
        <w:t>Испоручилац се обавезује да за потребе Наручиоца испоручи добра која су предмет овог Уговора, _____________</w:t>
      </w:r>
      <w:r w:rsidR="006509B7">
        <w:rPr>
          <w:lang w:val="sr-Cyrl-CS"/>
        </w:rPr>
        <w:t xml:space="preserve"> </w:t>
      </w:r>
      <w:r w:rsidR="009A178E">
        <w:rPr>
          <w:lang w:val="sr-Cyrl-CS"/>
        </w:rPr>
        <w:t>(максимум три дана од дана закључења уговора)</w:t>
      </w:r>
      <w:r w:rsidRPr="00EC47C6">
        <w:rPr>
          <w:lang w:val="sr-Cyrl-CS"/>
        </w:rPr>
        <w:t>.</w:t>
      </w:r>
      <w:r w:rsidR="006509B7">
        <w:rPr>
          <w:lang w:val="sr-Cyrl-CS"/>
        </w:rPr>
        <w:t xml:space="preserve"> </w:t>
      </w:r>
      <w:r w:rsidR="009A178E">
        <w:rPr>
          <w:lang w:val="sr-Cyrl-CS"/>
        </w:rPr>
        <w:t xml:space="preserve"> (</w:t>
      </w:r>
      <w:r w:rsidRPr="00EC47C6">
        <w:rPr>
          <w:lang w:val="sr-Cyrl-CS"/>
        </w:rPr>
        <w:t>попуњава Испоручилац)</w:t>
      </w:r>
    </w:p>
    <w:p w:rsidR="00E845F3" w:rsidRPr="00EC47C6" w:rsidRDefault="00E845F3" w:rsidP="00E845F3">
      <w:pPr>
        <w:keepNext/>
        <w:keepLines/>
        <w:jc w:val="center"/>
        <w:outlineLvl w:val="5"/>
        <w:rPr>
          <w:b/>
          <w:iCs/>
          <w:shd w:val="clear" w:color="auto" w:fill="FFFFFF"/>
          <w:lang w:val="sr-Cyrl-CS"/>
        </w:rPr>
      </w:pPr>
      <w:bookmarkStart w:id="1" w:name="bookmark126"/>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3.</w:t>
      </w:r>
      <w:bookmarkEnd w:id="1"/>
    </w:p>
    <w:p w:rsidR="00E845F3" w:rsidRPr="00EC47C6" w:rsidRDefault="00E845F3" w:rsidP="00E845F3">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t>а</w:t>
      </w:r>
      <w:proofErr w:type="spellEnd"/>
      <w:r>
        <w:t xml:space="preserve"> у </w:t>
      </w:r>
      <w:proofErr w:type="spellStart"/>
      <w:r>
        <w:t>плану</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за</w:t>
      </w:r>
      <w:proofErr w:type="spellEnd"/>
      <w:r>
        <w:t xml:space="preserve"> 2021</w:t>
      </w:r>
      <w:r w:rsidRPr="00EC47C6">
        <w:t>.</w:t>
      </w:r>
      <w:r>
        <w:t xml:space="preserve"> </w:t>
      </w:r>
      <w:proofErr w:type="spellStart"/>
      <w:proofErr w:type="gramStart"/>
      <w:r w:rsidRPr="00EC47C6">
        <w:t>годину</w:t>
      </w:r>
      <w:proofErr w:type="spellEnd"/>
      <w:proofErr w:type="gram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E845F3" w:rsidRPr="00EC47C6" w:rsidRDefault="00E845F3" w:rsidP="00E845F3">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E845F3" w:rsidRPr="00EC47C6" w:rsidRDefault="00E845F3" w:rsidP="00E845F3">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rsidR="00E845F3" w:rsidRPr="00EC47C6" w:rsidRDefault="00E845F3" w:rsidP="00E845F3">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E845F3" w:rsidRPr="00EC47C6" w:rsidRDefault="00E845F3" w:rsidP="00E845F3">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6509B7" w:rsidRDefault="006509B7" w:rsidP="00E845F3">
      <w:pPr>
        <w:keepNext/>
        <w:keepLines/>
        <w:jc w:val="center"/>
        <w:outlineLvl w:val="5"/>
        <w:rPr>
          <w:lang w:val="sr-Cyrl-CS"/>
        </w:rPr>
      </w:pPr>
      <w:bookmarkStart w:id="3" w:name="bookmark128"/>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4.</w:t>
      </w:r>
      <w:bookmarkEnd w:id="3"/>
    </w:p>
    <w:p w:rsidR="00E845F3" w:rsidRPr="00EC47C6" w:rsidRDefault="00E845F3" w:rsidP="00E845F3">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EC47C6" w:rsidRDefault="00E845F3" w:rsidP="00E845F3">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EC47C6" w:rsidRDefault="00E845F3" w:rsidP="00E845F3">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E845F3" w:rsidRPr="00EC47C6" w:rsidRDefault="00E845F3" w:rsidP="00E845F3">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E845F3" w:rsidRPr="00EC47C6" w:rsidRDefault="00E845F3" w:rsidP="00E845F3">
      <w:pPr>
        <w:ind w:right="20"/>
        <w:jc w:val="center"/>
        <w:rPr>
          <w:lang w:val="sr-Cyrl-CS"/>
        </w:rPr>
      </w:pPr>
    </w:p>
    <w:p w:rsidR="00E845F3" w:rsidRPr="00EC47C6" w:rsidRDefault="00E845F3" w:rsidP="00E845F3">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E845F3" w:rsidRPr="00EC47C6" w:rsidRDefault="00E845F3" w:rsidP="00E845F3">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EC47C6" w:rsidRDefault="00E845F3" w:rsidP="00E845F3">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E845F3" w:rsidRPr="00EC47C6" w:rsidRDefault="00E845F3" w:rsidP="00E845F3">
      <w:pPr>
        <w:ind w:right="20"/>
        <w:jc w:val="center"/>
        <w:rPr>
          <w:b/>
          <w:iCs/>
          <w:shd w:val="clear" w:color="auto" w:fill="FFFFFF"/>
          <w:lang w:val="sr-Cyrl-CS"/>
        </w:rPr>
      </w:pPr>
    </w:p>
    <w:p w:rsidR="00E845F3" w:rsidRPr="00EC47C6" w:rsidRDefault="00E845F3" w:rsidP="00E845F3">
      <w:pPr>
        <w:ind w:right="20"/>
        <w:jc w:val="center"/>
        <w:rPr>
          <w:b/>
          <w:i/>
          <w:lang w:val="sr-Cyrl-CS"/>
        </w:rPr>
      </w:pPr>
      <w:r w:rsidRPr="00EC47C6">
        <w:rPr>
          <w:b/>
          <w:iCs/>
          <w:shd w:val="clear" w:color="auto" w:fill="FFFFFF"/>
          <w:lang w:val="sr-Cyrl-CS"/>
        </w:rPr>
        <w:t>Члан 6.</w:t>
      </w:r>
      <w:bookmarkEnd w:id="5"/>
    </w:p>
    <w:p w:rsidR="00E845F3" w:rsidRDefault="00E845F3" w:rsidP="00E845F3">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CE5BFF">
        <w:rPr>
          <w:lang w:val="sr-Cyrl-CS"/>
        </w:rPr>
        <w:t>(максимум седам дана од потписивања записника)</w:t>
      </w:r>
      <w:r w:rsidRPr="00EC47C6">
        <w:rPr>
          <w:lang w:val="sr-Cyrl-CS"/>
        </w:rPr>
        <w:t>, о сопственом трошку.</w:t>
      </w:r>
      <w:r w:rsidR="009A178E">
        <w:rPr>
          <w:lang w:val="sr-Cyrl-CS"/>
        </w:rPr>
        <w:t xml:space="preserve"> </w:t>
      </w:r>
      <w:r w:rsidRPr="00EC47C6">
        <w:rPr>
          <w:lang w:val="sr-Cyrl-CS"/>
        </w:rPr>
        <w:t>(Попуњава Испоручилац)</w:t>
      </w:r>
      <w:r w:rsidRPr="00E66AD3">
        <w:rPr>
          <w:b/>
          <w:lang w:val="sr-Cyrl-CS"/>
        </w:rPr>
        <w:t xml:space="preserve"> </w:t>
      </w:r>
    </w:p>
    <w:p w:rsidR="00E845F3" w:rsidRDefault="00E845F3" w:rsidP="00E845F3">
      <w:pPr>
        <w:ind w:right="20"/>
        <w:jc w:val="center"/>
        <w:rPr>
          <w:b/>
        </w:rPr>
      </w:pPr>
    </w:p>
    <w:p w:rsidR="006509B7" w:rsidRDefault="006509B7" w:rsidP="00E845F3">
      <w:pPr>
        <w:ind w:right="20"/>
        <w:jc w:val="center"/>
        <w:rPr>
          <w:b/>
        </w:rPr>
      </w:pPr>
    </w:p>
    <w:p w:rsidR="006509B7" w:rsidRDefault="006509B7" w:rsidP="00E845F3">
      <w:pPr>
        <w:ind w:right="20"/>
        <w:jc w:val="center"/>
        <w:rPr>
          <w:b/>
        </w:rPr>
      </w:pPr>
    </w:p>
    <w:p w:rsidR="006509B7" w:rsidRPr="006509B7" w:rsidRDefault="006509B7" w:rsidP="00E845F3">
      <w:pPr>
        <w:ind w:right="20"/>
        <w:jc w:val="center"/>
        <w:rPr>
          <w:b/>
        </w:rPr>
      </w:pPr>
    </w:p>
    <w:p w:rsidR="00E845F3" w:rsidRPr="00976C7E" w:rsidRDefault="00E845F3" w:rsidP="00E845F3">
      <w:pPr>
        <w:ind w:right="20"/>
        <w:jc w:val="center"/>
        <w:rPr>
          <w:b/>
          <w:lang w:val="sr-Cyrl-CS"/>
        </w:rPr>
      </w:pPr>
      <w:r w:rsidRPr="00E66AD3">
        <w:rPr>
          <w:b/>
          <w:lang w:val="sr-Cyrl-CS"/>
        </w:rPr>
        <w:lastRenderedPageBreak/>
        <w:t>Члан 7.</w:t>
      </w:r>
    </w:p>
    <w:p w:rsidR="00E845F3" w:rsidRPr="00EC47C6" w:rsidRDefault="00E845F3" w:rsidP="00E845F3">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E845F3" w:rsidRPr="00EC47C6" w:rsidRDefault="00E845F3" w:rsidP="00E845F3">
      <w:pPr>
        <w:ind w:right="20"/>
        <w:jc w:val="center"/>
        <w:rPr>
          <w:b/>
          <w:lang w:val="sr-Cyrl-CS"/>
        </w:rPr>
      </w:pPr>
      <w:r w:rsidRPr="00EC47C6">
        <w:rPr>
          <w:b/>
          <w:lang w:val="sr-Cyrl-CS"/>
        </w:rPr>
        <w:t>Члан 8.</w:t>
      </w:r>
    </w:p>
    <w:p w:rsidR="00E845F3" w:rsidRPr="00EC47C6" w:rsidRDefault="00E845F3" w:rsidP="00E845F3">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EC47C6" w:rsidRDefault="00E845F3" w:rsidP="00E845F3">
      <w:pPr>
        <w:ind w:left="20" w:right="20" w:firstLine="640"/>
        <w:jc w:val="both"/>
        <w:rPr>
          <w:lang w:val="sr-Cyrl-CS"/>
        </w:rPr>
      </w:pPr>
    </w:p>
    <w:p w:rsidR="00E845F3" w:rsidRPr="00EC47C6" w:rsidRDefault="00E845F3" w:rsidP="00E845F3">
      <w:pPr>
        <w:jc w:val="center"/>
        <w:rPr>
          <w:b/>
          <w:i/>
          <w:lang w:val="sr-Cyrl-CS"/>
        </w:rPr>
      </w:pPr>
      <w:bookmarkStart w:id="6" w:name="bookmark131"/>
      <w:r w:rsidRPr="00EC47C6">
        <w:rPr>
          <w:b/>
          <w:iCs/>
          <w:shd w:val="clear" w:color="auto" w:fill="FFFFFF"/>
          <w:lang w:val="sr-Cyrl-CS"/>
        </w:rPr>
        <w:t>Члан 9.</w:t>
      </w:r>
      <w:bookmarkEnd w:id="6"/>
    </w:p>
    <w:p w:rsidR="00E845F3" w:rsidRPr="00EC47C6" w:rsidRDefault="00E845F3" w:rsidP="00E845F3">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EC47C6" w:rsidRDefault="00E845F3" w:rsidP="00E845F3">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EC47C6" w:rsidRDefault="00E845F3" w:rsidP="00E845F3">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EC47C6" w:rsidRDefault="00E845F3" w:rsidP="00E845F3">
      <w:pPr>
        <w:autoSpaceDE w:val="0"/>
        <w:autoSpaceDN w:val="0"/>
        <w:adjustRightInd w:val="0"/>
        <w:rPr>
          <w:lang w:val="sr-Cyrl-CS"/>
        </w:rPr>
      </w:pPr>
    </w:p>
    <w:p w:rsidR="00E845F3" w:rsidRPr="00EC47C6" w:rsidRDefault="00E845F3" w:rsidP="00E845F3">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E845F3" w:rsidRPr="00EC47C6" w:rsidRDefault="00E845F3" w:rsidP="00E845F3">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E845F3" w:rsidRPr="00EC47C6" w:rsidRDefault="00E845F3" w:rsidP="00E845F3">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E845F3" w:rsidRPr="007B3137" w:rsidRDefault="00E845F3" w:rsidP="00E845F3">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8" w:name="bookmark133"/>
    </w:p>
    <w:p w:rsidR="00E845F3" w:rsidRDefault="00E845F3" w:rsidP="00E845F3">
      <w:pPr>
        <w:jc w:val="center"/>
        <w:rPr>
          <w:b/>
          <w:iCs/>
          <w:shd w:val="clear" w:color="auto" w:fill="FFFFFF"/>
        </w:rPr>
      </w:pPr>
    </w:p>
    <w:p w:rsidR="006509B7" w:rsidRDefault="006509B7" w:rsidP="00E845F3">
      <w:pPr>
        <w:jc w:val="center"/>
        <w:rPr>
          <w:b/>
          <w:iCs/>
          <w:shd w:val="clear" w:color="auto" w:fill="FFFFFF"/>
        </w:rPr>
      </w:pPr>
    </w:p>
    <w:p w:rsidR="006509B7" w:rsidRPr="006509B7" w:rsidRDefault="006509B7" w:rsidP="00E845F3">
      <w:pPr>
        <w:jc w:val="center"/>
        <w:rPr>
          <w:b/>
          <w:iCs/>
          <w:shd w:val="clear" w:color="auto" w:fill="FFFFFF"/>
        </w:rPr>
      </w:pPr>
    </w:p>
    <w:p w:rsidR="00E845F3" w:rsidRPr="00EC47C6" w:rsidRDefault="00E845F3" w:rsidP="00E845F3">
      <w:pPr>
        <w:jc w:val="center"/>
        <w:rPr>
          <w:b/>
          <w:i/>
          <w:lang w:val="sr-Cyrl-CS"/>
        </w:rPr>
      </w:pPr>
      <w:r w:rsidRPr="00EC47C6">
        <w:rPr>
          <w:b/>
          <w:iCs/>
          <w:shd w:val="clear" w:color="auto" w:fill="FFFFFF"/>
          <w:lang w:val="sr-Cyrl-CS"/>
        </w:rPr>
        <w:lastRenderedPageBreak/>
        <w:t>Члан 11.</w:t>
      </w:r>
      <w:bookmarkEnd w:id="8"/>
    </w:p>
    <w:p w:rsidR="00E845F3" w:rsidRDefault="00E845F3" w:rsidP="00E845F3">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12.</w:t>
      </w:r>
    </w:p>
    <w:p w:rsidR="00E845F3" w:rsidRDefault="00E845F3" w:rsidP="00E845F3">
      <w:pPr>
        <w:autoSpaceDE w:val="0"/>
        <w:autoSpaceDN w:val="0"/>
        <w:adjustRightInd w:val="0"/>
        <w:ind w:left="90"/>
        <w:jc w:val="both"/>
        <w:rPr>
          <w:color w:val="000000"/>
          <w:lang w:val="ru-RU"/>
        </w:rPr>
      </w:pPr>
      <w:r>
        <w:rPr>
          <w:lang w:val="sr-Cyrl-CS"/>
        </w:rPr>
        <w:tab/>
      </w:r>
      <w:r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EC47C6">
        <w:rPr>
          <w:color w:val="000000"/>
          <w:lang w:val="ru-RU"/>
        </w:rPr>
        <w:t>са могућношћу анексирања уговора до завршетка набавки за предмет</w:t>
      </w:r>
      <w:r>
        <w:rPr>
          <w:color w:val="000000"/>
        </w:rPr>
        <w:t xml:space="preserve">а </w:t>
      </w:r>
      <w:proofErr w:type="spellStart"/>
      <w:r>
        <w:rPr>
          <w:color w:val="000000"/>
        </w:rPr>
        <w:t>добра</w:t>
      </w:r>
      <w:proofErr w:type="spellEnd"/>
      <w:r>
        <w:rPr>
          <w:color w:val="000000"/>
        </w:rPr>
        <w:t xml:space="preserve"> </w:t>
      </w:r>
      <w:r>
        <w:rPr>
          <w:color w:val="000000"/>
          <w:lang w:val="ru-RU"/>
        </w:rPr>
        <w:t>за 2022</w:t>
      </w:r>
      <w:r w:rsidRPr="00EC47C6">
        <w:rPr>
          <w:color w:val="000000"/>
          <w:lang w:val="ru-RU"/>
        </w:rPr>
        <w:t>. годину.</w:t>
      </w:r>
    </w:p>
    <w:p w:rsidR="00E845F3" w:rsidRPr="00EC47C6" w:rsidRDefault="00E845F3" w:rsidP="00E845F3">
      <w:pPr>
        <w:autoSpaceDE w:val="0"/>
        <w:autoSpaceDN w:val="0"/>
        <w:adjustRightInd w:val="0"/>
        <w:ind w:left="90"/>
        <w:jc w:val="both"/>
        <w:rPr>
          <w:color w:val="000000"/>
          <w:lang w:val="ru-RU"/>
        </w:rPr>
      </w:pPr>
    </w:p>
    <w:p w:rsidR="00E845F3" w:rsidRPr="00EC47C6" w:rsidRDefault="00E845F3" w:rsidP="00E845F3">
      <w:pPr>
        <w:autoSpaceDE w:val="0"/>
        <w:autoSpaceDN w:val="0"/>
        <w:adjustRightInd w:val="0"/>
        <w:jc w:val="center"/>
        <w:rPr>
          <w:b/>
          <w:bCs/>
          <w:lang w:val="sr-Cyrl-CS"/>
        </w:rPr>
      </w:pPr>
      <w:r w:rsidRPr="00EC47C6">
        <w:rPr>
          <w:b/>
          <w:bCs/>
          <w:lang w:val="sr-Cyrl-CS"/>
        </w:rPr>
        <w:t>Члан 13.</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14.</w:t>
      </w:r>
    </w:p>
    <w:p w:rsidR="00E845F3" w:rsidRPr="00EC47C6" w:rsidRDefault="00E845F3" w:rsidP="00E845F3">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EC47C6" w:rsidRDefault="00E845F3" w:rsidP="00E845F3">
      <w:pPr>
        <w:autoSpaceDE w:val="0"/>
        <w:autoSpaceDN w:val="0"/>
        <w:adjustRightInd w:val="0"/>
        <w:jc w:val="center"/>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15.</w:t>
      </w:r>
    </w:p>
    <w:p w:rsidR="00E845F3" w:rsidRPr="00EC47C6" w:rsidRDefault="00E845F3" w:rsidP="00E845F3">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EC47C6" w:rsidRDefault="00E845F3" w:rsidP="00E845F3">
      <w:pPr>
        <w:autoSpaceDE w:val="0"/>
        <w:autoSpaceDN w:val="0"/>
        <w:adjustRightInd w:val="0"/>
        <w:jc w:val="center"/>
        <w:rPr>
          <w:b/>
          <w:bCs/>
          <w:lang w:val="sr-Cyrl-CS"/>
        </w:rPr>
      </w:pPr>
      <w:r w:rsidRPr="00EC47C6">
        <w:rPr>
          <w:b/>
          <w:bCs/>
          <w:lang w:val="sr-Cyrl-CS"/>
        </w:rPr>
        <w:t>Члан 16.</w:t>
      </w:r>
    </w:p>
    <w:p w:rsidR="00E845F3" w:rsidRPr="00EC47C6" w:rsidRDefault="00E845F3" w:rsidP="00E845F3">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17.</w:t>
      </w:r>
    </w:p>
    <w:p w:rsidR="00E845F3" w:rsidRPr="00EC47C6" w:rsidRDefault="00E845F3" w:rsidP="00E845F3">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E845F3" w:rsidRPr="00EC47C6" w:rsidRDefault="00E845F3" w:rsidP="00E845F3">
      <w:pPr>
        <w:autoSpaceDE w:val="0"/>
        <w:autoSpaceDN w:val="0"/>
        <w:adjustRightInd w:val="0"/>
        <w:rPr>
          <w:lang w:val="sr-Cyrl-CS"/>
        </w:rPr>
      </w:pPr>
    </w:p>
    <w:p w:rsidR="00E845F3" w:rsidRPr="00EC47C6" w:rsidRDefault="00E845F3" w:rsidP="00E845F3">
      <w:pPr>
        <w:autoSpaceDE w:val="0"/>
        <w:autoSpaceDN w:val="0"/>
        <w:adjustRightInd w:val="0"/>
        <w:rPr>
          <w:lang w:val="sr-Cyrl-CS"/>
        </w:rPr>
      </w:pPr>
    </w:p>
    <w:tbl>
      <w:tblPr>
        <w:tblW w:w="9916" w:type="dxa"/>
        <w:tblLook w:val="04A0"/>
      </w:tblPr>
      <w:tblGrid>
        <w:gridCol w:w="4958"/>
        <w:gridCol w:w="4958"/>
      </w:tblGrid>
      <w:tr w:rsidR="00E845F3" w:rsidRPr="00EC47C6" w:rsidTr="00787862">
        <w:tc>
          <w:tcPr>
            <w:tcW w:w="4958" w:type="dxa"/>
          </w:tcPr>
          <w:p w:rsidR="00E845F3" w:rsidRPr="00EC47C6" w:rsidRDefault="00E845F3" w:rsidP="00787862">
            <w:pPr>
              <w:autoSpaceDE w:val="0"/>
              <w:autoSpaceDN w:val="0"/>
              <w:adjustRightInd w:val="0"/>
              <w:rPr>
                <w:lang w:val="sr-Cyrl-CS"/>
              </w:rPr>
            </w:pPr>
            <w:r w:rsidRPr="00EC47C6">
              <w:rPr>
                <w:lang w:val="sr-Cyrl-CS"/>
              </w:rPr>
              <w:t xml:space="preserve">        ИСПОРУЧИЛАЦ</w:t>
            </w:r>
          </w:p>
        </w:tc>
        <w:tc>
          <w:tcPr>
            <w:tcW w:w="4958" w:type="dxa"/>
          </w:tcPr>
          <w:p w:rsidR="00E845F3" w:rsidRPr="00EC47C6" w:rsidRDefault="00E845F3" w:rsidP="00787862">
            <w:pPr>
              <w:autoSpaceDE w:val="0"/>
              <w:autoSpaceDN w:val="0"/>
              <w:adjustRightInd w:val="0"/>
              <w:rPr>
                <w:lang w:val="sr-Cyrl-CS"/>
              </w:rPr>
            </w:pPr>
            <w:r w:rsidRPr="00EC47C6">
              <w:rPr>
                <w:lang w:val="sr-Cyrl-CS"/>
              </w:rPr>
              <w:t xml:space="preserve">                                        НАРУЧИЛАЦ</w:t>
            </w:r>
          </w:p>
        </w:tc>
      </w:tr>
      <w:tr w:rsidR="00E845F3" w:rsidRPr="00EC47C6" w:rsidTr="00787862">
        <w:tc>
          <w:tcPr>
            <w:tcW w:w="4958" w:type="dxa"/>
          </w:tcPr>
          <w:p w:rsidR="00E845F3" w:rsidRPr="00EC47C6" w:rsidRDefault="00E845F3" w:rsidP="00787862">
            <w:pPr>
              <w:autoSpaceDE w:val="0"/>
              <w:autoSpaceDN w:val="0"/>
              <w:adjustRightInd w:val="0"/>
              <w:rPr>
                <w:lang w:val="sr-Cyrl-CS"/>
              </w:rPr>
            </w:pPr>
          </w:p>
          <w:p w:rsidR="00E845F3" w:rsidRPr="00EC47C6" w:rsidRDefault="00E845F3" w:rsidP="00787862">
            <w:pPr>
              <w:autoSpaceDE w:val="0"/>
              <w:autoSpaceDN w:val="0"/>
              <w:adjustRightInd w:val="0"/>
              <w:rPr>
                <w:lang w:val="sr-Cyrl-CS"/>
              </w:rPr>
            </w:pPr>
            <w:r w:rsidRPr="00EC47C6">
              <w:rPr>
                <w:lang w:val="sr-Cyrl-CS"/>
              </w:rPr>
              <w:t>__________________________</w:t>
            </w:r>
          </w:p>
        </w:tc>
        <w:tc>
          <w:tcPr>
            <w:tcW w:w="4958" w:type="dxa"/>
          </w:tcPr>
          <w:p w:rsidR="00E845F3" w:rsidRPr="00EC47C6" w:rsidRDefault="00E845F3" w:rsidP="00787862">
            <w:pPr>
              <w:autoSpaceDE w:val="0"/>
              <w:autoSpaceDN w:val="0"/>
              <w:adjustRightInd w:val="0"/>
              <w:jc w:val="right"/>
              <w:rPr>
                <w:lang w:val="sr-Cyrl-CS"/>
              </w:rPr>
            </w:pPr>
          </w:p>
          <w:p w:rsidR="00E845F3" w:rsidRPr="00EC47C6" w:rsidRDefault="00E845F3" w:rsidP="00787862">
            <w:pPr>
              <w:autoSpaceDE w:val="0"/>
              <w:autoSpaceDN w:val="0"/>
              <w:adjustRightInd w:val="0"/>
              <w:jc w:val="right"/>
              <w:rPr>
                <w:lang w:val="sr-Cyrl-CS"/>
              </w:rPr>
            </w:pPr>
            <w:r w:rsidRPr="00EC47C6">
              <w:rPr>
                <w:lang w:val="sr-Cyrl-CS"/>
              </w:rPr>
              <w:t>________________________</w:t>
            </w:r>
          </w:p>
          <w:p w:rsidR="00E845F3" w:rsidRPr="00EC47C6" w:rsidRDefault="00E845F3" w:rsidP="00787862">
            <w:pPr>
              <w:autoSpaceDE w:val="0"/>
              <w:autoSpaceDN w:val="0"/>
              <w:adjustRightInd w:val="0"/>
              <w:jc w:val="right"/>
              <w:rPr>
                <w:lang w:val="sr-Cyrl-CS"/>
              </w:rPr>
            </w:pPr>
          </w:p>
        </w:tc>
      </w:tr>
    </w:tbl>
    <w:p w:rsidR="00E845F3" w:rsidRPr="004B2DA2" w:rsidRDefault="00E845F3" w:rsidP="00E845F3">
      <w:pPr>
        <w:pStyle w:val="ListParagraph"/>
        <w:spacing w:after="200" w:line="276" w:lineRule="auto"/>
        <w:ind w:left="1350"/>
        <w:jc w:val="both"/>
      </w:pPr>
    </w:p>
    <w:p w:rsidR="00E845F3" w:rsidRPr="00F719E7" w:rsidRDefault="00E845F3" w:rsidP="00E845F3">
      <w:pPr>
        <w:pStyle w:val="ListParagraph"/>
        <w:rPr>
          <w:b/>
          <w:bCs/>
          <w:i/>
          <w:iCs/>
          <w:lang w:val="sr-Cyrl-CS"/>
        </w:rPr>
      </w:pPr>
    </w:p>
    <w:p w:rsidR="00E845F3" w:rsidRPr="005C5F7E" w:rsidRDefault="00E845F3" w:rsidP="00E845F3">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BB" w:rsidRDefault="003523BB">
      <w:r>
        <w:separator/>
      </w:r>
    </w:p>
  </w:endnote>
  <w:endnote w:type="continuationSeparator" w:id="0">
    <w:p w:rsidR="003523BB" w:rsidRDefault="00352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BB" w:rsidRDefault="003523BB">
      <w:r>
        <w:separator/>
      </w:r>
    </w:p>
  </w:footnote>
  <w:footnote w:type="continuationSeparator" w:id="0">
    <w:p w:rsidR="003523BB" w:rsidRDefault="00352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80" w:rsidRPr="00574A15" w:rsidRDefault="00D537E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spelling="clean" w:grammar="clean"/>
  <w:attachedTemplate r:id="rId1"/>
  <w:stylePaneFormatFilter w:val="3F01"/>
  <w:defaultTabStop w:val="720"/>
  <w:characterSpacingControl w:val="doNotCompress"/>
  <w:hdrShapeDefaults>
    <o:shapedefaults v:ext="edit" spidmax="22530"/>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931C-7C26-48F1-877E-0B3030EC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16480</TotalTime>
  <Pages>11</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16538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750</cp:revision>
  <cp:lastPrinted>2021-02-25T08:48:00Z</cp:lastPrinted>
  <dcterms:created xsi:type="dcterms:W3CDTF">2017-01-23T08:00:00Z</dcterms:created>
  <dcterms:modified xsi:type="dcterms:W3CDTF">2021-05-28T13:10:00Z</dcterms:modified>
</cp:coreProperties>
</file>