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C672E3" w:rsidRDefault="007D39FE" w:rsidP="007D39FE">
      <w:r>
        <w:rPr>
          <w:lang w:val="sr-Cyrl-CS"/>
        </w:rPr>
        <w:t>Број:</w:t>
      </w:r>
      <w:r w:rsidR="004C606D">
        <w:rPr>
          <w:lang w:val="sr-Latn-CS"/>
        </w:rPr>
        <w:t xml:space="preserve"> </w:t>
      </w:r>
      <w:r w:rsidR="00C672E3">
        <w:t>2454/1</w:t>
      </w:r>
    </w:p>
    <w:p w:rsidR="007D39FE" w:rsidRDefault="007D39FE" w:rsidP="007D39FE">
      <w:r>
        <w:rPr>
          <w:lang w:val="sr-Cyrl-CS"/>
        </w:rPr>
        <w:t>Датум</w:t>
      </w:r>
      <w:r>
        <w:t>:</w:t>
      </w:r>
      <w:r w:rsidR="00B309AA">
        <w:rPr>
          <w:lang w:val="sr-Cyrl-CS"/>
        </w:rPr>
        <w:t xml:space="preserve"> </w:t>
      </w:r>
      <w:r w:rsidR="004C606D">
        <w:t>20</w:t>
      </w:r>
      <w:r w:rsidR="004C606D">
        <w:rPr>
          <w:lang w:val="sr-Cyrl-CS"/>
        </w:rPr>
        <w:t>.</w:t>
      </w:r>
      <w:r w:rsidR="004C606D">
        <w:t>05</w:t>
      </w:r>
      <w:r w:rsidR="004C606D">
        <w:rPr>
          <w:lang w:val="sr-Cyrl-CS"/>
        </w:rPr>
        <w:t>.</w:t>
      </w:r>
      <w:r w:rsidR="004C606D">
        <w:t>2021</w:t>
      </w:r>
      <w:r>
        <w:rPr>
          <w:lang w:val="sr-Cyrl-CS"/>
        </w:rPr>
        <w:t xml:space="preserve">. </w:t>
      </w:r>
      <w:proofErr w:type="gramStart"/>
      <w:r>
        <w:t>године</w:t>
      </w:r>
      <w:proofErr w:type="gramEnd"/>
    </w:p>
    <w:p w:rsidR="007D39FE" w:rsidRDefault="007D39FE" w:rsidP="007D39FE">
      <w:pPr>
        <w:spacing w:line="200" w:lineRule="exact"/>
        <w:rPr>
          <w:lang w:val="sr-Cyrl-CS"/>
        </w:rPr>
      </w:pPr>
    </w:p>
    <w:p w:rsidR="007D39FE" w:rsidRDefault="007D39FE" w:rsidP="007D39FE">
      <w:pPr>
        <w:jc w:val="both"/>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4C606D">
        <w:rPr>
          <w:spacing w:val="1"/>
          <w:position w:val="-1"/>
        </w:rPr>
        <w:t>Набавка добара – Наба</w:t>
      </w:r>
      <w:r w:rsidR="002D5231">
        <w:rPr>
          <w:spacing w:val="1"/>
          <w:position w:val="-1"/>
        </w:rPr>
        <w:t>вка горива за моторна возила пут</w:t>
      </w:r>
      <w:r w:rsidR="004C606D">
        <w:rPr>
          <w:spacing w:val="1"/>
          <w:position w:val="-1"/>
        </w:rPr>
        <w:t>ем дебитне картице за потребе Центра за заштиту одојчади, деце и омладине, ул. Звечанска бр. 7, Београд.</w:t>
      </w:r>
    </w:p>
    <w:p w:rsidR="007D39FE" w:rsidRDefault="007D39FE"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D74638">
              <w:rPr>
                <w:lang w:val="sr-Cyrl-CS"/>
              </w:rPr>
              <w:t>12</w:t>
            </w:r>
            <w:r w:rsidR="007D39FE" w:rsidRPr="004C606D">
              <w:rPr>
                <w:b/>
                <w:lang w:val="sr-Cyrl-CS"/>
              </w:rPr>
              <w:t>/</w:t>
            </w:r>
            <w:r w:rsidR="00D74638">
              <w:rPr>
                <w:lang w:val="sr-Cyrl-CS"/>
              </w:rPr>
              <w:t>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4C606D" w:rsidP="007D39FE">
            <w:pPr>
              <w:jc w:val="both"/>
              <w:rPr>
                <w:spacing w:val="1"/>
                <w:position w:val="-1"/>
              </w:rPr>
            </w:pPr>
            <w:r>
              <w:rPr>
                <w:spacing w:val="1"/>
                <w:position w:val="-1"/>
              </w:rPr>
              <w:t>Набавка добара – Наба</w:t>
            </w:r>
            <w:r w:rsidR="002D5231">
              <w:rPr>
                <w:spacing w:val="1"/>
                <w:position w:val="-1"/>
              </w:rPr>
              <w:t>вка горива за моторна возила пут</w:t>
            </w:r>
            <w:r>
              <w:rPr>
                <w:spacing w:val="1"/>
                <w:position w:val="-1"/>
              </w:rPr>
              <w:t xml:space="preserve">ем дебитне картице за потребе Центра за заштиту одојчади, деце и омладине, ул. Звечанска бр. 7, Београд. </w:t>
            </w:r>
          </w:p>
          <w:p w:rsidR="00F140DF" w:rsidRDefault="00F140DF" w:rsidP="007D39FE">
            <w:pPr>
              <w:jc w:val="both"/>
              <w:rPr>
                <w:spacing w:val="1"/>
                <w:position w:val="-1"/>
              </w:rPr>
            </w:pPr>
          </w:p>
          <w:p w:rsidR="007D39FE" w:rsidRPr="00D74638" w:rsidRDefault="00D74638" w:rsidP="007D39FE">
            <w:pPr>
              <w:jc w:val="both"/>
            </w:pPr>
            <w:r>
              <w:rPr>
                <w:spacing w:val="1"/>
                <w:position w:val="-1"/>
              </w:rPr>
              <w:t>09132100 - 4 Безоловни бензин</w:t>
            </w:r>
            <w:r w:rsidR="004C606D" w:rsidRPr="00D74638">
              <w:rPr>
                <w:color w:val="333333"/>
                <w:shd w:val="clear" w:color="auto" w:fill="FFFFFF"/>
              </w:rPr>
              <w:t> </w:t>
            </w:r>
            <w:r w:rsidR="007D39FE" w:rsidRPr="00D74638">
              <w:t xml:space="preserve"> </w:t>
            </w:r>
          </w:p>
          <w:p w:rsidR="007D39FE" w:rsidRDefault="007D39FE" w:rsidP="007D39FE">
            <w:pPr>
              <w:jc w:val="both"/>
            </w:pP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C25D6E">
              <w:rPr>
                <w:b/>
                <w:iCs/>
                <w:lang w:val="sr-Cyrl-CS"/>
              </w:rPr>
              <w:t>2</w:t>
            </w:r>
            <w:r w:rsidR="00C25D6E">
              <w:rPr>
                <w:b/>
                <w:iCs/>
                <w:lang/>
              </w:rPr>
              <w:t>8</w:t>
            </w:r>
            <w:r w:rsidR="009D51B6" w:rsidRPr="009D51B6">
              <w:rPr>
                <w:b/>
                <w:iCs/>
                <w:lang w:val="sr-Cyrl-CS"/>
              </w:rPr>
              <w:t>.05.2021</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C25D6E">
              <w:rPr>
                <w:b/>
                <w:iCs/>
                <w:lang w:val="sr-Cyrl-CS"/>
              </w:rPr>
              <w:t>2</w:t>
            </w:r>
            <w:r w:rsidR="00C25D6E">
              <w:rPr>
                <w:b/>
                <w:iCs/>
                <w:lang/>
              </w:rPr>
              <w:t>8</w:t>
            </w:r>
            <w:r w:rsidR="009D51B6">
              <w:rPr>
                <w:b/>
                <w:iCs/>
                <w:lang w:val="sr-Cyrl-CS"/>
              </w:rPr>
              <w:t>.05.2021.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C25D6E">
              <w:rPr>
                <w:b/>
                <w:iCs/>
                <w:lang w:val="sr-Cyrl-CS"/>
              </w:rPr>
              <w:t>2</w:t>
            </w:r>
            <w:r w:rsidR="00C25D6E">
              <w:rPr>
                <w:b/>
                <w:iCs/>
                <w:lang/>
              </w:rPr>
              <w:t>8</w:t>
            </w:r>
            <w:r w:rsidR="009D51B6">
              <w:rPr>
                <w:b/>
                <w:iCs/>
                <w:lang w:val="sr-Cyrl-CS"/>
              </w:rPr>
              <w:t>.05.2021.</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C25D6E">
              <w:rPr>
                <w:b/>
                <w:iCs/>
                <w:lang w:val="sr-Cyrl-CS"/>
              </w:rPr>
              <w:t>2</w:t>
            </w:r>
            <w:r w:rsidR="00C25D6E">
              <w:rPr>
                <w:b/>
                <w:iCs/>
                <w:lang/>
              </w:rPr>
              <w:t>8</w:t>
            </w:r>
            <w:r w:rsidR="009D51B6">
              <w:rPr>
                <w:b/>
                <w:iCs/>
                <w:lang w:val="sr-Cyrl-CS"/>
              </w:rPr>
              <w:t>.05.2021.</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C25D6E">
            <w:pPr>
              <w:jc w:val="both"/>
              <w:rPr>
                <w:iCs/>
              </w:rPr>
            </w:pPr>
            <w:r>
              <w:rPr>
                <w:iCs/>
                <w:lang w:val="sr-Cyrl-CS"/>
              </w:rPr>
              <w:t xml:space="preserve">Рок за подношење понуде је </w:t>
            </w:r>
            <w:r>
              <w:rPr>
                <w:iCs/>
                <w:lang/>
              </w:rPr>
              <w:t>9</w:t>
            </w:r>
            <w:r w:rsidR="007D39FE">
              <w:rPr>
                <w:b/>
                <w:iCs/>
                <w:lang w:val="sr-Cyrl-CS"/>
              </w:rPr>
              <w:t xml:space="preserve"> 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w:t>
            </w:r>
            <w:r w:rsidR="007D39FE">
              <w:rPr>
                <w:rStyle w:val="Emphasis"/>
                <w:color w:val="000000"/>
                <w:lang w:val="sr-Cyrl-CS"/>
              </w:rPr>
              <w:t xml:space="preserve"> </w:t>
            </w:r>
            <w:r w:rsidR="007D39FE">
              <w:rPr>
                <w:rStyle w:val="Emphasis"/>
                <w:color w:val="000000"/>
              </w:rPr>
              <w:t>епонуда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Pr>
                <w:b/>
                <w:iCs/>
                <w:lang w:val="sr-Cyrl-CS"/>
              </w:rPr>
              <w:t>2</w:t>
            </w:r>
            <w:r>
              <w:rPr>
                <w:b/>
                <w:iCs/>
                <w:lang/>
              </w:rPr>
              <w:t>8</w:t>
            </w:r>
            <w:r w:rsidR="004C606D">
              <w:rPr>
                <w:b/>
                <w:iCs/>
                <w:lang w:val="sr-Cyrl-CS"/>
              </w:rPr>
              <w:t>.05</w:t>
            </w:r>
            <w:r w:rsidR="007D39FE">
              <w:rPr>
                <w:b/>
                <w:iCs/>
                <w:lang w:val="sr-Cyrl-CS"/>
              </w:rPr>
              <w:t>.20</w:t>
            </w:r>
            <w:r w:rsidR="007D39FE">
              <w:rPr>
                <w:b/>
                <w:iCs/>
              </w:rPr>
              <w:t>2</w:t>
            </w:r>
            <w:r w:rsidR="007D39FE">
              <w:rPr>
                <w:b/>
                <w:iCs/>
                <w:lang w:val="sr-Cyrl-CS"/>
              </w:rPr>
              <w:t>1.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C25D6E">
              <w:rPr>
                <w:b/>
                <w:iCs/>
                <w:lang w:val="sr-Cyrl-CS"/>
              </w:rPr>
              <w:t>2</w:t>
            </w:r>
            <w:r w:rsidR="00C25D6E">
              <w:rPr>
                <w:b/>
                <w:iCs/>
                <w:lang/>
              </w:rPr>
              <w:t>8</w:t>
            </w:r>
            <w:r w:rsidR="009D51B6">
              <w:rPr>
                <w:b/>
                <w:iCs/>
                <w:lang w:val="sr-Cyrl-CS"/>
              </w:rPr>
              <w:t>.05.2021.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93051F">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F140DF">
        <w:rPr>
          <w:rFonts w:eastAsia="Calibri"/>
        </w:rPr>
        <w:t xml:space="preserve">12/21 </w:t>
      </w:r>
      <w:r w:rsidR="00F140DF">
        <w:rPr>
          <w:spacing w:val="1"/>
          <w:position w:val="-1"/>
        </w:rPr>
        <w:t>Набавка добара – Наба</w:t>
      </w:r>
      <w:r w:rsidR="002D5231">
        <w:rPr>
          <w:spacing w:val="1"/>
          <w:position w:val="-1"/>
        </w:rPr>
        <w:t>вка горива за моторна возила пут</w:t>
      </w:r>
      <w:r w:rsidR="00F140DF">
        <w:rPr>
          <w:spacing w:val="1"/>
          <w:position w:val="-1"/>
        </w:rPr>
        <w:t>ем дебитне картице за потребе Центра за заштиту одојчади, деце и омладине, ул. Звечанска бр. 7, Београд.</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D74638">
        <w:rPr>
          <w:spacing w:val="1"/>
          <w:position w:val="-1"/>
        </w:rPr>
        <w:t>Набавка добара – Наба</w:t>
      </w:r>
      <w:r w:rsidR="002D5231">
        <w:rPr>
          <w:spacing w:val="1"/>
          <w:position w:val="-1"/>
        </w:rPr>
        <w:t>вка горива за моторна возила пут</w:t>
      </w:r>
      <w:r w:rsidR="00D74638">
        <w:rPr>
          <w:spacing w:val="1"/>
          <w:position w:val="-1"/>
        </w:rPr>
        <w:t>ем дебитне картице за потребе Центра за заштиту одојчади, деце и омладине, ул. Звечанска бр. 7, Београд.</w:t>
      </w:r>
    </w:p>
    <w:p w:rsidR="00D74638" w:rsidRDefault="00D74638" w:rsidP="007D39FE">
      <w:pPr>
        <w:jc w:val="both"/>
        <w:rPr>
          <w:spacing w:val="1"/>
          <w:position w:val="-1"/>
        </w:rPr>
      </w:pPr>
    </w:p>
    <w:p w:rsidR="00D74638" w:rsidRPr="003A2822" w:rsidRDefault="00D74638" w:rsidP="00D74638">
      <w:pPr>
        <w:autoSpaceDE w:val="0"/>
        <w:autoSpaceDN w:val="0"/>
        <w:adjustRightInd w:val="0"/>
        <w:jc w:val="both"/>
      </w:pPr>
      <w:r>
        <w:t xml:space="preserve">Предмет </w:t>
      </w:r>
      <w:r w:rsidR="006D79BD">
        <w:t xml:space="preserve">набавке </w:t>
      </w:r>
      <w:r w:rsidRPr="003A2822">
        <w:t xml:space="preserve">представља набавка горива за моторна возила путем дебитне картице за потребе </w:t>
      </w:r>
      <w:r>
        <w:t>Центра з</w:t>
      </w:r>
      <w:r w:rsidRPr="003A2822">
        <w:t>а</w:t>
      </w:r>
      <w:r>
        <w:rPr>
          <w:lang w:val="sr-Cyrl-CS"/>
        </w:rPr>
        <w:t xml:space="preserve"> </w:t>
      </w:r>
      <w:r w:rsidRPr="003A2822">
        <w:t xml:space="preserve">заштиту одојчади, деце и </w:t>
      </w:r>
      <w:proofErr w:type="gramStart"/>
      <w:r w:rsidRPr="003A2822">
        <w:t>омладине  и</w:t>
      </w:r>
      <w:proofErr w:type="gramEnd"/>
      <w:r w:rsidRPr="003A2822">
        <w:t xml:space="preserve"> то: </w:t>
      </w:r>
    </w:p>
    <w:p w:rsidR="00D74638" w:rsidRPr="003A2822" w:rsidRDefault="00D74638" w:rsidP="00D74638">
      <w:pPr>
        <w:autoSpaceDE w:val="0"/>
        <w:autoSpaceDN w:val="0"/>
        <w:adjustRightInd w:val="0"/>
        <w:jc w:val="both"/>
      </w:pPr>
    </w:p>
    <w:p w:rsidR="00D74638" w:rsidRPr="00AE766B" w:rsidRDefault="00D74638" w:rsidP="00D74638">
      <w:pPr>
        <w:autoSpaceDE w:val="0"/>
        <w:autoSpaceDN w:val="0"/>
        <w:adjustRightInd w:val="0"/>
        <w:jc w:val="both"/>
      </w:pPr>
      <w:proofErr w:type="gramStart"/>
      <w:r w:rsidRPr="003A2822">
        <w:rPr>
          <w:color w:val="000000"/>
        </w:rPr>
        <w:t>Ред.бр.</w:t>
      </w:r>
      <w:proofErr w:type="gramEnd"/>
      <w:r w:rsidRPr="003A2822">
        <w:rPr>
          <w:color w:val="000000"/>
        </w:rPr>
        <w:t xml:space="preserve"> </w:t>
      </w:r>
      <w:r w:rsidRPr="003A2822">
        <w:rPr>
          <w:color w:val="000000"/>
        </w:rPr>
        <w:tab/>
      </w:r>
      <w:r w:rsidRPr="003A2822">
        <w:rPr>
          <w:color w:val="000000"/>
        </w:rPr>
        <w:tab/>
      </w:r>
      <w:r>
        <w:t xml:space="preserve">Врста горива </w:t>
      </w:r>
      <w:r>
        <w:tab/>
        <w:t xml:space="preserve">                                                                   </w:t>
      </w:r>
      <w:r w:rsidRPr="00AE766B">
        <w:t>Количина</w:t>
      </w:r>
    </w:p>
    <w:p w:rsidR="00D74638" w:rsidRPr="00AE766B" w:rsidRDefault="00D74638" w:rsidP="00D74638">
      <w:pPr>
        <w:autoSpaceDE w:val="0"/>
        <w:autoSpaceDN w:val="0"/>
        <w:adjustRightInd w:val="0"/>
        <w:jc w:val="both"/>
      </w:pPr>
      <w:r w:rsidRPr="00AE766B">
        <w:t xml:space="preserve">1.                                 ЕVRO </w:t>
      </w:r>
      <w:r w:rsidRPr="00AE766B">
        <w:rPr>
          <w:lang w:val="sr-Cyrl-CS"/>
        </w:rPr>
        <w:t>PREMI</w:t>
      </w:r>
      <w:r w:rsidRPr="00AE766B">
        <w:rPr>
          <w:lang w:val="sr-Latn-CS"/>
        </w:rPr>
        <w:t>J</w:t>
      </w:r>
      <w:r w:rsidRPr="00AE766B">
        <w:rPr>
          <w:lang w:val="sr-Cyrl-CS"/>
        </w:rPr>
        <w:t xml:space="preserve">UM </w:t>
      </w:r>
      <w:r w:rsidRPr="00AE766B">
        <w:t xml:space="preserve">BMB 95 </w:t>
      </w:r>
      <w:r w:rsidRPr="00AE766B">
        <w:tab/>
      </w:r>
      <w:r>
        <w:t xml:space="preserve">                                 </w:t>
      </w:r>
      <w:r w:rsidRPr="00AE766B">
        <w:t>2.500 литара</w:t>
      </w:r>
    </w:p>
    <w:p w:rsidR="00D74638" w:rsidRPr="00AE766B" w:rsidRDefault="00B02F23" w:rsidP="00D74638">
      <w:pPr>
        <w:autoSpaceDE w:val="0"/>
        <w:autoSpaceDN w:val="0"/>
        <w:adjustRightInd w:val="0"/>
        <w:jc w:val="both"/>
      </w:pPr>
      <w:r>
        <w:t>2.</w:t>
      </w:r>
      <w:r>
        <w:tab/>
      </w:r>
      <w:r>
        <w:tab/>
      </w:r>
      <w:r>
        <w:tab/>
        <w:t>ЕVRO BMB 100</w:t>
      </w:r>
      <w:r w:rsidR="00D74638" w:rsidRPr="00AE766B">
        <w:tab/>
      </w:r>
      <w:r w:rsidR="00D74638" w:rsidRPr="00AE766B">
        <w:tab/>
      </w:r>
      <w:r w:rsidR="00D74638" w:rsidRPr="00AE766B">
        <w:tab/>
      </w:r>
      <w:r w:rsidR="00D74638">
        <w:t xml:space="preserve">                                 </w:t>
      </w:r>
      <w:r w:rsidR="00C25D6E">
        <w:t>1</w:t>
      </w:r>
      <w:r w:rsidR="00D74638" w:rsidRPr="00AE766B">
        <w:t>.</w:t>
      </w:r>
      <w:r w:rsidR="00C25D6E">
        <w:rPr>
          <w:lang/>
        </w:rPr>
        <w:t>15</w:t>
      </w:r>
      <w:r w:rsidR="00D74638" w:rsidRPr="00AE766B">
        <w:t xml:space="preserve">0 литара </w:t>
      </w:r>
    </w:p>
    <w:p w:rsidR="00D74638" w:rsidRPr="00AE766B" w:rsidRDefault="00D74638" w:rsidP="00D74638">
      <w:pPr>
        <w:autoSpaceDE w:val="0"/>
        <w:autoSpaceDN w:val="0"/>
        <w:adjustRightInd w:val="0"/>
        <w:jc w:val="both"/>
      </w:pPr>
      <w:r w:rsidRPr="00AE766B">
        <w:t xml:space="preserve">3. </w:t>
      </w:r>
      <w:r w:rsidRPr="00AE766B">
        <w:tab/>
      </w:r>
      <w:r w:rsidRPr="00AE766B">
        <w:tab/>
      </w:r>
      <w:r w:rsidRPr="00AE766B">
        <w:tab/>
        <w:t xml:space="preserve">Evro Dizel </w:t>
      </w:r>
      <w:r w:rsidRPr="00AE766B">
        <w:tab/>
      </w:r>
      <w:r w:rsidRPr="00AE766B">
        <w:tab/>
      </w:r>
      <w:r w:rsidRPr="00AE766B">
        <w:tab/>
      </w:r>
      <w:r w:rsidRPr="00AE766B">
        <w:tab/>
      </w:r>
      <w:r>
        <w:t xml:space="preserve">                                 </w:t>
      </w:r>
      <w:r w:rsidRPr="00AE766B">
        <w:t xml:space="preserve">3.900 литара </w:t>
      </w:r>
    </w:p>
    <w:p w:rsidR="00D74638" w:rsidRPr="00AE766B" w:rsidRDefault="00D74638" w:rsidP="00D74638">
      <w:pPr>
        <w:autoSpaceDE w:val="0"/>
        <w:autoSpaceDN w:val="0"/>
        <w:adjustRightInd w:val="0"/>
        <w:jc w:val="both"/>
      </w:pPr>
      <w:r w:rsidRPr="00AE766B">
        <w:t xml:space="preserve">4.                                 Opti Dizel  </w:t>
      </w:r>
      <w:r>
        <w:t>„или одговарајуће“</w:t>
      </w:r>
      <w:r w:rsidRPr="00AE766B">
        <w:t xml:space="preserve">          </w:t>
      </w:r>
      <w:r>
        <w:t xml:space="preserve">                               </w:t>
      </w:r>
      <w:r w:rsidRPr="00AE766B">
        <w:t>100 литара</w:t>
      </w:r>
    </w:p>
    <w:p w:rsidR="00D74638" w:rsidRPr="00AE766B" w:rsidRDefault="00D74638" w:rsidP="00D74638">
      <w:pPr>
        <w:jc w:val="both"/>
      </w:pPr>
    </w:p>
    <w:p w:rsidR="00D74638" w:rsidRPr="00B964D5" w:rsidRDefault="00D74638" w:rsidP="00D74638">
      <w:pPr>
        <w:autoSpaceDE w:val="0"/>
        <w:autoSpaceDN w:val="0"/>
        <w:adjustRightInd w:val="0"/>
        <w:jc w:val="both"/>
        <w:rPr>
          <w:lang w:val="sr-Cyrl-CS"/>
        </w:rPr>
      </w:pPr>
    </w:p>
    <w:p w:rsidR="00D74638" w:rsidRDefault="00D74638" w:rsidP="00D74638">
      <w:pPr>
        <w:autoSpaceDE w:val="0"/>
        <w:autoSpaceDN w:val="0"/>
        <w:adjustRightInd w:val="0"/>
        <w:jc w:val="both"/>
      </w:pPr>
      <w:r w:rsidRPr="00C44564">
        <w:t xml:space="preserve">Понуђач гарантује квалитет испоручених добара утврђен Правилником о техничким и другим захтевима за течна горива нафтног порекла (“Службени гласник РС” бр. 123/12 и 63/13) и то: </w:t>
      </w:r>
    </w:p>
    <w:p w:rsidR="00D74638" w:rsidRPr="00AE766B" w:rsidRDefault="00D74638" w:rsidP="00D74638">
      <w:pPr>
        <w:autoSpaceDE w:val="0"/>
        <w:autoSpaceDN w:val="0"/>
        <w:adjustRightInd w:val="0"/>
        <w:jc w:val="both"/>
      </w:pPr>
      <w:r w:rsidRPr="00AE766B">
        <w:t xml:space="preserve">- </w:t>
      </w:r>
      <w:proofErr w:type="gramStart"/>
      <w:r w:rsidRPr="00AE766B">
        <w:t>за</w:t>
      </w:r>
      <w:proofErr w:type="gramEnd"/>
      <w:r w:rsidRPr="00AE766B">
        <w:t xml:space="preserve"> БМБ – E</w:t>
      </w:r>
      <w:r w:rsidRPr="00AE766B">
        <w:rPr>
          <w:lang w:val="sr-Cyrl-CS"/>
        </w:rPr>
        <w:t xml:space="preserve">вро премијум </w:t>
      </w:r>
      <w:r w:rsidRPr="00AE766B">
        <w:t>БМБ 95, утврђен стандардом SRPS EN 228</w:t>
      </w:r>
    </w:p>
    <w:p w:rsidR="00D74638" w:rsidRPr="00AE766B" w:rsidRDefault="00D74638" w:rsidP="00D74638">
      <w:pPr>
        <w:autoSpaceDE w:val="0"/>
        <w:autoSpaceDN w:val="0"/>
        <w:adjustRightInd w:val="0"/>
        <w:jc w:val="both"/>
        <w:rPr>
          <w:lang w:val="sr-Cyrl-CS"/>
        </w:rPr>
      </w:pPr>
      <w:r w:rsidRPr="00AE766B">
        <w:t>-</w:t>
      </w:r>
      <w:r w:rsidRPr="00AE766B">
        <w:rPr>
          <w:lang w:val="sr-Cyrl-CS"/>
        </w:rPr>
        <w:t xml:space="preserve"> </w:t>
      </w:r>
      <w:proofErr w:type="gramStart"/>
      <w:r w:rsidRPr="00AE766B">
        <w:t>за</w:t>
      </w:r>
      <w:proofErr w:type="gramEnd"/>
      <w:r w:rsidRPr="00AE766B">
        <w:t xml:space="preserve"> БМБ – Евро </w:t>
      </w:r>
      <w:r w:rsidRPr="00AE766B">
        <w:rPr>
          <w:lang w:val="sr-Cyrl-CS"/>
        </w:rPr>
        <w:t xml:space="preserve">БМБ </w:t>
      </w:r>
      <w:r w:rsidR="00B02F23">
        <w:rPr>
          <w:lang w:val="en-GB"/>
        </w:rPr>
        <w:t>100</w:t>
      </w:r>
      <w:r w:rsidRPr="00AE766B">
        <w:rPr>
          <w:lang w:val="sr-Cyrl-CS"/>
        </w:rPr>
        <w:t xml:space="preserve">,утврђен стандардом </w:t>
      </w:r>
      <w:r w:rsidRPr="00AE766B">
        <w:t>SRPS EN 228</w:t>
      </w:r>
    </w:p>
    <w:p w:rsidR="00D74638" w:rsidRPr="00AE766B" w:rsidRDefault="00D74638" w:rsidP="00D74638">
      <w:pPr>
        <w:autoSpaceDE w:val="0"/>
        <w:autoSpaceDN w:val="0"/>
        <w:adjustRightInd w:val="0"/>
        <w:jc w:val="both"/>
      </w:pPr>
      <w:r w:rsidRPr="00AE766B">
        <w:t xml:space="preserve">- </w:t>
      </w:r>
      <w:proofErr w:type="gramStart"/>
      <w:r w:rsidRPr="00AE766B">
        <w:t>за</w:t>
      </w:r>
      <w:proofErr w:type="gramEnd"/>
      <w:r w:rsidRPr="00AE766B">
        <w:t xml:space="preserve"> Евро дизел, утврђен стандардом SRPS EN 590 </w:t>
      </w:r>
    </w:p>
    <w:p w:rsidR="00D74638" w:rsidRPr="00AE766B" w:rsidRDefault="00D74638" w:rsidP="00D74638">
      <w:pPr>
        <w:autoSpaceDE w:val="0"/>
        <w:autoSpaceDN w:val="0"/>
        <w:adjustRightInd w:val="0"/>
        <w:jc w:val="both"/>
      </w:pPr>
      <w:r w:rsidRPr="00AE766B">
        <w:t xml:space="preserve">- </w:t>
      </w:r>
      <w:proofErr w:type="gramStart"/>
      <w:r w:rsidRPr="00AE766B">
        <w:t>за</w:t>
      </w:r>
      <w:proofErr w:type="gramEnd"/>
      <w:r w:rsidRPr="00AE766B">
        <w:t xml:space="preserve"> Опти дизел</w:t>
      </w:r>
      <w:r>
        <w:t xml:space="preserve"> “или одговарајући“</w:t>
      </w:r>
      <w:r w:rsidRPr="00AE766B">
        <w:t xml:space="preserve">, утврђен стандардом SRPS EN 590 </w:t>
      </w:r>
    </w:p>
    <w:p w:rsidR="00D74638" w:rsidRPr="00AE766B" w:rsidRDefault="00D74638" w:rsidP="00D74638">
      <w:pPr>
        <w:autoSpaceDE w:val="0"/>
        <w:autoSpaceDN w:val="0"/>
        <w:adjustRightInd w:val="0"/>
        <w:jc w:val="both"/>
      </w:pPr>
    </w:p>
    <w:p w:rsidR="007D39FE" w:rsidRDefault="00D74638" w:rsidP="00D74638">
      <w:pPr>
        <w:autoSpaceDE w:val="0"/>
        <w:autoSpaceDN w:val="0"/>
        <w:adjustRightInd w:val="0"/>
        <w:jc w:val="both"/>
      </w:pPr>
      <w:proofErr w:type="gramStart"/>
      <w:r w:rsidRPr="00C44564">
        <w:t>Наведене количин</w:t>
      </w:r>
      <w:r>
        <w:t>е у табели представљају оквирне</w:t>
      </w:r>
      <w:r w:rsidRPr="00C44564">
        <w:t>- планиране количине.</w:t>
      </w:r>
      <w:proofErr w:type="gramEnd"/>
      <w:r>
        <w:rPr>
          <w:lang w:val="sr-Cyrl-CS"/>
        </w:rPr>
        <w:t xml:space="preserve"> </w:t>
      </w:r>
      <w:proofErr w:type="gramStart"/>
      <w:r w:rsidRPr="00C44564">
        <w:t>Стварна купљена (испоручена) количина предмет</w:t>
      </w:r>
      <w:r>
        <w:t>ног добра путем уговора о</w:t>
      </w:r>
      <w:r w:rsidRPr="00C44564">
        <w:t xml:space="preserve">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набавке за цео период важења уговора.</w:t>
      </w:r>
      <w:proofErr w:type="gramEnd"/>
      <w:r>
        <w:t xml:space="preserve"> </w:t>
      </w:r>
      <w:proofErr w:type="gramStart"/>
      <w:r w:rsidRPr="00C44564">
        <w:t>Понуђач уз понуду доставља Опште услове за издавање и коришћење картица, који ће бити саставни део уговора о набавци.</w:t>
      </w:r>
      <w:proofErr w:type="gramEnd"/>
      <w:r w:rsidR="006D79BD">
        <w:t xml:space="preserve"> </w:t>
      </w:r>
      <w:proofErr w:type="gramStart"/>
      <w:r w:rsidRPr="00C44564">
        <w:t>Одредбе Општих услова примењиваће се уколико нису у супротности са обрасцем понуде и одред</w:t>
      </w:r>
      <w:r>
        <w:t>бама уговора о</w:t>
      </w:r>
      <w:r w:rsidRPr="00C44564">
        <w:t xml:space="preserve"> набавци (са прилозима).</w:t>
      </w:r>
      <w:proofErr w:type="gramEnd"/>
      <w:r w:rsidRPr="00C44564">
        <w:t xml:space="preserve"> </w:t>
      </w:r>
      <w:proofErr w:type="gramStart"/>
      <w:r w:rsidRPr="00C44564">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p>
    <w:p w:rsidR="006D79BD" w:rsidRDefault="006D79BD" w:rsidP="006D79BD">
      <w:pPr>
        <w:pStyle w:val="ListParagraph"/>
        <w:suppressAutoHyphens/>
        <w:spacing w:line="100" w:lineRule="atLeast"/>
        <w:ind w:left="1350"/>
        <w:contextualSpacing w:val="0"/>
        <w:jc w:val="both"/>
      </w:pPr>
    </w:p>
    <w:p w:rsidR="006D79BD" w:rsidRDefault="006D79BD" w:rsidP="006D79BD">
      <w:pPr>
        <w:pStyle w:val="ListParagraph"/>
        <w:suppressAutoHyphens/>
        <w:spacing w:line="100" w:lineRule="atLeast"/>
        <w:ind w:left="0"/>
        <w:contextualSpacing w:val="0"/>
        <w:jc w:val="both"/>
        <w:rPr>
          <w:i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r w:rsidRPr="00DD732F">
        <w:rPr>
          <w:b/>
          <w:iCs/>
        </w:rPr>
        <w:t>меродаван доказ о упису у одговарајући регистар</w:t>
      </w:r>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proofErr w:type="gramStart"/>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roofErr w:type="gramEnd"/>
    </w:p>
    <w:p w:rsidR="006D79BD" w:rsidRPr="00BC2881" w:rsidRDefault="006D79BD"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proofErr w:type="gramStart"/>
      <w:r w:rsidRPr="00BC2881">
        <w:rPr>
          <w:bCs/>
          <w:iCs/>
        </w:rPr>
        <w:lastRenderedPageBreak/>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roofErr w:type="gramEnd"/>
    </w:p>
    <w:p w:rsidR="006D79BD" w:rsidRPr="00C67584" w:rsidRDefault="006D79BD" w:rsidP="006D79BD">
      <w:pPr>
        <w:suppressAutoHyphens/>
        <w:spacing w:line="100" w:lineRule="atLeast"/>
        <w:jc w:val="both"/>
        <w:rPr>
          <w:bCs/>
          <w:iCs/>
          <w:lang w:val="sr-Cyrl-CS"/>
        </w:rPr>
      </w:pPr>
    </w:p>
    <w:p w:rsidR="006D79BD" w:rsidRPr="00DD732F" w:rsidRDefault="006D79BD" w:rsidP="006D79BD">
      <w:pPr>
        <w:pStyle w:val="ListParagraph"/>
        <w:spacing w:after="200" w:line="276" w:lineRule="auto"/>
        <w:ind w:left="1350"/>
        <w:jc w:val="both"/>
        <w:rPr>
          <w:b/>
        </w:rPr>
      </w:pPr>
      <w:r>
        <w:t>3) Техничк</w:t>
      </w:r>
      <w:r w:rsidRPr="00B1676B">
        <w:t>и капацитет</w:t>
      </w:r>
      <w:r>
        <w:t xml:space="preserve"> –</w:t>
      </w:r>
      <w:r w:rsidRPr="00B1676B">
        <w:t xml:space="preserve"> </w:t>
      </w:r>
      <w:r>
        <w:t xml:space="preserve">Понуђач мора да поседује </w:t>
      </w:r>
      <w:r w:rsidRPr="00B1676B">
        <w:t>најмање једну бензинску пумпу на територији седишта Наручиоца</w:t>
      </w:r>
      <w:r>
        <w:t>,</w:t>
      </w:r>
      <w:r w:rsidRPr="00B1676B">
        <w:t xml:space="preserve"> која је снабдевена горивом</w:t>
      </w:r>
      <w:r w:rsidRPr="00B1676B">
        <w:rPr>
          <w:lang w:val="sr-Cyrl-CS"/>
        </w:rPr>
        <w:t xml:space="preserve"> Евро Дизел</w:t>
      </w:r>
      <w:r w:rsidRPr="007E3C52">
        <w:rPr>
          <w:color w:val="FF0000"/>
          <w:lang w:val="sr-Cyrl-CS"/>
        </w:rPr>
        <w:t xml:space="preserve"> </w:t>
      </w:r>
      <w:r w:rsidRPr="007E3C52">
        <w:rPr>
          <w:color w:val="FF0000"/>
        </w:rPr>
        <w:t xml:space="preserve"> </w:t>
      </w:r>
      <w:r>
        <w:rPr>
          <w:lang w:val="sr-Cyrl-CS"/>
        </w:rPr>
        <w:t>и могућношћу точења горива са леве стране,</w:t>
      </w:r>
      <w:r w:rsidRPr="005F0FB6">
        <w:t xml:space="preserve"> а на удаљеност</w:t>
      </w:r>
      <w:r>
        <w:t>и од 6 км од седишта Наручиоца</w:t>
      </w:r>
      <w:r w:rsidR="00041BF7">
        <w:t xml:space="preserve"> -</w:t>
      </w:r>
      <w:r w:rsidR="00041BF7" w:rsidRPr="00041BF7">
        <w:rPr>
          <w:rFonts w:eastAsia="TimesNewRomanPSMT"/>
          <w:bCs/>
          <w:iCs/>
          <w:lang w:val="sr-Cyrl-CS"/>
        </w:rPr>
        <w:t xml:space="preserve"> </w:t>
      </w:r>
      <w:r w:rsidR="00041BF7"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00765035">
        <w:rPr>
          <w:rFonts w:eastAsia="TimesNewRomanPSMT"/>
          <w:b/>
          <w:bCs/>
          <w:iCs/>
          <w:lang w:val="sr-Cyrl-CS"/>
        </w:rPr>
        <w:t>, као и листу бензинских пумпи са адресама</w:t>
      </w:r>
      <w:r w:rsidRPr="00DD732F">
        <w:rPr>
          <w:b/>
        </w:rPr>
        <w:t>.</w:t>
      </w:r>
    </w:p>
    <w:p w:rsidR="00FE2E06" w:rsidRDefault="00FE2E06" w:rsidP="006D79BD">
      <w:pPr>
        <w:pStyle w:val="ListParagraph"/>
        <w:spacing w:after="200" w:line="276" w:lineRule="auto"/>
        <w:ind w:left="1350"/>
        <w:jc w:val="both"/>
      </w:pPr>
    </w:p>
    <w:p w:rsidR="00FE2E06" w:rsidRDefault="00FE2E06" w:rsidP="006D79BD">
      <w:pPr>
        <w:pStyle w:val="ListParagraph"/>
        <w:spacing w:after="200" w:line="276" w:lineRule="auto"/>
        <w:ind w:left="1350"/>
        <w:jc w:val="both"/>
      </w:pPr>
    </w:p>
    <w:p w:rsidR="00FE2E06" w:rsidRPr="00855272" w:rsidRDefault="00FE2E06" w:rsidP="00FE2E06">
      <w:pPr>
        <w:jc w:val="both"/>
        <w:rPr>
          <w:lang w:val="sr-Latn-CS"/>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добара- </w:t>
      </w:r>
      <w:r>
        <w:rPr>
          <w:spacing w:val="1"/>
          <w:position w:val="-1"/>
        </w:rPr>
        <w:t>Наба</w:t>
      </w:r>
      <w:r w:rsidR="002D5231">
        <w:rPr>
          <w:spacing w:val="1"/>
          <w:position w:val="-1"/>
        </w:rPr>
        <w:t>вка горива за моторна возила пут</w:t>
      </w:r>
      <w:r>
        <w:rPr>
          <w:spacing w:val="1"/>
          <w:position w:val="-1"/>
        </w:rPr>
        <w:t>ем дебитне картице за потребе Центра за заштиту одојчади, деце и омладине, ул. Звечанска бр. 7, Београд</w:t>
      </w:r>
      <w:r>
        <w:rPr>
          <w:lang w:val="sr-Cyrl-CS"/>
        </w:rPr>
        <w:t>.</w:t>
      </w:r>
    </w:p>
    <w:p w:rsidR="00FE2E06" w:rsidRPr="00B65058" w:rsidRDefault="00FE2E06" w:rsidP="00FE2E06">
      <w:pPr>
        <w:ind w:left="1440"/>
        <w:contextualSpacing/>
        <w:jc w:val="both"/>
        <w:rPr>
          <w:rFonts w:eastAsia="TimesNewRomanPSMT"/>
          <w:b/>
          <w:bCs/>
          <w:lang w:val="ru-RU" w:eastAsia="sr-Latn-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621"/>
        <w:gridCol w:w="937"/>
        <w:gridCol w:w="1229"/>
        <w:gridCol w:w="1388"/>
        <w:gridCol w:w="1417"/>
        <w:gridCol w:w="1453"/>
        <w:gridCol w:w="1556"/>
      </w:tblGrid>
      <w:tr w:rsidR="00FE2E06" w:rsidRPr="00B82F07" w:rsidTr="00FE2E06">
        <w:trPr>
          <w:trHeight w:val="1428"/>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Р. бр.</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Опис</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Јед. Мере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Количина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t>Јединична цена по јединици мере (динара без ПДВ-</w:t>
            </w:r>
            <w:r w:rsidRPr="00B82F07">
              <w:rPr>
                <w:lang w:val="sr-Cyrl-CS"/>
              </w:rPr>
              <w:t xml:space="preserve"> </w:t>
            </w:r>
            <w:r w:rsidRPr="00B82F07">
              <w:t>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t>Јединична ц</w:t>
            </w:r>
            <w:r>
              <w:t>ена по јединици мере (динара са</w:t>
            </w:r>
            <w:r w:rsidRPr="00B82F07">
              <w:t xml:space="preserve"> ПДВ-</w:t>
            </w:r>
            <w:r w:rsidRPr="00B82F07">
              <w:rPr>
                <w:lang w:val="sr-Cyrl-CS"/>
              </w:rPr>
              <w:t xml:space="preserve"> </w:t>
            </w:r>
            <w:r>
              <w:t>ом</w:t>
            </w:r>
            <w:r w:rsidRPr="00B82F07">
              <w:t>)</w:t>
            </w: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r w:rsidRPr="00B82F07">
              <w:t>Укупна цена за тражену количину (динара без ПДВ-</w:t>
            </w:r>
            <w:r w:rsidRPr="00B82F07">
              <w:rPr>
                <w:lang w:val="sr-Cyrl-CS"/>
              </w:rPr>
              <w:t xml:space="preserve"> </w:t>
            </w:r>
            <w:r w:rsidRPr="00B82F07">
              <w:t>а)</w:t>
            </w: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pPr>
            <w:r w:rsidRPr="00B82F07">
              <w:t xml:space="preserve">Укупна цена за тражену количину (динара </w:t>
            </w:r>
            <w:r w:rsidRPr="00B82F07">
              <w:rPr>
                <w:lang w:val="sr-Cyrl-CS"/>
              </w:rPr>
              <w:t>са</w:t>
            </w:r>
            <w:r w:rsidRPr="00B82F07">
              <w:t xml:space="preserve"> ПДВ-</w:t>
            </w:r>
            <w:r w:rsidRPr="00B82F07">
              <w:rPr>
                <w:lang w:val="sr-Cyrl-CS"/>
              </w:rPr>
              <w:t xml:space="preserve"> ом</w:t>
            </w:r>
            <w:r w:rsidRPr="00B82F07">
              <w:t>)</w:t>
            </w:r>
          </w:p>
        </w:tc>
      </w:tr>
      <w:tr w:rsidR="00FE2E06" w:rsidRPr="00B82F07" w:rsidTr="00FE2E06">
        <w:trPr>
          <w:trHeight w:val="775"/>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 xml:space="preserve">Evro </w:t>
            </w:r>
            <w:r w:rsidRPr="005364DA">
              <w:rPr>
                <w:lang w:val="sr-Cyrl-CS"/>
              </w:rPr>
              <w:t>PREMI</w:t>
            </w:r>
            <w:r w:rsidRPr="005364DA">
              <w:rPr>
                <w:lang w:val="sr-Latn-CS"/>
              </w:rPr>
              <w:t>J</w:t>
            </w:r>
            <w:r w:rsidRPr="005364DA">
              <w:rPr>
                <w:lang w:val="sr-Cyrl-CS"/>
              </w:rPr>
              <w:t xml:space="preserve">UM </w:t>
            </w:r>
            <w:r w:rsidRPr="005364DA">
              <w:t>BMB 95</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2.500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FE2E06">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 xml:space="preserve">Evro BMB </w:t>
            </w:r>
            <w:r w:rsidR="00B02F23">
              <w:t>100</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C25D6E" w:rsidP="00BD1213">
            <w:pPr>
              <w:jc w:val="both"/>
            </w:pPr>
            <w:r>
              <w:t>1.15</w:t>
            </w:r>
            <w:r w:rsidR="00FE2E06" w:rsidRPr="005364DA">
              <w:t>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FE2E06">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en-GB"/>
              </w:rPr>
            </w:pPr>
            <w:r w:rsidRPr="00B82F07">
              <w:rPr>
                <w:lang w:val="en-GB"/>
              </w:rPr>
              <w:t>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Evro Dizel</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t>3.9</w:t>
            </w:r>
            <w:r w:rsidRPr="005364DA">
              <w:t>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FE2E06">
        <w:trPr>
          <w:trHeight w:val="486"/>
        </w:trPr>
        <w:tc>
          <w:tcPr>
            <w:tcW w:w="587" w:type="dxa"/>
            <w:tcBorders>
              <w:top w:val="single" w:sz="4" w:space="0" w:color="auto"/>
              <w:left w:val="single" w:sz="4" w:space="0" w:color="auto"/>
              <w:bottom w:val="single" w:sz="4" w:space="0" w:color="auto"/>
              <w:right w:val="single" w:sz="4" w:space="0" w:color="auto"/>
            </w:tcBorders>
            <w:shd w:val="clear" w:color="auto" w:fill="auto"/>
          </w:tcPr>
          <w:p w:rsidR="00FE2E06" w:rsidRPr="00E7239F" w:rsidRDefault="00FE2E06" w:rsidP="00BD1213">
            <w:pPr>
              <w:jc w:val="both"/>
            </w:pPr>
            <w:r>
              <w:t>4.</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FE2E06" w:rsidRPr="00B31401" w:rsidRDefault="00FE2E06" w:rsidP="00BD1213">
            <w:pPr>
              <w:jc w:val="both"/>
              <w:rPr>
                <w:lang w:val="en-GB"/>
              </w:rPr>
            </w:pPr>
            <w:r w:rsidRPr="005364DA">
              <w:rPr>
                <w:lang w:val="en-GB"/>
              </w:rPr>
              <w:t>Opti Dizel</w:t>
            </w:r>
            <w:r>
              <w:t xml:space="preserve"> </w:t>
            </w:r>
            <w:r w:rsidR="00765035">
              <w:rPr>
                <w:lang w:val="en-GB"/>
              </w:rPr>
              <w:t>“ili odgovaraju</w:t>
            </w:r>
            <w:r w:rsidR="00765035">
              <w:t>ć</w:t>
            </w:r>
            <w:r>
              <w:rPr>
                <w:lang w:val="en-GB"/>
              </w:rPr>
              <w:t>e”</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E2E06" w:rsidRPr="005364DA" w:rsidRDefault="00FE2E06" w:rsidP="00BD1213">
            <w:pPr>
              <w:jc w:val="both"/>
            </w:pPr>
            <w:r w:rsidRPr="005364DA">
              <w:t>100</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c>
          <w:tcPr>
            <w:tcW w:w="1453"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c>
          <w:tcPr>
            <w:tcW w:w="1556" w:type="dxa"/>
            <w:tcBorders>
              <w:top w:val="single" w:sz="4" w:space="0" w:color="auto"/>
              <w:left w:val="single" w:sz="4" w:space="0" w:color="auto"/>
              <w:bottom w:val="single" w:sz="4" w:space="0" w:color="auto"/>
              <w:right w:val="single" w:sz="4" w:space="0" w:color="auto"/>
            </w:tcBorders>
          </w:tcPr>
          <w:p w:rsidR="00FE2E06" w:rsidRPr="00B82F07" w:rsidRDefault="00FE2E06" w:rsidP="00BD1213">
            <w:pPr>
              <w:jc w:val="both"/>
              <w:rPr>
                <w:lang w:val="sr-Cyrl-CS"/>
              </w:rPr>
            </w:pPr>
          </w:p>
        </w:tc>
      </w:tr>
      <w:tr w:rsidR="00FE2E06" w:rsidRPr="00B82F07" w:rsidTr="00BD1213">
        <w:trPr>
          <w:trHeight w:val="442"/>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Укупно за све ставке без ПДВ- а</w:t>
            </w:r>
          </w:p>
        </w:tc>
        <w:tc>
          <w:tcPr>
            <w:tcW w:w="581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r>
      <w:tr w:rsidR="00FE2E06" w:rsidRPr="00B82F07" w:rsidTr="00BD1213">
        <w:trPr>
          <w:trHeight w:val="479"/>
        </w:trPr>
        <w:tc>
          <w:tcPr>
            <w:tcW w:w="437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r w:rsidRPr="00B82F07">
              <w:rPr>
                <w:lang w:val="sr-Cyrl-CS"/>
              </w:rPr>
              <w:t>Укупно за све ставке са ПДВ- ом</w:t>
            </w:r>
          </w:p>
        </w:tc>
        <w:tc>
          <w:tcPr>
            <w:tcW w:w="5814"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B82F07" w:rsidRDefault="00FE2E06" w:rsidP="00BD1213">
            <w:pPr>
              <w:jc w:val="both"/>
              <w:rPr>
                <w:lang w:val="sr-Cyrl-CS"/>
              </w:rPr>
            </w:pPr>
          </w:p>
        </w:tc>
      </w:tr>
    </w:tbl>
    <w:p w:rsidR="00FE2E06" w:rsidRPr="00B82F07" w:rsidRDefault="00FE2E06" w:rsidP="00FE2E06">
      <w:pPr>
        <w:jc w:val="both"/>
        <w:rPr>
          <w:rFonts w:eastAsia="TimesNewRomanPSMT"/>
          <w:bCs/>
        </w:rPr>
      </w:pPr>
    </w:p>
    <w:p w:rsidR="00FE2E06" w:rsidRPr="00FE2E06" w:rsidRDefault="00FE2E06" w:rsidP="00FE2E06">
      <w:pPr>
        <w:ind w:left="720" w:firstLine="720"/>
        <w:jc w:val="both"/>
        <w:rPr>
          <w:rFonts w:eastAsia="TimesNewRomanPSMT"/>
          <w:bCs/>
        </w:rPr>
      </w:pPr>
    </w:p>
    <w:p w:rsidR="00FE2E06" w:rsidRPr="00EC47C6" w:rsidRDefault="00FE2E06" w:rsidP="00FE2E06">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rsidR="00FE2E06" w:rsidRPr="00EC47C6" w:rsidRDefault="00FE2E06" w:rsidP="00FE2E06">
      <w:pPr>
        <w:ind w:left="2880" w:firstLine="720"/>
        <w:jc w:val="both"/>
        <w:rPr>
          <w:rFonts w:eastAsia="TimesNewRomanPS-BoldMT"/>
          <w:b/>
          <w:bCs/>
          <w:i/>
          <w:iCs/>
          <w:color w:val="002060"/>
        </w:rPr>
      </w:pPr>
      <w:r w:rsidRPr="00EC47C6">
        <w:rPr>
          <w:rFonts w:eastAsia="TimesNewRomanPSMT"/>
          <w:bCs/>
        </w:rPr>
        <w:t xml:space="preserve">    М. П. </w:t>
      </w:r>
    </w:p>
    <w:p w:rsidR="00FE2E06" w:rsidRPr="00EC47C6" w:rsidRDefault="00FE2E06" w:rsidP="00FE2E06">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Pr="00EC47C6" w:rsidRDefault="00FE2E06" w:rsidP="00FE2E06">
      <w:pPr>
        <w:jc w:val="both"/>
        <w:rPr>
          <w:rFonts w:eastAsia="TimesNewRomanPS-BoldMT"/>
          <w:b/>
          <w:bCs/>
          <w:i/>
          <w:iCs/>
          <w:color w:val="002060"/>
        </w:rPr>
      </w:pPr>
    </w:p>
    <w:p w:rsidR="00FE2E06" w:rsidRPr="00B65058" w:rsidRDefault="00FE2E06" w:rsidP="00FE2E06">
      <w:pPr>
        <w:jc w:val="both"/>
        <w:rPr>
          <w:lang w:val="sr-Cyrl-CS"/>
        </w:rPr>
      </w:pPr>
    </w:p>
    <w:p w:rsidR="00FE2E06" w:rsidRPr="00B65058" w:rsidRDefault="00FE2E06" w:rsidP="00FE2E06">
      <w:pPr>
        <w:jc w:val="both"/>
      </w:pPr>
      <w:r w:rsidRPr="00B65058">
        <w:t>Понуђач као јединичну цену, која ће служити за потребе бодовања, уписује просечну</w:t>
      </w:r>
    </w:p>
    <w:p w:rsidR="00FE2E06" w:rsidRPr="00B65058" w:rsidRDefault="00FE2E06" w:rsidP="00FE2E06">
      <w:pPr>
        <w:jc w:val="both"/>
      </w:pPr>
      <w:proofErr w:type="gramStart"/>
      <w:r w:rsidRPr="00B65058">
        <w:t>цену</w:t>
      </w:r>
      <w:proofErr w:type="gramEnd"/>
      <w:r w:rsidRPr="00B65058">
        <w:t xml:space="preserve"> на својим пумпним станицама која важи на дан </w:t>
      </w:r>
      <w:r>
        <w:t>слања</w:t>
      </w:r>
      <w:r w:rsidRPr="00B65058">
        <w:t xml:space="preserve"> позива за подношење</w:t>
      </w:r>
    </w:p>
    <w:p w:rsidR="00FE2E06" w:rsidRPr="00B65058" w:rsidRDefault="00FE2E06" w:rsidP="00FE2E06">
      <w:pPr>
        <w:jc w:val="both"/>
      </w:pPr>
      <w:proofErr w:type="gramStart"/>
      <w:r w:rsidRPr="00B65058">
        <w:t>понуда</w:t>
      </w:r>
      <w:proofErr w:type="gramEnd"/>
      <w:r w:rsidRPr="00B65058">
        <w:t>.</w:t>
      </w:r>
    </w:p>
    <w:p w:rsidR="00FE2E06" w:rsidRPr="00B65058" w:rsidRDefault="00FE2E06" w:rsidP="00FE2E06">
      <w:pPr>
        <w:jc w:val="both"/>
      </w:pPr>
      <w:r w:rsidRPr="00B65058">
        <w:t>Плаћање ће бити вршено у складу са ценама из званичног ценовника понуђача на дан</w:t>
      </w:r>
    </w:p>
    <w:p w:rsidR="00FE2E06" w:rsidRPr="00B65058" w:rsidRDefault="00FE2E06" w:rsidP="00FE2E06">
      <w:pPr>
        <w:jc w:val="both"/>
      </w:pPr>
      <w:r>
        <w:t xml:space="preserve">испоруке </w:t>
      </w:r>
      <w:r w:rsidRPr="00B65058">
        <w:t xml:space="preserve"> добара за пумпну станицу на којој је извршена испорука добара.</w:t>
      </w:r>
    </w:p>
    <w:p w:rsidR="00FE2E06" w:rsidRPr="00B65058" w:rsidRDefault="00FE2E06" w:rsidP="00FE2E06">
      <w:pPr>
        <w:jc w:val="both"/>
      </w:pPr>
      <w:proofErr w:type="gramStart"/>
      <w:r w:rsidRPr="00B65058">
        <w:t>Понуђач се обавезује да наручиоцу доставља све измене званичног ценовника.</w:t>
      </w:r>
      <w:proofErr w:type="gramEnd"/>
    </w:p>
    <w:p w:rsidR="00FE2E06" w:rsidRPr="00B65058" w:rsidRDefault="00FE2E06" w:rsidP="00FE2E06">
      <w:pPr>
        <w:jc w:val="both"/>
      </w:pPr>
      <w:proofErr w:type="gramStart"/>
      <w:r w:rsidRPr="00B65058">
        <w:t>Цене не смеју бити више од упоредивих тржишних цена за ту врсту горива.</w:t>
      </w:r>
      <w:proofErr w:type="gramEnd"/>
      <w:r w:rsidRPr="00B65058">
        <w:t xml:space="preserve"> У супротном</w:t>
      </w:r>
    </w:p>
    <w:p w:rsidR="00FE2E06" w:rsidRPr="00B65058" w:rsidRDefault="00FE2E06" w:rsidP="00FE2E06">
      <w:pPr>
        <w:jc w:val="both"/>
      </w:pPr>
      <w:r w:rsidRPr="00B65058">
        <w:t>Наручилац може раскинути уговор, са отказним роком од седам дана од дана достављања</w:t>
      </w:r>
    </w:p>
    <w:p w:rsidR="00FE2E06" w:rsidRDefault="00FE2E06" w:rsidP="00FE2E06">
      <w:pPr>
        <w:jc w:val="both"/>
        <w:rPr>
          <w:lang w:val="sr-Cyrl-CS"/>
        </w:rPr>
      </w:pPr>
      <w:proofErr w:type="gramStart"/>
      <w:r w:rsidRPr="00B65058">
        <w:lastRenderedPageBreak/>
        <w:t>писаног</w:t>
      </w:r>
      <w:proofErr w:type="gramEnd"/>
      <w:r w:rsidRPr="00B65058">
        <w:t xml:space="preserve"> обавештења о раскиду.</w:t>
      </w:r>
    </w:p>
    <w:p w:rsidR="00FE2E06" w:rsidRPr="00015216" w:rsidRDefault="00FE2E06" w:rsidP="00FE2E06">
      <w:pPr>
        <w:jc w:val="both"/>
        <w:rPr>
          <w:lang w:val="sr-Cyrl-CS"/>
        </w:rPr>
      </w:pPr>
      <w:r>
        <w:rPr>
          <w:lang w:val="sr-Cyrl-CS"/>
        </w:rPr>
        <w:t xml:space="preserve">Укупна уговорена годишња цена за све ставке не сме прећи предвиђену вредност набавке, тј. износ од </w:t>
      </w:r>
      <w:r w:rsidR="007F6D5C">
        <w:t>999</w:t>
      </w:r>
      <w:r w:rsidR="007F6D5C">
        <w:rPr>
          <w:lang w:val="sr-Cyrl-CS"/>
        </w:rPr>
        <w:t>.</w:t>
      </w:r>
      <w:r w:rsidR="007F6D5C">
        <w:t>999</w:t>
      </w:r>
      <w:r w:rsidRPr="007F6D5C">
        <w:rPr>
          <w:lang w:val="sr-Cyrl-CS"/>
        </w:rPr>
        <w:t>,00 без ПДВ- а, односно 1.</w:t>
      </w:r>
      <w:r w:rsidR="00660E8D">
        <w:t>1</w:t>
      </w:r>
      <w:r w:rsidR="007F6D5C">
        <w:t>99</w:t>
      </w:r>
      <w:r w:rsidR="007F6D5C">
        <w:rPr>
          <w:lang w:val="sr-Cyrl-CS"/>
        </w:rPr>
        <w:t>.</w:t>
      </w:r>
      <w:r w:rsidR="007F6D5C">
        <w:t>999</w:t>
      </w:r>
      <w:r w:rsidRPr="007F6D5C">
        <w:rPr>
          <w:lang w:val="sr-Cyrl-CS"/>
        </w:rPr>
        <w:t>,00</w:t>
      </w:r>
      <w:r>
        <w:rPr>
          <w:lang w:val="sr-Cyrl-CS"/>
        </w:rPr>
        <w:t xml:space="preserve"> са ПДВ- ом.</w:t>
      </w:r>
    </w:p>
    <w:p w:rsidR="00FE2E06" w:rsidRPr="00B65058" w:rsidRDefault="00FE2E06" w:rsidP="00FE2E06">
      <w:pPr>
        <w:jc w:val="both"/>
      </w:pPr>
      <w:r w:rsidRPr="00B65058">
        <w:t>Начин, рок и место испоруке: сукцесивно, у складу са потребама купца, на пумпним</w:t>
      </w:r>
    </w:p>
    <w:p w:rsidR="00FE2E06" w:rsidRPr="00B65058" w:rsidRDefault="00FE2E06" w:rsidP="00FE2E06">
      <w:pPr>
        <w:jc w:val="both"/>
      </w:pPr>
      <w:proofErr w:type="gramStart"/>
      <w:r w:rsidRPr="00B65058">
        <w:t>станицама</w:t>
      </w:r>
      <w:proofErr w:type="gramEnd"/>
      <w:r w:rsidRPr="00B65058">
        <w:t xml:space="preserve"> продавца.</w:t>
      </w:r>
    </w:p>
    <w:p w:rsidR="00FE2E06" w:rsidRPr="00B65058" w:rsidRDefault="00FE2E06" w:rsidP="00FE2E06">
      <w:pPr>
        <w:jc w:val="both"/>
        <w:rPr>
          <w:lang w:val="ru-RU"/>
        </w:rPr>
      </w:pPr>
      <w:r w:rsidRPr="00B65058">
        <w:rPr>
          <w:lang w:val="ru-RU"/>
        </w:rPr>
        <w:t>Купац се обавез</w:t>
      </w:r>
      <w:r>
        <w:rPr>
          <w:lang w:val="ru-RU"/>
        </w:rPr>
        <w:t xml:space="preserve">ује да вредност преузете робе </w:t>
      </w:r>
      <w:r w:rsidRPr="00B65058">
        <w:rPr>
          <w:lang w:val="ru-RU"/>
        </w:rPr>
        <w:t xml:space="preserve">плати Продавцу </w:t>
      </w:r>
      <w:r w:rsidRPr="00B65058">
        <w:rPr>
          <w:lang w:val="sr-Cyrl-CS"/>
        </w:rPr>
        <w:t>авансно на основу предрачуна</w:t>
      </w:r>
      <w:r w:rsidRPr="00B65058">
        <w:rPr>
          <w:lang w:val="ru-RU"/>
        </w:rPr>
        <w:t>.</w:t>
      </w:r>
    </w:p>
    <w:p w:rsidR="00FE2E06" w:rsidRPr="00B65058" w:rsidRDefault="00FE2E06" w:rsidP="00FE2E06">
      <w:pPr>
        <w:jc w:val="both"/>
        <w:rPr>
          <w:lang w:eastAsia="sr-Latn-CS"/>
        </w:rPr>
      </w:pPr>
      <w:r w:rsidRPr="00B65058">
        <w:rPr>
          <w:lang w:val="sl-SI" w:eastAsia="sr-Latn-CS"/>
        </w:rPr>
        <w:t>Купац одре</w:t>
      </w:r>
      <w:r w:rsidRPr="00B65058">
        <w:rPr>
          <w:lang w:eastAsia="sr-Latn-CS"/>
        </w:rPr>
        <w:t>ђ</w:t>
      </w:r>
      <w:r w:rsidRPr="00B65058">
        <w:rPr>
          <w:lang w:val="sl-SI" w:eastAsia="sr-Latn-CS"/>
        </w:rPr>
        <w:t xml:space="preserve">ује висину и динамику уплата </w:t>
      </w:r>
      <w:r w:rsidRPr="00B65058">
        <w:rPr>
          <w:lang w:eastAsia="sr-Latn-CS"/>
        </w:rPr>
        <w:t xml:space="preserve">на рачун </w:t>
      </w:r>
      <w:r w:rsidRPr="00B65058">
        <w:rPr>
          <w:lang w:val="sl-SI" w:eastAsia="sr-Latn-CS"/>
        </w:rPr>
        <w:t>за коришћење Картице.</w:t>
      </w:r>
    </w:p>
    <w:p w:rsidR="00FE2E06" w:rsidRPr="00B65058" w:rsidRDefault="00FE2E06" w:rsidP="00FE2E06">
      <w:pPr>
        <w:jc w:val="both"/>
        <w:rPr>
          <w:lang w:val="sl-SI" w:eastAsia="sr-Latn-CS"/>
        </w:rPr>
      </w:pPr>
      <w:r w:rsidRPr="00B65058">
        <w:rPr>
          <w:lang w:val="sl-SI" w:eastAsia="sr-Latn-CS"/>
        </w:rPr>
        <w:t>Купац уплаћује динарска средства на текући р</w:t>
      </w:r>
      <w:r>
        <w:rPr>
          <w:lang w:val="sl-SI" w:eastAsia="sr-Latn-CS"/>
        </w:rPr>
        <w:t>ачун Продавца бр</w:t>
      </w:r>
      <w:r>
        <w:rPr>
          <w:lang w:eastAsia="sr-Latn-CS"/>
        </w:rPr>
        <w:t xml:space="preserve">. ____________________ </w:t>
      </w:r>
      <w:r w:rsidRPr="00B65058">
        <w:rPr>
          <w:lang w:val="sl-SI" w:eastAsia="sr-Latn-CS"/>
        </w:rPr>
        <w:t>код банке ___________</w:t>
      </w:r>
      <w:r>
        <w:rPr>
          <w:lang w:eastAsia="sr-Latn-CS"/>
        </w:rPr>
        <w:t>__________</w:t>
      </w:r>
      <w:r w:rsidRPr="00B65058">
        <w:rPr>
          <w:lang w:val="sl-SI" w:eastAsia="sr-Latn-CS"/>
        </w:rPr>
        <w:t>.</w:t>
      </w:r>
    </w:p>
    <w:p w:rsidR="00FE2E06" w:rsidRPr="00B65058" w:rsidRDefault="00FE2E06" w:rsidP="00FE2E06">
      <w:pPr>
        <w:jc w:val="both"/>
        <w:rPr>
          <w:lang w:val="sl-SI" w:eastAsia="sr-Latn-CS"/>
        </w:rPr>
      </w:pPr>
      <w:r w:rsidRPr="00B65058">
        <w:rPr>
          <w:lang w:val="sl-SI" w:eastAsia="sr-Latn-CS"/>
        </w:rPr>
        <w:t xml:space="preserve">На основу извршених уплата, Купцу се на крају месеца издаје </w:t>
      </w:r>
      <w:r w:rsidRPr="00B65058">
        <w:rPr>
          <w:lang w:eastAsia="sr-Latn-CS"/>
        </w:rPr>
        <w:t>авансни рачун</w:t>
      </w:r>
      <w:r w:rsidRPr="00B65058">
        <w:rPr>
          <w:lang w:val="sl-SI" w:eastAsia="sr-Latn-CS"/>
        </w:rPr>
        <w:t xml:space="preserve">. </w:t>
      </w:r>
    </w:p>
    <w:p w:rsidR="00FE2E06" w:rsidRPr="00B65058" w:rsidRDefault="00FE2E06" w:rsidP="00FE2E06">
      <w:pPr>
        <w:jc w:val="both"/>
        <w:rPr>
          <w:lang w:val="sl-SI" w:eastAsia="sr-Latn-CS"/>
        </w:rPr>
      </w:pPr>
      <w:r w:rsidRPr="00B65058">
        <w:rPr>
          <w:lang w:val="sl-SI" w:eastAsia="sr-Latn-CS"/>
        </w:rPr>
        <w:t>Купац може преузимати нафтне деривате</w:t>
      </w:r>
      <w:r w:rsidRPr="00B65058">
        <w:rPr>
          <w:lang w:eastAsia="sr-Latn-CS"/>
        </w:rPr>
        <w:t xml:space="preserve">,  другу робу и услуге </w:t>
      </w:r>
      <w:r w:rsidRPr="00B65058">
        <w:rPr>
          <w:lang w:val="sl-SI" w:eastAsia="sr-Latn-CS"/>
        </w:rPr>
        <w:t xml:space="preserve"> путем </w:t>
      </w:r>
      <w:r w:rsidRPr="00B65058">
        <w:rPr>
          <w:lang w:eastAsia="sr-Latn-CS"/>
        </w:rPr>
        <w:t>к</w:t>
      </w:r>
      <w:r w:rsidRPr="00B65058">
        <w:rPr>
          <w:lang w:val="sl-SI" w:eastAsia="sr-Latn-CS"/>
        </w:rPr>
        <w:t>артице, до износа уплаћених средстава.</w:t>
      </w:r>
    </w:p>
    <w:p w:rsidR="00FE2E06" w:rsidRPr="00B65058" w:rsidRDefault="00FE2E06" w:rsidP="00FE2E06">
      <w:pPr>
        <w:spacing w:after="240"/>
        <w:jc w:val="both"/>
        <w:rPr>
          <w:lang w:eastAsia="sr-Latn-CS"/>
        </w:rPr>
      </w:pPr>
      <w:r w:rsidRPr="00B65058">
        <w:rPr>
          <w:lang w:val="sl-SI" w:eastAsia="sr-Latn-CS"/>
        </w:rPr>
        <w:t xml:space="preserve">Продавац на крају месеца </w:t>
      </w:r>
      <w:r w:rsidRPr="00B65058">
        <w:rPr>
          <w:lang w:eastAsia="sr-Latn-CS"/>
        </w:rPr>
        <w:t xml:space="preserve">доставља Купцу коначан рачун за испоручене  нафтне деривате, другу робу и услуге </w:t>
      </w:r>
      <w:r w:rsidRPr="00B65058">
        <w:rPr>
          <w:lang w:val="sl-SI" w:eastAsia="sr-Latn-CS"/>
        </w:rPr>
        <w:t xml:space="preserve"> </w:t>
      </w:r>
      <w:r w:rsidRPr="00B65058">
        <w:rPr>
          <w:lang w:eastAsia="sr-Latn-CS"/>
        </w:rPr>
        <w:t>по типовима возила, заједно са спецификацијама о трансакцијама путем картице.</w:t>
      </w:r>
    </w:p>
    <w:p w:rsidR="00FE2E06" w:rsidRPr="00B65058" w:rsidRDefault="00FE2E06" w:rsidP="00FE2E06">
      <w:pPr>
        <w:jc w:val="both"/>
      </w:pPr>
      <w:r w:rsidRPr="00B65058">
        <w:t>Рок важења понуде је _______ (___________________) календарских дана од дана</w:t>
      </w:r>
    </w:p>
    <w:p w:rsidR="00FE2E06" w:rsidRPr="00B65058" w:rsidRDefault="00FE2E06" w:rsidP="00FE2E06">
      <w:pPr>
        <w:jc w:val="both"/>
      </w:pPr>
      <w:proofErr w:type="gramStart"/>
      <w:r w:rsidRPr="00B65058">
        <w:t>отварања</w:t>
      </w:r>
      <w:proofErr w:type="gramEnd"/>
      <w:r w:rsidRPr="00B65058">
        <w:t xml:space="preserve"> понуде. (</w:t>
      </w:r>
      <w:proofErr w:type="gramStart"/>
      <w:r w:rsidRPr="00B65058">
        <w:t>минимално</w:t>
      </w:r>
      <w:proofErr w:type="gramEnd"/>
      <w:r w:rsidRPr="00B65058">
        <w:t xml:space="preserve"> 30 дана)</w:t>
      </w:r>
    </w:p>
    <w:p w:rsidR="00FE2E06" w:rsidRPr="00B65058" w:rsidRDefault="00FE2E06" w:rsidP="00FE2E06">
      <w:pPr>
        <w:jc w:val="both"/>
      </w:pPr>
      <w:r w:rsidRPr="00B65058">
        <w:t>Укупан број малопродајних</w:t>
      </w:r>
      <w:r>
        <w:t xml:space="preserve"> објеката на територији РС</w:t>
      </w:r>
      <w:r w:rsidRPr="00B65058">
        <w:t>__________ (_________________________)</w:t>
      </w:r>
    </w:p>
    <w:p w:rsidR="00FE2E06" w:rsidRDefault="00FE2E06" w:rsidP="00FE2E06">
      <w:pPr>
        <w:jc w:val="both"/>
      </w:pPr>
      <w:r>
        <w:t xml:space="preserve"> (</w:t>
      </w:r>
      <w:proofErr w:type="gramStart"/>
      <w:r w:rsidRPr="00B65058">
        <w:t>уписати</w:t>
      </w:r>
      <w:proofErr w:type="gramEnd"/>
      <w:r w:rsidRPr="00B65058">
        <w:t xml:space="preserve"> број и словима) </w:t>
      </w:r>
      <w:r w:rsidRPr="00B65058">
        <w:cr/>
      </w:r>
    </w:p>
    <w:p w:rsidR="00FE2E06" w:rsidRPr="00F719E7" w:rsidRDefault="00FE2E06" w:rsidP="00FE2E06">
      <w:pPr>
        <w:jc w:val="both"/>
      </w:pPr>
    </w:p>
    <w:p w:rsidR="00FE2E06" w:rsidRPr="00B65058" w:rsidRDefault="00FE2E06" w:rsidP="00FE2E06">
      <w:pPr>
        <w:jc w:val="both"/>
        <w:rPr>
          <w:rFonts w:eastAsia="TimesNewRomanPS-BoldMT"/>
          <w:b/>
          <w:bCs/>
          <w:i/>
          <w:iCs/>
        </w:rPr>
      </w:pPr>
      <w:r w:rsidRPr="00B65058">
        <w:rPr>
          <w:rFonts w:eastAsia="TimesNewRomanPS-BoldMT"/>
          <w:b/>
          <w:bCs/>
          <w:i/>
          <w:iCs/>
        </w:rPr>
        <w:t xml:space="preserve">Прихватамо обавезу </w:t>
      </w:r>
      <w:proofErr w:type="gramStart"/>
      <w:r w:rsidRPr="00B65058">
        <w:rPr>
          <w:rFonts w:eastAsia="TimesNewRomanPS-BoldMT"/>
          <w:b/>
          <w:bCs/>
          <w:i/>
          <w:iCs/>
        </w:rPr>
        <w:t>издавања  и</w:t>
      </w:r>
      <w:proofErr w:type="gramEnd"/>
      <w:r w:rsidRPr="00B65058">
        <w:rPr>
          <w:rFonts w:eastAsia="TimesNewRomanPS-BoldMT"/>
          <w:b/>
          <w:bCs/>
          <w:i/>
          <w:iCs/>
        </w:rPr>
        <w:t xml:space="preserve"> </w:t>
      </w:r>
      <w:r>
        <w:rPr>
          <w:rFonts w:eastAsia="TimesNewRomanPS-BoldMT"/>
          <w:b/>
          <w:bCs/>
          <w:i/>
          <w:iCs/>
        </w:rPr>
        <w:t xml:space="preserve">куповине </w:t>
      </w:r>
      <w:r w:rsidRPr="00B65058">
        <w:rPr>
          <w:rFonts w:eastAsia="TimesNewRomanPS-BoldMT"/>
          <w:b/>
          <w:bCs/>
          <w:i/>
          <w:iCs/>
        </w:rPr>
        <w:t xml:space="preserve">дебитним картицама </w:t>
      </w:r>
      <w:r w:rsidRPr="00B65058">
        <w:rPr>
          <w:rFonts w:eastAsia="TimesNewRomanPS-BoldMT"/>
          <w:b/>
          <w:bCs/>
          <w:i/>
          <w:iCs/>
        </w:rPr>
        <w:tab/>
      </w:r>
      <w:r w:rsidRPr="00B65058">
        <w:rPr>
          <w:rFonts w:eastAsia="TimesNewRomanPS-BoldMT"/>
          <w:b/>
          <w:bCs/>
          <w:i/>
          <w:iCs/>
        </w:rPr>
        <w:tab/>
      </w:r>
    </w:p>
    <w:p w:rsidR="00FE2E06" w:rsidRPr="00B65058" w:rsidRDefault="00FE2E06" w:rsidP="00FE2E06">
      <w:pPr>
        <w:jc w:val="both"/>
        <w:rPr>
          <w:rFonts w:eastAsia="TimesNewRomanPS-BoldMT"/>
          <w:b/>
          <w:bCs/>
          <w:i/>
          <w:iCs/>
        </w:rPr>
      </w:pPr>
      <w:r w:rsidRPr="00B65058">
        <w:rPr>
          <w:rFonts w:eastAsia="TimesNewRomanPS-BoldMT"/>
          <w:b/>
          <w:bCs/>
          <w:i/>
          <w:iCs/>
        </w:rPr>
        <w:t xml:space="preserve">Да </w:t>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t>Не</w:t>
      </w:r>
    </w:p>
    <w:p w:rsidR="00FE2E06" w:rsidRPr="00B65058" w:rsidRDefault="00FE2E06" w:rsidP="00FE2E06">
      <w:pPr>
        <w:ind w:left="720" w:firstLine="720"/>
        <w:jc w:val="both"/>
      </w:pPr>
      <w:r w:rsidRPr="00B65058">
        <w:t>(</w:t>
      </w:r>
      <w:proofErr w:type="gramStart"/>
      <w:r w:rsidRPr="00B65058">
        <w:t>заокружити</w:t>
      </w:r>
      <w:proofErr w:type="gramEnd"/>
      <w:r w:rsidRPr="00B65058">
        <w:t>)</w:t>
      </w:r>
    </w:p>
    <w:p w:rsidR="00FE2E06" w:rsidRPr="00B65058" w:rsidRDefault="00FE2E06" w:rsidP="00FE2E06">
      <w:pPr>
        <w:jc w:val="both"/>
      </w:pPr>
    </w:p>
    <w:p w:rsidR="00FE2E06" w:rsidRPr="00B65058" w:rsidRDefault="007F3230" w:rsidP="00FE2E06">
      <w:pPr>
        <w:jc w:val="both"/>
      </w:pPr>
      <w:r>
        <w:t xml:space="preserve"> Проценат укупне вредности</w:t>
      </w:r>
      <w:r w:rsidR="00FE2E06" w:rsidRPr="00B65058">
        <w:t xml:space="preserve"> набавке који ће бити поверен п</w:t>
      </w:r>
      <w:r>
        <w:t>одизвођачу ________________ % (</w:t>
      </w:r>
      <w:r w:rsidR="00FE2E06" w:rsidRPr="00B65058">
        <w:t xml:space="preserve">уписати проценат) </w:t>
      </w:r>
    </w:p>
    <w:p w:rsidR="00FE2E06" w:rsidRPr="00B65058" w:rsidRDefault="00FE2E06" w:rsidP="00FE2E06">
      <w:pPr>
        <w:jc w:val="both"/>
      </w:pPr>
    </w:p>
    <w:p w:rsidR="00FE2E06" w:rsidRPr="00B65058" w:rsidRDefault="007F3230" w:rsidP="00FE2E06">
      <w:pPr>
        <w:jc w:val="both"/>
      </w:pPr>
      <w:r>
        <w:t xml:space="preserve">Део предмета </w:t>
      </w:r>
      <w:r w:rsidR="00FE2E06" w:rsidRPr="00B65058">
        <w:t>набавке који ће извршити преко подизвођача ____________</w:t>
      </w:r>
      <w:r>
        <w:t>_____________________________ (</w:t>
      </w:r>
      <w:r w:rsidR="00041BF7">
        <w:t>уписати</w:t>
      </w:r>
      <w:r w:rsidR="00FE2E06" w:rsidRPr="00B65058">
        <w:t>)</w:t>
      </w:r>
    </w:p>
    <w:p w:rsidR="00FE2E06" w:rsidRPr="00B65058" w:rsidRDefault="00FE2E06" w:rsidP="00FE2E06">
      <w:pPr>
        <w:jc w:val="both"/>
      </w:pPr>
    </w:p>
    <w:p w:rsidR="00FE2E06" w:rsidRPr="00B65058" w:rsidRDefault="00FE2E06" w:rsidP="00FE2E06">
      <w:pPr>
        <w:jc w:val="both"/>
      </w:pPr>
      <w:r w:rsidRPr="00B65058">
        <w:t xml:space="preserve">НАПОМЕНЕ: Наведене количине у табели представљају оквирне - планиране количине. </w:t>
      </w:r>
      <w:proofErr w:type="gramStart"/>
      <w:r w:rsidRPr="00B65058">
        <w:t>Стварна купљена (испоручена) количина предметног добра путем уговора о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набавке за цео период важења уговора.</w:t>
      </w:r>
      <w:proofErr w:type="gramEnd"/>
      <w:r w:rsidRPr="00B65058">
        <w:t xml:space="preserve"> </w:t>
      </w:r>
      <w:proofErr w:type="gramStart"/>
      <w:r w:rsidRPr="00B65058">
        <w:t>Понуђач уз понуду доставља Опште услове за издавање и коришћење картица, који ће бити саставни део уговора о набавци.</w:t>
      </w:r>
      <w:proofErr w:type="gramEnd"/>
      <w:r w:rsidRPr="00B65058">
        <w:t xml:space="preserve"> </w:t>
      </w:r>
      <w:proofErr w:type="gramStart"/>
      <w:r w:rsidRPr="00B65058">
        <w:t>Одредбе Општих услова примењиваће се уколико нису у супротности са обрасцем понуде и одредбама уговора о набавци (са прилозима).</w:t>
      </w:r>
      <w:proofErr w:type="gramEnd"/>
      <w:r w:rsidRPr="00B65058">
        <w:t xml:space="preserve"> </w:t>
      </w:r>
      <w:proofErr w:type="gramStart"/>
      <w:r w:rsidRPr="00B65058">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r w:rsidRPr="00B65058">
        <w:t xml:space="preserve"> </w:t>
      </w:r>
    </w:p>
    <w:p w:rsidR="00FE2E06" w:rsidRPr="00B65058" w:rsidRDefault="00FE2E06" w:rsidP="00FE2E06">
      <w:pPr>
        <w:jc w:val="both"/>
      </w:pPr>
      <w:proofErr w:type="gramStart"/>
      <w:r w:rsidRPr="00B65058">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B65058">
        <w:t xml:space="preserve"> </w:t>
      </w:r>
      <w:proofErr w:type="gramStart"/>
      <w:r w:rsidRPr="00B65058">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(у писаној форми у понуди) који ће попунити, потписати и печатом оверити образац понуде.</w:t>
      </w:r>
      <w:proofErr w:type="gramEnd"/>
    </w:p>
    <w:p w:rsidR="00FE2E06" w:rsidRDefault="00FE2E06" w:rsidP="00FE2E06"/>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Pr="00AE526C" w:rsidRDefault="00041BF7" w:rsidP="00041BF7">
      <w:pPr>
        <w:jc w:val="center"/>
        <w:rPr>
          <w:b/>
          <w:bCs/>
          <w:lang w:val="ru-RU"/>
        </w:rPr>
      </w:pPr>
      <w:r w:rsidRPr="00AE526C">
        <w:rPr>
          <w:b/>
          <w:bCs/>
          <w:lang w:val="ru-RU"/>
        </w:rPr>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041BF7" w:rsidRPr="00AE526C" w:rsidRDefault="00041BF7" w:rsidP="00041BF7">
      <w:pPr>
        <w:pStyle w:val="ListParagraph"/>
        <w:numPr>
          <w:ilvl w:val="0"/>
          <w:numId w:val="16"/>
        </w:numPr>
        <w:suppressAutoHyphens/>
        <w:spacing w:line="100" w:lineRule="atLeast"/>
        <w:jc w:val="both"/>
        <w:rPr>
          <w:iCs/>
          <w:lang w:val="sr-Cyrl-CS"/>
        </w:rPr>
      </w:pPr>
      <w:r w:rsidRPr="00AE526C">
        <w:rPr>
          <w:iCs/>
          <w:lang w:val="sr-Cyrl-CS"/>
        </w:rPr>
        <w:t>Понуђач је р</w:t>
      </w:r>
      <w:r w:rsidRPr="00AE526C">
        <w:rPr>
          <w:iCs/>
        </w:rPr>
        <w:t>егистрован код надлежног органа, односно уписан у одговарајући регистар;</w:t>
      </w:r>
    </w:p>
    <w:p w:rsidR="00041BF7" w:rsidRPr="00832394" w:rsidRDefault="00DD732F" w:rsidP="00041BF7">
      <w:pPr>
        <w:pStyle w:val="ListParagraph"/>
        <w:numPr>
          <w:ilvl w:val="0"/>
          <w:numId w:val="16"/>
        </w:numPr>
        <w:spacing w:after="200" w:line="276" w:lineRule="auto"/>
        <w:rPr>
          <w:iCs/>
        </w:rPr>
      </w:pPr>
      <w:r>
        <w:rPr>
          <w:iCs/>
        </w:rPr>
        <w:t>П</w:t>
      </w:r>
      <w:r w:rsidR="00041BF7" w:rsidRPr="00832394">
        <w:rPr>
          <w:iCs/>
        </w:rPr>
        <w:t>онуђач располаже довољним техничким капацитетом (најмање једна бензинска пумпа на територији седишта Наручиоца која је</w:t>
      </w:r>
      <w:r w:rsidR="00041BF7">
        <w:rPr>
          <w:iCs/>
        </w:rPr>
        <w:t xml:space="preserve"> снабдевена </w:t>
      </w:r>
      <w:r w:rsidR="00041BF7" w:rsidRPr="00B1676B">
        <w:rPr>
          <w:iCs/>
          <w:lang w:val="sr-Cyrl-CS"/>
        </w:rPr>
        <w:t xml:space="preserve">горивом </w:t>
      </w:r>
      <w:r w:rsidR="00041BF7" w:rsidRPr="00B1676B">
        <w:t>Евро Дизел</w:t>
      </w:r>
      <w:r w:rsidR="00041BF7">
        <w:rPr>
          <w:color w:val="FF0000"/>
          <w:lang w:val="sr-Cyrl-CS"/>
        </w:rPr>
        <w:t xml:space="preserve"> </w:t>
      </w:r>
      <w:r w:rsidR="00041BF7" w:rsidRPr="004C6BFB">
        <w:rPr>
          <w:lang w:val="sr-Cyrl-CS"/>
        </w:rPr>
        <w:t xml:space="preserve"> </w:t>
      </w:r>
      <w:r w:rsidR="00041BF7">
        <w:rPr>
          <w:lang w:val="sr-Cyrl-CS"/>
        </w:rPr>
        <w:t>и могућношћу точења горива са леве стране</w:t>
      </w:r>
      <w:r>
        <w:rPr>
          <w:iCs/>
        </w:rPr>
        <w:t>, а на удаљености од 6</w:t>
      </w:r>
      <w:r w:rsidR="00041BF7" w:rsidRPr="00832394">
        <w:rPr>
          <w:iCs/>
        </w:rPr>
        <w:t xml:space="preserve"> км од седишта Наручиоца); </w:t>
      </w:r>
    </w:p>
    <w:p w:rsidR="00041BF7" w:rsidRPr="00AE526C" w:rsidRDefault="00041BF7" w:rsidP="00041BF7">
      <w:pPr>
        <w:pStyle w:val="ListParagraph"/>
        <w:suppressAutoHyphens/>
        <w:spacing w:line="100" w:lineRule="atLeast"/>
        <w:ind w:left="1440"/>
        <w:jc w:val="both"/>
        <w:rPr>
          <w:iCs/>
        </w:rPr>
      </w:pPr>
    </w:p>
    <w:p w:rsidR="00041BF7" w:rsidRPr="00AE526C" w:rsidRDefault="00041BF7" w:rsidP="00041BF7">
      <w:pPr>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041BF7" w:rsidRDefault="00041BF7" w:rsidP="00041BF7">
      <w:pPr>
        <w:jc w:val="both"/>
        <w:rPr>
          <w:bCs/>
          <w:iCs/>
        </w:rPr>
      </w:pPr>
      <w:r w:rsidRPr="00AE526C">
        <w:rPr>
          <w:b/>
          <w:bCs/>
        </w:rPr>
        <w:t>Напомена:</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93051F" w:rsidP="008F6ED2">
      <w:pPr>
        <w:tabs>
          <w:tab w:val="left" w:pos="9040"/>
        </w:tabs>
        <w:ind w:left="5040"/>
        <w:rPr>
          <w:u w:val="single" w:color="000000"/>
          <w:lang w:val="sr-Cyrl-CS"/>
        </w:rPr>
      </w:pPr>
      <w:r w:rsidRPr="0093051F">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Pr="00390A6A" w:rsidRDefault="00BD1213" w:rsidP="00BD1213"/>
    <w:p w:rsidR="00BD1213" w:rsidRPr="00961FC9" w:rsidRDefault="00BD1213" w:rsidP="00BD1213">
      <w:r>
        <w:t xml:space="preserve">                                                                      </w:t>
      </w:r>
      <w:r w:rsidRPr="00961FC9">
        <w:t>МОДЕЛ УГОВОРА</w:t>
      </w:r>
    </w:p>
    <w:p w:rsidR="00BD1213" w:rsidRPr="00B82F07" w:rsidRDefault="00BD1213" w:rsidP="00BD1213">
      <w:pPr>
        <w:ind w:left="720" w:firstLine="720"/>
        <w:jc w:val="center"/>
        <w:rPr>
          <w:lang w:val="sr-Cyrl-CS"/>
        </w:rPr>
      </w:pPr>
      <w:r w:rsidRPr="00B82F07">
        <w:t>УГОВОР О КУПОПРОДАЈИ ГОРИВА ЗА МОТОРНА ВОЗИЛА</w:t>
      </w:r>
    </w:p>
    <w:p w:rsidR="00BD1213" w:rsidRPr="00B82F07" w:rsidRDefault="00BD1213" w:rsidP="00BD1213">
      <w:pPr>
        <w:tabs>
          <w:tab w:val="center" w:pos="4850"/>
        </w:tabs>
      </w:pPr>
      <w:r w:rsidRPr="00B82F07">
        <w:t>Закључен између:</w:t>
      </w:r>
      <w:r>
        <w:tab/>
      </w:r>
    </w:p>
    <w:p w:rsidR="00BD1213" w:rsidRPr="00B82F07" w:rsidRDefault="00BD1213" w:rsidP="00BD1213">
      <w:pPr>
        <w:numPr>
          <w:ilvl w:val="0"/>
          <w:numId w:val="17"/>
        </w:numPr>
        <w:contextualSpacing/>
        <w:jc w:val="both"/>
        <w:rPr>
          <w:lang w:val="sr-Latn-CS" w:eastAsia="sr-Latn-CS"/>
        </w:rPr>
      </w:pPr>
      <w:r w:rsidRPr="00B82F07">
        <w:rPr>
          <w:b/>
          <w:bCs/>
          <w:lang w:val="sr-Cyrl-CS" w:eastAsia="sr-Latn-CS"/>
        </w:rPr>
        <w:t>ЦЕНТАР ЗА ЗАШТИТУ ОДОЈЧАДИ, ДЕЦЕ И ОМЛАДИНЕ</w:t>
      </w:r>
      <w:r w:rsidRPr="00B82F07">
        <w:rPr>
          <w:lang w:val="sr-Cyrl-CS" w:eastAsia="sr-Latn-CS"/>
        </w:rPr>
        <w:t>, са седиштем у  Београду, Звечанска бр. 7, ПИБ 100286</w:t>
      </w:r>
      <w:r w:rsidR="00F500D7">
        <w:rPr>
          <w:lang w:val="sr-Cyrl-CS" w:eastAsia="sr-Latn-CS"/>
        </w:rPr>
        <w:t>755, Матични број 07094345, који</w:t>
      </w:r>
      <w:r w:rsidRPr="00B82F07">
        <w:rPr>
          <w:lang w:val="sr-Cyrl-CS" w:eastAsia="sr-Latn-CS"/>
        </w:rPr>
        <w:t xml:space="preserve"> заступа </w:t>
      </w:r>
      <w:r>
        <w:rPr>
          <w:lang w:eastAsia="sr-Latn-CS"/>
        </w:rPr>
        <w:t xml:space="preserve">в.д. </w:t>
      </w:r>
      <w:r w:rsidRPr="00B82F07">
        <w:rPr>
          <w:lang w:val="sr-Cyrl-CS" w:eastAsia="sr-Latn-CS"/>
        </w:rPr>
        <w:t>директор</w:t>
      </w:r>
      <w:r>
        <w:rPr>
          <w:lang w:val="sr-Cyrl-CS" w:eastAsia="sr-Latn-CS"/>
        </w:rPr>
        <w:t>а</w:t>
      </w:r>
      <w:r w:rsidRPr="00B82F07">
        <w:rPr>
          <w:lang w:val="sr-Cyrl-CS" w:eastAsia="sr-Latn-CS"/>
        </w:rPr>
        <w:t xml:space="preserve"> Центра, З</w:t>
      </w:r>
      <w:r w:rsidR="00F500D7">
        <w:rPr>
          <w:lang w:val="sr-Cyrl-CS" w:eastAsia="sr-Latn-CS"/>
        </w:rPr>
        <w:t xml:space="preserve">оран Милачић </w:t>
      </w:r>
      <w:r w:rsidRPr="00B82F07">
        <w:rPr>
          <w:lang w:val="sr-Latn-CS" w:eastAsia="sr-Latn-CS"/>
        </w:rPr>
        <w:t>(у даљем тексту: Купац)</w:t>
      </w:r>
    </w:p>
    <w:p w:rsidR="00BD1213" w:rsidRPr="00B82F07" w:rsidRDefault="00BD1213" w:rsidP="00BD1213">
      <w:pPr>
        <w:jc w:val="both"/>
        <w:rPr>
          <w:lang w:val="sr-Cyrl-CS"/>
        </w:rPr>
      </w:pPr>
    </w:p>
    <w:p w:rsidR="00BD1213" w:rsidRPr="00B82F07" w:rsidRDefault="00BD1213" w:rsidP="00BD1213">
      <w:r w:rsidRPr="00B82F07">
        <w:t>И</w:t>
      </w:r>
    </w:p>
    <w:p w:rsidR="00BD1213" w:rsidRPr="00B82F07" w:rsidRDefault="00BD1213" w:rsidP="00BD1213">
      <w:pPr>
        <w:numPr>
          <w:ilvl w:val="0"/>
          <w:numId w:val="17"/>
        </w:numPr>
        <w:spacing w:after="200" w:line="276" w:lineRule="auto"/>
        <w:contextualSpacing/>
        <w:rPr>
          <w:lang w:val="sr-Latn-CS" w:eastAsia="sr-Latn-CS"/>
        </w:rPr>
      </w:pPr>
      <w:r w:rsidRPr="00B82F07">
        <w:rPr>
          <w:lang w:val="sr-Latn-CS" w:eastAsia="sr-Latn-CS"/>
        </w:rPr>
        <w:t>................................................................................................ са седиштем у ............................................, улица .........................................., ПИБ:.......................... Матични број: ........................................ .Број рачуна: ............................................ Назив  банке:......................................, кога заступа................................................................... (у даљем тексту: Продавац),</w:t>
      </w:r>
    </w:p>
    <w:p w:rsidR="00BD1213" w:rsidRPr="00B82F07" w:rsidRDefault="00BD1213" w:rsidP="00BD1213">
      <w:pPr>
        <w:ind w:left="720"/>
        <w:contextualSpacing/>
        <w:rPr>
          <w:lang w:val="sr-Latn-CS" w:eastAsia="sr-Latn-CS"/>
        </w:rPr>
      </w:pPr>
    </w:p>
    <w:p w:rsidR="00BD1213" w:rsidRPr="00BD1213" w:rsidRDefault="00BD1213" w:rsidP="00BD1213">
      <w:r>
        <w:t>Основ уговора:  Набавка број 12/21</w:t>
      </w:r>
    </w:p>
    <w:p w:rsidR="00BD1213" w:rsidRPr="00B82F07" w:rsidRDefault="00BD1213" w:rsidP="00BD1213">
      <w:r w:rsidRPr="00B82F07">
        <w:t xml:space="preserve">Број и датум одлуке о додели </w:t>
      </w:r>
      <w:proofErr w:type="gramStart"/>
      <w:r w:rsidRPr="00B82F07">
        <w:t>уговора:</w:t>
      </w:r>
      <w:proofErr w:type="gramEnd"/>
      <w:r w:rsidRPr="00B82F07">
        <w:t>_______________________(попуњава наручилац)</w:t>
      </w:r>
    </w:p>
    <w:p w:rsidR="00BD1213" w:rsidRPr="00B82F07" w:rsidRDefault="00BD1213" w:rsidP="00BD1213">
      <w:r w:rsidRPr="00B82F07">
        <w:t>Понуда изабраног понуђача бр.____________________________</w:t>
      </w:r>
      <w:proofErr w:type="gramStart"/>
      <w:r w:rsidRPr="00B82F07">
        <w:t>_(</w:t>
      </w:r>
      <w:proofErr w:type="gramEnd"/>
      <w:r w:rsidRPr="00B82F07">
        <w:t>попуњава наручилац)</w:t>
      </w:r>
    </w:p>
    <w:p w:rsidR="00BD1213" w:rsidRPr="00B82F07" w:rsidRDefault="00BD1213" w:rsidP="00BD1213"/>
    <w:p w:rsidR="00BD1213" w:rsidRDefault="00BD1213" w:rsidP="00BD1213">
      <w:r w:rsidRPr="00B82F07">
        <w:t>I ПРЕДМЕТ УГОВОРА И УСЛОВИ ПРОДАЈЕ</w:t>
      </w:r>
    </w:p>
    <w:p w:rsidR="00BD1213" w:rsidRPr="00BD1213" w:rsidRDefault="00BD1213" w:rsidP="00BD1213"/>
    <w:p w:rsidR="00BD1213" w:rsidRPr="00B82F07" w:rsidRDefault="00BD1213" w:rsidP="00BD1213">
      <w:pPr>
        <w:ind w:left="3600" w:firstLine="720"/>
      </w:pPr>
      <w:proofErr w:type="gramStart"/>
      <w:r w:rsidRPr="00B82F07">
        <w:t>Члан 1.</w:t>
      </w:r>
      <w:proofErr w:type="gramEnd"/>
    </w:p>
    <w:p w:rsidR="00BD1213" w:rsidRPr="00B82F07" w:rsidRDefault="00BD1213" w:rsidP="00BD1213">
      <w:pPr>
        <w:autoSpaceDE w:val="0"/>
        <w:autoSpaceDN w:val="0"/>
        <w:adjustRightInd w:val="0"/>
        <w:jc w:val="both"/>
      </w:pPr>
      <w:proofErr w:type="gramStart"/>
      <w:r w:rsidRPr="00B82F07">
        <w:t xml:space="preserve">Предмет овог уговора је купопродаја горива за моторна возила </w:t>
      </w:r>
      <w:r w:rsidRPr="00BB3C44">
        <w:t>(E</w:t>
      </w:r>
      <w:r w:rsidRPr="00BB3C44">
        <w:rPr>
          <w:lang w:val="sr-Cyrl-CS"/>
        </w:rPr>
        <w:t xml:space="preserve">вро премијум </w:t>
      </w:r>
      <w:r w:rsidRPr="00BB3C44">
        <w:t xml:space="preserve">БМБ 95, Евро </w:t>
      </w:r>
      <w:r w:rsidRPr="00BB3C44">
        <w:rPr>
          <w:lang w:val="sr-Cyrl-CS"/>
        </w:rPr>
        <w:t xml:space="preserve">БМБ </w:t>
      </w:r>
      <w:r w:rsidR="00B02F23">
        <w:rPr>
          <w:lang w:val="en-GB"/>
        </w:rPr>
        <w:t>100</w:t>
      </w:r>
      <w:r w:rsidRPr="00BB3C44">
        <w:rPr>
          <w:lang w:val="sr-Cyrl-CS"/>
        </w:rPr>
        <w:t>,</w:t>
      </w:r>
      <w:r w:rsidRPr="00BB3C44">
        <w:t xml:space="preserve"> Евро дизел, Опти дизел</w:t>
      </w:r>
      <w:r>
        <w:rPr>
          <w:lang w:val="en-GB"/>
        </w:rPr>
        <w:t xml:space="preserve"> “</w:t>
      </w:r>
      <w:r>
        <w:t>или одговарајуће“</w:t>
      </w:r>
      <w:r w:rsidRPr="00BB3C44">
        <w:t>) путем дебитне картице за гориво Продавца, према понуди</w:t>
      </w:r>
      <w:r w:rsidRPr="00B82F07">
        <w:t xml:space="preserve"> Продавца заведеној под бр</w:t>
      </w:r>
      <w:r>
        <w:t>ојем ________ од ___________ 2021</w:t>
      </w:r>
      <w:r w:rsidRPr="00B82F07">
        <w:t>.</w:t>
      </w:r>
      <w:proofErr w:type="gramEnd"/>
      <w:r w:rsidRPr="00B82F07">
        <w:t xml:space="preserve"> </w:t>
      </w:r>
      <w:proofErr w:type="gramStart"/>
      <w:r w:rsidRPr="00B82F07">
        <w:t>године</w:t>
      </w:r>
      <w:proofErr w:type="gramEnd"/>
      <w:r w:rsidRPr="00B82F07">
        <w:t xml:space="preserve"> и техничкој спецификацији, која чини саставни део овог уговора.</w:t>
      </w:r>
    </w:p>
    <w:p w:rsidR="00BD1213" w:rsidRPr="00B82F07" w:rsidRDefault="00BD1213" w:rsidP="00BD1213">
      <w:pPr>
        <w:jc w:val="both"/>
      </w:pPr>
      <w:proofErr w:type="gramStart"/>
      <w:r w:rsidRPr="00B82F07">
        <w:t>Саставни део овог уговора су и Општи услови за издавање и коришћење дебитних картица, који се примењују у делу у којем нису у супротности са одредбама овог уговора и понудом из става 1.</w:t>
      </w:r>
      <w:proofErr w:type="gramEnd"/>
      <w:r w:rsidRPr="00B82F07">
        <w:t xml:space="preserve"> </w:t>
      </w:r>
      <w:proofErr w:type="gramStart"/>
      <w:r w:rsidRPr="00B82F07">
        <w:t>овог</w:t>
      </w:r>
      <w:proofErr w:type="gramEnd"/>
      <w:r w:rsidRPr="00B82F07">
        <w:t xml:space="preserve"> члана.</w:t>
      </w:r>
    </w:p>
    <w:p w:rsidR="00BD1213" w:rsidRPr="00B82F07" w:rsidRDefault="00BD1213" w:rsidP="00BD1213">
      <w:pPr>
        <w:jc w:val="both"/>
      </w:pPr>
      <w:proofErr w:type="gramStart"/>
      <w:r w:rsidRPr="00B82F07">
        <w:t>(Продавац наступа са са подизвођачем ____________________, ул.</w:t>
      </w:r>
      <w:proofErr w:type="gramEnd"/>
      <w:r w:rsidRPr="00B82F07">
        <w:t xml:space="preserve"> ___________________</w:t>
      </w:r>
    </w:p>
    <w:p w:rsidR="00BD1213" w:rsidRPr="00B82F07" w:rsidRDefault="00BD1213" w:rsidP="00BD1213">
      <w:pPr>
        <w:jc w:val="both"/>
      </w:pPr>
      <w:proofErr w:type="gramStart"/>
      <w:r w:rsidRPr="00B82F07">
        <w:t>из</w:t>
      </w:r>
      <w:proofErr w:type="gramEnd"/>
      <w:r w:rsidRPr="00B82F07">
        <w:t xml:space="preserve"> _______________, који ће делимично извршити предметну набавку, у делу:</w:t>
      </w:r>
    </w:p>
    <w:p w:rsidR="00BD1213" w:rsidRDefault="00BD1213" w:rsidP="00BD1213">
      <w:pPr>
        <w:jc w:val="both"/>
      </w:pPr>
      <w:r w:rsidRPr="00B82F07">
        <w:t>______________________).</w:t>
      </w:r>
    </w:p>
    <w:p w:rsidR="00BD1213" w:rsidRPr="00BD1213" w:rsidRDefault="00BD1213" w:rsidP="00BD1213">
      <w:pPr>
        <w:jc w:val="both"/>
      </w:pPr>
    </w:p>
    <w:p w:rsidR="00BD1213" w:rsidRPr="00B82F07" w:rsidRDefault="00BD1213" w:rsidP="00BD1213">
      <w:r w:rsidRPr="00B82F07">
        <w:t>II ЦЕНА</w:t>
      </w:r>
    </w:p>
    <w:p w:rsidR="00BD1213" w:rsidRPr="00B82F07" w:rsidRDefault="00BD1213" w:rsidP="00BD1213">
      <w:pPr>
        <w:ind w:left="3600" w:firstLine="720"/>
      </w:pPr>
      <w:proofErr w:type="gramStart"/>
      <w:r w:rsidRPr="00B82F07">
        <w:t>Члан 2.</w:t>
      </w:r>
      <w:proofErr w:type="gramEnd"/>
    </w:p>
    <w:p w:rsidR="00BD1213" w:rsidRPr="00B82F07" w:rsidRDefault="00BD1213" w:rsidP="00BD1213">
      <w:pPr>
        <w:jc w:val="both"/>
      </w:pPr>
      <w:r w:rsidRPr="00B82F07">
        <w:t xml:space="preserve">Купац се обавезује да ће за испоручена добра Продавцу плаћати по ценама које су утврђене у ценовнику Продавца кога су донели његови надлежни органи, а који је важио на дан </w:t>
      </w:r>
      <w:proofErr w:type="gramStart"/>
      <w:r w:rsidRPr="00B82F07">
        <w:t>испоруке  добара</w:t>
      </w:r>
      <w:proofErr w:type="gramEnd"/>
      <w:r w:rsidRPr="00B82F07">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1729"/>
        <w:gridCol w:w="1014"/>
        <w:gridCol w:w="1229"/>
        <w:gridCol w:w="1352"/>
        <w:gridCol w:w="1334"/>
        <w:gridCol w:w="1329"/>
        <w:gridCol w:w="1199"/>
      </w:tblGrid>
      <w:tr w:rsidR="00BD1213" w:rsidRPr="00B82F07" w:rsidTr="00BD1213">
        <w:trPr>
          <w:trHeight w:val="1425"/>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Р. бр.</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Опис</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Јед. мере</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Количина</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t>Јединична цена по јединици мере (динара без ПДВ-</w:t>
            </w:r>
            <w:r w:rsidRPr="00B82F07">
              <w:rPr>
                <w:lang w:val="sr-Cyrl-CS"/>
              </w:rPr>
              <w:t xml:space="preserve"> </w:t>
            </w:r>
            <w:r w:rsidRPr="00B82F07">
              <w:t>а)</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t>Јединична ц</w:t>
            </w:r>
            <w:r>
              <w:t>ена по јединици мере (динара са</w:t>
            </w:r>
            <w:r w:rsidRPr="00B82F07">
              <w:t xml:space="preserve"> ПДВ-</w:t>
            </w:r>
            <w:r w:rsidRPr="00B82F07">
              <w:rPr>
                <w:lang w:val="sr-Cyrl-CS"/>
              </w:rPr>
              <w:t xml:space="preserve"> </w:t>
            </w:r>
            <w:r>
              <w:t>ом</w:t>
            </w:r>
            <w:r w:rsidRPr="00B82F07">
              <w:t>)</w:t>
            </w: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r w:rsidRPr="00B82F07">
              <w:t>Укупна цена за тражену количину (динара без ПДВ-</w:t>
            </w:r>
            <w:r w:rsidRPr="00B82F07">
              <w:rPr>
                <w:lang w:val="sr-Cyrl-CS"/>
              </w:rPr>
              <w:t xml:space="preserve"> </w:t>
            </w:r>
            <w:r w:rsidRPr="00B82F07">
              <w:t>а)</w:t>
            </w: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pPr>
            <w:r w:rsidRPr="00B82F07">
              <w:t xml:space="preserve">Укупна цена за тражену количину (динара </w:t>
            </w:r>
            <w:r w:rsidRPr="00B82F07">
              <w:rPr>
                <w:lang w:val="sr-Cyrl-CS"/>
              </w:rPr>
              <w:t>са</w:t>
            </w:r>
            <w:r w:rsidRPr="00B82F07">
              <w:t xml:space="preserve"> ПДВ-</w:t>
            </w:r>
            <w:r w:rsidRPr="00B82F07">
              <w:rPr>
                <w:lang w:val="sr-Cyrl-CS"/>
              </w:rPr>
              <w:t xml:space="preserve"> ом</w:t>
            </w:r>
            <w:r w:rsidRPr="00B82F07">
              <w:t>)</w:t>
            </w:r>
          </w:p>
        </w:tc>
      </w:tr>
      <w:tr w:rsidR="00BD1213" w:rsidRPr="00B82F07" w:rsidTr="00BD1213">
        <w:trPr>
          <w:trHeight w:val="476"/>
        </w:trPr>
        <w:tc>
          <w:tcPr>
            <w:tcW w:w="64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1.</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 xml:space="preserve">Evro </w:t>
            </w:r>
            <w:r w:rsidRPr="00AB4AA0">
              <w:rPr>
                <w:lang w:val="sr-Cyrl-CS"/>
              </w:rPr>
              <w:t>PREMI</w:t>
            </w:r>
            <w:r w:rsidRPr="00AB4AA0">
              <w:rPr>
                <w:lang w:val="sr-Latn-CS"/>
              </w:rPr>
              <w:t>J</w:t>
            </w:r>
            <w:r w:rsidRPr="00AB4AA0">
              <w:rPr>
                <w:lang w:val="sr-Cyrl-CS"/>
              </w:rPr>
              <w:t xml:space="preserve">UM </w:t>
            </w:r>
            <w:r w:rsidRPr="00AB4AA0">
              <w:t>BMB 95</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2.500</w:t>
            </w:r>
          </w:p>
        </w:tc>
        <w:tc>
          <w:tcPr>
            <w:tcW w:w="1352"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2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99"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D1213">
        <w:trPr>
          <w:trHeight w:val="485"/>
        </w:trPr>
        <w:tc>
          <w:tcPr>
            <w:tcW w:w="649"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2.</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 xml:space="preserve">Evro BMB </w:t>
            </w:r>
            <w:r w:rsidR="00B02F23">
              <w:t>100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C25D6E" w:rsidP="00BD1213">
            <w:pPr>
              <w:jc w:val="both"/>
            </w:pPr>
            <w:r>
              <w:t>1.15</w:t>
            </w:r>
            <w:r w:rsidR="00BD1213" w:rsidRPr="00AB4AA0">
              <w:t>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7"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D1213">
        <w:trPr>
          <w:trHeight w:val="485"/>
        </w:trPr>
        <w:tc>
          <w:tcPr>
            <w:tcW w:w="649"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en-GB"/>
              </w:rPr>
            </w:pPr>
            <w:r w:rsidRPr="00B82F07">
              <w:rPr>
                <w:lang w:val="en-GB"/>
              </w:rPr>
              <w:lastRenderedPageBreak/>
              <w:t>3.</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Evro Dizel</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3.900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7"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D1213">
        <w:trPr>
          <w:trHeight w:val="485"/>
        </w:trPr>
        <w:tc>
          <w:tcPr>
            <w:tcW w:w="649" w:type="dxa"/>
            <w:tcBorders>
              <w:top w:val="single" w:sz="4" w:space="0" w:color="auto"/>
              <w:left w:val="single" w:sz="4" w:space="0" w:color="auto"/>
              <w:bottom w:val="single" w:sz="4" w:space="0" w:color="auto"/>
              <w:right w:val="single" w:sz="4" w:space="0" w:color="auto"/>
            </w:tcBorders>
            <w:shd w:val="clear" w:color="auto" w:fill="auto"/>
          </w:tcPr>
          <w:p w:rsidR="00BD1213" w:rsidRPr="00434A7C" w:rsidRDefault="00BD1213" w:rsidP="00BD1213">
            <w:pPr>
              <w:jc w:val="both"/>
            </w:pPr>
            <w:r>
              <w:t>4.</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rPr>
                <w:lang w:val="en-GB"/>
              </w:rPr>
            </w:pPr>
            <w:r w:rsidRPr="00AB4AA0">
              <w:rPr>
                <w:lang w:val="en-GB"/>
              </w:rPr>
              <w:t>Opti Dizel</w:t>
            </w:r>
            <w:r>
              <w:rPr>
                <w:lang w:val="en-GB"/>
              </w:rPr>
              <w:t xml:space="preserve"> “ili odgovarajuce”</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lit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pPr>
            <w:r w:rsidRPr="00AB4AA0">
              <w:t>100</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c>
          <w:tcPr>
            <w:tcW w:w="1337"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c>
          <w:tcPr>
            <w:tcW w:w="1151" w:type="dxa"/>
            <w:tcBorders>
              <w:top w:val="single" w:sz="4" w:space="0" w:color="auto"/>
              <w:left w:val="single" w:sz="4" w:space="0" w:color="auto"/>
              <w:bottom w:val="single" w:sz="4" w:space="0" w:color="auto"/>
              <w:right w:val="single" w:sz="4" w:space="0" w:color="auto"/>
            </w:tcBorders>
          </w:tcPr>
          <w:p w:rsidR="00BD1213" w:rsidRPr="00B82F07" w:rsidRDefault="00BD1213" w:rsidP="00BD1213">
            <w:pPr>
              <w:jc w:val="both"/>
              <w:rPr>
                <w:lang w:val="sr-Cyrl-CS"/>
              </w:rPr>
            </w:pPr>
          </w:p>
        </w:tc>
      </w:tr>
      <w:tr w:rsidR="00BD1213" w:rsidRPr="00B82F07" w:rsidTr="00BD1213">
        <w:trPr>
          <w:trHeight w:val="441"/>
        </w:trPr>
        <w:tc>
          <w:tcPr>
            <w:tcW w:w="4647"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AB4AA0" w:rsidRDefault="00BD1213" w:rsidP="00BD1213">
            <w:pPr>
              <w:jc w:val="both"/>
              <w:rPr>
                <w:lang w:val="sr-Cyrl-CS"/>
              </w:rPr>
            </w:pPr>
            <w:r w:rsidRPr="00AB4AA0">
              <w:rPr>
                <w:lang w:val="sr-Cyrl-CS"/>
              </w:rPr>
              <w:t>Укупно за све ставке без ПДВ- а</w:t>
            </w:r>
          </w:p>
        </w:tc>
        <w:tc>
          <w:tcPr>
            <w:tcW w:w="52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r>
      <w:tr w:rsidR="00BD1213" w:rsidRPr="00B82F07" w:rsidTr="00BD1213">
        <w:trPr>
          <w:trHeight w:val="478"/>
        </w:trPr>
        <w:tc>
          <w:tcPr>
            <w:tcW w:w="46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r w:rsidRPr="00B82F07">
              <w:rPr>
                <w:lang w:val="sr-Cyrl-CS"/>
              </w:rPr>
              <w:t>Укупно за све ставке са ПДВ- ом</w:t>
            </w:r>
          </w:p>
        </w:tc>
        <w:tc>
          <w:tcPr>
            <w:tcW w:w="5214" w:type="dxa"/>
            <w:gridSpan w:val="4"/>
            <w:tcBorders>
              <w:top w:val="single" w:sz="4" w:space="0" w:color="auto"/>
              <w:left w:val="single" w:sz="4" w:space="0" w:color="auto"/>
              <w:bottom w:val="single" w:sz="4" w:space="0" w:color="auto"/>
              <w:right w:val="single" w:sz="4" w:space="0" w:color="auto"/>
            </w:tcBorders>
            <w:shd w:val="clear" w:color="auto" w:fill="auto"/>
          </w:tcPr>
          <w:p w:rsidR="00BD1213" w:rsidRPr="00B82F07" w:rsidRDefault="00BD1213" w:rsidP="00BD1213">
            <w:pPr>
              <w:jc w:val="both"/>
              <w:rPr>
                <w:lang w:val="sr-Cyrl-CS"/>
              </w:rPr>
            </w:pPr>
          </w:p>
        </w:tc>
      </w:tr>
    </w:tbl>
    <w:p w:rsidR="00BD1213" w:rsidRPr="00BD1213" w:rsidRDefault="00BD1213" w:rsidP="00BD1213">
      <w:pPr>
        <w:jc w:val="both"/>
      </w:pPr>
    </w:p>
    <w:p w:rsidR="00BD1213" w:rsidRPr="00B82F07" w:rsidRDefault="00BD1213" w:rsidP="00BD1213">
      <w:pPr>
        <w:jc w:val="both"/>
        <w:rPr>
          <w:lang w:val="sr-Cyrl-CS"/>
        </w:rPr>
      </w:pPr>
      <w:proofErr w:type="gramStart"/>
      <w:r w:rsidRPr="00B82F07">
        <w:t>Продавац се обавезује да ће Купцу достављати све измене званичног ценовника, одмах по његовом доношењу</w:t>
      </w:r>
      <w:r w:rsidRPr="00B82F07">
        <w:rPr>
          <w:lang w:val="sr-Cyrl-CS"/>
        </w:rPr>
        <w:t>.</w:t>
      </w:r>
      <w:proofErr w:type="gramEnd"/>
    </w:p>
    <w:p w:rsidR="00BD1213" w:rsidRPr="00B82F07" w:rsidRDefault="00BD1213" w:rsidP="00BD1213">
      <w:proofErr w:type="gramStart"/>
      <w:r w:rsidRPr="00B82F07">
        <w:t>Цене из става 1.</w:t>
      </w:r>
      <w:proofErr w:type="gramEnd"/>
      <w:r w:rsidRPr="00B82F07">
        <w:t xml:space="preserve"> </w:t>
      </w:r>
      <w:proofErr w:type="gramStart"/>
      <w:r w:rsidRPr="00B82F07">
        <w:t>овог</w:t>
      </w:r>
      <w:proofErr w:type="gramEnd"/>
      <w:r w:rsidRPr="00B82F07">
        <w:t xml:space="preserve"> члана не смеју бити више од упоредивих тржишних цена. </w:t>
      </w:r>
      <w:proofErr w:type="gramStart"/>
      <w:r w:rsidRPr="00B82F07">
        <w:t>У супротном, Купац може отказати уговор, са отказним роком од седам дана од дана достављања писаног обавештења о раскиду.</w:t>
      </w:r>
      <w:proofErr w:type="gramEnd"/>
    </w:p>
    <w:p w:rsidR="00BD1213" w:rsidRPr="00B82F07" w:rsidRDefault="00BD1213" w:rsidP="00BD1213">
      <w:pPr>
        <w:rPr>
          <w:lang w:val="sr-Cyrl-CS"/>
        </w:rPr>
      </w:pPr>
      <w:proofErr w:type="gramStart"/>
      <w:r w:rsidRPr="00B82F07">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p>
    <w:p w:rsidR="00BD1213" w:rsidRPr="007F6D5C" w:rsidRDefault="00BD1213" w:rsidP="00BD1213">
      <w:r w:rsidRPr="00B82F07">
        <w:rPr>
          <w:lang w:val="sr-Cyrl-CS"/>
        </w:rPr>
        <w:t>Укупна уговорена годишња цена за све ставке н</w:t>
      </w:r>
      <w:r>
        <w:rPr>
          <w:lang w:val="sr-Cyrl-CS"/>
        </w:rPr>
        <w:t xml:space="preserve">е сме прећи предвиђену вредност набавке, тј. износ од </w:t>
      </w:r>
      <w:r w:rsidR="007F6D5C" w:rsidRPr="007F6D5C">
        <w:t>999</w:t>
      </w:r>
      <w:r w:rsidR="007F6D5C" w:rsidRPr="007F6D5C">
        <w:rPr>
          <w:lang w:val="sr-Cyrl-CS"/>
        </w:rPr>
        <w:t>.</w:t>
      </w:r>
      <w:r w:rsidR="007F6D5C" w:rsidRPr="007F6D5C">
        <w:t>999</w:t>
      </w:r>
      <w:r w:rsidRPr="007F6D5C">
        <w:rPr>
          <w:lang w:val="sr-Cyrl-CS"/>
        </w:rPr>
        <w:t>,00 без ПДВ- а,</w:t>
      </w:r>
      <w:r w:rsidR="007F6D5C" w:rsidRPr="007F6D5C">
        <w:rPr>
          <w:lang w:val="sr-Cyrl-CS"/>
        </w:rPr>
        <w:t xml:space="preserve"> односно 1.</w:t>
      </w:r>
      <w:r w:rsidR="00660E8D">
        <w:t>1</w:t>
      </w:r>
      <w:r w:rsidR="007F6D5C" w:rsidRPr="007F6D5C">
        <w:t>99</w:t>
      </w:r>
      <w:r w:rsidR="007F6D5C" w:rsidRPr="007F6D5C">
        <w:rPr>
          <w:lang w:val="sr-Cyrl-CS"/>
        </w:rPr>
        <w:t>.</w:t>
      </w:r>
      <w:r w:rsidR="007F6D5C" w:rsidRPr="007F6D5C">
        <w:t>999</w:t>
      </w:r>
      <w:r w:rsidRPr="007F6D5C">
        <w:rPr>
          <w:lang w:val="sr-Cyrl-CS"/>
        </w:rPr>
        <w:t>,00 са ПДВ- ом.</w:t>
      </w:r>
    </w:p>
    <w:p w:rsidR="00BD1213" w:rsidRDefault="00BD1213" w:rsidP="00BD1213">
      <w:r w:rsidRPr="00B82F07">
        <w:t>III ИЗДАВАЊЕ И УПОТРЕБА ДЕБИТНИХ КАРТИЦА</w:t>
      </w:r>
    </w:p>
    <w:p w:rsidR="00BD1213" w:rsidRPr="0048415E" w:rsidRDefault="00BD1213" w:rsidP="00BD1213"/>
    <w:p w:rsidR="00BD1213" w:rsidRPr="00B82F07" w:rsidRDefault="00BD1213" w:rsidP="00BD1213">
      <w:pPr>
        <w:ind w:left="3600" w:firstLine="720"/>
      </w:pPr>
      <w:proofErr w:type="gramStart"/>
      <w:r w:rsidRPr="00B82F07">
        <w:t>Члан 3.</w:t>
      </w:r>
      <w:proofErr w:type="gramEnd"/>
    </w:p>
    <w:p w:rsidR="00BD1213" w:rsidRPr="00B82F07" w:rsidRDefault="00BD1213" w:rsidP="00BD1213">
      <w:pPr>
        <w:rPr>
          <w:lang w:val="sr-Cyrl-CS"/>
        </w:rPr>
      </w:pPr>
      <w:proofErr w:type="gramStart"/>
      <w:r w:rsidRPr="00B82F07">
        <w:t>Картица је средство евидентирања купопродајних трансакција нафтних деривата које врши Купац.</w:t>
      </w:r>
      <w:proofErr w:type="gramEnd"/>
    </w:p>
    <w:p w:rsidR="00BD1213" w:rsidRPr="00B82F07" w:rsidRDefault="00BD1213" w:rsidP="00BD1213">
      <w:proofErr w:type="gramStart"/>
      <w:r w:rsidRPr="00B82F07">
        <w:t>Картице се издају Купцу након потписивања уговора сагласно Захтеву и спецификацији возила за издавање Картице, који чине саставни део овог Уговора (Прилог 4. и Прилог 2).</w:t>
      </w:r>
      <w:proofErr w:type="gramEnd"/>
    </w:p>
    <w:p w:rsidR="00BD1213" w:rsidRPr="00B82F07" w:rsidRDefault="00BD1213" w:rsidP="00BD1213">
      <w:proofErr w:type="gramStart"/>
      <w:r w:rsidRPr="00B82F07">
        <w:t>Купац се обавезује да, за потребе издавања картица, Продавцу достави спецификацију својих моторних возила са регистарским бројевима и другим потребним подацима, као и све измене ове спецификације, (Прилог 2), који представља саставни део овог Уговора.</w:t>
      </w:r>
      <w:proofErr w:type="gramEnd"/>
    </w:p>
    <w:p w:rsidR="00BD1213" w:rsidRPr="00B82F07" w:rsidRDefault="00BD1213" w:rsidP="00BD1213">
      <w:proofErr w:type="gramStart"/>
      <w:r w:rsidRPr="00B82F07">
        <w:t>Купац се обавезује да картица из става 1.</w:t>
      </w:r>
      <w:proofErr w:type="gramEnd"/>
      <w:r w:rsidRPr="00B82F07">
        <w:t xml:space="preserve"> </w:t>
      </w:r>
      <w:proofErr w:type="gramStart"/>
      <w:r w:rsidRPr="00B82F07">
        <w:t>овог</w:t>
      </w:r>
      <w:proofErr w:type="gramEnd"/>
      <w:r w:rsidRPr="00B82F07">
        <w:t xml:space="preserve"> члана чува са дужном пажњом да не би дошло до злоупотребе или губитка.</w:t>
      </w:r>
    </w:p>
    <w:p w:rsidR="00BD1213" w:rsidRDefault="00BD1213" w:rsidP="00BD1213">
      <w:proofErr w:type="gramStart"/>
      <w:r w:rsidRPr="00B82F07">
        <w:t>Продавац се обавезује да по пријему обавештења о губитку, крађи или уништењу картице, исту утврди неважећом.</w:t>
      </w:r>
      <w:proofErr w:type="gramEnd"/>
    </w:p>
    <w:p w:rsidR="00BD1213" w:rsidRPr="00BD1213" w:rsidRDefault="00BD1213" w:rsidP="00BD1213"/>
    <w:p w:rsidR="00BD1213" w:rsidRPr="00B82F07" w:rsidRDefault="00BD1213" w:rsidP="00BD1213">
      <w:pPr>
        <w:ind w:left="3600" w:firstLine="720"/>
      </w:pPr>
      <w:proofErr w:type="gramStart"/>
      <w:r w:rsidRPr="00B82F07">
        <w:t>Члан 4.</w:t>
      </w:r>
      <w:proofErr w:type="gramEnd"/>
    </w:p>
    <w:p w:rsidR="00BD1213" w:rsidRPr="00B82F07" w:rsidRDefault="00BD1213" w:rsidP="00BD1213">
      <w:proofErr w:type="gramStart"/>
      <w:r w:rsidRPr="00B82F07">
        <w:t>Купцу се утврђује дневни и/или месечни лимит по свакој дебитној картици, на основу достављених података од стране Купца.</w:t>
      </w:r>
      <w:proofErr w:type="gramEnd"/>
    </w:p>
    <w:p w:rsidR="00BD1213" w:rsidRPr="00B82F07" w:rsidRDefault="00BD1213" w:rsidP="00BD1213">
      <w:r w:rsidRPr="00B82F07">
        <w:t>Уговорне стране су дужне да изврше примопредају дебитних картица, о чему се саставља</w:t>
      </w:r>
    </w:p>
    <w:p w:rsidR="00BD1213" w:rsidRPr="00B82F07" w:rsidRDefault="00BD1213" w:rsidP="00BD1213">
      <w:proofErr w:type="gramStart"/>
      <w:r w:rsidRPr="00B82F07">
        <w:t>Записник (Прилог 5) који потписују овлашћени представници обе уговорне стране.</w:t>
      </w:r>
      <w:proofErr w:type="gramEnd"/>
    </w:p>
    <w:p w:rsidR="00BD1213" w:rsidRPr="00B82F07" w:rsidRDefault="00BD1213" w:rsidP="00BD1213">
      <w:r w:rsidRPr="00B82F07">
        <w:t>По истеку времена на који је уговор закључен, Купац је дужан да дебитне картице врати</w:t>
      </w:r>
    </w:p>
    <w:p w:rsidR="00BD1213" w:rsidRDefault="00BD1213" w:rsidP="00BD1213">
      <w:proofErr w:type="gramStart"/>
      <w:r w:rsidRPr="00B82F07">
        <w:t>продавцу</w:t>
      </w:r>
      <w:proofErr w:type="gramEnd"/>
      <w:r w:rsidRPr="00B82F07">
        <w:t>.</w:t>
      </w:r>
    </w:p>
    <w:p w:rsidR="00BD1213" w:rsidRPr="00BD1213" w:rsidRDefault="00BD1213" w:rsidP="00BD1213"/>
    <w:p w:rsidR="00BD1213" w:rsidRPr="00B82F07" w:rsidRDefault="00BD1213" w:rsidP="00BD1213">
      <w:pPr>
        <w:ind w:left="3600" w:firstLine="720"/>
      </w:pPr>
      <w:proofErr w:type="gramStart"/>
      <w:r w:rsidRPr="00B82F07">
        <w:t>Члан 5.</w:t>
      </w:r>
      <w:proofErr w:type="gramEnd"/>
    </w:p>
    <w:p w:rsidR="00BD1213" w:rsidRPr="00B82F07" w:rsidRDefault="00BD1213" w:rsidP="00BD1213">
      <w:proofErr w:type="gramStart"/>
      <w:r w:rsidRPr="00B82F07">
        <w:t>Продавац се обавезује да Купцу, за потребе његових возила, испоручује добра на својим пумпним станицама, сукцесивно у току периода важења овог уговора.</w:t>
      </w:r>
      <w:proofErr w:type="gramEnd"/>
    </w:p>
    <w:p w:rsidR="00BD1213" w:rsidRPr="00B82F07" w:rsidRDefault="00BD1213" w:rsidP="00BD1213">
      <w:proofErr w:type="gramStart"/>
      <w:r w:rsidRPr="00B82F07">
        <w:t>Списак пумпних станица Продавца је саставни део овог уговора, (Прилог 1).</w:t>
      </w:r>
      <w:proofErr w:type="gramEnd"/>
      <w:r w:rsidRPr="00B82F07">
        <w:t xml:space="preserve"> </w:t>
      </w:r>
      <w:r w:rsidRPr="00B82F07">
        <w:cr/>
      </w:r>
    </w:p>
    <w:p w:rsidR="00BD1213" w:rsidRPr="00B82F07" w:rsidRDefault="00BD1213" w:rsidP="00BD1213">
      <w:r w:rsidRPr="00B82F07">
        <w:t xml:space="preserve"> IV РОКОВИ И НАЧИН ПЛАЋАЊА</w:t>
      </w:r>
    </w:p>
    <w:p w:rsidR="00BD1213" w:rsidRPr="00B82F07" w:rsidRDefault="00BD1213" w:rsidP="00BD1213">
      <w:pPr>
        <w:ind w:left="3600" w:firstLine="720"/>
      </w:pPr>
      <w:proofErr w:type="gramStart"/>
      <w:r w:rsidRPr="00B82F07">
        <w:t>Члан 6.</w:t>
      </w:r>
      <w:proofErr w:type="gramEnd"/>
    </w:p>
    <w:p w:rsidR="00BD1213" w:rsidRPr="00B82F07" w:rsidRDefault="00BD1213" w:rsidP="00BD1213">
      <w:proofErr w:type="gramStart"/>
      <w:r w:rsidRPr="00B82F07">
        <w:t>Купац одређује висину и динамику уплата на рачун за коришћење дебитне картице.</w:t>
      </w:r>
      <w:proofErr w:type="gramEnd"/>
    </w:p>
    <w:p w:rsidR="00BD1213" w:rsidRPr="00B82F07" w:rsidRDefault="00BD1213" w:rsidP="00BD1213">
      <w:proofErr w:type="gramStart"/>
      <w:r w:rsidRPr="00B82F07">
        <w:t>Купац уплаћује динарска средства на текући рачун Продавца бр.</w:t>
      </w:r>
      <w:proofErr w:type="gramEnd"/>
      <w:r w:rsidRPr="00B82F07">
        <w:t xml:space="preserve"> ___________________</w:t>
      </w:r>
    </w:p>
    <w:p w:rsidR="00BD1213" w:rsidRPr="00B82F07" w:rsidRDefault="00BD1213" w:rsidP="00BD1213">
      <w:proofErr w:type="gramStart"/>
      <w:r w:rsidRPr="00B82F07">
        <w:t>код</w:t>
      </w:r>
      <w:proofErr w:type="gramEnd"/>
      <w:r w:rsidRPr="00B82F07">
        <w:t xml:space="preserve"> банке _________________.</w:t>
      </w:r>
    </w:p>
    <w:p w:rsidR="00BD1213" w:rsidRPr="00B82F07" w:rsidRDefault="00BD1213" w:rsidP="00BD1213">
      <w:pPr>
        <w:rPr>
          <w:lang w:val="sr-Cyrl-CS"/>
        </w:rPr>
      </w:pPr>
      <w:proofErr w:type="gramStart"/>
      <w:r w:rsidRPr="00B82F07">
        <w:t>На основу извршених уплата, Купцу се на крају месеца издаје авансни рачун.</w:t>
      </w:r>
      <w:proofErr w:type="gramEnd"/>
    </w:p>
    <w:p w:rsidR="00BD1213" w:rsidRPr="00B82F07" w:rsidRDefault="00BD1213" w:rsidP="00BD1213">
      <w:pPr>
        <w:ind w:left="3600" w:firstLine="720"/>
      </w:pPr>
      <w:proofErr w:type="gramStart"/>
      <w:r w:rsidRPr="00B82F07">
        <w:lastRenderedPageBreak/>
        <w:t>Члан 7.</w:t>
      </w:r>
      <w:proofErr w:type="gramEnd"/>
    </w:p>
    <w:p w:rsidR="00BD1213" w:rsidRDefault="00BD1213" w:rsidP="00BD1213">
      <w:proofErr w:type="gramStart"/>
      <w:r w:rsidRPr="00B82F07">
        <w:t>Купац може преузимати нафтне деривате путем дебитне картице, до износа уплаћених средстава.</w:t>
      </w:r>
      <w:proofErr w:type="gramEnd"/>
    </w:p>
    <w:p w:rsidR="00BD1213" w:rsidRPr="00BD1213" w:rsidRDefault="00BD1213" w:rsidP="00BD1213"/>
    <w:p w:rsidR="00BD1213" w:rsidRPr="00B82F07" w:rsidRDefault="00BD1213" w:rsidP="00BD1213">
      <w:pPr>
        <w:ind w:left="3600" w:firstLine="720"/>
      </w:pPr>
      <w:proofErr w:type="gramStart"/>
      <w:r w:rsidRPr="00B82F07">
        <w:t>Члан 8.</w:t>
      </w:r>
      <w:proofErr w:type="gramEnd"/>
    </w:p>
    <w:p w:rsidR="00BD1213" w:rsidRDefault="00BD1213" w:rsidP="00BD1213">
      <w:proofErr w:type="gramStart"/>
      <w:r w:rsidRPr="00B82F07">
        <w:t>Продавац једном месечно доставља Купцу коначан рачун за испоручено гориво по типовима возила, заједно са спецификацијама о трансакцијама путем дебитне картице.</w:t>
      </w:r>
      <w:proofErr w:type="gramEnd"/>
    </w:p>
    <w:p w:rsidR="00BD1213" w:rsidRPr="00BD1213" w:rsidRDefault="00BD1213" w:rsidP="00BD1213"/>
    <w:p w:rsidR="00BD1213" w:rsidRPr="00B82F07" w:rsidRDefault="00BD1213" w:rsidP="00BD1213">
      <w:r w:rsidRPr="00B82F07">
        <w:t>V КВАЛИТЕТ РОБЕ</w:t>
      </w:r>
    </w:p>
    <w:p w:rsidR="00BD1213" w:rsidRPr="00B82F07" w:rsidRDefault="00BD1213" w:rsidP="00BD1213">
      <w:pPr>
        <w:ind w:left="3600" w:firstLine="720"/>
      </w:pPr>
      <w:proofErr w:type="gramStart"/>
      <w:r w:rsidRPr="00B82F07">
        <w:t>Члан 9.</w:t>
      </w:r>
      <w:proofErr w:type="gramEnd"/>
    </w:p>
    <w:p w:rsidR="00BD1213" w:rsidRDefault="00BD1213" w:rsidP="00BD1213">
      <w:proofErr w:type="gramStart"/>
      <w:r w:rsidRPr="00B82F07">
        <w:t>Продавац гарантује квалитет испоручене робе одређен Правилником о техничким и другим захтевима за течна горива нафтног порекла (Сл. Гласник РС бр. 111/2015 и 106/2016).</w:t>
      </w:r>
      <w:proofErr w:type="gramEnd"/>
    </w:p>
    <w:p w:rsidR="00BD1213" w:rsidRPr="00BD1213" w:rsidRDefault="00BD1213" w:rsidP="00BD1213"/>
    <w:p w:rsidR="00BD1213" w:rsidRPr="00B82F07" w:rsidRDefault="00BD1213" w:rsidP="00BD1213">
      <w:r w:rsidRPr="00B82F07">
        <w:t>VI РЕШАВАЊЕ РЕКЛАМАЦИЈА</w:t>
      </w:r>
    </w:p>
    <w:p w:rsidR="00BD1213" w:rsidRPr="00B82F07" w:rsidRDefault="00BD1213" w:rsidP="00BD1213">
      <w:pPr>
        <w:ind w:left="3600" w:firstLine="720"/>
      </w:pPr>
      <w:proofErr w:type="gramStart"/>
      <w:r w:rsidRPr="00B82F07">
        <w:t>Члан 10.</w:t>
      </w:r>
      <w:proofErr w:type="gramEnd"/>
    </w:p>
    <w:p w:rsidR="00BD1213" w:rsidRPr="00B82F07" w:rsidRDefault="00BD1213" w:rsidP="00BD1213">
      <w:pPr>
        <w:jc w:val="both"/>
      </w:pPr>
      <w:r w:rsidRPr="00B82F07">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BD1213" w:rsidRPr="00B82F07" w:rsidRDefault="00BD1213" w:rsidP="00BD1213">
      <w:pPr>
        <w:jc w:val="both"/>
      </w:pPr>
      <w:proofErr w:type="gramStart"/>
      <w:r w:rsidRPr="00B82F07">
        <w:t>У случају приговора на количину робе, Купац одмах обавештава Продавца, који је дужан да упути стручно лице које ће на лицу места утврдити чињенично стање и о томе сачинити заједнички записник.</w:t>
      </w:r>
      <w:proofErr w:type="gramEnd"/>
    </w:p>
    <w:p w:rsidR="00BD1213" w:rsidRPr="00B82F07" w:rsidRDefault="00BD1213" w:rsidP="00BD1213">
      <w:pPr>
        <w:jc w:val="both"/>
      </w:pPr>
      <w:proofErr w:type="gramStart"/>
      <w:r w:rsidRPr="00B82F07">
        <w:t>У случају приговора на квалитет робе, Купац одмах обавештава Продавца који упућује стручно лице ради узорковања робе која се даје на анализу.</w:t>
      </w:r>
      <w:proofErr w:type="gramEnd"/>
    </w:p>
    <w:p w:rsidR="00BD1213" w:rsidRPr="00B82F07" w:rsidRDefault="00BD1213" w:rsidP="00BD1213">
      <w:pPr>
        <w:jc w:val="both"/>
      </w:pPr>
      <w:proofErr w:type="gramStart"/>
      <w:r w:rsidRPr="00B82F07">
        <w:t>Купац и Продавац су сагласни да до момента окончења рекламационог поступка свака страна сноси своје трошкове настале у складу са овим чланом.</w:t>
      </w:r>
      <w:proofErr w:type="gramEnd"/>
    </w:p>
    <w:p w:rsidR="00BD1213" w:rsidRDefault="00BD1213" w:rsidP="00BD1213">
      <w:pPr>
        <w:jc w:val="both"/>
      </w:pPr>
      <w:proofErr w:type="gramStart"/>
      <w:r w:rsidRPr="00B82F07">
        <w:t>Трошкове анализе, уколико се покаже оправданим сноси Продавац, а уколко се покаже да добра имају квалитет у складу са техничким спецификацијама, трошкове анализе сноси Купац.</w:t>
      </w:r>
      <w:proofErr w:type="gramEnd"/>
    </w:p>
    <w:p w:rsidR="00BD1213" w:rsidRPr="00BD1213" w:rsidRDefault="00BD1213" w:rsidP="00BD1213">
      <w:pPr>
        <w:jc w:val="both"/>
      </w:pPr>
    </w:p>
    <w:p w:rsidR="00BD1213" w:rsidRPr="00B82F07" w:rsidRDefault="00BD1213" w:rsidP="00BD1213">
      <w:r w:rsidRPr="00B82F07">
        <w:t>VII ВИША СИЛА</w:t>
      </w:r>
    </w:p>
    <w:p w:rsidR="00BD1213" w:rsidRPr="00B82F07" w:rsidRDefault="00BD1213" w:rsidP="00BD1213">
      <w:pPr>
        <w:ind w:left="3600" w:firstLine="720"/>
      </w:pPr>
      <w:proofErr w:type="gramStart"/>
      <w:r w:rsidRPr="00B82F07">
        <w:t>Члан 11.</w:t>
      </w:r>
      <w:proofErr w:type="gramEnd"/>
    </w:p>
    <w:p w:rsidR="00BD1213" w:rsidRPr="00B82F07" w:rsidRDefault="00BD1213" w:rsidP="00BD1213">
      <w:pPr>
        <w:jc w:val="both"/>
      </w:pPr>
      <w:r w:rsidRPr="00B82F07">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BD1213" w:rsidRPr="00B82F07" w:rsidRDefault="00BD1213" w:rsidP="00BD1213">
      <w:pPr>
        <w:jc w:val="both"/>
        <w:rPr>
          <w:lang w:val="sr-Cyrl-CS"/>
        </w:rPr>
      </w:pPr>
      <w:r w:rsidRPr="00B82F07">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BD1213" w:rsidRPr="00B82F07" w:rsidRDefault="00BD1213" w:rsidP="00BD1213"/>
    <w:p w:rsidR="00BD1213" w:rsidRPr="00AC52FA" w:rsidRDefault="00BD1213" w:rsidP="00BD1213">
      <w:pPr>
        <w:rPr>
          <w:lang w:val="sr-Cyrl-CS"/>
        </w:rPr>
      </w:pPr>
      <w:r w:rsidRPr="00B82F07">
        <w:t>VIII РОК ТРАЈАЊА УГОВОРА</w:t>
      </w:r>
    </w:p>
    <w:p w:rsidR="00BD1213" w:rsidRPr="00B82F07" w:rsidRDefault="00BD1213" w:rsidP="00BD1213">
      <w:pPr>
        <w:ind w:left="3600" w:firstLine="720"/>
      </w:pPr>
      <w:proofErr w:type="gramStart"/>
      <w:r w:rsidRPr="00B82F07">
        <w:t>Члан 12.</w:t>
      </w:r>
      <w:proofErr w:type="gramEnd"/>
    </w:p>
    <w:p w:rsidR="00BD1213" w:rsidRPr="00B82F07" w:rsidRDefault="00BD1213" w:rsidP="00BD1213">
      <w:pPr>
        <w:jc w:val="both"/>
      </w:pPr>
      <w:proofErr w:type="gramStart"/>
      <w:r w:rsidRPr="00B82F07">
        <w:t>Уговор се з</w:t>
      </w:r>
      <w:r>
        <w:t>акључује на одређено време од</w:t>
      </w:r>
      <w:r>
        <w:rPr>
          <w:lang w:val="sr-Cyrl-CS"/>
        </w:rPr>
        <w:t xml:space="preserve"> </w:t>
      </w:r>
      <w:r w:rsidRPr="00B82F07">
        <w:t>годину дана</w:t>
      </w:r>
      <w:r>
        <w:rPr>
          <w:lang w:val="sr-Cyrl-CS"/>
        </w:rPr>
        <w:t>, почев</w:t>
      </w:r>
      <w:r w:rsidRPr="00B82F07">
        <w:t xml:space="preserve"> од датума</w:t>
      </w:r>
      <w:r>
        <w:rPr>
          <w:lang w:val="sr-Cyrl-CS"/>
        </w:rPr>
        <w:t xml:space="preserve"> </w:t>
      </w:r>
      <w:r w:rsidRPr="00AC52FA">
        <w:rPr>
          <w:lang w:val="sr-Cyrl-CS"/>
        </w:rPr>
        <w:t xml:space="preserve">истека </w:t>
      </w:r>
      <w:r>
        <w:rPr>
          <w:b/>
          <w:lang w:val="sr-Cyrl-CS"/>
        </w:rPr>
        <w:t>прет</w:t>
      </w:r>
      <w:r w:rsidRPr="00AC52FA">
        <w:rPr>
          <w:b/>
          <w:lang w:val="sr-Cyrl-CS"/>
        </w:rPr>
        <w:t>ходно закљученог уговора</w:t>
      </w:r>
      <w:r>
        <w:rPr>
          <w:b/>
          <w:lang w:val="sr-Cyrl-CS"/>
        </w:rPr>
        <w:t>,</w:t>
      </w:r>
      <w:r w:rsidRPr="00AC52FA">
        <w:rPr>
          <w:b/>
          <w:lang w:val="sr-Cyrl-CS"/>
        </w:rPr>
        <w:t xml:space="preserve"> тј</w:t>
      </w:r>
      <w:r>
        <w:rPr>
          <w:b/>
          <w:lang w:val="sr-Cyrl-CS"/>
        </w:rPr>
        <w:t>.</w:t>
      </w:r>
      <w:proofErr w:type="gramEnd"/>
      <w:r>
        <w:rPr>
          <w:b/>
          <w:lang w:val="sr-Cyrl-CS"/>
        </w:rPr>
        <w:t xml:space="preserve"> од дана 31.05.2021</w:t>
      </w:r>
      <w:r w:rsidRPr="00AC52FA">
        <w:rPr>
          <w:b/>
          <w:lang w:val="sr-Cyrl-CS"/>
        </w:rPr>
        <w:t>. године</w:t>
      </w:r>
      <w:r w:rsidRPr="00AC52FA">
        <w:t>,</w:t>
      </w:r>
      <w:r w:rsidRPr="00B82F07">
        <w:t xml:space="preserve"> уз ограничење да укупна плаћања без пореза на додату вредност не смеју прећи укупан износ процењене вредности набавке за цео период важења уговора.</w:t>
      </w:r>
    </w:p>
    <w:p w:rsidR="00BD1213" w:rsidRPr="00B82F07" w:rsidRDefault="00BD1213" w:rsidP="00BD1213">
      <w:pPr>
        <w:jc w:val="both"/>
      </w:pPr>
      <w:r w:rsidRPr="00B82F07">
        <w:t>У случају да нека од одредба,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rsidR="00BD1213" w:rsidRDefault="00BD1213" w:rsidP="00BD1213">
      <w:pPr>
        <w:rPr>
          <w:lang w:val="sr-Cyrl-CS"/>
        </w:rPr>
      </w:pPr>
      <w:proofErr w:type="gramStart"/>
      <w:r w:rsidRPr="00B82F07">
        <w:lastRenderedPageBreak/>
        <w:t>Продавац је дужан да о изменама из предходног става овог члана писменим путем обавести Купца у року од 5 (пет) радних дана од датума ступања измена на снагу.</w:t>
      </w:r>
      <w:proofErr w:type="gramEnd"/>
    </w:p>
    <w:p w:rsidR="00BD1213" w:rsidRDefault="00BD1213" w:rsidP="00BD1213"/>
    <w:p w:rsidR="00BD1213" w:rsidRPr="00B82F07" w:rsidRDefault="00BD1213" w:rsidP="00BD1213">
      <w:pPr>
        <w:rPr>
          <w:lang w:val="sr-Cyrl-CS"/>
        </w:rPr>
      </w:pPr>
      <w:r w:rsidRPr="00B82F07">
        <w:t>IX ЗАВРШНЕ ОДРЕДБЕ</w:t>
      </w:r>
    </w:p>
    <w:p w:rsidR="00BD1213" w:rsidRPr="00B82F07" w:rsidRDefault="00BD1213" w:rsidP="00BD1213">
      <w:pPr>
        <w:rPr>
          <w:lang w:val="sr-Cyrl-CS"/>
        </w:rPr>
      </w:pPr>
    </w:p>
    <w:p w:rsidR="00BD1213" w:rsidRPr="00B82F07" w:rsidRDefault="00BD1213" w:rsidP="00BD1213">
      <w:pPr>
        <w:ind w:left="3600" w:firstLine="720"/>
      </w:pPr>
      <w:proofErr w:type="gramStart"/>
      <w:r w:rsidRPr="00B82F07">
        <w:t>Члан 13.</w:t>
      </w:r>
      <w:proofErr w:type="gramEnd"/>
    </w:p>
    <w:p w:rsidR="00BD1213" w:rsidRDefault="00BD1213" w:rsidP="00BD1213">
      <w:pPr>
        <w:jc w:val="both"/>
      </w:pPr>
      <w:proofErr w:type="gramStart"/>
      <w:r w:rsidRPr="00B82F07">
        <w:t>Уговорне стране су сагласне да евентуалне спорове реше споразумно, у супротном надлежан је Привредни суд у Београду.</w:t>
      </w:r>
      <w:proofErr w:type="gramEnd"/>
    </w:p>
    <w:p w:rsidR="00BD1213" w:rsidRPr="00BD1213" w:rsidRDefault="00BD1213" w:rsidP="00BD1213">
      <w:pPr>
        <w:jc w:val="both"/>
      </w:pPr>
    </w:p>
    <w:p w:rsidR="00BD1213" w:rsidRPr="00B82F07" w:rsidRDefault="00BD1213" w:rsidP="00BD1213">
      <w:pPr>
        <w:ind w:left="3600" w:firstLine="720"/>
        <w:jc w:val="both"/>
      </w:pPr>
      <w:proofErr w:type="gramStart"/>
      <w:r w:rsidRPr="00B82F07">
        <w:t>Члан 14.</w:t>
      </w:r>
      <w:proofErr w:type="gramEnd"/>
    </w:p>
    <w:p w:rsidR="00BD1213" w:rsidRPr="00B82F07" w:rsidRDefault="00BD1213" w:rsidP="00BD1213">
      <w:pPr>
        <w:jc w:val="both"/>
        <w:rPr>
          <w:lang w:val="sr-Cyrl-CS"/>
        </w:rPr>
      </w:pPr>
      <w:proofErr w:type="gramStart"/>
      <w:r w:rsidRPr="00B82F07">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r w:rsidRPr="00B82F07">
        <w:rPr>
          <w:lang w:val="sr-Cyrl-CS"/>
        </w:rPr>
        <w:t>.</w:t>
      </w:r>
      <w:proofErr w:type="gramEnd"/>
    </w:p>
    <w:p w:rsidR="00BD1213" w:rsidRPr="00B82F07" w:rsidRDefault="00BD1213" w:rsidP="00BD1213">
      <w:pPr>
        <w:jc w:val="both"/>
        <w:rPr>
          <w:lang w:val="sr-Cyrl-CS"/>
        </w:rPr>
      </w:pPr>
    </w:p>
    <w:p w:rsidR="00BD1213" w:rsidRPr="00B82F07" w:rsidRDefault="00BD1213" w:rsidP="00BD1213">
      <w:pPr>
        <w:ind w:left="3600" w:firstLine="720"/>
        <w:jc w:val="both"/>
      </w:pPr>
      <w:proofErr w:type="gramStart"/>
      <w:r w:rsidRPr="00B82F07">
        <w:t>Члан 15.</w:t>
      </w:r>
      <w:proofErr w:type="gramEnd"/>
    </w:p>
    <w:p w:rsidR="00BD1213" w:rsidRDefault="00BD1213" w:rsidP="00BD1213">
      <w:pPr>
        <w:jc w:val="both"/>
      </w:pPr>
      <w:proofErr w:type="gramStart"/>
      <w:r w:rsidRPr="00B82F07">
        <w:t>За све што овим Уговором није предвиђено, примењује се одредбе Закона о облигационим односима.</w:t>
      </w:r>
      <w:proofErr w:type="gramEnd"/>
    </w:p>
    <w:p w:rsidR="00BD1213" w:rsidRPr="00BD1213" w:rsidRDefault="00BD1213" w:rsidP="00BD1213">
      <w:pPr>
        <w:jc w:val="both"/>
      </w:pPr>
    </w:p>
    <w:p w:rsidR="00BD1213" w:rsidRPr="00B82F07" w:rsidRDefault="00BD1213" w:rsidP="00BD1213">
      <w:pPr>
        <w:ind w:left="3600" w:firstLine="720"/>
      </w:pPr>
      <w:proofErr w:type="gramStart"/>
      <w:r w:rsidRPr="00B82F07">
        <w:t>Члан 16.</w:t>
      </w:r>
      <w:proofErr w:type="gramEnd"/>
    </w:p>
    <w:p w:rsidR="00BD1213" w:rsidRDefault="00BD1213" w:rsidP="00BD1213">
      <w:proofErr w:type="gramStart"/>
      <w:r w:rsidRPr="00B82F07">
        <w:t>Овај Уговор ступа на снагу даном обостраног потписивања уговора од стране овлашћених заступника уговорних страна.</w:t>
      </w:r>
      <w:proofErr w:type="gramEnd"/>
    </w:p>
    <w:p w:rsidR="00BD1213" w:rsidRPr="00BD1213" w:rsidRDefault="00BD1213" w:rsidP="00BD1213"/>
    <w:p w:rsidR="00BD1213" w:rsidRPr="00B82F07" w:rsidRDefault="00BD1213" w:rsidP="00BD1213">
      <w:pPr>
        <w:ind w:left="3600" w:firstLine="720"/>
      </w:pPr>
      <w:proofErr w:type="gramStart"/>
      <w:r w:rsidRPr="00B82F07">
        <w:t>Члан 17.</w:t>
      </w:r>
      <w:proofErr w:type="gramEnd"/>
    </w:p>
    <w:p w:rsidR="00BD1213" w:rsidRPr="00B82F07" w:rsidRDefault="00BD1213" w:rsidP="00BD1213">
      <w:r w:rsidRPr="00B82F07">
        <w:t>Саставни део овог Уговора су:</w:t>
      </w:r>
    </w:p>
    <w:p w:rsidR="00BD1213" w:rsidRPr="00B82F07" w:rsidRDefault="00BD1213" w:rsidP="00BD1213">
      <w:r w:rsidRPr="00B82F07">
        <w:t>Прилог 1: Списак бензинских станица Продавца на којима Купац може користити картицу</w:t>
      </w:r>
    </w:p>
    <w:p w:rsidR="00BD1213" w:rsidRPr="00B82F07" w:rsidRDefault="00BD1213" w:rsidP="00BD1213">
      <w:r w:rsidRPr="00B82F07">
        <w:t>Прилог 2: Спецификација возила за издавања дебитне картице за гориво</w:t>
      </w:r>
    </w:p>
    <w:p w:rsidR="00BD1213" w:rsidRPr="00B82F07" w:rsidRDefault="00BD1213" w:rsidP="00BD1213">
      <w:r w:rsidRPr="00B82F07">
        <w:t>Прилог 3: Општа правила и услови за издавање и коришћење картице за гориво</w:t>
      </w:r>
    </w:p>
    <w:p w:rsidR="00BD1213" w:rsidRPr="00B82F07" w:rsidRDefault="00BD1213" w:rsidP="00BD1213">
      <w:r w:rsidRPr="00B82F07">
        <w:t>Прилог 4: Захтев за издавање дебитне картице за гориво</w:t>
      </w:r>
    </w:p>
    <w:p w:rsidR="00BD1213" w:rsidRDefault="00BD1213" w:rsidP="00BD1213">
      <w:r w:rsidRPr="00B82F07">
        <w:t>Прилог 5: Записник о примопредаји картица за гориво</w:t>
      </w:r>
    </w:p>
    <w:p w:rsidR="00BD1213" w:rsidRPr="00BD1213" w:rsidRDefault="00BD1213" w:rsidP="00BD1213"/>
    <w:p w:rsidR="00BD1213" w:rsidRPr="00B82F07" w:rsidRDefault="00BD1213" w:rsidP="00BD1213">
      <w:pPr>
        <w:ind w:left="3600" w:firstLine="720"/>
      </w:pPr>
      <w:proofErr w:type="gramStart"/>
      <w:r w:rsidRPr="00B82F07">
        <w:t>Члан 18.</w:t>
      </w:r>
      <w:proofErr w:type="gramEnd"/>
    </w:p>
    <w:p w:rsidR="00BD1213" w:rsidRDefault="00BD1213" w:rsidP="00BD1213">
      <w:proofErr w:type="gramStart"/>
      <w:r w:rsidRPr="00B82F07">
        <w:t>Овај Уговор је закључен у 4 (четири) оригинал</w:t>
      </w:r>
      <w:r>
        <w:t>н</w:t>
      </w:r>
      <w:r w:rsidR="00F500D7">
        <w:t>а пример</w:t>
      </w:r>
      <w:r w:rsidRPr="00B82F07">
        <w:t>ка, по 2 (два) за сваку уговорну страну.</w:t>
      </w:r>
      <w:proofErr w:type="gramEnd"/>
    </w:p>
    <w:p w:rsidR="00BD1213" w:rsidRDefault="00BD1213" w:rsidP="00BD1213"/>
    <w:p w:rsidR="00BD1213" w:rsidRPr="00F719E7" w:rsidRDefault="00BD1213" w:rsidP="00BD1213"/>
    <w:p w:rsidR="00BD1213" w:rsidRPr="00B82F07" w:rsidRDefault="00BD1213" w:rsidP="00BD1213">
      <w:r w:rsidRPr="00B82F07">
        <w:t>____________________</w:t>
      </w:r>
      <w:r w:rsidRPr="00B82F07">
        <w:tab/>
      </w:r>
      <w:r w:rsidRPr="00B82F07">
        <w:tab/>
      </w:r>
      <w:r w:rsidRPr="00B82F07">
        <w:tab/>
      </w:r>
      <w:r w:rsidRPr="00B82F07">
        <w:tab/>
      </w:r>
      <w:r w:rsidRPr="00B82F07">
        <w:tab/>
      </w:r>
      <w:r w:rsidRPr="00B82F07">
        <w:tab/>
        <w:t xml:space="preserve">   _____________________</w:t>
      </w:r>
    </w:p>
    <w:p w:rsidR="00BD1213" w:rsidRPr="00B82F07" w:rsidRDefault="00BD1213" w:rsidP="00BD1213">
      <w:r w:rsidRPr="00B82F07">
        <w:t xml:space="preserve">             КУПАЦ                                                                                             ПРОДАВАЦ</w:t>
      </w:r>
    </w:p>
    <w:p w:rsidR="00BD1213" w:rsidRPr="0013564A" w:rsidRDefault="00BD1213" w:rsidP="008F6ED2">
      <w:pPr>
        <w:tabs>
          <w:tab w:val="left" w:pos="6028"/>
        </w:tabs>
        <w:autoSpaceDE w:val="0"/>
        <w:jc w:val="both"/>
        <w:rPr>
          <w:bCs/>
          <w:iCs/>
          <w:lang w:val="sr-Cyrl-CS"/>
        </w:rPr>
      </w:pPr>
    </w:p>
    <w:p w:rsidR="008F6ED2" w:rsidRPr="00DD732F" w:rsidRDefault="008F6ED2" w:rsidP="00041BF7">
      <w:pPr>
        <w:jc w:val="both"/>
        <w:rPr>
          <w:b/>
          <w:bCs/>
        </w:rPr>
      </w:pPr>
    </w:p>
    <w:p w:rsidR="00041BF7" w:rsidRPr="00FE2E06"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0C4" w:rsidRDefault="000670C4">
      <w:r>
        <w:separator/>
      </w:r>
    </w:p>
  </w:endnote>
  <w:endnote w:type="continuationSeparator" w:id="0">
    <w:p w:rsidR="000670C4" w:rsidRDefault="00067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0C4" w:rsidRDefault="000670C4">
      <w:r>
        <w:separator/>
      </w:r>
    </w:p>
  </w:footnote>
  <w:footnote w:type="continuationSeparator" w:id="0">
    <w:p w:rsidR="000670C4" w:rsidRDefault="00067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13" w:rsidRPr="00574A15" w:rsidRDefault="0093051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D1213" w:rsidRPr="003D05A2" w:rsidRDefault="00BD121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D1213" w:rsidRPr="003D05A2" w:rsidRDefault="00BD121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D1213" w:rsidRDefault="00BD121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2"/>
  </w:num>
  <w:num w:numId="5">
    <w:abstractNumId w:val="11"/>
  </w:num>
  <w:num w:numId="6">
    <w:abstractNumId w:val="14"/>
  </w:num>
  <w:num w:numId="7">
    <w:abstractNumId w:val="4"/>
  </w:num>
  <w:num w:numId="8">
    <w:abstractNumId w:val="7"/>
  </w:num>
  <w:num w:numId="9">
    <w:abstractNumId w:val="16"/>
  </w:num>
  <w:num w:numId="10">
    <w:abstractNumId w:val="8"/>
  </w:num>
  <w:num w:numId="11">
    <w:abstractNumId w:val="6"/>
  </w:num>
  <w:num w:numId="12">
    <w:abstractNumId w:val="9"/>
  </w:num>
  <w:num w:numId="13">
    <w:abstractNumId w:val="13"/>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attachedTemplate r:id="rId1"/>
  <w:stylePaneFormatFilter w:val="3F01"/>
  <w:defaultTabStop w:val="720"/>
  <w:characterSpacingControl w:val="doNotCompress"/>
  <w:hdrShapeDefaults>
    <o:shapedefaults v:ext="edit" spidmax="18434"/>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A54F-2FA5-46AA-BE31-0DC335AC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16422</TotalTime>
  <Pages>14</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23057</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737</cp:revision>
  <cp:lastPrinted>2021-02-25T08:48:00Z</cp:lastPrinted>
  <dcterms:created xsi:type="dcterms:W3CDTF">2017-01-23T08:00:00Z</dcterms:created>
  <dcterms:modified xsi:type="dcterms:W3CDTF">2021-05-25T10:37:00Z</dcterms:modified>
</cp:coreProperties>
</file>