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9FE" w:rsidRPr="00C672E3" w:rsidRDefault="007D39FE" w:rsidP="007D39FE">
      <w:r>
        <w:rPr>
          <w:lang w:val="sr-Cyrl-CS"/>
        </w:rPr>
        <w:t>Број:</w:t>
      </w:r>
      <w:r w:rsidR="004C606D">
        <w:rPr>
          <w:lang w:val="sr-Latn-CS"/>
        </w:rPr>
        <w:t xml:space="preserve"> </w:t>
      </w:r>
      <w:r w:rsidR="00B8363E">
        <w:t>2456</w:t>
      </w:r>
      <w:r w:rsidR="00C672E3">
        <w:t>/1</w:t>
      </w:r>
    </w:p>
    <w:p w:rsidR="007D39FE" w:rsidRDefault="007D39FE" w:rsidP="007D39FE">
      <w:r>
        <w:rPr>
          <w:lang w:val="sr-Cyrl-CS"/>
        </w:rPr>
        <w:t>Датум</w:t>
      </w:r>
      <w:r>
        <w:t>:</w:t>
      </w:r>
      <w:r w:rsidR="00B309AA">
        <w:rPr>
          <w:lang w:val="sr-Cyrl-CS"/>
        </w:rPr>
        <w:t xml:space="preserve"> </w:t>
      </w:r>
      <w:r w:rsidR="004C606D">
        <w:t>20</w:t>
      </w:r>
      <w:r w:rsidR="004C606D">
        <w:rPr>
          <w:lang w:val="sr-Cyrl-CS"/>
        </w:rPr>
        <w:t>.</w:t>
      </w:r>
      <w:r w:rsidR="004C606D">
        <w:t>05</w:t>
      </w:r>
      <w:r w:rsidR="004C606D">
        <w:rPr>
          <w:lang w:val="sr-Cyrl-CS"/>
        </w:rPr>
        <w:t>.</w:t>
      </w:r>
      <w:r w:rsidR="004C606D">
        <w:t>2021</w:t>
      </w:r>
      <w:r>
        <w:rPr>
          <w:lang w:val="sr-Cyrl-CS"/>
        </w:rPr>
        <w:t xml:space="preserve">. </w:t>
      </w:r>
      <w:proofErr w:type="spellStart"/>
      <w:proofErr w:type="gramStart"/>
      <w:r>
        <w:t>године</w:t>
      </w:r>
      <w:proofErr w:type="spellEnd"/>
      <w:proofErr w:type="gramEnd"/>
    </w:p>
    <w:p w:rsidR="007D39FE" w:rsidRDefault="007D39FE" w:rsidP="007D39FE">
      <w:pPr>
        <w:spacing w:line="200" w:lineRule="exact"/>
        <w:rPr>
          <w:lang w:val="sr-Cyrl-CS"/>
        </w:rPr>
      </w:pPr>
    </w:p>
    <w:p w:rsidR="007D39FE" w:rsidRPr="000C3E04" w:rsidRDefault="007D39FE" w:rsidP="007D39FE">
      <w:pPr>
        <w:jc w:val="both"/>
        <w:rPr>
          <w:b/>
          <w:spacing w:val="1"/>
          <w:position w:val="-1"/>
        </w:rPr>
      </w:pPr>
      <w:r>
        <w:rPr>
          <w:b/>
          <w:spacing w:val="1"/>
          <w:position w:val="-1"/>
          <w:lang w:val="sr-Cyrl-CS"/>
        </w:rPr>
        <w:t>ОПИС НАБАВКЕ ПУТЕМ НАРУЏБЕНИЦЕ</w:t>
      </w:r>
      <w:r w:rsidR="00A31688">
        <w:rPr>
          <w:b/>
          <w:spacing w:val="1"/>
          <w:position w:val="-1"/>
          <w:lang w:val="sr-Cyrl-CS"/>
        </w:rPr>
        <w:t xml:space="preserve"> </w:t>
      </w:r>
      <w:r>
        <w:rPr>
          <w:b/>
          <w:spacing w:val="1"/>
          <w:position w:val="-1"/>
          <w:lang w:val="sr-Cyrl-CS"/>
        </w:rPr>
        <w:t xml:space="preserve">– </w:t>
      </w:r>
      <w:r w:rsidR="000C3E04" w:rsidRPr="00EC47C6">
        <w:rPr>
          <w:rFonts w:eastAsia="TimesNewRomanPSMT"/>
          <w:lang w:val="sr-Cyrl-CS"/>
        </w:rPr>
        <w:t>Набавка добара</w:t>
      </w:r>
      <w:r w:rsidR="000C3E04">
        <w:rPr>
          <w:rFonts w:eastAsia="TimesNewRomanPSMT"/>
        </w:rPr>
        <w:t xml:space="preserve"> </w:t>
      </w:r>
      <w:r w:rsidR="005B5264">
        <w:rPr>
          <w:rFonts w:eastAsia="TimesNewRomanPSMT"/>
          <w:lang w:val="sr-Cyrl-CS"/>
        </w:rPr>
        <w:t xml:space="preserve">- </w:t>
      </w:r>
      <w:r w:rsidR="00B8363E">
        <w:rPr>
          <w:rFonts w:eastAsia="TimesNewRomanPSMT"/>
          <w:lang w:val="sr-Cyrl-CS"/>
        </w:rPr>
        <w:t>Школски</w:t>
      </w:r>
      <w:r w:rsidR="000C3E04" w:rsidRPr="00EC47C6">
        <w:rPr>
          <w:rFonts w:eastAsia="TimesNewRomanPSMT"/>
          <w:lang w:val="sr-Cyrl-CS"/>
        </w:rPr>
        <w:t xml:space="preserve"> </w:t>
      </w:r>
      <w:r w:rsidR="00B8363E">
        <w:rPr>
          <w:rFonts w:eastAsia="TimesNewRomanPSMT"/>
          <w:lang w:val="sr-Cyrl-CS"/>
        </w:rPr>
        <w:t>прибор</w:t>
      </w:r>
      <w:r w:rsidR="000C3E04">
        <w:rPr>
          <w:b/>
          <w:spacing w:val="1"/>
          <w:position w:val="-1"/>
        </w:rPr>
        <w:t xml:space="preserve"> </w:t>
      </w:r>
      <w:proofErr w:type="spellStart"/>
      <w:r w:rsidR="004C606D">
        <w:rPr>
          <w:spacing w:val="1"/>
          <w:position w:val="-1"/>
        </w:rPr>
        <w:t>за</w:t>
      </w:r>
      <w:proofErr w:type="spellEnd"/>
      <w:r w:rsidR="004C606D">
        <w:rPr>
          <w:spacing w:val="1"/>
          <w:position w:val="-1"/>
        </w:rPr>
        <w:t xml:space="preserve"> </w:t>
      </w:r>
      <w:proofErr w:type="spellStart"/>
      <w:r w:rsidR="004C606D">
        <w:rPr>
          <w:spacing w:val="1"/>
          <w:position w:val="-1"/>
        </w:rPr>
        <w:t>потребе</w:t>
      </w:r>
      <w:proofErr w:type="spellEnd"/>
      <w:r w:rsidR="004C606D">
        <w:rPr>
          <w:spacing w:val="1"/>
          <w:position w:val="-1"/>
        </w:rPr>
        <w:t xml:space="preserve"> </w:t>
      </w:r>
      <w:proofErr w:type="spellStart"/>
      <w:r w:rsidR="004C606D">
        <w:rPr>
          <w:spacing w:val="1"/>
          <w:position w:val="-1"/>
        </w:rPr>
        <w:t>Центра</w:t>
      </w:r>
      <w:proofErr w:type="spellEnd"/>
      <w:r w:rsidR="004C606D">
        <w:rPr>
          <w:spacing w:val="1"/>
          <w:position w:val="-1"/>
        </w:rPr>
        <w:t xml:space="preserve"> </w:t>
      </w:r>
      <w:proofErr w:type="spellStart"/>
      <w:r w:rsidR="004C606D">
        <w:rPr>
          <w:spacing w:val="1"/>
          <w:position w:val="-1"/>
        </w:rPr>
        <w:t>за</w:t>
      </w:r>
      <w:proofErr w:type="spellEnd"/>
      <w:r w:rsidR="004C606D">
        <w:rPr>
          <w:spacing w:val="1"/>
          <w:position w:val="-1"/>
        </w:rPr>
        <w:t xml:space="preserve"> </w:t>
      </w:r>
      <w:proofErr w:type="spellStart"/>
      <w:r w:rsidR="004C606D">
        <w:rPr>
          <w:spacing w:val="1"/>
          <w:position w:val="-1"/>
        </w:rPr>
        <w:t>заштиту</w:t>
      </w:r>
      <w:proofErr w:type="spellEnd"/>
      <w:r w:rsidR="004C606D">
        <w:rPr>
          <w:spacing w:val="1"/>
          <w:position w:val="-1"/>
        </w:rPr>
        <w:t xml:space="preserve"> </w:t>
      </w:r>
      <w:proofErr w:type="spellStart"/>
      <w:r w:rsidR="004C606D">
        <w:rPr>
          <w:spacing w:val="1"/>
          <w:position w:val="-1"/>
        </w:rPr>
        <w:t>одојчади</w:t>
      </w:r>
      <w:proofErr w:type="spellEnd"/>
      <w:r w:rsidR="004C606D">
        <w:rPr>
          <w:spacing w:val="1"/>
          <w:position w:val="-1"/>
        </w:rPr>
        <w:t xml:space="preserve">, </w:t>
      </w:r>
      <w:proofErr w:type="spellStart"/>
      <w:r w:rsidR="004C606D">
        <w:rPr>
          <w:spacing w:val="1"/>
          <w:position w:val="-1"/>
        </w:rPr>
        <w:t>деце</w:t>
      </w:r>
      <w:proofErr w:type="spellEnd"/>
      <w:r w:rsidR="004C606D">
        <w:rPr>
          <w:spacing w:val="1"/>
          <w:position w:val="-1"/>
        </w:rPr>
        <w:t xml:space="preserve"> и </w:t>
      </w:r>
      <w:proofErr w:type="spellStart"/>
      <w:r w:rsidR="004C606D">
        <w:rPr>
          <w:spacing w:val="1"/>
          <w:position w:val="-1"/>
        </w:rPr>
        <w:t>омладине</w:t>
      </w:r>
      <w:proofErr w:type="spellEnd"/>
      <w:r w:rsidR="004C606D">
        <w:rPr>
          <w:spacing w:val="1"/>
          <w:position w:val="-1"/>
        </w:rPr>
        <w:t xml:space="preserve">, </w:t>
      </w:r>
      <w:proofErr w:type="spellStart"/>
      <w:r w:rsidR="004C606D">
        <w:rPr>
          <w:spacing w:val="1"/>
          <w:position w:val="-1"/>
        </w:rPr>
        <w:t>ул</w:t>
      </w:r>
      <w:proofErr w:type="spellEnd"/>
      <w:r w:rsidR="004C606D">
        <w:rPr>
          <w:spacing w:val="1"/>
          <w:position w:val="-1"/>
        </w:rPr>
        <w:t xml:space="preserve">. </w:t>
      </w:r>
      <w:proofErr w:type="spellStart"/>
      <w:r w:rsidR="004C606D">
        <w:rPr>
          <w:spacing w:val="1"/>
          <w:position w:val="-1"/>
        </w:rPr>
        <w:t>Звечанска</w:t>
      </w:r>
      <w:proofErr w:type="spellEnd"/>
      <w:r w:rsidR="004C606D">
        <w:rPr>
          <w:spacing w:val="1"/>
          <w:position w:val="-1"/>
        </w:rPr>
        <w:t xml:space="preserve"> </w:t>
      </w:r>
      <w:proofErr w:type="spellStart"/>
      <w:r w:rsidR="004C606D">
        <w:rPr>
          <w:spacing w:val="1"/>
          <w:position w:val="-1"/>
        </w:rPr>
        <w:t>бр</w:t>
      </w:r>
      <w:proofErr w:type="spellEnd"/>
      <w:r w:rsidR="004C606D">
        <w:rPr>
          <w:spacing w:val="1"/>
          <w:position w:val="-1"/>
        </w:rPr>
        <w:t xml:space="preserve">. 7, </w:t>
      </w:r>
      <w:proofErr w:type="spellStart"/>
      <w:r w:rsidR="004C606D">
        <w:rPr>
          <w:spacing w:val="1"/>
          <w:position w:val="-1"/>
        </w:rPr>
        <w:t>Београд</w:t>
      </w:r>
      <w:proofErr w:type="spellEnd"/>
      <w:r w:rsidR="004C606D">
        <w:rPr>
          <w:spacing w:val="1"/>
          <w:position w:val="-1"/>
        </w:rPr>
        <w:t>.</w:t>
      </w:r>
    </w:p>
    <w:p w:rsidR="007D39FE" w:rsidRDefault="007D39FE" w:rsidP="007D39FE">
      <w:pPr>
        <w:jc w:val="both"/>
      </w:pPr>
    </w:p>
    <w:tbl>
      <w:tblPr>
        <w:tblW w:w="9495" w:type="dxa"/>
        <w:tblInd w:w="6" w:type="dxa"/>
        <w:tblLayout w:type="fixed"/>
        <w:tblCellMar>
          <w:left w:w="0" w:type="dxa"/>
          <w:right w:w="0" w:type="dxa"/>
        </w:tblCellMar>
        <w:tblLook w:val="01E0"/>
      </w:tblPr>
      <w:tblGrid>
        <w:gridCol w:w="3118"/>
        <w:gridCol w:w="6377"/>
      </w:tblGrid>
      <w:tr w:rsidR="007D39FE" w:rsidTr="007D39FE">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Н</w:t>
            </w:r>
            <w:r>
              <w:rPr>
                <w:spacing w:val="2"/>
                <w:lang w:val="sr-Cyrl-CS"/>
              </w:rPr>
              <w:t>а</w:t>
            </w:r>
            <w:r>
              <w:rPr>
                <w:spacing w:val="-1"/>
                <w:lang w:val="sr-Cyrl-CS"/>
              </w:rPr>
              <w:t>зи</w:t>
            </w:r>
            <w:r>
              <w:rPr>
                <w:lang w:val="sr-Cyrl-CS"/>
              </w:rPr>
              <w:t xml:space="preserve">в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proofErr w:type="spellStart"/>
            <w:r>
              <w:rPr>
                <w:b/>
                <w:lang w:val="es-ES"/>
              </w:rPr>
              <w:t>Центар</w:t>
            </w:r>
            <w:proofErr w:type="spellEnd"/>
            <w:r>
              <w:rPr>
                <w:b/>
                <w:lang w:val="sr-Cyrl-CS"/>
              </w:rPr>
              <w:t xml:space="preserve"> </w:t>
            </w:r>
            <w:proofErr w:type="spellStart"/>
            <w:r>
              <w:rPr>
                <w:b/>
                <w:lang w:val="es-ES"/>
              </w:rPr>
              <w:t>за</w:t>
            </w:r>
            <w:proofErr w:type="spellEnd"/>
            <w:r>
              <w:rPr>
                <w:b/>
                <w:lang w:val="sr-Cyrl-CS"/>
              </w:rPr>
              <w:t xml:space="preserve"> </w:t>
            </w:r>
            <w:proofErr w:type="spellStart"/>
            <w:r>
              <w:rPr>
                <w:b/>
                <w:lang w:val="es-ES"/>
              </w:rPr>
              <w:t>за</w:t>
            </w:r>
            <w:proofErr w:type="spellEnd"/>
            <w:r>
              <w:rPr>
                <w:b/>
                <w:lang w:val="sr-Cyrl-CS"/>
              </w:rPr>
              <w:t>ш</w:t>
            </w:r>
            <w:proofErr w:type="spellStart"/>
            <w:r>
              <w:rPr>
                <w:b/>
                <w:lang w:val="es-ES"/>
              </w:rPr>
              <w:t>титу</w:t>
            </w:r>
            <w:proofErr w:type="spellEnd"/>
            <w:r>
              <w:rPr>
                <w:b/>
                <w:lang w:val="sr-Cyrl-CS"/>
              </w:rPr>
              <w:t xml:space="preserve"> </w:t>
            </w:r>
            <w:proofErr w:type="spellStart"/>
            <w:r>
              <w:rPr>
                <w:b/>
                <w:lang w:val="es-ES"/>
              </w:rPr>
              <w:t>одој</w:t>
            </w:r>
            <w:proofErr w:type="spellEnd"/>
            <w:r>
              <w:rPr>
                <w:b/>
                <w:lang w:val="sr-Cyrl-CS"/>
              </w:rPr>
              <w:t>ч</w:t>
            </w:r>
            <w:proofErr w:type="spellStart"/>
            <w:r>
              <w:rPr>
                <w:b/>
                <w:lang w:val="es-ES"/>
              </w:rPr>
              <w:t>ади</w:t>
            </w:r>
            <w:proofErr w:type="spellEnd"/>
            <w:r>
              <w:rPr>
                <w:b/>
                <w:lang w:val="sr-Cyrl-CS"/>
              </w:rPr>
              <w:t xml:space="preserve">, </w:t>
            </w:r>
            <w:proofErr w:type="spellStart"/>
            <w:r>
              <w:rPr>
                <w:b/>
                <w:lang w:val="es-ES"/>
              </w:rPr>
              <w:t>деце</w:t>
            </w:r>
            <w:proofErr w:type="spellEnd"/>
            <w:r>
              <w:rPr>
                <w:b/>
                <w:lang w:val="es-ES"/>
              </w:rPr>
              <w:t xml:space="preserve"> и </w:t>
            </w:r>
            <w:proofErr w:type="spellStart"/>
            <w:r>
              <w:rPr>
                <w:b/>
                <w:lang w:val="es-ES"/>
              </w:rPr>
              <w:t>омладине</w:t>
            </w:r>
            <w:proofErr w:type="spellEnd"/>
          </w:p>
          <w:p w:rsidR="007D39FE" w:rsidRDefault="007D39FE">
            <w:pPr>
              <w:ind w:left="102"/>
              <w:rPr>
                <w:lang w:val="sr-Cyrl-CS"/>
              </w:rPr>
            </w:pPr>
          </w:p>
        </w:tc>
      </w:tr>
      <w:tr w:rsidR="007D39FE" w:rsidTr="007D39FE">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Адр</w:t>
            </w:r>
            <w:r>
              <w:rPr>
                <w:spacing w:val="2"/>
                <w:lang w:val="sr-Cyrl-CS"/>
              </w:rPr>
              <w:t>е</w:t>
            </w:r>
            <w:r>
              <w:rPr>
                <w:spacing w:val="-1"/>
                <w:lang w:val="sr-Cyrl-CS"/>
              </w:rPr>
              <w:t>с</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proofErr w:type="spellStart"/>
            <w:r>
              <w:rPr>
                <w:lang w:val="es-ES"/>
              </w:rPr>
              <w:t>Зве</w:t>
            </w:r>
            <w:proofErr w:type="spellEnd"/>
            <w:r>
              <w:rPr>
                <w:lang w:val="sr-Cyrl-CS"/>
              </w:rPr>
              <w:t>ч</w:t>
            </w:r>
            <w:proofErr w:type="spellStart"/>
            <w:r>
              <w:rPr>
                <w:lang w:val="es-ES"/>
              </w:rPr>
              <w:t>анска</w:t>
            </w:r>
            <w:proofErr w:type="spellEnd"/>
            <w:r>
              <w:rPr>
                <w:lang w:val="sr-Cyrl-CS"/>
              </w:rPr>
              <w:t xml:space="preserve"> бр. 7</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rPr>
                <w:lang w:val="sr-Cyrl-CS"/>
              </w:rPr>
            </w:pPr>
            <w:r>
              <w:rPr>
                <w:lang w:val="sr-Cyrl-CS"/>
              </w:rPr>
              <w:t>Установа</w:t>
            </w:r>
          </w:p>
        </w:tc>
      </w:tr>
      <w:tr w:rsidR="007D39FE" w:rsidTr="007D39FE">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 xml:space="preserve">а </w:t>
            </w:r>
            <w:r>
              <w:rPr>
                <w:spacing w:val="1"/>
                <w:lang w:val="sr-Cyrl-CS"/>
              </w:rPr>
              <w:t>ј</w:t>
            </w:r>
            <w:r>
              <w:rPr>
                <w:spacing w:val="2"/>
                <w:lang w:val="sr-Cyrl-CS"/>
              </w:rPr>
              <w:t>а</w:t>
            </w:r>
            <w:r>
              <w:rPr>
                <w:lang w:val="sr-Cyrl-CS"/>
              </w:rPr>
              <w:t>в</w:t>
            </w:r>
            <w:r>
              <w:rPr>
                <w:spacing w:val="-1"/>
                <w:lang w:val="sr-Cyrl-CS"/>
              </w:rPr>
              <w:t>н</w:t>
            </w:r>
            <w:r>
              <w:rPr>
                <w:lang w:val="sr-Cyrl-CS"/>
              </w:rPr>
              <w:t>е</w:t>
            </w:r>
          </w:p>
          <w:p w:rsidR="007D39FE" w:rsidRDefault="007D39FE">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pPr>
            <w:r>
              <w:t>П</w:t>
            </w:r>
            <w:r>
              <w:rPr>
                <w:lang w:val="sr-Cyrl-CS"/>
              </w:rPr>
              <w:t xml:space="preserve">оступак </w:t>
            </w:r>
            <w:proofErr w:type="spellStart"/>
            <w:r>
              <w:t>набавке</w:t>
            </w:r>
            <w:proofErr w:type="spellEnd"/>
            <w:r>
              <w:rPr>
                <w:lang w:val="sr-Cyrl-CS"/>
              </w:rPr>
              <w:t xml:space="preserve"> </w:t>
            </w:r>
            <w:proofErr w:type="spellStart"/>
            <w:r>
              <w:t>путем</w:t>
            </w:r>
            <w:proofErr w:type="spellEnd"/>
            <w:r>
              <w:rPr>
                <w:lang w:val="sr-Cyrl-CS"/>
              </w:rPr>
              <w:t xml:space="preserve"> </w:t>
            </w:r>
            <w:proofErr w:type="spellStart"/>
            <w:r>
              <w:t>наруџбенице</w:t>
            </w:r>
            <w:proofErr w:type="spellEnd"/>
          </w:p>
          <w:p w:rsidR="007D39FE" w:rsidRPr="00D74638" w:rsidRDefault="004C606D">
            <w:pPr>
              <w:rPr>
                <w:color w:val="FF0000"/>
              </w:rPr>
            </w:pPr>
            <w:r>
              <w:rPr>
                <w:lang w:val="sr-Cyrl-CS"/>
              </w:rPr>
              <w:t xml:space="preserve">бр. </w:t>
            </w:r>
            <w:r w:rsidR="000C3E04">
              <w:rPr>
                <w:lang w:val="sr-Cyrl-CS"/>
              </w:rPr>
              <w:t>1</w:t>
            </w:r>
            <w:r w:rsidR="00B8363E">
              <w:t>4</w:t>
            </w:r>
            <w:r w:rsidR="007D39FE" w:rsidRPr="004C606D">
              <w:rPr>
                <w:b/>
                <w:lang w:val="sr-Cyrl-CS"/>
              </w:rPr>
              <w:t>/</w:t>
            </w:r>
            <w:r w:rsidR="00D74638">
              <w:rPr>
                <w:lang w:val="sr-Cyrl-CS"/>
              </w:rPr>
              <w:t>21</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4C606D">
            <w:pPr>
              <w:spacing w:before="77"/>
              <w:rPr>
                <w:lang w:val="sr-Cyrl-CS"/>
              </w:rPr>
            </w:pPr>
            <w:r>
              <w:rPr>
                <w:lang w:val="sr-Cyrl-CS"/>
              </w:rPr>
              <w:t>Добра</w:t>
            </w:r>
          </w:p>
        </w:tc>
      </w:tr>
      <w:tr w:rsidR="007D39FE" w:rsidTr="00B8363E">
        <w:trPr>
          <w:trHeight w:hRule="exact" w:val="2347"/>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260" w:lineRule="exact"/>
              <w:rPr>
                <w:lang w:val="sr-Cyrl-CS"/>
              </w:rPr>
            </w:pPr>
          </w:p>
          <w:p w:rsidR="007D39FE" w:rsidRDefault="007D39FE">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ви о</w:t>
            </w:r>
            <w:r>
              <w:rPr>
                <w:spacing w:val="-1"/>
                <w:lang w:val="sr-Cyrl-CS"/>
              </w:rPr>
              <w:t>зн</w:t>
            </w:r>
            <w:r>
              <w:rPr>
                <w:spacing w:val="2"/>
                <w:lang w:val="sr-Cyrl-CS"/>
              </w:rPr>
              <w:t>а</w:t>
            </w:r>
            <w:r>
              <w:rPr>
                <w:spacing w:val="1"/>
                <w:lang w:val="sr-Cyrl-CS"/>
              </w:rPr>
              <w:t>к</w:t>
            </w:r>
            <w:r>
              <w:rPr>
                <w:lang w:val="sr-Cyrl-CS"/>
              </w:rPr>
              <w:t>а</w:t>
            </w:r>
            <w:r>
              <w:rPr>
                <w:spacing w:val="-1"/>
                <w:lang w:val="sr-Cyrl-CS"/>
              </w:rPr>
              <w:t>и</w:t>
            </w:r>
            <w:r>
              <w:rPr>
                <w:lang w:val="sr-Cyrl-CS"/>
              </w:rPr>
              <w:t>з</w:t>
            </w:r>
          </w:p>
          <w:p w:rsidR="007D39FE" w:rsidRDefault="007D39FE">
            <w:pPr>
              <w:ind w:left="102"/>
              <w:rPr>
                <w:lang w:val="sr-Cyrl-CS"/>
              </w:rPr>
            </w:pPr>
            <w:proofErr w:type="spellStart"/>
            <w:r>
              <w:rPr>
                <w:shd w:val="clear" w:color="auto" w:fill="FFFFFF"/>
              </w:rPr>
              <w:t>Јединственог</w:t>
            </w:r>
            <w:proofErr w:type="spellEnd"/>
            <w:r>
              <w:rPr>
                <w:shd w:val="clear" w:color="auto" w:fill="FFFFFF"/>
                <w:lang w:val="sr-Cyrl-CS"/>
              </w:rPr>
              <w:t xml:space="preserve"> </w:t>
            </w:r>
            <w:proofErr w:type="spellStart"/>
            <w:r>
              <w:rPr>
                <w:shd w:val="clear" w:color="auto" w:fill="FFFFFF"/>
              </w:rPr>
              <w:t>речника</w:t>
            </w:r>
            <w:proofErr w:type="spellEnd"/>
            <w:r>
              <w:rPr>
                <w:shd w:val="clear" w:color="auto" w:fill="FFFFFF"/>
                <w:lang w:val="sr-Cyrl-CS"/>
              </w:rPr>
              <w:t xml:space="preserve"> </w:t>
            </w:r>
            <w:proofErr w:type="spellStart"/>
            <w:r>
              <w:rPr>
                <w:shd w:val="clear" w:color="auto" w:fill="FFFFFF"/>
              </w:rPr>
              <w:t>набавке</w:t>
            </w:r>
            <w:proofErr w:type="spellEnd"/>
            <w:r>
              <w:rPr>
                <w:shd w:val="clear" w:color="auto" w:fill="FFFFFF"/>
              </w:rPr>
              <w:t xml:space="preserve">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F140DF" w:rsidRDefault="000C3E04" w:rsidP="007D39FE">
            <w:pPr>
              <w:jc w:val="both"/>
              <w:rPr>
                <w:spacing w:val="1"/>
                <w:position w:val="-1"/>
              </w:rPr>
            </w:pPr>
            <w:r w:rsidRPr="00EC47C6">
              <w:rPr>
                <w:rFonts w:eastAsia="TimesNewRomanPSMT"/>
                <w:lang w:val="sr-Cyrl-CS"/>
              </w:rPr>
              <w:t>Набавка добара</w:t>
            </w:r>
            <w:r>
              <w:rPr>
                <w:rFonts w:eastAsia="TimesNewRomanPSMT"/>
              </w:rPr>
              <w:t xml:space="preserve"> </w:t>
            </w:r>
            <w:r w:rsidR="005B5264">
              <w:rPr>
                <w:rFonts w:eastAsia="TimesNewRomanPSMT"/>
                <w:lang w:val="sr-Cyrl-CS"/>
              </w:rPr>
              <w:t xml:space="preserve">- </w:t>
            </w:r>
            <w:r w:rsidR="00B8363E">
              <w:rPr>
                <w:rFonts w:eastAsia="TimesNewRomanPSMT"/>
                <w:lang w:val="sr-Cyrl-CS"/>
              </w:rPr>
              <w:t>Школски</w:t>
            </w:r>
            <w:r w:rsidR="00B8363E" w:rsidRPr="00EC47C6">
              <w:rPr>
                <w:rFonts w:eastAsia="TimesNewRomanPSMT"/>
                <w:lang w:val="sr-Cyrl-CS"/>
              </w:rPr>
              <w:t xml:space="preserve"> </w:t>
            </w:r>
            <w:r w:rsidR="00B8363E">
              <w:rPr>
                <w:rFonts w:eastAsia="TimesNewRomanPSMT"/>
                <w:lang w:val="sr-Cyrl-CS"/>
              </w:rPr>
              <w:t>прибор</w:t>
            </w:r>
            <w:r w:rsidR="00B8363E">
              <w:rPr>
                <w:b/>
                <w:spacing w:val="1"/>
                <w:position w:val="-1"/>
              </w:rPr>
              <w:t xml:space="preserve"> </w:t>
            </w:r>
            <w:proofErr w:type="spellStart"/>
            <w:r>
              <w:rPr>
                <w:spacing w:val="1"/>
                <w:position w:val="-1"/>
              </w:rPr>
              <w:t>за</w:t>
            </w:r>
            <w:proofErr w:type="spellEnd"/>
            <w:r>
              <w:rPr>
                <w:spacing w:val="1"/>
                <w:position w:val="-1"/>
              </w:rPr>
              <w:t xml:space="preserve"> </w:t>
            </w:r>
            <w:proofErr w:type="spellStart"/>
            <w:r>
              <w:rPr>
                <w:spacing w:val="1"/>
                <w:position w:val="-1"/>
              </w:rPr>
              <w:t>потребе</w:t>
            </w:r>
            <w:proofErr w:type="spellEnd"/>
            <w:r>
              <w:rPr>
                <w:spacing w:val="1"/>
                <w:position w:val="-1"/>
              </w:rPr>
              <w:t xml:space="preserve"> </w:t>
            </w:r>
            <w:proofErr w:type="spellStart"/>
            <w:r>
              <w:rPr>
                <w:spacing w:val="1"/>
                <w:position w:val="-1"/>
              </w:rPr>
              <w:t>Центра</w:t>
            </w:r>
            <w:proofErr w:type="spellEnd"/>
            <w:r>
              <w:rPr>
                <w:spacing w:val="1"/>
                <w:position w:val="-1"/>
              </w:rPr>
              <w:t xml:space="preserve"> </w:t>
            </w:r>
            <w:proofErr w:type="spellStart"/>
            <w:r>
              <w:rPr>
                <w:spacing w:val="1"/>
                <w:position w:val="-1"/>
              </w:rPr>
              <w:t>за</w:t>
            </w:r>
            <w:proofErr w:type="spellEnd"/>
            <w:r>
              <w:rPr>
                <w:spacing w:val="1"/>
                <w:position w:val="-1"/>
              </w:rPr>
              <w:t xml:space="preserve"> </w:t>
            </w:r>
            <w:proofErr w:type="spellStart"/>
            <w:r>
              <w:rPr>
                <w:spacing w:val="1"/>
                <w:position w:val="-1"/>
              </w:rPr>
              <w:t>заштиту</w:t>
            </w:r>
            <w:proofErr w:type="spellEnd"/>
            <w:r>
              <w:rPr>
                <w:spacing w:val="1"/>
                <w:position w:val="-1"/>
              </w:rPr>
              <w:t xml:space="preserve"> </w:t>
            </w:r>
            <w:proofErr w:type="spellStart"/>
            <w:r>
              <w:rPr>
                <w:spacing w:val="1"/>
                <w:position w:val="-1"/>
              </w:rPr>
              <w:t>одојчади</w:t>
            </w:r>
            <w:proofErr w:type="spellEnd"/>
            <w:r>
              <w:rPr>
                <w:spacing w:val="1"/>
                <w:position w:val="-1"/>
              </w:rPr>
              <w:t xml:space="preserve">, </w:t>
            </w:r>
            <w:proofErr w:type="spellStart"/>
            <w:r>
              <w:rPr>
                <w:spacing w:val="1"/>
                <w:position w:val="-1"/>
              </w:rPr>
              <w:t>деце</w:t>
            </w:r>
            <w:proofErr w:type="spellEnd"/>
            <w:r>
              <w:rPr>
                <w:spacing w:val="1"/>
                <w:position w:val="-1"/>
              </w:rPr>
              <w:t xml:space="preserve"> и </w:t>
            </w:r>
            <w:proofErr w:type="spellStart"/>
            <w:r>
              <w:rPr>
                <w:spacing w:val="1"/>
                <w:position w:val="-1"/>
              </w:rPr>
              <w:t>омладине</w:t>
            </w:r>
            <w:proofErr w:type="spellEnd"/>
            <w:r>
              <w:rPr>
                <w:spacing w:val="1"/>
                <w:position w:val="-1"/>
              </w:rPr>
              <w:t xml:space="preserve">, </w:t>
            </w:r>
            <w:proofErr w:type="spellStart"/>
            <w:r>
              <w:rPr>
                <w:spacing w:val="1"/>
                <w:position w:val="-1"/>
              </w:rPr>
              <w:t>ул</w:t>
            </w:r>
            <w:proofErr w:type="spellEnd"/>
            <w:r>
              <w:rPr>
                <w:spacing w:val="1"/>
                <w:position w:val="-1"/>
              </w:rPr>
              <w:t xml:space="preserve">. </w:t>
            </w:r>
            <w:proofErr w:type="spellStart"/>
            <w:r>
              <w:rPr>
                <w:spacing w:val="1"/>
                <w:position w:val="-1"/>
              </w:rPr>
              <w:t>Звечанска</w:t>
            </w:r>
            <w:proofErr w:type="spellEnd"/>
            <w:r>
              <w:rPr>
                <w:spacing w:val="1"/>
                <w:position w:val="-1"/>
              </w:rPr>
              <w:t xml:space="preserve"> </w:t>
            </w:r>
            <w:proofErr w:type="spellStart"/>
            <w:r>
              <w:rPr>
                <w:spacing w:val="1"/>
                <w:position w:val="-1"/>
              </w:rPr>
              <w:t>бр</w:t>
            </w:r>
            <w:proofErr w:type="spellEnd"/>
            <w:r>
              <w:rPr>
                <w:spacing w:val="1"/>
                <w:position w:val="-1"/>
              </w:rPr>
              <w:t xml:space="preserve">. 7, </w:t>
            </w:r>
            <w:proofErr w:type="spellStart"/>
            <w:r>
              <w:rPr>
                <w:spacing w:val="1"/>
                <w:position w:val="-1"/>
              </w:rPr>
              <w:t>Београд</w:t>
            </w:r>
            <w:proofErr w:type="spellEnd"/>
            <w:r>
              <w:rPr>
                <w:spacing w:val="1"/>
                <w:position w:val="-1"/>
              </w:rPr>
              <w:t>.</w:t>
            </w:r>
          </w:p>
          <w:p w:rsidR="00B8363E" w:rsidRPr="002E3730" w:rsidRDefault="00B8363E" w:rsidP="00B8363E">
            <w:pPr>
              <w:rPr>
                <w:shd w:val="clear" w:color="auto" w:fill="FFFFFF"/>
              </w:rPr>
            </w:pPr>
            <w:r w:rsidRPr="002E3730">
              <w:rPr>
                <w:shd w:val="clear" w:color="auto" w:fill="FFFFFF"/>
              </w:rPr>
              <w:t xml:space="preserve">30192700-8  </w:t>
            </w:r>
            <w:proofErr w:type="spellStart"/>
            <w:r w:rsidRPr="002E3730">
              <w:rPr>
                <w:shd w:val="clear" w:color="auto" w:fill="FFFFFF"/>
              </w:rPr>
              <w:t>разни</w:t>
            </w:r>
            <w:proofErr w:type="spellEnd"/>
            <w:r w:rsidRPr="002E3730">
              <w:rPr>
                <w:shd w:val="clear" w:color="auto" w:fill="FFFFFF"/>
              </w:rPr>
              <w:t xml:space="preserve"> </w:t>
            </w:r>
            <w:proofErr w:type="spellStart"/>
            <w:r w:rsidRPr="002E3730">
              <w:rPr>
                <w:shd w:val="clear" w:color="auto" w:fill="FFFFFF"/>
              </w:rPr>
              <w:t>прибор</w:t>
            </w:r>
            <w:proofErr w:type="spellEnd"/>
            <w:r w:rsidRPr="002E3730">
              <w:rPr>
                <w:shd w:val="clear" w:color="auto" w:fill="FFFFFF"/>
              </w:rPr>
              <w:t xml:space="preserve"> </w:t>
            </w:r>
            <w:proofErr w:type="spellStart"/>
            <w:r w:rsidRPr="002E3730">
              <w:rPr>
                <w:shd w:val="clear" w:color="auto" w:fill="FFFFFF"/>
              </w:rPr>
              <w:t>за</w:t>
            </w:r>
            <w:proofErr w:type="spellEnd"/>
            <w:r w:rsidRPr="002E3730">
              <w:rPr>
                <w:shd w:val="clear" w:color="auto" w:fill="FFFFFF"/>
              </w:rPr>
              <w:t xml:space="preserve"> </w:t>
            </w:r>
            <w:proofErr w:type="spellStart"/>
            <w:r w:rsidRPr="002E3730">
              <w:rPr>
                <w:shd w:val="clear" w:color="auto" w:fill="FFFFFF"/>
              </w:rPr>
              <w:t>писање</w:t>
            </w:r>
            <w:proofErr w:type="spellEnd"/>
            <w:r w:rsidRPr="002E3730">
              <w:rPr>
                <w:shd w:val="clear" w:color="auto" w:fill="FFFFFF"/>
              </w:rPr>
              <w:t>   </w:t>
            </w:r>
          </w:p>
          <w:p w:rsidR="00B8363E" w:rsidRPr="002E3730" w:rsidRDefault="00B8363E" w:rsidP="00B8363E">
            <w:pPr>
              <w:rPr>
                <w:shd w:val="clear" w:color="auto" w:fill="FFFFFF"/>
              </w:rPr>
            </w:pPr>
            <w:r w:rsidRPr="002E3730">
              <w:rPr>
                <w:shd w:val="clear" w:color="auto" w:fill="FFFFFF"/>
              </w:rPr>
              <w:t xml:space="preserve">39292300-8 </w:t>
            </w:r>
            <w:proofErr w:type="spellStart"/>
            <w:r w:rsidRPr="002E3730">
              <w:rPr>
                <w:shd w:val="clear" w:color="auto" w:fill="FFFFFF"/>
              </w:rPr>
              <w:t>прибор</w:t>
            </w:r>
            <w:proofErr w:type="spellEnd"/>
            <w:r w:rsidRPr="002E3730">
              <w:rPr>
                <w:shd w:val="clear" w:color="auto" w:fill="FFFFFF"/>
              </w:rPr>
              <w:t xml:space="preserve"> </w:t>
            </w:r>
            <w:proofErr w:type="spellStart"/>
            <w:r w:rsidRPr="002E3730">
              <w:rPr>
                <w:shd w:val="clear" w:color="auto" w:fill="FFFFFF"/>
              </w:rPr>
              <w:t>за</w:t>
            </w:r>
            <w:proofErr w:type="spellEnd"/>
            <w:r w:rsidRPr="002E3730">
              <w:rPr>
                <w:shd w:val="clear" w:color="auto" w:fill="FFFFFF"/>
              </w:rPr>
              <w:t xml:space="preserve"> </w:t>
            </w:r>
            <w:proofErr w:type="spellStart"/>
            <w:r w:rsidRPr="002E3730">
              <w:rPr>
                <w:shd w:val="clear" w:color="auto" w:fill="FFFFFF"/>
              </w:rPr>
              <w:t>цртање</w:t>
            </w:r>
            <w:proofErr w:type="spellEnd"/>
            <w:r w:rsidRPr="002E3730">
              <w:rPr>
                <w:shd w:val="clear" w:color="auto" w:fill="FFFFFF"/>
              </w:rPr>
              <w:t>    </w:t>
            </w:r>
          </w:p>
          <w:p w:rsidR="00B8363E" w:rsidRPr="002E3730" w:rsidRDefault="00B8363E" w:rsidP="00B8363E">
            <w:pPr>
              <w:rPr>
                <w:shd w:val="clear" w:color="auto" w:fill="FFFFFF"/>
              </w:rPr>
            </w:pPr>
            <w:r w:rsidRPr="002E3730">
              <w:rPr>
                <w:shd w:val="clear" w:color="auto" w:fill="FFFFFF"/>
              </w:rPr>
              <w:t>22815000-6  </w:t>
            </w:r>
            <w:proofErr w:type="spellStart"/>
            <w:r w:rsidRPr="002E3730">
              <w:rPr>
                <w:shd w:val="clear" w:color="auto" w:fill="FFFFFF"/>
              </w:rPr>
              <w:t>свеске</w:t>
            </w:r>
            <w:proofErr w:type="spellEnd"/>
            <w:r w:rsidRPr="002E3730">
              <w:rPr>
                <w:shd w:val="clear" w:color="auto" w:fill="FFFFFF"/>
              </w:rPr>
              <w:t xml:space="preserve">  </w:t>
            </w:r>
          </w:p>
          <w:p w:rsidR="00B8363E" w:rsidRPr="002E3730" w:rsidRDefault="00B8363E" w:rsidP="00B8363E">
            <w:pPr>
              <w:rPr>
                <w:shd w:val="clear" w:color="auto" w:fill="FFFFFF"/>
              </w:rPr>
            </w:pPr>
            <w:r w:rsidRPr="002E3730">
              <w:rPr>
                <w:shd w:val="clear" w:color="auto" w:fill="FFFFFF"/>
              </w:rPr>
              <w:t>44812300-8 </w:t>
            </w:r>
            <w:proofErr w:type="spellStart"/>
            <w:r w:rsidRPr="002E3730">
              <w:rPr>
                <w:shd w:val="clear" w:color="auto" w:fill="FFFFFF"/>
              </w:rPr>
              <w:t>школс</w:t>
            </w:r>
            <w:proofErr w:type="spellEnd"/>
            <w:r w:rsidR="002E3730" w:rsidRPr="002E3730">
              <w:rPr>
                <w:shd w:val="clear" w:color="auto" w:fill="FFFFFF"/>
                <w:lang/>
              </w:rPr>
              <w:t>к</w:t>
            </w:r>
            <w:r w:rsidRPr="002E3730">
              <w:rPr>
                <w:shd w:val="clear" w:color="auto" w:fill="FFFFFF"/>
              </w:rPr>
              <w:t xml:space="preserve">е </w:t>
            </w:r>
            <w:proofErr w:type="spellStart"/>
            <w:r w:rsidRPr="002E3730">
              <w:rPr>
                <w:shd w:val="clear" w:color="auto" w:fill="FFFFFF"/>
              </w:rPr>
              <w:t>боје</w:t>
            </w:r>
            <w:proofErr w:type="spellEnd"/>
            <w:r w:rsidRPr="002E3730">
              <w:rPr>
                <w:shd w:val="clear" w:color="auto" w:fill="FFFFFF"/>
              </w:rPr>
              <w:t>   </w:t>
            </w:r>
          </w:p>
          <w:p w:rsidR="00B8363E" w:rsidRPr="002E3730" w:rsidRDefault="00B8363E" w:rsidP="00B8363E">
            <w:pPr>
              <w:rPr>
                <w:shd w:val="clear" w:color="auto" w:fill="FFFFFF"/>
              </w:rPr>
            </w:pPr>
            <w:r w:rsidRPr="002E3730">
              <w:rPr>
                <w:shd w:val="clear" w:color="auto" w:fill="FFFFFF"/>
              </w:rPr>
              <w:t xml:space="preserve">22830000-7  </w:t>
            </w:r>
            <w:proofErr w:type="spellStart"/>
            <w:r w:rsidRPr="002E3730">
              <w:rPr>
                <w:shd w:val="clear" w:color="auto" w:fill="FFFFFF"/>
              </w:rPr>
              <w:t>школске</w:t>
            </w:r>
            <w:proofErr w:type="spellEnd"/>
            <w:r w:rsidRPr="002E3730">
              <w:rPr>
                <w:shd w:val="clear" w:color="auto" w:fill="FFFFFF"/>
              </w:rPr>
              <w:t xml:space="preserve"> </w:t>
            </w:r>
            <w:proofErr w:type="spellStart"/>
            <w:r w:rsidRPr="002E3730">
              <w:rPr>
                <w:shd w:val="clear" w:color="auto" w:fill="FFFFFF"/>
              </w:rPr>
              <w:t>вежбанке</w:t>
            </w:r>
            <w:proofErr w:type="spellEnd"/>
            <w:r w:rsidRPr="002E3730">
              <w:rPr>
                <w:shd w:val="clear" w:color="auto" w:fill="FFFFFF"/>
              </w:rPr>
              <w:t>   </w:t>
            </w:r>
          </w:p>
          <w:p w:rsidR="000C3E04" w:rsidRPr="00F2131B" w:rsidRDefault="000C3E04" w:rsidP="007D39FE">
            <w:pPr>
              <w:jc w:val="both"/>
              <w:rPr>
                <w:color w:val="000000" w:themeColor="text1"/>
              </w:rPr>
            </w:pPr>
            <w:r w:rsidRPr="00F2131B">
              <w:rPr>
                <w:color w:val="000000" w:themeColor="text1"/>
                <w:shd w:val="clear" w:color="auto" w:fill="FFFFFF"/>
              </w:rPr>
              <w:t> </w:t>
            </w:r>
          </w:p>
          <w:p w:rsidR="007D39FE" w:rsidRDefault="007D39FE" w:rsidP="007D39FE">
            <w:pPr>
              <w:jc w:val="both"/>
              <w:rPr>
                <w:spacing w:val="1"/>
                <w:position w:val="-1"/>
                <w:lang w:val="sr-Cyrl-CS"/>
              </w:rPr>
            </w:pPr>
          </w:p>
          <w:p w:rsidR="007D39FE" w:rsidRDefault="007D39FE" w:rsidP="00F140DF">
            <w:pPr>
              <w:jc w:val="both"/>
              <w:rPr>
                <w:lang w:val="sr-Cyrl-CS"/>
              </w:rPr>
            </w:pPr>
            <w:r>
              <w:t xml:space="preserve"> </w:t>
            </w:r>
          </w:p>
        </w:tc>
      </w:tr>
    </w:tbl>
    <w:p w:rsidR="007D39FE" w:rsidRDefault="007D39FE" w:rsidP="007D39FE">
      <w:pPr>
        <w:spacing w:line="200" w:lineRule="exact"/>
        <w:rPr>
          <w:lang w:val="sr-Cyrl-CS"/>
        </w:rPr>
      </w:pPr>
    </w:p>
    <w:tbl>
      <w:tblPr>
        <w:tblW w:w="0" w:type="auto"/>
        <w:tblInd w:w="6" w:type="dxa"/>
        <w:tblLayout w:type="fixed"/>
        <w:tblCellMar>
          <w:left w:w="0" w:type="dxa"/>
          <w:right w:w="0" w:type="dxa"/>
        </w:tblCellMar>
        <w:tblLook w:val="01E0"/>
      </w:tblPr>
      <w:tblGrid>
        <w:gridCol w:w="3088"/>
        <w:gridCol w:w="6452"/>
      </w:tblGrid>
      <w:tr w:rsidR="007D39FE"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7D39FE" w:rsidRDefault="007D39FE">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120" w:lineRule="exact"/>
              <w:rPr>
                <w:lang w:val="sr-Cyrl-CS"/>
              </w:rPr>
            </w:pPr>
          </w:p>
          <w:p w:rsidR="007D39FE" w:rsidRDefault="007D39FE">
            <w:pPr>
              <w:jc w:val="both"/>
              <w:rPr>
                <w:rStyle w:val="Emphasis"/>
                <w:b/>
                <w:i w:val="0"/>
                <w:color w:val="000000"/>
              </w:rPr>
            </w:pPr>
            <w:proofErr w:type="spellStart"/>
            <w:r>
              <w:rPr>
                <w:b/>
                <w:color w:val="333333"/>
                <w:shd w:val="clear" w:color="auto" w:fill="FFFFFF"/>
              </w:rPr>
              <w:t>Eкономски</w:t>
            </w:r>
            <w:proofErr w:type="spellEnd"/>
            <w:r>
              <w:rPr>
                <w:b/>
                <w:color w:val="333333"/>
                <w:shd w:val="clear" w:color="auto" w:fill="FFFFFF"/>
                <w:lang w:val="sr-Cyrl-CS"/>
              </w:rPr>
              <w:t xml:space="preserve"> </w:t>
            </w:r>
            <w:proofErr w:type="spellStart"/>
            <w:r>
              <w:rPr>
                <w:b/>
                <w:color w:val="333333"/>
                <w:shd w:val="clear" w:color="auto" w:fill="FFFFFF"/>
              </w:rPr>
              <w:t>најповољнија</w:t>
            </w:r>
            <w:proofErr w:type="spellEnd"/>
            <w:r>
              <w:rPr>
                <w:b/>
                <w:color w:val="333333"/>
                <w:shd w:val="clear" w:color="auto" w:fill="FFFFFF"/>
                <w:lang w:val="sr-Cyrl-CS"/>
              </w:rPr>
              <w:t xml:space="preserve"> </w:t>
            </w:r>
            <w:proofErr w:type="spellStart"/>
            <w:r>
              <w:rPr>
                <w:b/>
                <w:color w:val="333333"/>
                <w:shd w:val="clear" w:color="auto" w:fill="FFFFFF"/>
              </w:rPr>
              <w:t>понуда</w:t>
            </w:r>
            <w:proofErr w:type="spellEnd"/>
            <w:r>
              <w:rPr>
                <w:b/>
                <w:color w:val="333333"/>
                <w:shd w:val="clear" w:color="auto" w:fill="FFFFFF"/>
                <w:lang w:val="sr-Cyrl-CS"/>
              </w:rPr>
              <w:t xml:space="preserve"> </w:t>
            </w:r>
            <w:proofErr w:type="spellStart"/>
            <w:r>
              <w:rPr>
                <w:b/>
                <w:color w:val="333333"/>
                <w:shd w:val="clear" w:color="auto" w:fill="FFFFFF"/>
              </w:rPr>
              <w:t>која</w:t>
            </w:r>
            <w:proofErr w:type="spellEnd"/>
            <w:r>
              <w:rPr>
                <w:b/>
                <w:color w:val="333333"/>
                <w:shd w:val="clear" w:color="auto" w:fill="FFFFFF"/>
                <w:lang w:val="sr-Cyrl-CS"/>
              </w:rPr>
              <w:t xml:space="preserve"> </w:t>
            </w:r>
            <w:proofErr w:type="spellStart"/>
            <w:r>
              <w:rPr>
                <w:b/>
                <w:color w:val="333333"/>
                <w:shd w:val="clear" w:color="auto" w:fill="FFFFFF"/>
              </w:rPr>
              <w:t>се</w:t>
            </w:r>
            <w:proofErr w:type="spellEnd"/>
            <w:r>
              <w:rPr>
                <w:b/>
                <w:color w:val="333333"/>
                <w:shd w:val="clear" w:color="auto" w:fill="FFFFFF"/>
                <w:lang w:val="sr-Cyrl-CS"/>
              </w:rPr>
              <w:t xml:space="preserve"> </w:t>
            </w:r>
            <w:proofErr w:type="spellStart"/>
            <w:r>
              <w:rPr>
                <w:b/>
                <w:color w:val="333333"/>
                <w:shd w:val="clear" w:color="auto" w:fill="FFFFFF"/>
              </w:rPr>
              <w:t>одређује</w:t>
            </w:r>
            <w:proofErr w:type="spellEnd"/>
            <w:r>
              <w:rPr>
                <w:b/>
                <w:color w:val="333333"/>
                <w:shd w:val="clear" w:color="auto" w:fill="FFFFFF"/>
                <w:lang w:val="sr-Cyrl-CS"/>
              </w:rPr>
              <w:t xml:space="preserve"> </w:t>
            </w:r>
            <w:proofErr w:type="spellStart"/>
            <w:r>
              <w:rPr>
                <w:b/>
                <w:color w:val="333333"/>
                <w:shd w:val="clear" w:color="auto" w:fill="FFFFFF"/>
              </w:rPr>
              <w:t>на</w:t>
            </w:r>
            <w:proofErr w:type="spellEnd"/>
            <w:r>
              <w:rPr>
                <w:b/>
                <w:color w:val="333333"/>
                <w:shd w:val="clear" w:color="auto" w:fill="FFFFFF"/>
                <w:lang w:val="sr-Cyrl-CS"/>
              </w:rPr>
              <w:t xml:space="preserve"> </w:t>
            </w:r>
            <w:proofErr w:type="spellStart"/>
            <w:r>
              <w:rPr>
                <w:b/>
                <w:color w:val="333333"/>
                <w:shd w:val="clear" w:color="auto" w:fill="FFFFFF"/>
              </w:rPr>
              <w:t>основу</w:t>
            </w:r>
            <w:proofErr w:type="spellEnd"/>
            <w:r>
              <w:rPr>
                <w:b/>
                <w:color w:val="333333"/>
                <w:shd w:val="clear" w:color="auto" w:fill="FFFFFF"/>
                <w:lang w:val="sr-Cyrl-CS"/>
              </w:rPr>
              <w:t xml:space="preserve"> </w:t>
            </w:r>
            <w:proofErr w:type="spellStart"/>
            <w:r>
              <w:rPr>
                <w:b/>
                <w:color w:val="333333"/>
                <w:shd w:val="clear" w:color="auto" w:fill="FFFFFF"/>
              </w:rPr>
              <w:t>једног</w:t>
            </w:r>
            <w:proofErr w:type="spellEnd"/>
            <w:r>
              <w:rPr>
                <w:b/>
                <w:color w:val="333333"/>
                <w:shd w:val="clear" w:color="auto" w:fill="FFFFFF"/>
                <w:lang w:val="sr-Cyrl-CS"/>
              </w:rPr>
              <w:t xml:space="preserve"> </w:t>
            </w:r>
            <w:proofErr w:type="spellStart"/>
            <w:r>
              <w:rPr>
                <w:b/>
                <w:color w:val="333333"/>
                <w:shd w:val="clear" w:color="auto" w:fill="FFFFFF"/>
              </w:rPr>
              <w:t>од</w:t>
            </w:r>
            <w:proofErr w:type="spellEnd"/>
            <w:r>
              <w:rPr>
                <w:b/>
                <w:color w:val="333333"/>
                <w:shd w:val="clear" w:color="auto" w:fill="FFFFFF"/>
                <w:lang w:val="sr-Cyrl-CS"/>
              </w:rPr>
              <w:t xml:space="preserve"> </w:t>
            </w:r>
            <w:proofErr w:type="spellStart"/>
            <w:r>
              <w:rPr>
                <w:b/>
                <w:color w:val="333333"/>
                <w:shd w:val="clear" w:color="auto" w:fill="FFFFFF"/>
              </w:rPr>
              <w:t>следећих</w:t>
            </w:r>
            <w:proofErr w:type="spellEnd"/>
            <w:r>
              <w:rPr>
                <w:b/>
                <w:color w:val="333333"/>
                <w:shd w:val="clear" w:color="auto" w:fill="FFFFFF"/>
                <w:lang w:val="sr-Cyrl-CS"/>
              </w:rPr>
              <w:t xml:space="preserve"> </w:t>
            </w:r>
            <w:proofErr w:type="spellStart"/>
            <w:r>
              <w:rPr>
                <w:b/>
                <w:color w:val="333333"/>
                <w:shd w:val="clear" w:color="auto" w:fill="FFFFFF"/>
              </w:rPr>
              <w:t>критеријума</w:t>
            </w:r>
            <w:proofErr w:type="spellEnd"/>
            <w:r>
              <w:rPr>
                <w:rStyle w:val="Emphasis"/>
                <w:b/>
                <w:color w:val="000000"/>
              </w:rPr>
              <w:t xml:space="preserve">- </w:t>
            </w:r>
            <w:proofErr w:type="spellStart"/>
            <w:r>
              <w:rPr>
                <w:rStyle w:val="Emphasis"/>
                <w:b/>
                <w:color w:val="000000"/>
              </w:rPr>
              <w:t>Цена</w:t>
            </w:r>
            <w:proofErr w:type="spellEnd"/>
            <w:r>
              <w:rPr>
                <w:rStyle w:val="Emphasis"/>
                <w:b/>
                <w:color w:val="000000"/>
              </w:rPr>
              <w:t>.</w:t>
            </w:r>
          </w:p>
          <w:p w:rsidR="007D39FE" w:rsidRDefault="007D39FE">
            <w:pPr>
              <w:jc w:val="both"/>
              <w:rPr>
                <w:rStyle w:val="Emphasis"/>
                <w:i w:val="0"/>
                <w:color w:val="000000"/>
                <w:lang w:val="sr-Cyrl-CS"/>
              </w:rPr>
            </w:pPr>
          </w:p>
          <w:p w:rsidR="007D39FE" w:rsidRDefault="007D39FE">
            <w:pPr>
              <w:ind w:left="102"/>
              <w:rPr>
                <w:i/>
              </w:rPr>
            </w:pPr>
          </w:p>
        </w:tc>
      </w:tr>
    </w:tbl>
    <w:p w:rsidR="007D39FE" w:rsidRDefault="007D39FE" w:rsidP="007D39FE">
      <w:pPr>
        <w:jc w:val="both"/>
        <w:rPr>
          <w:iCs/>
          <w:lang w:val="sr-Cyrl-CS"/>
        </w:rPr>
      </w:pPr>
    </w:p>
    <w:tbl>
      <w:tblPr>
        <w:tblW w:w="0" w:type="auto"/>
        <w:tblInd w:w="106" w:type="dxa"/>
        <w:tblLayout w:type="fixed"/>
        <w:tblCellMar>
          <w:left w:w="0" w:type="dxa"/>
          <w:right w:w="0" w:type="dxa"/>
        </w:tblCellMar>
        <w:tblLook w:val="01E0"/>
      </w:tblPr>
      <w:tblGrid>
        <w:gridCol w:w="2988"/>
        <w:gridCol w:w="6452"/>
      </w:tblGrid>
      <w:tr w:rsidR="007D39FE" w:rsidTr="007D39FE">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r>
              <w:rPr>
                <w:iCs/>
                <w:lang w:val="sr-Cyrl-CS"/>
              </w:rPr>
              <w:t>Понуђач понуду подноси путем поште.</w:t>
            </w:r>
          </w:p>
          <w:p w:rsidR="007D39FE" w:rsidRDefault="007D39FE">
            <w:pPr>
              <w:jc w:val="both"/>
              <w:rPr>
                <w:iCs/>
                <w:lang w:val="sr-Cyrl-CS"/>
              </w:rPr>
            </w:pPr>
            <w:r>
              <w:rPr>
                <w:iCs/>
                <w:lang w:val="sr-Cyrl-CS"/>
              </w:rPr>
              <w:t>Понуђач понуду подноси тако да иста буде примљена од стране наручиоца до</w:t>
            </w:r>
            <w:r w:rsidR="00B309AA">
              <w:rPr>
                <w:b/>
                <w:iCs/>
                <w:lang w:val="sr-Cyrl-CS"/>
              </w:rPr>
              <w:t xml:space="preserve"> </w:t>
            </w:r>
            <w:r w:rsidR="00F2131B">
              <w:rPr>
                <w:b/>
                <w:iCs/>
                <w:lang w:val="sr-Cyrl-CS"/>
              </w:rPr>
              <w:t>04.06</w:t>
            </w:r>
            <w:r w:rsidR="009D51B6" w:rsidRPr="009D51B6">
              <w:rPr>
                <w:b/>
                <w:iCs/>
                <w:lang w:val="sr-Cyrl-CS"/>
              </w:rPr>
              <w:t>.2021</w:t>
            </w:r>
            <w:r w:rsidR="009D51B6">
              <w:rPr>
                <w:iCs/>
                <w:lang w:val="sr-Cyrl-CS"/>
              </w:rPr>
              <w:t>.</w:t>
            </w:r>
            <w:r w:rsidR="00B8363E">
              <w:rPr>
                <w:b/>
                <w:iCs/>
                <w:lang w:val="sr-Cyrl-CS"/>
              </w:rPr>
              <w:t xml:space="preserve"> године до 11</w:t>
            </w:r>
            <w:r>
              <w:rPr>
                <w:b/>
                <w:iCs/>
                <w:lang w:val="sr-Cyrl-CS"/>
              </w:rPr>
              <w:t>:00 часова</w:t>
            </w:r>
            <w:r>
              <w:rPr>
                <w:iCs/>
                <w:lang w:val="sr-Cyrl-CS"/>
              </w:rPr>
              <w:t>.</w:t>
            </w:r>
          </w:p>
          <w:p w:rsidR="007D39FE" w:rsidRDefault="007D39FE">
            <w:pPr>
              <w:jc w:val="both"/>
              <w:rPr>
                <w:iCs/>
                <w:lang w:val="sr-Cyrl-CS"/>
              </w:rPr>
            </w:pPr>
            <w:r>
              <w:rPr>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D39FE" w:rsidRDefault="007D39FE">
            <w:pPr>
              <w:jc w:val="both"/>
              <w:rPr>
                <w:iCs/>
              </w:rPr>
            </w:pPr>
            <w:r>
              <w:rPr>
                <w:iCs/>
                <w:lang w:val="sr-Cyrl-CS"/>
              </w:rPr>
              <w:t xml:space="preserve">Понуде се достављају на адресу: Центра за заштиту одојчади,  деце и омладине, ул. Звечанска бр. 7, до </w:t>
            </w:r>
            <w:r w:rsidR="00F2131B">
              <w:rPr>
                <w:b/>
                <w:iCs/>
                <w:lang w:val="sr-Cyrl-CS"/>
              </w:rPr>
              <w:t>04.06</w:t>
            </w:r>
            <w:r w:rsidR="00B8363E">
              <w:rPr>
                <w:b/>
                <w:iCs/>
                <w:lang w:val="sr-Cyrl-CS"/>
              </w:rPr>
              <w:t>.2021. године до 11</w:t>
            </w:r>
            <w:r>
              <w:rPr>
                <w:b/>
                <w:iCs/>
                <w:lang w:val="sr-Cyrl-CS"/>
              </w:rPr>
              <w:t>:00 часова</w:t>
            </w:r>
            <w:r>
              <w:rPr>
                <w:iCs/>
              </w:rPr>
              <w:t>.</w:t>
            </w:r>
          </w:p>
          <w:p w:rsidR="007D39FE" w:rsidRDefault="007D39FE">
            <w:pPr>
              <w:jc w:val="both"/>
              <w:rPr>
                <w:iCs/>
                <w:lang w:val="sr-Cyrl-CS"/>
              </w:rPr>
            </w:pPr>
            <w:r>
              <w:rPr>
                <w:iCs/>
                <w:lang w:val="sr-Cyrl-CS"/>
              </w:rPr>
              <w:t>Коверат или кутија са понудом на предњој страни мораимати писани текст</w:t>
            </w:r>
            <w:r>
              <w:rPr>
                <w:b/>
                <w:iCs/>
                <w:lang w:val="sr-Cyrl-CS"/>
              </w:rPr>
              <w:t xml:space="preserve">"ПОНУДА- НЕ ОТВАРАЈ", </w:t>
            </w:r>
            <w:r>
              <w:rPr>
                <w:iCs/>
                <w:lang w:val="sr-Cyrl-CS"/>
              </w:rPr>
              <w:t>назив и број набавке, а на полеђини назив, број телефона и адресу понуђача.</w:t>
            </w:r>
          </w:p>
          <w:p w:rsidR="007D39FE" w:rsidRDefault="007D39FE">
            <w:pPr>
              <w:jc w:val="both"/>
              <w:rPr>
                <w:iCs/>
                <w:lang w:val="sr-Cyrl-CS"/>
              </w:rPr>
            </w:pPr>
            <w:r>
              <w:rPr>
                <w:iCs/>
                <w:lang w:val="sr-Cyrl-CS"/>
              </w:rPr>
              <w:t xml:space="preserve">Понуда се сматра благовременом уколико је примљена до </w:t>
            </w:r>
            <w:r w:rsidR="00F2131B">
              <w:rPr>
                <w:b/>
                <w:iCs/>
                <w:lang w:val="sr-Cyrl-CS"/>
              </w:rPr>
              <w:t>04.06</w:t>
            </w:r>
            <w:r w:rsidR="009D51B6">
              <w:rPr>
                <w:b/>
                <w:iCs/>
                <w:lang w:val="sr-Cyrl-CS"/>
              </w:rPr>
              <w:t>.2021.</w:t>
            </w:r>
            <w:r>
              <w:rPr>
                <w:b/>
                <w:iCs/>
                <w:lang w:val="sr-Cyrl-CS"/>
              </w:rPr>
              <w:t>године</w:t>
            </w:r>
            <w:r>
              <w:rPr>
                <w:iCs/>
                <w:lang w:val="sr-Cyrl-CS"/>
              </w:rPr>
              <w:t xml:space="preserve"> до </w:t>
            </w:r>
            <w:r w:rsidR="00B8363E">
              <w:rPr>
                <w:b/>
                <w:iCs/>
                <w:lang w:val="sr-Cyrl-CS"/>
              </w:rPr>
              <w:t>11</w:t>
            </w:r>
            <w:r>
              <w:rPr>
                <w:b/>
                <w:iCs/>
                <w:lang w:val="sr-Cyrl-CS"/>
              </w:rPr>
              <w:t>:00 часова</w:t>
            </w:r>
            <w:r>
              <w:rPr>
                <w:iCs/>
                <w:lang w:val="sr-Cyrl-CS"/>
              </w:rPr>
              <w:t>.</w:t>
            </w:r>
          </w:p>
          <w:p w:rsidR="007D39FE" w:rsidRDefault="007D39FE">
            <w:pPr>
              <w:jc w:val="both"/>
              <w:rPr>
                <w:iCs/>
                <w:lang w:val="sr-Cyrl-CS"/>
              </w:rPr>
            </w:pPr>
            <w:r>
              <w:rPr>
                <w:iCs/>
                <w:lang w:val="sr-Cyrl-CS"/>
              </w:rPr>
              <w:t>Понуда која је примљена после</w:t>
            </w:r>
            <w:r w:rsidR="00B8363E">
              <w:rPr>
                <w:b/>
                <w:iCs/>
                <w:lang w:val="sr-Cyrl-CS"/>
              </w:rPr>
              <w:t xml:space="preserve"> 11</w:t>
            </w:r>
            <w:r w:rsidR="00B309AA">
              <w:rPr>
                <w:b/>
                <w:iCs/>
                <w:lang w:val="sr-Cyrl-CS"/>
              </w:rPr>
              <w:t xml:space="preserve">:00 часова </w:t>
            </w:r>
            <w:r w:rsidR="00F2131B">
              <w:rPr>
                <w:b/>
                <w:iCs/>
                <w:lang w:val="sr-Cyrl-CS"/>
              </w:rPr>
              <w:t>04.06</w:t>
            </w:r>
            <w:r w:rsidR="009D51B6">
              <w:rPr>
                <w:b/>
                <w:iCs/>
                <w:lang w:val="sr-Cyrl-CS"/>
              </w:rPr>
              <w:t>.2021.</w:t>
            </w:r>
            <w:r>
              <w:rPr>
                <w:b/>
                <w:iCs/>
                <w:lang w:val="sr-Cyrl-CS"/>
              </w:rPr>
              <w:t xml:space="preserve"> године</w:t>
            </w:r>
            <w:r w:rsidR="00B309AA">
              <w:rPr>
                <w:b/>
                <w:iCs/>
                <w:lang w:val="sr-Cyrl-CS"/>
              </w:rPr>
              <w:t>,</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D39FE" w:rsidRDefault="00F2131B">
            <w:pPr>
              <w:jc w:val="both"/>
              <w:rPr>
                <w:iCs/>
              </w:rPr>
            </w:pPr>
            <w:r>
              <w:rPr>
                <w:iCs/>
                <w:lang w:val="sr-Cyrl-CS"/>
              </w:rPr>
              <w:t>Рок за подношење понуде је 16</w:t>
            </w:r>
            <w:r w:rsidR="007D39FE">
              <w:rPr>
                <w:b/>
                <w:iCs/>
                <w:lang w:val="sr-Cyrl-CS"/>
              </w:rPr>
              <w:t xml:space="preserve"> дана</w:t>
            </w:r>
            <w:r w:rsidR="007D39FE">
              <w:rPr>
                <w:iCs/>
                <w:lang w:val="sr-Cyrl-CS"/>
              </w:rPr>
              <w:t xml:space="preserve"> од дана </w:t>
            </w:r>
            <w:proofErr w:type="spellStart"/>
            <w:r w:rsidR="007D39FE">
              <w:rPr>
                <w:rStyle w:val="Emphasis"/>
                <w:color w:val="000000"/>
              </w:rPr>
              <w:t>када</w:t>
            </w:r>
            <w:proofErr w:type="spellEnd"/>
            <w:r w:rsidR="007D39FE">
              <w:rPr>
                <w:rStyle w:val="Emphasis"/>
                <w:color w:val="000000"/>
                <w:lang w:val="sr-Cyrl-CS"/>
              </w:rPr>
              <w:t xml:space="preserve"> </w:t>
            </w:r>
            <w:proofErr w:type="spellStart"/>
            <w:r w:rsidR="007D39FE">
              <w:rPr>
                <w:rStyle w:val="Emphasis"/>
                <w:color w:val="000000"/>
              </w:rPr>
              <w:t>је</w:t>
            </w:r>
            <w:proofErr w:type="spellEnd"/>
            <w:r w:rsidR="007D39FE">
              <w:rPr>
                <w:rStyle w:val="Emphasis"/>
                <w:color w:val="000000"/>
                <w:lang w:val="sr-Cyrl-CS"/>
              </w:rPr>
              <w:t xml:space="preserve"> </w:t>
            </w:r>
            <w:proofErr w:type="spellStart"/>
            <w:r w:rsidR="007D39FE">
              <w:rPr>
                <w:rStyle w:val="Emphasis"/>
                <w:color w:val="000000"/>
              </w:rPr>
              <w:t>позив</w:t>
            </w:r>
            <w:proofErr w:type="spellEnd"/>
            <w:r w:rsidR="007D39FE">
              <w:rPr>
                <w:rStyle w:val="Emphasis"/>
                <w:color w:val="000000"/>
                <w:lang w:val="sr-Cyrl-CS"/>
              </w:rPr>
              <w:t xml:space="preserve"> </w:t>
            </w:r>
            <w:proofErr w:type="spellStart"/>
            <w:r w:rsidR="007D39FE">
              <w:rPr>
                <w:rStyle w:val="Emphasis"/>
                <w:color w:val="000000"/>
              </w:rPr>
              <w:t>за</w:t>
            </w:r>
            <w:proofErr w:type="spellEnd"/>
            <w:r w:rsidR="007D39FE">
              <w:rPr>
                <w:rStyle w:val="Emphasis"/>
                <w:color w:val="000000"/>
                <w:lang w:val="sr-Cyrl-CS"/>
              </w:rPr>
              <w:t xml:space="preserve"> </w:t>
            </w:r>
            <w:proofErr w:type="spellStart"/>
            <w:r w:rsidR="007D39FE">
              <w:rPr>
                <w:rStyle w:val="Emphasis"/>
                <w:color w:val="000000"/>
              </w:rPr>
              <w:t>подношењ</w:t>
            </w:r>
            <w:proofErr w:type="spellEnd"/>
            <w:r w:rsidR="007D39FE">
              <w:rPr>
                <w:rStyle w:val="Emphasis"/>
                <w:color w:val="000000"/>
                <w:lang w:val="sr-Cyrl-CS"/>
              </w:rPr>
              <w:t xml:space="preserve"> </w:t>
            </w:r>
            <w:proofErr w:type="spellStart"/>
            <w:r w:rsidR="007D39FE">
              <w:rPr>
                <w:rStyle w:val="Emphasis"/>
                <w:color w:val="000000"/>
              </w:rPr>
              <w:t>епонуда</w:t>
            </w:r>
            <w:proofErr w:type="spellEnd"/>
            <w:r w:rsidR="007D39FE">
              <w:rPr>
                <w:rStyle w:val="Emphasis"/>
                <w:color w:val="000000"/>
                <w:lang w:val="sr-Cyrl-CS"/>
              </w:rPr>
              <w:t xml:space="preserve"> </w:t>
            </w:r>
            <w:proofErr w:type="spellStart"/>
            <w:r w:rsidR="007D39FE">
              <w:rPr>
                <w:rStyle w:val="Emphasis"/>
                <w:color w:val="000000"/>
              </w:rPr>
              <w:t>послат</w:t>
            </w:r>
            <w:proofErr w:type="spellEnd"/>
            <w:r w:rsidR="007D39FE">
              <w:rPr>
                <w:rStyle w:val="Emphasis"/>
                <w:color w:val="000000"/>
                <w:lang w:val="sr-Cyrl-CS"/>
              </w:rPr>
              <w:t xml:space="preserve"> </w:t>
            </w:r>
            <w:proofErr w:type="spellStart"/>
            <w:r w:rsidR="007D39FE">
              <w:rPr>
                <w:rStyle w:val="Emphasis"/>
                <w:color w:val="000000"/>
              </w:rPr>
              <w:t>понуђачима</w:t>
            </w:r>
            <w:proofErr w:type="spellEnd"/>
            <w:r w:rsidR="007D39FE">
              <w:rPr>
                <w:i/>
                <w:iCs/>
                <w:lang w:val="sr-Cyrl-CS"/>
              </w:rPr>
              <w:t>,</w:t>
            </w:r>
            <w:r w:rsidR="007D39FE">
              <w:rPr>
                <w:iCs/>
                <w:lang w:val="sr-Cyrl-CS"/>
              </w:rPr>
              <w:t xml:space="preserve"> односно до </w:t>
            </w:r>
            <w:r>
              <w:rPr>
                <w:b/>
                <w:iCs/>
                <w:lang w:val="sr-Cyrl-CS"/>
              </w:rPr>
              <w:t>04.06</w:t>
            </w:r>
            <w:r w:rsidR="007D39FE">
              <w:rPr>
                <w:b/>
                <w:iCs/>
                <w:lang w:val="sr-Cyrl-CS"/>
              </w:rPr>
              <w:t>.20</w:t>
            </w:r>
            <w:r w:rsidR="007D39FE">
              <w:rPr>
                <w:b/>
                <w:iCs/>
              </w:rPr>
              <w:t>2</w:t>
            </w:r>
            <w:r w:rsidR="007D39FE">
              <w:rPr>
                <w:b/>
                <w:iCs/>
                <w:lang w:val="sr-Cyrl-CS"/>
              </w:rPr>
              <w:t>1. године</w:t>
            </w:r>
            <w:r w:rsidR="007D39FE">
              <w:rPr>
                <w:iCs/>
                <w:lang w:val="sr-Cyrl-CS"/>
              </w:rPr>
              <w:t xml:space="preserve"> до </w:t>
            </w:r>
            <w:r w:rsidR="00B8363E">
              <w:rPr>
                <w:b/>
                <w:iCs/>
                <w:lang w:val="sr-Cyrl-CS"/>
              </w:rPr>
              <w:t>11</w:t>
            </w:r>
            <w:r w:rsidR="007D39FE">
              <w:rPr>
                <w:b/>
                <w:iCs/>
                <w:lang w:val="sr-Cyrl-CS"/>
              </w:rPr>
              <w:t>:00 часова</w:t>
            </w:r>
            <w:r w:rsidR="007D39FE">
              <w:rPr>
                <w:iCs/>
              </w:rPr>
              <w:t>.</w:t>
            </w:r>
          </w:p>
          <w:p w:rsidR="007D39FE" w:rsidRDefault="007D39FE">
            <w:pPr>
              <w:jc w:val="both"/>
              <w:rPr>
                <w:iCs/>
                <w:lang w:val="sr-Cyrl-CS"/>
              </w:rPr>
            </w:pPr>
          </w:p>
        </w:tc>
      </w:tr>
      <w:tr w:rsidR="007D39FE" w:rsidTr="007D39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Отварање примљених понуда биће одржано </w:t>
            </w:r>
            <w:r w:rsidR="00F2131B">
              <w:rPr>
                <w:b/>
                <w:iCs/>
                <w:lang w:val="sr-Cyrl-CS"/>
              </w:rPr>
              <w:t>04.06</w:t>
            </w:r>
            <w:r w:rsidR="00B8363E">
              <w:rPr>
                <w:b/>
                <w:iCs/>
                <w:lang w:val="sr-Cyrl-CS"/>
              </w:rPr>
              <w:t>.2021. године у 11</w:t>
            </w:r>
            <w:r w:rsidR="009D51B6">
              <w:rPr>
                <w:b/>
                <w:iCs/>
                <w:lang w:val="sr-Cyrl-CS"/>
              </w:rPr>
              <w:t>:30</w:t>
            </w:r>
            <w:r>
              <w:rPr>
                <w:b/>
                <w:iCs/>
                <w:lang w:val="sr-Cyrl-CS"/>
              </w:rPr>
              <w:t xml:space="preserve"> часова</w:t>
            </w:r>
            <w:r>
              <w:rPr>
                <w:iCs/>
                <w:lang w:val="sr-Cyrl-CS"/>
              </w:rPr>
              <w:t>, непосредним увидом.</w:t>
            </w:r>
          </w:p>
        </w:tc>
      </w:tr>
      <w:tr w:rsidR="007D39FE" w:rsidTr="007D39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Одлука о </w:t>
            </w:r>
            <w:proofErr w:type="spellStart"/>
            <w:r>
              <w:rPr>
                <w:rStyle w:val="Emphasis"/>
                <w:color w:val="000000"/>
              </w:rPr>
              <w:t>избору</w:t>
            </w:r>
            <w:proofErr w:type="spellEnd"/>
            <w:r>
              <w:rPr>
                <w:rStyle w:val="Emphasis"/>
                <w:color w:val="000000"/>
                <w:lang w:val="sr-Cyrl-CS"/>
              </w:rPr>
              <w:t xml:space="preserve"> </w:t>
            </w:r>
            <w:proofErr w:type="spellStart"/>
            <w:r>
              <w:rPr>
                <w:rStyle w:val="Emphasis"/>
                <w:color w:val="000000"/>
              </w:rPr>
              <w:t>најповољније</w:t>
            </w:r>
            <w:proofErr w:type="spellEnd"/>
            <w:r>
              <w:rPr>
                <w:rStyle w:val="Emphasis"/>
                <w:color w:val="000000"/>
                <w:lang w:val="sr-Cyrl-CS"/>
              </w:rPr>
              <w:t xml:space="preserve"> </w:t>
            </w:r>
            <w:proofErr w:type="spellStart"/>
            <w:r>
              <w:rPr>
                <w:rStyle w:val="Emphasis"/>
                <w:color w:val="000000"/>
              </w:rPr>
              <w:t>понуде</w:t>
            </w:r>
            <w:proofErr w:type="spellEnd"/>
            <w:r>
              <w:rPr>
                <w:rStyle w:val="Emphasis"/>
                <w:color w:val="000000"/>
                <w:lang w:val="sr-Cyrl-CS"/>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rsidR="007D39FE" w:rsidRDefault="007D39FE">
            <w:pPr>
              <w:jc w:val="both"/>
              <w:rPr>
                <w:iCs/>
                <w:lang w:val="sr-Cyrl-CS"/>
              </w:rPr>
            </w:pPr>
            <w:r>
              <w:rPr>
                <w:iCs/>
                <w:lang w:val="sr-Cyrl-CS"/>
              </w:rPr>
              <w:t>од дана јавног отварања понуда</w:t>
            </w:r>
          </w:p>
        </w:tc>
      </w:tr>
      <w:tr w:rsidR="007D39FE" w:rsidTr="007D39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140DF" w:rsidRPr="00F140DF" w:rsidRDefault="00F140DF">
            <w:pPr>
              <w:jc w:val="both"/>
            </w:pPr>
            <w:r w:rsidRPr="00F140DF">
              <w:t>milutin.pavlovic</w:t>
            </w:r>
            <w:hyperlink r:id="rId8" w:history="1">
              <w:r w:rsidRPr="00F140DF">
                <w:rPr>
                  <w:rStyle w:val="Hyperlink"/>
                  <w:color w:val="000000" w:themeColor="text1"/>
                  <w:u w:val="none"/>
                </w:rPr>
                <w:t>@czodo.rs</w:t>
              </w:r>
            </w:hyperlink>
          </w:p>
          <w:p w:rsidR="007D39FE" w:rsidRPr="00F140DF" w:rsidRDefault="00C90BD9">
            <w:pPr>
              <w:jc w:val="both"/>
            </w:pPr>
            <w:hyperlink r:id="rId9" w:history="1">
              <w:r w:rsidR="007D39FE" w:rsidRPr="00F140DF">
                <w:rPr>
                  <w:rStyle w:val="Hyperlink"/>
                  <w:color w:val="000000" w:themeColor="text1"/>
                  <w:u w:val="none"/>
                </w:rPr>
                <w:t>stefan.jevtic@czodo.rs</w:t>
              </w:r>
            </w:hyperlink>
            <w:r w:rsidR="007D39FE" w:rsidRPr="00F140DF">
              <w:t xml:space="preserve"> </w:t>
            </w:r>
          </w:p>
          <w:p w:rsidR="007D39FE" w:rsidRDefault="007D39FE">
            <w:pPr>
              <w:jc w:val="both"/>
              <w:rPr>
                <w:iCs/>
                <w:lang w:val="sr-Cyrl-CS"/>
              </w:rPr>
            </w:pPr>
          </w:p>
        </w:tc>
      </w:tr>
    </w:tbl>
    <w:p w:rsidR="007D39FE" w:rsidRDefault="007D39FE" w:rsidP="007D39FE">
      <w:pPr>
        <w:spacing w:before="4" w:line="80" w:lineRule="exact"/>
        <w:rPr>
          <w:lang w:val="sr-Cyrl-CS"/>
        </w:rPr>
      </w:pPr>
    </w:p>
    <w:p w:rsidR="007D39FE" w:rsidRDefault="007D39FE" w:rsidP="007D39FE">
      <w:pPr>
        <w:spacing w:before="4" w:line="80" w:lineRule="exact"/>
      </w:pPr>
    </w:p>
    <w:p w:rsidR="007D39FE" w:rsidRDefault="007D39FE" w:rsidP="007D39FE">
      <w:pPr>
        <w:spacing w:before="4" w:line="80" w:lineRule="exact"/>
      </w:pPr>
    </w:p>
    <w:p w:rsidR="007D39FE" w:rsidRDefault="007D39FE" w:rsidP="007D39FE">
      <w:pPr>
        <w:spacing w:line="200" w:lineRule="exact"/>
        <w:rPr>
          <w:b/>
          <w:lang w:val="sr-Cyrl-CS"/>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lang w:val="sr-Cyrl-CS"/>
        </w:rPr>
      </w:pPr>
      <w:r>
        <w:rPr>
          <w:b/>
          <w:lang w:val="sr-Cyrl-CS"/>
        </w:rPr>
        <w:lastRenderedPageBreak/>
        <w:t xml:space="preserve">ОБРАЗАЦ ПОНУДЕ </w:t>
      </w:r>
    </w:p>
    <w:p w:rsidR="007D39FE" w:rsidRDefault="007D39FE" w:rsidP="007D39FE">
      <w:pPr>
        <w:spacing w:line="200" w:lineRule="exact"/>
        <w:rPr>
          <w:b/>
          <w:lang w:val="sr-Cyrl-CS"/>
        </w:rPr>
      </w:pPr>
    </w:p>
    <w:p w:rsidR="005B5264" w:rsidRDefault="007D39FE" w:rsidP="0022566F">
      <w:pPr>
        <w:jc w:val="both"/>
        <w:rPr>
          <w:rFonts w:eastAsia="Calibri"/>
        </w:rPr>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Pr>
          <w:rFonts w:eastAsia="Calibri"/>
          <w:iCs/>
          <w:lang w:val="sr-Cyrl-CS"/>
        </w:rPr>
        <w:t>абавку услуга</w:t>
      </w:r>
      <w:r w:rsidR="0022566F">
        <w:rPr>
          <w:rFonts w:eastAsia="Calibri"/>
          <w:iCs/>
          <w:lang w:val="sr-Cyrl-CS"/>
        </w:rPr>
        <w:t xml:space="preserve"> </w:t>
      </w:r>
      <w:r>
        <w:rPr>
          <w:rFonts w:eastAsia="Calibri"/>
          <w:lang w:val="sr-Cyrl-CS"/>
        </w:rPr>
        <w:t xml:space="preserve">путем </w:t>
      </w:r>
      <w:r w:rsidRPr="00F140DF">
        <w:rPr>
          <w:rFonts w:eastAsia="Calibri"/>
          <w:lang w:val="sr-Cyrl-CS"/>
        </w:rPr>
        <w:t>наруџбенице бр.</w:t>
      </w:r>
      <w:r w:rsidR="00B309AA">
        <w:rPr>
          <w:rFonts w:eastAsia="Calibri"/>
          <w:lang w:val="sr-Cyrl-CS"/>
        </w:rPr>
        <w:t xml:space="preserve"> </w:t>
      </w:r>
      <w:proofErr w:type="gramStart"/>
      <w:r w:rsidR="00B8363E">
        <w:rPr>
          <w:rFonts w:eastAsia="Calibri"/>
        </w:rPr>
        <w:t>14</w:t>
      </w:r>
      <w:r w:rsidR="00F140DF">
        <w:rPr>
          <w:rFonts w:eastAsia="Calibri"/>
        </w:rPr>
        <w:t xml:space="preserve">/21 </w:t>
      </w:r>
      <w:r w:rsidR="005B5264" w:rsidRPr="00EC47C6">
        <w:rPr>
          <w:rFonts w:eastAsia="TimesNewRomanPSMT"/>
          <w:lang w:val="sr-Cyrl-CS"/>
        </w:rPr>
        <w:t>Набавка добара</w:t>
      </w:r>
      <w:r w:rsidR="005B5264">
        <w:rPr>
          <w:rFonts w:eastAsia="TimesNewRomanPSMT"/>
        </w:rPr>
        <w:t xml:space="preserve"> </w:t>
      </w:r>
      <w:r w:rsidR="005B5264">
        <w:rPr>
          <w:rFonts w:eastAsia="TimesNewRomanPSMT"/>
          <w:lang w:val="sr-Cyrl-CS"/>
        </w:rPr>
        <w:t xml:space="preserve">- </w:t>
      </w:r>
      <w:r w:rsidR="00B8363E">
        <w:rPr>
          <w:rFonts w:eastAsia="TimesNewRomanPSMT"/>
          <w:lang w:val="sr-Cyrl-CS"/>
        </w:rPr>
        <w:t>Школски</w:t>
      </w:r>
      <w:r w:rsidR="00B8363E" w:rsidRPr="00EC47C6">
        <w:rPr>
          <w:rFonts w:eastAsia="TimesNewRomanPSMT"/>
          <w:lang w:val="sr-Cyrl-CS"/>
        </w:rPr>
        <w:t xml:space="preserve"> </w:t>
      </w:r>
      <w:r w:rsidR="00B8363E">
        <w:rPr>
          <w:rFonts w:eastAsia="TimesNewRomanPSMT"/>
          <w:lang w:val="sr-Cyrl-CS"/>
        </w:rPr>
        <w:t>прибор</w:t>
      </w:r>
      <w:r w:rsidR="00B8363E">
        <w:rPr>
          <w:b/>
          <w:spacing w:val="1"/>
          <w:position w:val="-1"/>
        </w:rPr>
        <w:t xml:space="preserve"> </w:t>
      </w:r>
      <w:proofErr w:type="spellStart"/>
      <w:r w:rsidR="005B5264">
        <w:rPr>
          <w:spacing w:val="1"/>
          <w:position w:val="-1"/>
        </w:rPr>
        <w:t>за</w:t>
      </w:r>
      <w:proofErr w:type="spellEnd"/>
      <w:r w:rsidR="005B5264">
        <w:rPr>
          <w:spacing w:val="1"/>
          <w:position w:val="-1"/>
        </w:rPr>
        <w:t xml:space="preserve"> </w:t>
      </w:r>
      <w:proofErr w:type="spellStart"/>
      <w:r w:rsidR="005B5264">
        <w:rPr>
          <w:spacing w:val="1"/>
          <w:position w:val="-1"/>
        </w:rPr>
        <w:t>потребе</w:t>
      </w:r>
      <w:proofErr w:type="spellEnd"/>
      <w:r w:rsidR="005B5264">
        <w:rPr>
          <w:spacing w:val="1"/>
          <w:position w:val="-1"/>
        </w:rPr>
        <w:t xml:space="preserve"> </w:t>
      </w:r>
      <w:proofErr w:type="spellStart"/>
      <w:r w:rsidR="005B5264">
        <w:rPr>
          <w:spacing w:val="1"/>
          <w:position w:val="-1"/>
        </w:rPr>
        <w:t>Центра</w:t>
      </w:r>
      <w:proofErr w:type="spellEnd"/>
      <w:r w:rsidR="005B5264">
        <w:rPr>
          <w:spacing w:val="1"/>
          <w:position w:val="-1"/>
        </w:rPr>
        <w:t xml:space="preserve"> </w:t>
      </w:r>
      <w:proofErr w:type="spellStart"/>
      <w:r w:rsidR="005B5264">
        <w:rPr>
          <w:spacing w:val="1"/>
          <w:position w:val="-1"/>
        </w:rPr>
        <w:t>за</w:t>
      </w:r>
      <w:proofErr w:type="spellEnd"/>
      <w:r w:rsidR="005B5264">
        <w:rPr>
          <w:spacing w:val="1"/>
          <w:position w:val="-1"/>
        </w:rPr>
        <w:t xml:space="preserve"> </w:t>
      </w:r>
      <w:proofErr w:type="spellStart"/>
      <w:r w:rsidR="005B5264">
        <w:rPr>
          <w:spacing w:val="1"/>
          <w:position w:val="-1"/>
        </w:rPr>
        <w:t>заштиту</w:t>
      </w:r>
      <w:proofErr w:type="spellEnd"/>
      <w:r w:rsidR="005B5264">
        <w:rPr>
          <w:spacing w:val="1"/>
          <w:position w:val="-1"/>
        </w:rPr>
        <w:t xml:space="preserve"> </w:t>
      </w:r>
      <w:proofErr w:type="spellStart"/>
      <w:r w:rsidR="005B5264">
        <w:rPr>
          <w:spacing w:val="1"/>
          <w:position w:val="-1"/>
        </w:rPr>
        <w:t>одојчади</w:t>
      </w:r>
      <w:proofErr w:type="spellEnd"/>
      <w:r w:rsidR="005B5264">
        <w:rPr>
          <w:spacing w:val="1"/>
          <w:position w:val="-1"/>
        </w:rPr>
        <w:t xml:space="preserve">, </w:t>
      </w:r>
      <w:proofErr w:type="spellStart"/>
      <w:r w:rsidR="005B5264">
        <w:rPr>
          <w:spacing w:val="1"/>
          <w:position w:val="-1"/>
        </w:rPr>
        <w:t>деце</w:t>
      </w:r>
      <w:proofErr w:type="spellEnd"/>
      <w:r w:rsidR="005B5264">
        <w:rPr>
          <w:spacing w:val="1"/>
          <w:position w:val="-1"/>
        </w:rPr>
        <w:t xml:space="preserve"> и </w:t>
      </w:r>
      <w:proofErr w:type="spellStart"/>
      <w:r w:rsidR="005B5264">
        <w:rPr>
          <w:spacing w:val="1"/>
          <w:position w:val="-1"/>
        </w:rPr>
        <w:t>омладине</w:t>
      </w:r>
      <w:proofErr w:type="spellEnd"/>
      <w:r w:rsidR="005B5264">
        <w:rPr>
          <w:spacing w:val="1"/>
          <w:position w:val="-1"/>
        </w:rPr>
        <w:t xml:space="preserve">, </w:t>
      </w:r>
      <w:proofErr w:type="spellStart"/>
      <w:r w:rsidR="005B5264">
        <w:rPr>
          <w:spacing w:val="1"/>
          <w:position w:val="-1"/>
        </w:rPr>
        <w:t>ул</w:t>
      </w:r>
      <w:proofErr w:type="spellEnd"/>
      <w:r w:rsidR="005B5264">
        <w:rPr>
          <w:spacing w:val="1"/>
          <w:position w:val="-1"/>
        </w:rPr>
        <w:t>.</w:t>
      </w:r>
      <w:proofErr w:type="gramEnd"/>
      <w:r w:rsidR="005B5264">
        <w:rPr>
          <w:spacing w:val="1"/>
          <w:position w:val="-1"/>
        </w:rPr>
        <w:t xml:space="preserve"> </w:t>
      </w:r>
      <w:proofErr w:type="spellStart"/>
      <w:proofErr w:type="gramStart"/>
      <w:r w:rsidR="005B5264">
        <w:rPr>
          <w:spacing w:val="1"/>
          <w:position w:val="-1"/>
        </w:rPr>
        <w:t>Звечанска</w:t>
      </w:r>
      <w:proofErr w:type="spellEnd"/>
      <w:r w:rsidR="005B5264">
        <w:rPr>
          <w:spacing w:val="1"/>
          <w:position w:val="-1"/>
        </w:rPr>
        <w:t xml:space="preserve"> </w:t>
      </w:r>
      <w:proofErr w:type="spellStart"/>
      <w:r w:rsidR="005B5264">
        <w:rPr>
          <w:spacing w:val="1"/>
          <w:position w:val="-1"/>
        </w:rPr>
        <w:t>бр</w:t>
      </w:r>
      <w:proofErr w:type="spellEnd"/>
      <w:r w:rsidR="005B5264">
        <w:rPr>
          <w:spacing w:val="1"/>
          <w:position w:val="-1"/>
        </w:rPr>
        <w:t>.</w:t>
      </w:r>
      <w:proofErr w:type="gramEnd"/>
      <w:r w:rsidR="005B5264">
        <w:rPr>
          <w:spacing w:val="1"/>
          <w:position w:val="-1"/>
        </w:rPr>
        <w:t xml:space="preserve"> </w:t>
      </w:r>
      <w:proofErr w:type="gramStart"/>
      <w:r w:rsidR="005B5264">
        <w:rPr>
          <w:spacing w:val="1"/>
          <w:position w:val="-1"/>
        </w:rPr>
        <w:t xml:space="preserve">7, </w:t>
      </w:r>
      <w:proofErr w:type="spellStart"/>
      <w:r w:rsidR="005B5264">
        <w:rPr>
          <w:spacing w:val="1"/>
          <w:position w:val="-1"/>
        </w:rPr>
        <w:t>Београд</w:t>
      </w:r>
      <w:proofErr w:type="spellEnd"/>
      <w:r w:rsidR="005B5264">
        <w:rPr>
          <w:spacing w:val="1"/>
          <w:position w:val="-1"/>
        </w:rPr>
        <w:t>.</w:t>
      </w:r>
      <w:proofErr w:type="gramEnd"/>
    </w:p>
    <w:p w:rsidR="007D39FE" w:rsidRDefault="007D39FE" w:rsidP="007D39FE">
      <w:pPr>
        <w:rPr>
          <w:lang w:val="sr-Cyrl-CS" w:eastAsia="sr-Cyrl-CS"/>
        </w:rPr>
      </w:pPr>
    </w:p>
    <w:p w:rsidR="007D39FE" w:rsidRDefault="007D39FE" w:rsidP="007D39FE">
      <w:pPr>
        <w:rPr>
          <w:rFonts w:eastAsia="Calibri"/>
          <w:b/>
          <w:bCs/>
          <w:i/>
        </w:rPr>
      </w:pPr>
      <w:r>
        <w:rPr>
          <w:rFonts w:eastAsia="Calibri"/>
          <w:b/>
          <w:bCs/>
          <w:i/>
          <w:iCs/>
        </w:rPr>
        <w:t>1) ОПШТИ ПОДАЦИ О ПОНУЂАЧУ</w:t>
      </w:r>
    </w:p>
    <w:p w:rsidR="007D39FE" w:rsidRDefault="007D39FE" w:rsidP="007D39FE">
      <w:pPr>
        <w:rPr>
          <w:rFonts w:eastAsia="Calibri"/>
          <w:i/>
          <w:iCs/>
          <w:lang w:val="sr-Cyrl-CS"/>
        </w:rPr>
      </w:pPr>
    </w:p>
    <w:tbl>
      <w:tblPr>
        <w:tblW w:w="0" w:type="auto"/>
        <w:tblInd w:w="-15" w:type="dxa"/>
        <w:tblLayout w:type="fixed"/>
        <w:tblLook w:val="04A0"/>
      </w:tblPr>
      <w:tblGrid>
        <w:gridCol w:w="4621"/>
        <w:gridCol w:w="4650"/>
      </w:tblGrid>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Назив</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Адреса</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Матични</w:t>
            </w:r>
            <w:proofErr w:type="spellEnd"/>
            <w:r>
              <w:rPr>
                <w:rFonts w:eastAsia="Calibri"/>
                <w:i/>
                <w:iCs/>
                <w:lang w:val="sr-Cyrl-CS"/>
              </w:rPr>
              <w:t xml:space="preserve"> </w:t>
            </w:r>
            <w:proofErr w:type="spellStart"/>
            <w:r>
              <w:rPr>
                <w:rFonts w:eastAsia="Calibri"/>
                <w:i/>
                <w:iCs/>
              </w:rPr>
              <w:t>број</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Порески идентификациони број понуђача (ПИБ):</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lang w:val="ru-RU"/>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Име</w:t>
            </w:r>
            <w:proofErr w:type="spellEnd"/>
            <w:r>
              <w:rPr>
                <w:rFonts w:eastAsia="Calibri"/>
                <w:i/>
                <w:iCs/>
                <w:lang w:val="sr-Cyrl-CS"/>
              </w:rPr>
              <w:t xml:space="preserve"> </w:t>
            </w:r>
            <w:proofErr w:type="spellStart"/>
            <w:r>
              <w:rPr>
                <w:rFonts w:eastAsia="Calibri"/>
                <w:i/>
                <w:iCs/>
              </w:rPr>
              <w:t>особе</w:t>
            </w:r>
            <w:proofErr w:type="spellEnd"/>
            <w:r>
              <w:rPr>
                <w:rFonts w:eastAsia="Calibri"/>
                <w:i/>
                <w:iCs/>
                <w:lang w:val="sr-Cyrl-CS"/>
              </w:rPr>
              <w:t xml:space="preserve"> </w:t>
            </w:r>
            <w:proofErr w:type="spellStart"/>
            <w:r>
              <w:rPr>
                <w:rFonts w:eastAsia="Calibri"/>
                <w:i/>
                <w:iCs/>
              </w:rPr>
              <w:t>за</w:t>
            </w:r>
            <w:proofErr w:type="spellEnd"/>
            <w:r>
              <w:rPr>
                <w:rFonts w:eastAsia="Calibri"/>
                <w:i/>
                <w:iCs/>
                <w:lang w:val="sr-Cyrl-CS"/>
              </w:rPr>
              <w:t xml:space="preserve"> </w:t>
            </w:r>
            <w:proofErr w:type="spellStart"/>
            <w:r>
              <w:rPr>
                <w:rFonts w:eastAsia="Calibri"/>
                <w:i/>
                <w:iCs/>
              </w:rPr>
              <w:t>контакт</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Телефон</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Телефакс</w:t>
            </w:r>
            <w:proofErr w:type="spellEnd"/>
            <w:r>
              <w:rPr>
                <w:rFonts w:eastAsia="Calibri"/>
                <w:i/>
                <w:iCs/>
              </w:rPr>
              <w:t>:</w:t>
            </w:r>
          </w:p>
          <w:p w:rsidR="007D39FE" w:rsidRDefault="007D39FE">
            <w:pPr>
              <w:jc w:val="both"/>
              <w:rPr>
                <w:rFonts w:eastAsia="Calibri"/>
                <w:b/>
                <w:bCs/>
                <w:i/>
                <w:iCs/>
                <w:lang w:val="sr-Cyrl-CS"/>
              </w:rPr>
            </w:pPr>
          </w:p>
          <w:p w:rsidR="007D39FE" w:rsidRDefault="007D39FE">
            <w:pPr>
              <w:jc w:val="both"/>
              <w:rPr>
                <w:rFonts w:eastAsia="Calibri"/>
                <w:b/>
                <w:bCs/>
                <w:i/>
                <w:iCs/>
                <w:lang w:val="sr-Cyrl-CS"/>
              </w:rPr>
            </w:pPr>
          </w:p>
          <w:p w:rsidR="007D39FE" w:rsidRDefault="007D39FE">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p w:rsidR="007D39FE" w:rsidRDefault="007D39FE">
            <w:pPr>
              <w:rPr>
                <w:rFonts w:eastAsia="Calibri"/>
                <w:bCs/>
                <w:iCs/>
              </w:rPr>
            </w:pPr>
          </w:p>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Број рачуна понуђача и назив банке:</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lang w:val="ru-RU"/>
              </w:rPr>
            </w:pPr>
          </w:p>
        </w:tc>
      </w:tr>
      <w:tr w:rsidR="007D39FE" w:rsidTr="007D39FE">
        <w:trPr>
          <w:trHeight w:val="531"/>
        </w:trPr>
        <w:tc>
          <w:tcPr>
            <w:tcW w:w="4621" w:type="dxa"/>
            <w:tcBorders>
              <w:top w:val="single" w:sz="4" w:space="0" w:color="000000"/>
              <w:left w:val="single" w:sz="4" w:space="0" w:color="000000"/>
              <w:bottom w:val="single" w:sz="4" w:space="0" w:color="000000"/>
              <w:right w:val="nil"/>
            </w:tcBorders>
            <w:hideMark/>
          </w:tcPr>
          <w:p w:rsidR="007D39FE" w:rsidRDefault="007D39FE">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ind w:firstLine="708"/>
              <w:rPr>
                <w:rFonts w:eastAsia="Calibri"/>
                <w:bCs/>
                <w:iCs/>
                <w:lang w:val="ru-RU"/>
              </w:rPr>
            </w:pPr>
          </w:p>
        </w:tc>
      </w:tr>
    </w:tbl>
    <w:p w:rsidR="009D51B6" w:rsidRDefault="009D51B6" w:rsidP="007D39FE">
      <w:pPr>
        <w:rPr>
          <w:rFonts w:eastAsia="TimesNewRomanPSMT"/>
          <w:b/>
          <w:bCs/>
          <w:i/>
          <w:iCs/>
        </w:rPr>
      </w:pPr>
    </w:p>
    <w:p w:rsidR="007D39FE" w:rsidRPr="009D51B6" w:rsidRDefault="007D39FE" w:rsidP="007D39FE">
      <w:pPr>
        <w:rPr>
          <w:rFonts w:eastAsia="TimesNewRomanPSMT"/>
          <w:b/>
          <w:bCs/>
          <w:i/>
          <w:iCs/>
        </w:rPr>
      </w:pPr>
    </w:p>
    <w:p w:rsidR="009D51B6" w:rsidRPr="00B65058" w:rsidRDefault="009D51B6" w:rsidP="009D51B6">
      <w:r w:rsidRPr="00B65058">
        <w:rPr>
          <w:rFonts w:eastAsia="TimesNewRomanPSMT"/>
          <w:b/>
          <w:bCs/>
          <w:i/>
          <w:iCs/>
        </w:rPr>
        <w:t xml:space="preserve">2) ПОНУДУ ПОДНОСИ: </w:t>
      </w:r>
    </w:p>
    <w:tbl>
      <w:tblPr>
        <w:tblW w:w="0" w:type="auto"/>
        <w:tblInd w:w="-15" w:type="dxa"/>
        <w:tblLayout w:type="fixed"/>
        <w:tblLook w:val="0000"/>
      </w:tblPr>
      <w:tblGrid>
        <w:gridCol w:w="9272"/>
      </w:tblGrid>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snapToGrid w:val="0"/>
              <w:jc w:val="center"/>
            </w:pPr>
          </w:p>
          <w:p w:rsidR="009D51B6" w:rsidRPr="00B65058" w:rsidRDefault="009D51B6" w:rsidP="00BD1213">
            <w:pPr>
              <w:jc w:val="center"/>
              <w:rPr>
                <w:rFonts w:eastAsia="TimesNewRomanPSMT"/>
                <w:b/>
                <w:bCs/>
              </w:rPr>
            </w:pPr>
            <w:r w:rsidRPr="00B65058">
              <w:rPr>
                <w:rFonts w:eastAsia="TimesNewRomanPSMT"/>
                <w:b/>
                <w:bCs/>
              </w:rPr>
              <w:t xml:space="preserve">А) САМОСТАЛНО </w:t>
            </w:r>
          </w:p>
        </w:tc>
      </w:tr>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rPr>
                <w:rFonts w:eastAsia="TimesNewRomanPSMT"/>
                <w:b/>
                <w:bCs/>
                <w:lang w:val="sr-Cyrl-CS"/>
              </w:rPr>
            </w:pPr>
            <w:r w:rsidRPr="00B65058">
              <w:rPr>
                <w:rFonts w:eastAsia="TimesNewRomanPSMT"/>
                <w:b/>
                <w:bCs/>
                <w:lang w:val="sr-Cyrl-CS"/>
              </w:rPr>
              <w:t xml:space="preserve">                                                          Б</w:t>
            </w:r>
            <w:r w:rsidRPr="00B65058">
              <w:rPr>
                <w:rFonts w:eastAsia="TimesNewRomanPSMT"/>
                <w:b/>
                <w:bCs/>
              </w:rPr>
              <w:t>) КАО ЗАЈЕДНИЧКУ ПОНУДУ</w:t>
            </w:r>
          </w:p>
        </w:tc>
      </w:tr>
    </w:tbl>
    <w:p w:rsidR="009D51B6" w:rsidRPr="00B65058" w:rsidRDefault="009D51B6" w:rsidP="009D51B6">
      <w:pPr>
        <w:jc w:val="both"/>
        <w:rPr>
          <w:rFonts w:eastAsia="TimesNewRomanPSMT"/>
          <w:bCs/>
          <w:lang w:val="ru-RU"/>
        </w:rPr>
      </w:pPr>
      <w:r w:rsidRPr="00B65058">
        <w:rPr>
          <w:b/>
          <w:i/>
          <w:iCs/>
          <w:lang w:val="ru-RU"/>
        </w:rPr>
        <w:t>Напомена:</w:t>
      </w:r>
      <w:r w:rsidRPr="00B65058">
        <w:rPr>
          <w:i/>
          <w:iCs/>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Cs/>
          <w:lang w:val="en-GB"/>
        </w:rPr>
      </w:pPr>
    </w:p>
    <w:p w:rsidR="007D39FE" w:rsidRDefault="007D39FE"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7D39FE" w:rsidRDefault="007D39FE" w:rsidP="007D39FE">
      <w:pPr>
        <w:jc w:val="both"/>
        <w:rPr>
          <w:rFonts w:eastAsia="TimesNewRomanPSMT"/>
          <w:b/>
          <w:bCs/>
          <w:i/>
        </w:rPr>
      </w:pPr>
      <w:r>
        <w:rPr>
          <w:rFonts w:eastAsia="TimesNewRomanPSMT"/>
          <w:b/>
          <w:bCs/>
          <w:i/>
          <w:lang w:val="sr-Cyrl-CS"/>
        </w:rPr>
        <w:lastRenderedPageBreak/>
        <w:t xml:space="preserve">3) </w:t>
      </w:r>
      <w:r>
        <w:rPr>
          <w:rFonts w:eastAsia="TimesNewRomanPSMT"/>
          <w:b/>
          <w:bCs/>
          <w:i/>
        </w:rPr>
        <w:t xml:space="preserve">ПОДАЦИ О ПОДИЗВОЂАЧУ </w:t>
      </w:r>
    </w:p>
    <w:p w:rsidR="007D39FE" w:rsidRDefault="007D39FE" w:rsidP="007D39FE">
      <w:pPr>
        <w:jc w:val="both"/>
        <w:rPr>
          <w:rFonts w:eastAsia="Calibri"/>
        </w:rPr>
      </w:pPr>
      <w:r>
        <w:rPr>
          <w:rFonts w:eastAsia="TimesNewRomanPSMT"/>
          <w:b/>
          <w:bCs/>
          <w:i/>
        </w:rPr>
        <w:tab/>
      </w:r>
    </w:p>
    <w:tbl>
      <w:tblPr>
        <w:tblW w:w="0" w:type="auto"/>
        <w:tblInd w:w="-15" w:type="dxa"/>
        <w:tblLayout w:type="fixed"/>
        <w:tblLook w:val="04A0"/>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rPr>
            </w:pPr>
          </w:p>
          <w:p w:rsidR="007D39FE" w:rsidRDefault="007D39FE">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Назив</w:t>
            </w:r>
            <w:proofErr w:type="spellEnd"/>
            <w:r>
              <w:rPr>
                <w:rFonts w:eastAsia="TimesNewRomanPSMT"/>
                <w:bCs/>
                <w:i/>
                <w:lang w:val="sr-Cyrl-CS"/>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Назив</w:t>
            </w:r>
            <w:proofErr w:type="spellEnd"/>
            <w:r>
              <w:rPr>
                <w:rFonts w:eastAsia="TimesNewRomanPSMT"/>
                <w:bCs/>
                <w:i/>
                <w:lang w:val="sr-Cyrl-CS"/>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rsidR="007D39FE" w:rsidRDefault="007D39FE">
            <w:pPr>
              <w:jc w:val="both"/>
              <w:rPr>
                <w:rFonts w:eastAsia="TimesNewRomanPSMT"/>
                <w:bCs/>
                <w:i/>
                <w:lang w:val="ru-RU"/>
              </w:rPr>
            </w:pPr>
          </w:p>
          <w:p w:rsidR="007D39FE" w:rsidRDefault="007D39FE">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bl>
    <w:p w:rsidR="007D39FE" w:rsidRDefault="007D39FE" w:rsidP="007D39FE">
      <w:pPr>
        <w:jc w:val="both"/>
        <w:rPr>
          <w:rFonts w:eastAsia="Calibri"/>
          <w:b/>
          <w:bCs/>
          <w:i/>
          <w:iCs/>
          <w:u w:val="single"/>
          <w:lang w:val="ru-RU"/>
        </w:rPr>
      </w:pPr>
    </w:p>
    <w:p w:rsidR="007D39FE" w:rsidRDefault="007D39FE" w:rsidP="007D39FE">
      <w:pPr>
        <w:jc w:val="both"/>
        <w:rPr>
          <w:rFonts w:eastAsia="Calibri"/>
          <w:b/>
          <w:bCs/>
          <w:i/>
          <w:iCs/>
          <w:u w:val="single"/>
          <w:lang w:val="ru-RU"/>
        </w:rPr>
      </w:pPr>
    </w:p>
    <w:p w:rsidR="007D39FE" w:rsidRDefault="007D39FE" w:rsidP="007D39FE">
      <w:pPr>
        <w:jc w:val="both"/>
        <w:rPr>
          <w:rFonts w:eastAsia="Calibri"/>
          <w:i/>
          <w:iCs/>
          <w:lang w:val="ru-RU"/>
        </w:rPr>
      </w:pPr>
      <w:r>
        <w:rPr>
          <w:rFonts w:eastAsia="Calibri"/>
          <w:b/>
          <w:bCs/>
          <w:i/>
          <w:iCs/>
          <w:u w:val="single"/>
          <w:lang w:val="ru-RU"/>
        </w:rPr>
        <w:t>Напомена:</w:t>
      </w:r>
    </w:p>
    <w:p w:rsidR="007D39FE" w:rsidRDefault="007D39FE" w:rsidP="007D39FE">
      <w:pPr>
        <w:jc w:val="both"/>
        <w:rPr>
          <w:rFonts w:eastAsia="Calibri"/>
          <w:i/>
          <w:iCs/>
          <w:lang w:val="en-GB"/>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
          <w:bCs/>
          <w:lang w:val="en-GB"/>
        </w:rPr>
      </w:pPr>
    </w:p>
    <w:p w:rsidR="007D39FE" w:rsidRDefault="007D39FE" w:rsidP="007D39FE">
      <w:pPr>
        <w:jc w:val="both"/>
        <w:rPr>
          <w:rFonts w:eastAsia="TimesNewRomanPSMT"/>
          <w:b/>
          <w:bCs/>
          <w:i/>
          <w:lang w:val="sr-Cyrl-CS"/>
        </w:rPr>
      </w:pPr>
    </w:p>
    <w:p w:rsidR="007D39FE" w:rsidRDefault="007D39FE" w:rsidP="007D39FE">
      <w:pPr>
        <w:jc w:val="both"/>
        <w:rPr>
          <w:rFonts w:eastAsia="TimesNewRomanPSMT"/>
          <w:b/>
          <w:bCs/>
          <w:i/>
          <w:lang w:val="ru-RU"/>
        </w:rPr>
      </w:pPr>
      <w:r>
        <w:rPr>
          <w:rFonts w:eastAsia="TimesNewRomanPSMT"/>
          <w:b/>
          <w:bCs/>
          <w:i/>
          <w:lang w:val="sr-Cyrl-CS"/>
        </w:rPr>
        <w:lastRenderedPageBreak/>
        <w:t xml:space="preserve">4) </w:t>
      </w:r>
      <w:r>
        <w:rPr>
          <w:rFonts w:eastAsia="TimesNewRomanPSMT"/>
          <w:b/>
          <w:bCs/>
          <w:i/>
          <w:lang w:val="ru-RU"/>
        </w:rPr>
        <w:t>ПОДАЦИ О УЧЕСНИКУ  У ЗАЈЕДНИЧКОЈ ПОНУДИ</w:t>
      </w:r>
    </w:p>
    <w:p w:rsidR="007D39FE" w:rsidRDefault="007D39FE" w:rsidP="007D39FE">
      <w:pPr>
        <w:jc w:val="both"/>
        <w:rPr>
          <w:rFonts w:eastAsia="Calibri"/>
          <w:lang w:val="ru-RU"/>
        </w:rPr>
      </w:pPr>
      <w:r>
        <w:rPr>
          <w:rFonts w:eastAsia="TimesNewRomanPSMT"/>
          <w:b/>
          <w:bCs/>
          <w:i/>
          <w:lang w:val="ru-RU"/>
        </w:rPr>
        <w:tab/>
      </w:r>
    </w:p>
    <w:tbl>
      <w:tblPr>
        <w:tblW w:w="0" w:type="auto"/>
        <w:tblInd w:w="-15" w:type="dxa"/>
        <w:tblLayout w:type="fixed"/>
        <w:tblLook w:val="04A0"/>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lang w:val="ru-RU"/>
              </w:rPr>
            </w:pPr>
          </w:p>
          <w:p w:rsidR="007D39FE" w:rsidRDefault="007D39FE">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Имеособе</w:t>
            </w:r>
            <w:proofErr w:type="spellEnd"/>
            <w:r>
              <w:rPr>
                <w:rFonts w:eastAsia="TimesNewRomanPSMT"/>
                <w:bCs/>
                <w:i/>
              </w:rPr>
              <w:t xml:space="preserve"> з</w:t>
            </w:r>
            <w:r>
              <w:rPr>
                <w:rFonts w:eastAsia="TimesNewRomanPSMT"/>
                <w:bCs/>
                <w:i/>
                <w:lang w:val="sr-Cyrl-CS"/>
              </w:rPr>
              <w:t xml:space="preserve">а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w:t>
            </w:r>
            <w:proofErr w:type="spellEnd"/>
            <w:r>
              <w:rPr>
                <w:rFonts w:eastAsia="TimesNewRomanPSMT"/>
                <w:bCs/>
                <w:i/>
                <w:lang w:val="sr-Cyrl-CS"/>
              </w:rPr>
              <w:t xml:space="preserve"> </w:t>
            </w:r>
            <w:proofErr w:type="spellStart"/>
            <w:r>
              <w:rPr>
                <w:rFonts w:eastAsia="TimesNewRomanPSMT"/>
                <w:bCs/>
                <w:i/>
              </w:rPr>
              <w:t>еособе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bl>
    <w:p w:rsidR="007D39FE" w:rsidRDefault="007D39FE" w:rsidP="007D39FE">
      <w:pPr>
        <w:jc w:val="both"/>
        <w:rPr>
          <w:rFonts w:eastAsia="Calibri"/>
          <w:b/>
          <w:bCs/>
          <w:i/>
          <w:iCs/>
          <w:u w:val="single"/>
          <w:lang w:val="sr-Cyrl-CS"/>
        </w:rPr>
      </w:pPr>
    </w:p>
    <w:p w:rsidR="007D39FE" w:rsidRDefault="007D39FE" w:rsidP="007D39FE">
      <w:pPr>
        <w:jc w:val="both"/>
        <w:rPr>
          <w:rFonts w:eastAsia="Calibri"/>
          <w:i/>
          <w:iCs/>
          <w:lang w:val="ru-RU"/>
        </w:rPr>
      </w:pPr>
      <w:proofErr w:type="spellStart"/>
      <w:r>
        <w:rPr>
          <w:rFonts w:eastAsia="Calibri"/>
          <w:b/>
          <w:bCs/>
          <w:i/>
          <w:iCs/>
          <w:u w:val="single"/>
        </w:rPr>
        <w:t>Напомена</w:t>
      </w:r>
      <w:proofErr w:type="spellEnd"/>
      <w:r>
        <w:rPr>
          <w:rFonts w:eastAsia="Calibri"/>
          <w:b/>
          <w:bCs/>
          <w:i/>
          <w:iCs/>
          <w:u w:val="single"/>
        </w:rPr>
        <w:t>:</w:t>
      </w:r>
    </w:p>
    <w:p w:rsidR="007D39FE" w:rsidRDefault="007D39FE" w:rsidP="007D39FE">
      <w:pPr>
        <w:jc w:val="both"/>
        <w:rPr>
          <w:rFonts w:eastAsia="Calibri"/>
          <w:i/>
          <w:iCs/>
          <w:lang w:val="ru-RU"/>
        </w:rPr>
      </w:pPr>
    </w:p>
    <w:p w:rsidR="007D39FE" w:rsidRDefault="007D39FE" w:rsidP="007D39FE">
      <w:pPr>
        <w:jc w:val="both"/>
        <w:rPr>
          <w:rFonts w:eastAsia="Calibri"/>
          <w:i/>
          <w:iCs/>
          <w:lang w:val="sr-Latn-CS"/>
        </w:rPr>
      </w:pPr>
      <w:r>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Cyrl-CS"/>
        </w:rPr>
      </w:pPr>
    </w:p>
    <w:p w:rsidR="0022566F" w:rsidRDefault="0022566F" w:rsidP="007D39FE">
      <w:pPr>
        <w:jc w:val="both"/>
        <w:rPr>
          <w:rFonts w:eastAsia="Calibri"/>
          <w:i/>
          <w:iCs/>
          <w:lang w:val="sr-Cyrl-CS"/>
        </w:rPr>
      </w:pPr>
    </w:p>
    <w:p w:rsidR="0022566F" w:rsidRDefault="0022566F" w:rsidP="007D39FE">
      <w:pPr>
        <w:jc w:val="both"/>
        <w:rPr>
          <w:rFonts w:eastAsia="Calibri"/>
          <w:i/>
          <w:iCs/>
          <w:lang w:val="sr-Cyrl-CS"/>
        </w:rPr>
      </w:pPr>
    </w:p>
    <w:p w:rsidR="0022566F" w:rsidRPr="0022566F" w:rsidRDefault="0022566F" w:rsidP="007D39FE">
      <w:pPr>
        <w:jc w:val="both"/>
        <w:rPr>
          <w:rFonts w:eastAsia="Calibri"/>
          <w:i/>
          <w:iCs/>
          <w:lang w:val="sr-Cyrl-CS"/>
        </w:rPr>
      </w:pPr>
    </w:p>
    <w:p w:rsidR="007D39FE" w:rsidRDefault="007D39FE" w:rsidP="007D39FE">
      <w:pPr>
        <w:jc w:val="both"/>
        <w:rPr>
          <w:rFonts w:eastAsia="Calibri"/>
          <w:i/>
          <w:iCs/>
          <w:lang w:val="sr-Latn-CS"/>
        </w:rPr>
      </w:pPr>
    </w:p>
    <w:p w:rsidR="007D39FE" w:rsidRPr="007D39FE" w:rsidRDefault="007D39FE" w:rsidP="007D39FE">
      <w:pPr>
        <w:jc w:val="both"/>
        <w:rPr>
          <w:rFonts w:eastAsia="Calibri"/>
          <w:b/>
          <w:bCs/>
          <w:i/>
          <w:iCs/>
          <w:lang w:val="sr-Latn-CS"/>
        </w:rPr>
      </w:pPr>
    </w:p>
    <w:p w:rsidR="00D74638" w:rsidRDefault="007D39FE" w:rsidP="007D39FE">
      <w:pPr>
        <w:jc w:val="both"/>
        <w:rPr>
          <w:spacing w:val="1"/>
          <w:position w:val="-1"/>
        </w:rPr>
      </w:pPr>
      <w:r w:rsidRPr="00377013">
        <w:rPr>
          <w:rFonts w:eastAsia="TimesNewRomanPSMT"/>
          <w:b/>
          <w:bCs/>
          <w:lang w:val="sr-Cyrl-CS"/>
        </w:rPr>
        <w:lastRenderedPageBreak/>
        <w:t xml:space="preserve">5) </w:t>
      </w:r>
      <w:r w:rsidRPr="00377013">
        <w:rPr>
          <w:rFonts w:eastAsia="TimesNewRomanPSMT"/>
          <w:b/>
          <w:bCs/>
          <w:lang w:val="ru-RU"/>
        </w:rPr>
        <w:t xml:space="preserve">ОПИС ПРЕДМЕТА НАБАВКЕ </w:t>
      </w:r>
      <w:r>
        <w:rPr>
          <w:rFonts w:eastAsia="TimesNewRomanPSMT"/>
          <w:b/>
          <w:bCs/>
          <w:lang w:val="ru-RU"/>
        </w:rPr>
        <w:t xml:space="preserve">ПУТЕМ НАРУЏБЕНИЦЕ </w:t>
      </w:r>
      <w:r w:rsidR="00D74638">
        <w:rPr>
          <w:rFonts w:eastAsia="TimesNewRomanPSMT"/>
          <w:b/>
          <w:bCs/>
          <w:lang w:val="ru-RU"/>
        </w:rPr>
        <w:t>добара</w:t>
      </w:r>
      <w:r w:rsidR="00A31688">
        <w:rPr>
          <w:rFonts w:eastAsia="TimesNewRomanPSMT"/>
          <w:b/>
          <w:bCs/>
          <w:lang w:val="ru-RU"/>
        </w:rPr>
        <w:t xml:space="preserve"> </w:t>
      </w:r>
      <w:r>
        <w:rPr>
          <w:rFonts w:eastAsia="TimesNewRomanPSMT"/>
          <w:b/>
          <w:bCs/>
        </w:rPr>
        <w:t xml:space="preserve">- </w:t>
      </w:r>
      <w:r w:rsidR="005B5264" w:rsidRPr="00EC47C6">
        <w:rPr>
          <w:rFonts w:eastAsia="TimesNewRomanPSMT"/>
          <w:lang w:val="sr-Cyrl-CS"/>
        </w:rPr>
        <w:t>Набавка добара</w:t>
      </w:r>
      <w:r w:rsidR="005B5264">
        <w:rPr>
          <w:rFonts w:eastAsia="TimesNewRomanPSMT"/>
        </w:rPr>
        <w:t xml:space="preserve"> </w:t>
      </w:r>
      <w:r w:rsidR="005B5264">
        <w:rPr>
          <w:rFonts w:eastAsia="TimesNewRomanPSMT"/>
          <w:lang w:val="sr-Cyrl-CS"/>
        </w:rPr>
        <w:t xml:space="preserve">- </w:t>
      </w:r>
      <w:r w:rsidR="00B8363E">
        <w:rPr>
          <w:rFonts w:eastAsia="TimesNewRomanPSMT"/>
          <w:lang w:val="sr-Cyrl-CS"/>
        </w:rPr>
        <w:t>Школски</w:t>
      </w:r>
      <w:r w:rsidR="00B8363E" w:rsidRPr="00EC47C6">
        <w:rPr>
          <w:rFonts w:eastAsia="TimesNewRomanPSMT"/>
          <w:lang w:val="sr-Cyrl-CS"/>
        </w:rPr>
        <w:t xml:space="preserve"> </w:t>
      </w:r>
      <w:r w:rsidR="00B8363E">
        <w:rPr>
          <w:rFonts w:eastAsia="TimesNewRomanPSMT"/>
          <w:lang w:val="sr-Cyrl-CS"/>
        </w:rPr>
        <w:t>прибор</w:t>
      </w:r>
      <w:r w:rsidR="00B8363E">
        <w:rPr>
          <w:b/>
          <w:spacing w:val="1"/>
          <w:position w:val="-1"/>
        </w:rPr>
        <w:t xml:space="preserve"> </w:t>
      </w:r>
      <w:proofErr w:type="spellStart"/>
      <w:r w:rsidR="005B5264">
        <w:rPr>
          <w:spacing w:val="1"/>
          <w:position w:val="-1"/>
        </w:rPr>
        <w:t>за</w:t>
      </w:r>
      <w:proofErr w:type="spellEnd"/>
      <w:r w:rsidR="005B5264">
        <w:rPr>
          <w:spacing w:val="1"/>
          <w:position w:val="-1"/>
        </w:rPr>
        <w:t xml:space="preserve"> </w:t>
      </w:r>
      <w:proofErr w:type="spellStart"/>
      <w:r w:rsidR="005B5264">
        <w:rPr>
          <w:spacing w:val="1"/>
          <w:position w:val="-1"/>
        </w:rPr>
        <w:t>потребе</w:t>
      </w:r>
      <w:proofErr w:type="spellEnd"/>
      <w:r w:rsidR="005B5264">
        <w:rPr>
          <w:spacing w:val="1"/>
          <w:position w:val="-1"/>
        </w:rPr>
        <w:t xml:space="preserve"> </w:t>
      </w:r>
      <w:proofErr w:type="spellStart"/>
      <w:r w:rsidR="005B5264">
        <w:rPr>
          <w:spacing w:val="1"/>
          <w:position w:val="-1"/>
        </w:rPr>
        <w:t>Центра</w:t>
      </w:r>
      <w:proofErr w:type="spellEnd"/>
      <w:r w:rsidR="005B5264">
        <w:rPr>
          <w:spacing w:val="1"/>
          <w:position w:val="-1"/>
        </w:rPr>
        <w:t xml:space="preserve"> </w:t>
      </w:r>
      <w:proofErr w:type="spellStart"/>
      <w:r w:rsidR="005B5264">
        <w:rPr>
          <w:spacing w:val="1"/>
          <w:position w:val="-1"/>
        </w:rPr>
        <w:t>за</w:t>
      </w:r>
      <w:proofErr w:type="spellEnd"/>
      <w:r w:rsidR="005B5264">
        <w:rPr>
          <w:spacing w:val="1"/>
          <w:position w:val="-1"/>
        </w:rPr>
        <w:t xml:space="preserve"> </w:t>
      </w:r>
      <w:proofErr w:type="spellStart"/>
      <w:r w:rsidR="005B5264">
        <w:rPr>
          <w:spacing w:val="1"/>
          <w:position w:val="-1"/>
        </w:rPr>
        <w:t>заштиту</w:t>
      </w:r>
      <w:proofErr w:type="spellEnd"/>
      <w:r w:rsidR="005B5264">
        <w:rPr>
          <w:spacing w:val="1"/>
          <w:position w:val="-1"/>
        </w:rPr>
        <w:t xml:space="preserve"> </w:t>
      </w:r>
      <w:proofErr w:type="spellStart"/>
      <w:r w:rsidR="005B5264">
        <w:rPr>
          <w:spacing w:val="1"/>
          <w:position w:val="-1"/>
        </w:rPr>
        <w:t>одојчади</w:t>
      </w:r>
      <w:proofErr w:type="spellEnd"/>
      <w:r w:rsidR="005B5264">
        <w:rPr>
          <w:spacing w:val="1"/>
          <w:position w:val="-1"/>
        </w:rPr>
        <w:t xml:space="preserve">, </w:t>
      </w:r>
      <w:proofErr w:type="spellStart"/>
      <w:r w:rsidR="005B5264">
        <w:rPr>
          <w:spacing w:val="1"/>
          <w:position w:val="-1"/>
        </w:rPr>
        <w:t>деце</w:t>
      </w:r>
      <w:proofErr w:type="spellEnd"/>
      <w:r w:rsidR="005B5264">
        <w:rPr>
          <w:spacing w:val="1"/>
          <w:position w:val="-1"/>
        </w:rPr>
        <w:t xml:space="preserve"> и </w:t>
      </w:r>
      <w:proofErr w:type="spellStart"/>
      <w:r w:rsidR="005B5264">
        <w:rPr>
          <w:spacing w:val="1"/>
          <w:position w:val="-1"/>
        </w:rPr>
        <w:t>омладине</w:t>
      </w:r>
      <w:proofErr w:type="spellEnd"/>
      <w:r w:rsidR="005B5264">
        <w:rPr>
          <w:spacing w:val="1"/>
          <w:position w:val="-1"/>
        </w:rPr>
        <w:t xml:space="preserve">, </w:t>
      </w:r>
      <w:proofErr w:type="spellStart"/>
      <w:r w:rsidR="005B5264">
        <w:rPr>
          <w:spacing w:val="1"/>
          <w:position w:val="-1"/>
        </w:rPr>
        <w:t>ул</w:t>
      </w:r>
      <w:proofErr w:type="spellEnd"/>
      <w:r w:rsidR="005B5264">
        <w:rPr>
          <w:spacing w:val="1"/>
          <w:position w:val="-1"/>
        </w:rPr>
        <w:t xml:space="preserve">. </w:t>
      </w:r>
      <w:proofErr w:type="spellStart"/>
      <w:proofErr w:type="gramStart"/>
      <w:r w:rsidR="005B5264">
        <w:rPr>
          <w:spacing w:val="1"/>
          <w:position w:val="-1"/>
        </w:rPr>
        <w:t>Звечанска</w:t>
      </w:r>
      <w:proofErr w:type="spellEnd"/>
      <w:r w:rsidR="005B5264">
        <w:rPr>
          <w:spacing w:val="1"/>
          <w:position w:val="-1"/>
        </w:rPr>
        <w:t xml:space="preserve"> </w:t>
      </w:r>
      <w:proofErr w:type="spellStart"/>
      <w:r w:rsidR="005B5264">
        <w:rPr>
          <w:spacing w:val="1"/>
          <w:position w:val="-1"/>
        </w:rPr>
        <w:t>бр</w:t>
      </w:r>
      <w:proofErr w:type="spellEnd"/>
      <w:r w:rsidR="005B5264">
        <w:rPr>
          <w:spacing w:val="1"/>
          <w:position w:val="-1"/>
        </w:rPr>
        <w:t>.</w:t>
      </w:r>
      <w:proofErr w:type="gramEnd"/>
      <w:r w:rsidR="005B5264">
        <w:rPr>
          <w:spacing w:val="1"/>
          <w:position w:val="-1"/>
        </w:rPr>
        <w:t xml:space="preserve"> </w:t>
      </w:r>
      <w:proofErr w:type="gramStart"/>
      <w:r w:rsidR="005B5264">
        <w:rPr>
          <w:spacing w:val="1"/>
          <w:position w:val="-1"/>
        </w:rPr>
        <w:t xml:space="preserve">7, </w:t>
      </w:r>
      <w:proofErr w:type="spellStart"/>
      <w:r w:rsidR="005B5264">
        <w:rPr>
          <w:spacing w:val="1"/>
          <w:position w:val="-1"/>
        </w:rPr>
        <w:t>Београд</w:t>
      </w:r>
      <w:proofErr w:type="spellEnd"/>
      <w:r w:rsidR="005B5264">
        <w:rPr>
          <w:spacing w:val="1"/>
          <w:position w:val="-1"/>
        </w:rPr>
        <w:t>.</w:t>
      </w:r>
      <w:proofErr w:type="gramEnd"/>
    </w:p>
    <w:p w:rsidR="006D79BD" w:rsidRDefault="006D79BD" w:rsidP="006D79BD">
      <w:pPr>
        <w:pStyle w:val="ListParagraph"/>
        <w:suppressAutoHyphens/>
        <w:spacing w:line="100" w:lineRule="atLeast"/>
        <w:ind w:left="1350"/>
        <w:contextualSpacing w:val="0"/>
        <w:jc w:val="both"/>
      </w:pPr>
    </w:p>
    <w:tbl>
      <w:tblPr>
        <w:tblW w:w="10564"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0"/>
        <w:gridCol w:w="6167"/>
        <w:gridCol w:w="1913"/>
        <w:gridCol w:w="1894"/>
      </w:tblGrid>
      <w:tr w:rsidR="00B8363E" w:rsidRPr="009F1300" w:rsidTr="00B8363E">
        <w:trPr>
          <w:trHeight w:val="782"/>
        </w:trPr>
        <w:tc>
          <w:tcPr>
            <w:tcW w:w="590" w:type="dxa"/>
            <w:shd w:val="clear" w:color="auto" w:fill="auto"/>
            <w:vAlign w:val="center"/>
          </w:tcPr>
          <w:p w:rsidR="00B8363E" w:rsidRPr="009F1300" w:rsidRDefault="00B8363E" w:rsidP="00B8363E">
            <w:pPr>
              <w:jc w:val="center"/>
            </w:pPr>
            <w:proofErr w:type="spellStart"/>
            <w:r w:rsidRPr="009F1300">
              <w:t>Р.б</w:t>
            </w:r>
            <w:proofErr w:type="spellEnd"/>
            <w:r w:rsidRPr="009F1300">
              <w:t>.</w:t>
            </w:r>
          </w:p>
        </w:tc>
        <w:tc>
          <w:tcPr>
            <w:tcW w:w="6167" w:type="dxa"/>
            <w:shd w:val="clear" w:color="auto" w:fill="auto"/>
            <w:vAlign w:val="center"/>
          </w:tcPr>
          <w:p w:rsidR="00B8363E" w:rsidRPr="004C638B" w:rsidRDefault="00B8363E" w:rsidP="00B8363E">
            <w:pPr>
              <w:jc w:val="center"/>
            </w:pPr>
            <w:proofErr w:type="spellStart"/>
            <w:r w:rsidRPr="004C638B">
              <w:t>Врста</w:t>
            </w:r>
            <w:proofErr w:type="spellEnd"/>
            <w:r w:rsidRPr="004C638B">
              <w:t xml:space="preserve"> </w:t>
            </w:r>
            <w:proofErr w:type="spellStart"/>
            <w:r w:rsidRPr="004C638B">
              <w:t>добра</w:t>
            </w:r>
            <w:proofErr w:type="spellEnd"/>
          </w:p>
        </w:tc>
        <w:tc>
          <w:tcPr>
            <w:tcW w:w="1913" w:type="dxa"/>
            <w:shd w:val="clear" w:color="auto" w:fill="auto"/>
            <w:vAlign w:val="center"/>
          </w:tcPr>
          <w:p w:rsidR="00B8363E" w:rsidRPr="009F1300" w:rsidRDefault="00B8363E" w:rsidP="00B8363E">
            <w:pPr>
              <w:jc w:val="center"/>
            </w:pPr>
            <w:proofErr w:type="spellStart"/>
            <w:r w:rsidRPr="009F1300">
              <w:t>Јединица</w:t>
            </w:r>
            <w:proofErr w:type="spellEnd"/>
            <w:r>
              <w:t xml:space="preserve"> </w:t>
            </w:r>
            <w:proofErr w:type="spellStart"/>
            <w:r w:rsidRPr="009F1300">
              <w:t>мере</w:t>
            </w:r>
            <w:proofErr w:type="spellEnd"/>
          </w:p>
        </w:tc>
        <w:tc>
          <w:tcPr>
            <w:tcW w:w="1894" w:type="dxa"/>
            <w:shd w:val="clear" w:color="auto" w:fill="auto"/>
            <w:vAlign w:val="center"/>
          </w:tcPr>
          <w:p w:rsidR="00B8363E" w:rsidRPr="009F1300" w:rsidRDefault="00B8363E" w:rsidP="00B8363E">
            <w:pPr>
              <w:jc w:val="center"/>
              <w:rPr>
                <w:lang w:val="sr-Cyrl-CS"/>
              </w:rPr>
            </w:pPr>
            <w:r w:rsidRPr="009F1300">
              <w:rPr>
                <w:lang w:val="sr-Cyrl-CS"/>
              </w:rPr>
              <w:t>Количина</w:t>
            </w:r>
          </w:p>
        </w:tc>
      </w:tr>
      <w:tr w:rsidR="00B8363E" w:rsidRPr="009F1300" w:rsidTr="00B8363E">
        <w:trPr>
          <w:trHeight w:val="455"/>
        </w:trPr>
        <w:tc>
          <w:tcPr>
            <w:tcW w:w="590" w:type="dxa"/>
            <w:shd w:val="clear" w:color="auto" w:fill="auto"/>
            <w:noWrap/>
            <w:vAlign w:val="bottom"/>
          </w:tcPr>
          <w:p w:rsidR="00B8363E" w:rsidRPr="009F1300" w:rsidRDefault="00B8363E" w:rsidP="00B8363E">
            <w:pPr>
              <w:jc w:val="right"/>
            </w:pPr>
            <w:r w:rsidRPr="009F1300">
              <w:t>1</w:t>
            </w:r>
          </w:p>
        </w:tc>
        <w:tc>
          <w:tcPr>
            <w:tcW w:w="6167" w:type="dxa"/>
            <w:shd w:val="clear" w:color="auto" w:fill="auto"/>
          </w:tcPr>
          <w:p w:rsidR="00B8363E" w:rsidRPr="009F1300" w:rsidRDefault="00B8363E" w:rsidP="00B8363E">
            <w:pPr>
              <w:snapToGrid w:val="0"/>
              <w:rPr>
                <w:lang w:val="sr-Cyrl-CS"/>
              </w:rPr>
            </w:pPr>
            <w:r w:rsidRPr="009F1300">
              <w:rPr>
                <w:lang w:val="sr-Cyrl-CS"/>
              </w:rPr>
              <w:t>Свеска А5,линије, меке корице, 60 листа</w:t>
            </w:r>
          </w:p>
        </w:tc>
        <w:tc>
          <w:tcPr>
            <w:tcW w:w="1913" w:type="dxa"/>
            <w:shd w:val="clear" w:color="auto" w:fill="auto"/>
            <w:noWrap/>
          </w:tcPr>
          <w:p w:rsidR="00B8363E" w:rsidRPr="009F1300" w:rsidRDefault="00B8363E" w:rsidP="00B8363E">
            <w:pPr>
              <w:snapToGrid w:val="0"/>
              <w:jc w:val="center"/>
              <w:rPr>
                <w:lang w:val="sr-Cyrl-CS"/>
              </w:rPr>
            </w:pPr>
            <w:r w:rsidRPr="009F1300">
              <w:rPr>
                <w:lang w:val="sr-Cyrl-CS"/>
              </w:rPr>
              <w:t>ком</w:t>
            </w:r>
          </w:p>
        </w:tc>
        <w:tc>
          <w:tcPr>
            <w:tcW w:w="1894" w:type="dxa"/>
            <w:shd w:val="clear" w:color="auto" w:fill="auto"/>
            <w:noWrap/>
            <w:vAlign w:val="bottom"/>
          </w:tcPr>
          <w:p w:rsidR="00B8363E" w:rsidRPr="009F1300" w:rsidRDefault="00B8363E" w:rsidP="00B8363E">
            <w:pPr>
              <w:jc w:val="right"/>
              <w:rPr>
                <w:color w:val="000000"/>
                <w:sz w:val="20"/>
                <w:szCs w:val="20"/>
                <w:lang w:val="sr-Cyrl-CS"/>
              </w:rPr>
            </w:pPr>
            <w:r>
              <w:rPr>
                <w:color w:val="000000"/>
                <w:sz w:val="20"/>
                <w:szCs w:val="20"/>
                <w:lang w:val="sr-Cyrl-CS"/>
              </w:rPr>
              <w:t>5</w:t>
            </w:r>
            <w:r w:rsidRPr="009F1300">
              <w:rPr>
                <w:color w:val="000000"/>
                <w:sz w:val="20"/>
                <w:szCs w:val="20"/>
                <w:lang w:val="sr-Cyrl-CS"/>
              </w:rPr>
              <w:t>00</w:t>
            </w:r>
          </w:p>
        </w:tc>
      </w:tr>
      <w:tr w:rsidR="00B8363E" w:rsidRPr="009F1300" w:rsidTr="00B8363E">
        <w:trPr>
          <w:trHeight w:val="239"/>
        </w:trPr>
        <w:tc>
          <w:tcPr>
            <w:tcW w:w="590" w:type="dxa"/>
            <w:shd w:val="clear" w:color="auto" w:fill="auto"/>
            <w:noWrap/>
            <w:vAlign w:val="bottom"/>
          </w:tcPr>
          <w:p w:rsidR="00B8363E" w:rsidRPr="009F1300" w:rsidRDefault="00B8363E" w:rsidP="00B8363E">
            <w:pPr>
              <w:jc w:val="right"/>
            </w:pPr>
            <w:r w:rsidRPr="009F1300">
              <w:t>2</w:t>
            </w:r>
          </w:p>
        </w:tc>
        <w:tc>
          <w:tcPr>
            <w:tcW w:w="6167" w:type="dxa"/>
            <w:shd w:val="clear" w:color="auto" w:fill="auto"/>
          </w:tcPr>
          <w:p w:rsidR="00B8363E" w:rsidRPr="009F1300" w:rsidRDefault="00B8363E" w:rsidP="00B8363E">
            <w:pPr>
              <w:snapToGrid w:val="0"/>
            </w:pPr>
            <w:r w:rsidRPr="009F1300">
              <w:rPr>
                <w:lang w:val="sr-Cyrl-CS"/>
              </w:rPr>
              <w:t>Свеска А5,квадрат, меке корице, 60 листа</w:t>
            </w:r>
          </w:p>
        </w:tc>
        <w:tc>
          <w:tcPr>
            <w:tcW w:w="1913" w:type="dxa"/>
            <w:shd w:val="clear" w:color="auto" w:fill="auto"/>
            <w:noWrap/>
          </w:tcPr>
          <w:p w:rsidR="00B8363E" w:rsidRPr="009F1300" w:rsidRDefault="00B8363E" w:rsidP="00B8363E">
            <w:pPr>
              <w:snapToGrid w:val="0"/>
              <w:jc w:val="center"/>
              <w:rPr>
                <w:lang w:val="sr-Cyrl-CS"/>
              </w:rPr>
            </w:pPr>
            <w:r w:rsidRPr="009F1300">
              <w:rPr>
                <w:lang w:val="sr-Cyrl-CS"/>
              </w:rPr>
              <w:t>ком</w:t>
            </w:r>
          </w:p>
        </w:tc>
        <w:tc>
          <w:tcPr>
            <w:tcW w:w="1894" w:type="dxa"/>
            <w:shd w:val="clear" w:color="auto" w:fill="auto"/>
            <w:noWrap/>
            <w:vAlign w:val="bottom"/>
          </w:tcPr>
          <w:p w:rsidR="00B8363E" w:rsidRPr="009F1300" w:rsidRDefault="00B8363E" w:rsidP="00B8363E">
            <w:pPr>
              <w:jc w:val="right"/>
              <w:rPr>
                <w:color w:val="000000"/>
                <w:sz w:val="20"/>
                <w:szCs w:val="20"/>
                <w:lang w:val="sr-Cyrl-CS"/>
              </w:rPr>
            </w:pPr>
            <w:r>
              <w:rPr>
                <w:color w:val="000000"/>
                <w:sz w:val="20"/>
                <w:szCs w:val="20"/>
                <w:lang w:val="sr-Cyrl-CS"/>
              </w:rPr>
              <w:t>3</w:t>
            </w:r>
            <w:r w:rsidRPr="009F1300">
              <w:rPr>
                <w:color w:val="000000"/>
                <w:sz w:val="20"/>
                <w:szCs w:val="20"/>
                <w:lang w:val="sr-Cyrl-CS"/>
              </w:rPr>
              <w:t>00</w:t>
            </w:r>
          </w:p>
        </w:tc>
      </w:tr>
      <w:tr w:rsidR="00B8363E" w:rsidRPr="009F1300" w:rsidTr="00B8363E">
        <w:trPr>
          <w:trHeight w:val="239"/>
        </w:trPr>
        <w:tc>
          <w:tcPr>
            <w:tcW w:w="590" w:type="dxa"/>
            <w:shd w:val="clear" w:color="auto" w:fill="auto"/>
            <w:noWrap/>
            <w:vAlign w:val="bottom"/>
          </w:tcPr>
          <w:p w:rsidR="00B8363E" w:rsidRPr="009F1300" w:rsidRDefault="00B8363E" w:rsidP="00B8363E">
            <w:pPr>
              <w:jc w:val="right"/>
            </w:pPr>
            <w:r w:rsidRPr="009F1300">
              <w:t>3</w:t>
            </w:r>
          </w:p>
        </w:tc>
        <w:tc>
          <w:tcPr>
            <w:tcW w:w="6167" w:type="dxa"/>
            <w:shd w:val="clear" w:color="auto" w:fill="auto"/>
          </w:tcPr>
          <w:p w:rsidR="00B8363E" w:rsidRPr="009F1300" w:rsidRDefault="00B8363E" w:rsidP="00B8363E">
            <w:pPr>
              <w:snapToGrid w:val="0"/>
              <w:rPr>
                <w:lang w:val="sr-Cyrl-CS"/>
              </w:rPr>
            </w:pPr>
            <w:r w:rsidRPr="009F1300">
              <w:rPr>
                <w:lang w:val="sr-Cyrl-CS"/>
              </w:rPr>
              <w:t xml:space="preserve">Свеска </w:t>
            </w:r>
            <w:r w:rsidRPr="009F1300">
              <w:t xml:space="preserve">A5 </w:t>
            </w:r>
            <w:r w:rsidRPr="009F1300">
              <w:rPr>
                <w:lang w:val="sr-Cyrl-CS"/>
              </w:rPr>
              <w:t>тврд повез, 80 листа</w:t>
            </w:r>
          </w:p>
        </w:tc>
        <w:tc>
          <w:tcPr>
            <w:tcW w:w="1913" w:type="dxa"/>
            <w:shd w:val="clear" w:color="auto" w:fill="auto"/>
            <w:noWrap/>
          </w:tcPr>
          <w:p w:rsidR="00B8363E" w:rsidRPr="009F1300" w:rsidRDefault="00B8363E" w:rsidP="00B8363E">
            <w:pPr>
              <w:snapToGrid w:val="0"/>
              <w:jc w:val="center"/>
              <w:rPr>
                <w:lang w:val="sr-Cyrl-CS"/>
              </w:rPr>
            </w:pPr>
            <w:r w:rsidRPr="009F1300">
              <w:rPr>
                <w:lang w:val="sr-Cyrl-CS"/>
              </w:rPr>
              <w:t>ком</w:t>
            </w:r>
          </w:p>
        </w:tc>
        <w:tc>
          <w:tcPr>
            <w:tcW w:w="1894" w:type="dxa"/>
            <w:shd w:val="clear" w:color="auto" w:fill="auto"/>
            <w:noWrap/>
            <w:vAlign w:val="bottom"/>
          </w:tcPr>
          <w:p w:rsidR="00B8363E" w:rsidRPr="009F1300" w:rsidRDefault="00B8363E" w:rsidP="00B8363E">
            <w:pPr>
              <w:jc w:val="right"/>
              <w:rPr>
                <w:color w:val="000000"/>
                <w:sz w:val="20"/>
                <w:szCs w:val="20"/>
                <w:lang w:val="sr-Cyrl-CS"/>
              </w:rPr>
            </w:pPr>
            <w:r>
              <w:rPr>
                <w:color w:val="000000"/>
                <w:sz w:val="20"/>
                <w:szCs w:val="20"/>
                <w:lang w:val="sr-Cyrl-CS"/>
              </w:rPr>
              <w:t>1</w:t>
            </w:r>
            <w:r w:rsidRPr="009F1300">
              <w:rPr>
                <w:color w:val="000000"/>
                <w:sz w:val="20"/>
                <w:szCs w:val="20"/>
                <w:lang w:val="sr-Cyrl-CS"/>
              </w:rPr>
              <w:t>00</w:t>
            </w:r>
          </w:p>
        </w:tc>
      </w:tr>
      <w:tr w:rsidR="00B8363E" w:rsidRPr="009F1300" w:rsidTr="00B8363E">
        <w:trPr>
          <w:trHeight w:val="239"/>
        </w:trPr>
        <w:tc>
          <w:tcPr>
            <w:tcW w:w="590" w:type="dxa"/>
            <w:shd w:val="clear" w:color="auto" w:fill="auto"/>
            <w:noWrap/>
            <w:vAlign w:val="bottom"/>
          </w:tcPr>
          <w:p w:rsidR="00B8363E" w:rsidRPr="009F1300" w:rsidRDefault="00B8363E" w:rsidP="00B8363E">
            <w:pPr>
              <w:jc w:val="right"/>
            </w:pPr>
            <w:r w:rsidRPr="009F1300">
              <w:t>4</w:t>
            </w:r>
          </w:p>
        </w:tc>
        <w:tc>
          <w:tcPr>
            <w:tcW w:w="6167" w:type="dxa"/>
            <w:shd w:val="clear" w:color="auto" w:fill="auto"/>
          </w:tcPr>
          <w:p w:rsidR="00B8363E" w:rsidRPr="009F1300" w:rsidRDefault="00B8363E" w:rsidP="00B8363E">
            <w:pPr>
              <w:snapToGrid w:val="0"/>
              <w:rPr>
                <w:lang w:val="sr-Cyrl-CS"/>
              </w:rPr>
            </w:pPr>
            <w:r w:rsidRPr="009F1300">
              <w:rPr>
                <w:lang w:val="sr-Cyrl-CS"/>
              </w:rPr>
              <w:t>Свеска А4,линије, меке корице, 60 листа</w:t>
            </w:r>
          </w:p>
        </w:tc>
        <w:tc>
          <w:tcPr>
            <w:tcW w:w="1913" w:type="dxa"/>
            <w:shd w:val="clear" w:color="auto" w:fill="auto"/>
            <w:noWrap/>
          </w:tcPr>
          <w:p w:rsidR="00B8363E" w:rsidRPr="009F1300" w:rsidRDefault="00B8363E" w:rsidP="00B8363E">
            <w:pPr>
              <w:snapToGrid w:val="0"/>
              <w:jc w:val="center"/>
              <w:rPr>
                <w:lang w:val="sr-Cyrl-CS"/>
              </w:rPr>
            </w:pPr>
            <w:r w:rsidRPr="009F1300">
              <w:rPr>
                <w:lang w:val="sr-Cyrl-CS"/>
              </w:rPr>
              <w:t>ком</w:t>
            </w:r>
          </w:p>
        </w:tc>
        <w:tc>
          <w:tcPr>
            <w:tcW w:w="1894" w:type="dxa"/>
            <w:shd w:val="clear" w:color="auto" w:fill="auto"/>
            <w:noWrap/>
            <w:vAlign w:val="bottom"/>
          </w:tcPr>
          <w:p w:rsidR="00B8363E" w:rsidRPr="009F1300" w:rsidRDefault="00B8363E" w:rsidP="00B8363E">
            <w:pPr>
              <w:jc w:val="right"/>
              <w:rPr>
                <w:color w:val="000000"/>
                <w:sz w:val="20"/>
                <w:szCs w:val="20"/>
                <w:lang w:val="sr-Cyrl-CS"/>
              </w:rPr>
            </w:pPr>
            <w:r>
              <w:rPr>
                <w:color w:val="000000"/>
                <w:sz w:val="20"/>
                <w:szCs w:val="20"/>
                <w:lang w:val="sr-Cyrl-CS"/>
              </w:rPr>
              <w:t>20</w:t>
            </w:r>
            <w:r w:rsidRPr="009F1300">
              <w:rPr>
                <w:color w:val="000000"/>
                <w:sz w:val="20"/>
                <w:szCs w:val="20"/>
                <w:lang w:val="sr-Cyrl-CS"/>
              </w:rPr>
              <w:t>0</w:t>
            </w:r>
          </w:p>
        </w:tc>
      </w:tr>
      <w:tr w:rsidR="00B8363E" w:rsidRPr="009F1300" w:rsidTr="00B8363E">
        <w:trPr>
          <w:trHeight w:val="239"/>
        </w:trPr>
        <w:tc>
          <w:tcPr>
            <w:tcW w:w="590" w:type="dxa"/>
            <w:shd w:val="clear" w:color="auto" w:fill="auto"/>
            <w:noWrap/>
            <w:vAlign w:val="bottom"/>
          </w:tcPr>
          <w:p w:rsidR="00B8363E" w:rsidRPr="009F1300" w:rsidRDefault="00B8363E" w:rsidP="00B8363E">
            <w:pPr>
              <w:jc w:val="right"/>
            </w:pPr>
            <w:r w:rsidRPr="009F1300">
              <w:t>5</w:t>
            </w:r>
          </w:p>
        </w:tc>
        <w:tc>
          <w:tcPr>
            <w:tcW w:w="6167" w:type="dxa"/>
            <w:shd w:val="clear" w:color="auto" w:fill="auto"/>
          </w:tcPr>
          <w:p w:rsidR="00B8363E" w:rsidRPr="009F1300" w:rsidRDefault="00B8363E" w:rsidP="00B8363E">
            <w:pPr>
              <w:snapToGrid w:val="0"/>
            </w:pPr>
            <w:r w:rsidRPr="009F1300">
              <w:rPr>
                <w:lang w:val="sr-Cyrl-CS"/>
              </w:rPr>
              <w:t>Свеска А4,квадрат, меке корице, 60 листа</w:t>
            </w:r>
          </w:p>
        </w:tc>
        <w:tc>
          <w:tcPr>
            <w:tcW w:w="1913" w:type="dxa"/>
            <w:shd w:val="clear" w:color="auto" w:fill="auto"/>
            <w:noWrap/>
          </w:tcPr>
          <w:p w:rsidR="00B8363E" w:rsidRPr="009F1300" w:rsidRDefault="00B8363E" w:rsidP="00B8363E">
            <w:pPr>
              <w:snapToGrid w:val="0"/>
              <w:jc w:val="center"/>
              <w:rPr>
                <w:lang w:val="sr-Cyrl-CS"/>
              </w:rPr>
            </w:pPr>
            <w:r w:rsidRPr="009F1300">
              <w:rPr>
                <w:lang w:val="sr-Cyrl-CS"/>
              </w:rPr>
              <w:t>ком</w:t>
            </w:r>
          </w:p>
        </w:tc>
        <w:tc>
          <w:tcPr>
            <w:tcW w:w="1894" w:type="dxa"/>
            <w:shd w:val="clear" w:color="auto" w:fill="auto"/>
            <w:noWrap/>
            <w:vAlign w:val="bottom"/>
          </w:tcPr>
          <w:p w:rsidR="00B8363E" w:rsidRPr="009F1300" w:rsidRDefault="00B8363E" w:rsidP="00B8363E">
            <w:pPr>
              <w:jc w:val="right"/>
              <w:rPr>
                <w:color w:val="000000"/>
                <w:sz w:val="20"/>
                <w:szCs w:val="20"/>
                <w:lang w:val="sr-Cyrl-CS"/>
              </w:rPr>
            </w:pPr>
            <w:r>
              <w:rPr>
                <w:color w:val="000000"/>
                <w:sz w:val="20"/>
                <w:szCs w:val="20"/>
                <w:lang w:val="sr-Cyrl-CS"/>
              </w:rPr>
              <w:t>3</w:t>
            </w:r>
            <w:r w:rsidRPr="009F1300">
              <w:rPr>
                <w:color w:val="000000"/>
                <w:sz w:val="20"/>
                <w:szCs w:val="20"/>
                <w:lang w:val="sr-Cyrl-CS"/>
              </w:rPr>
              <w:t>00</w:t>
            </w:r>
          </w:p>
        </w:tc>
      </w:tr>
      <w:tr w:rsidR="00B8363E" w:rsidRPr="009F1300" w:rsidTr="00B8363E">
        <w:trPr>
          <w:trHeight w:val="239"/>
        </w:trPr>
        <w:tc>
          <w:tcPr>
            <w:tcW w:w="590" w:type="dxa"/>
            <w:shd w:val="clear" w:color="auto" w:fill="auto"/>
            <w:noWrap/>
            <w:vAlign w:val="bottom"/>
          </w:tcPr>
          <w:p w:rsidR="00B8363E" w:rsidRPr="009F1300" w:rsidRDefault="00B8363E" w:rsidP="00B8363E">
            <w:pPr>
              <w:jc w:val="right"/>
              <w:rPr>
                <w:lang w:val="sr-Cyrl-CS"/>
              </w:rPr>
            </w:pPr>
            <w:r w:rsidRPr="009F1300">
              <w:rPr>
                <w:lang w:val="sr-Cyrl-CS"/>
              </w:rPr>
              <w:t>6</w:t>
            </w:r>
          </w:p>
        </w:tc>
        <w:tc>
          <w:tcPr>
            <w:tcW w:w="6167" w:type="dxa"/>
            <w:shd w:val="clear" w:color="auto" w:fill="auto"/>
          </w:tcPr>
          <w:p w:rsidR="00B8363E" w:rsidRPr="009F1300" w:rsidRDefault="00B8363E" w:rsidP="00B8363E">
            <w:pPr>
              <w:snapToGrid w:val="0"/>
              <w:rPr>
                <w:lang w:val="sr-Cyrl-CS"/>
              </w:rPr>
            </w:pPr>
            <w:r w:rsidRPr="009F1300">
              <w:rPr>
                <w:lang w:val="sr-Cyrl-CS"/>
              </w:rPr>
              <w:t>Свеска А4,тврд повез, 80 листа</w:t>
            </w:r>
          </w:p>
        </w:tc>
        <w:tc>
          <w:tcPr>
            <w:tcW w:w="1913" w:type="dxa"/>
            <w:shd w:val="clear" w:color="auto" w:fill="auto"/>
            <w:noWrap/>
          </w:tcPr>
          <w:p w:rsidR="00B8363E" w:rsidRPr="009F1300" w:rsidRDefault="00B8363E" w:rsidP="00B8363E">
            <w:pPr>
              <w:snapToGrid w:val="0"/>
              <w:jc w:val="center"/>
              <w:rPr>
                <w:lang w:val="sr-Cyrl-CS"/>
              </w:rPr>
            </w:pPr>
            <w:r w:rsidRPr="009F1300">
              <w:rPr>
                <w:lang w:val="sr-Cyrl-CS"/>
              </w:rPr>
              <w:t>ком</w:t>
            </w:r>
          </w:p>
        </w:tc>
        <w:tc>
          <w:tcPr>
            <w:tcW w:w="1894" w:type="dxa"/>
            <w:shd w:val="clear" w:color="auto" w:fill="auto"/>
            <w:noWrap/>
            <w:vAlign w:val="bottom"/>
          </w:tcPr>
          <w:p w:rsidR="00B8363E" w:rsidRPr="009F1300" w:rsidRDefault="00B8363E" w:rsidP="00B8363E">
            <w:pPr>
              <w:jc w:val="right"/>
              <w:rPr>
                <w:color w:val="000000"/>
                <w:sz w:val="20"/>
                <w:szCs w:val="20"/>
                <w:lang w:val="sr-Cyrl-CS"/>
              </w:rPr>
            </w:pPr>
            <w:r>
              <w:rPr>
                <w:color w:val="000000"/>
                <w:sz w:val="20"/>
                <w:szCs w:val="20"/>
                <w:lang w:val="sr-Cyrl-CS"/>
              </w:rPr>
              <w:t>5</w:t>
            </w:r>
            <w:r w:rsidRPr="009F1300">
              <w:rPr>
                <w:color w:val="000000"/>
                <w:sz w:val="20"/>
                <w:szCs w:val="20"/>
                <w:lang w:val="sr-Cyrl-CS"/>
              </w:rPr>
              <w:t>00</w:t>
            </w:r>
          </w:p>
        </w:tc>
      </w:tr>
      <w:tr w:rsidR="00B8363E" w:rsidRPr="009F1300" w:rsidTr="00B8363E">
        <w:trPr>
          <w:trHeight w:val="239"/>
        </w:trPr>
        <w:tc>
          <w:tcPr>
            <w:tcW w:w="590" w:type="dxa"/>
            <w:shd w:val="clear" w:color="auto" w:fill="auto"/>
            <w:noWrap/>
            <w:vAlign w:val="bottom"/>
          </w:tcPr>
          <w:p w:rsidR="00B8363E" w:rsidRPr="009F1300" w:rsidRDefault="00B8363E" w:rsidP="00B8363E">
            <w:pPr>
              <w:jc w:val="right"/>
            </w:pPr>
            <w:r w:rsidRPr="009F1300">
              <w:rPr>
                <w:lang w:val="sr-Cyrl-CS"/>
              </w:rPr>
              <w:t>7</w:t>
            </w:r>
          </w:p>
        </w:tc>
        <w:tc>
          <w:tcPr>
            <w:tcW w:w="6167" w:type="dxa"/>
            <w:shd w:val="clear" w:color="auto" w:fill="auto"/>
            <w:vAlign w:val="center"/>
          </w:tcPr>
          <w:p w:rsidR="00B8363E" w:rsidRPr="009F1300" w:rsidRDefault="00B8363E" w:rsidP="00B8363E">
            <w:proofErr w:type="spellStart"/>
            <w:r w:rsidRPr="009F1300">
              <w:t>Лењир</w:t>
            </w:r>
            <w:proofErr w:type="spellEnd"/>
            <w:r w:rsidRPr="009F1300">
              <w:t xml:space="preserve"> 30 </w:t>
            </w:r>
            <w:proofErr w:type="spellStart"/>
            <w:r w:rsidRPr="009F1300">
              <w:t>цм</w:t>
            </w:r>
            <w:proofErr w:type="spellEnd"/>
            <w:r w:rsidRPr="009F1300">
              <w:t xml:space="preserve"> ПВЦ</w:t>
            </w:r>
          </w:p>
        </w:tc>
        <w:tc>
          <w:tcPr>
            <w:tcW w:w="1913" w:type="dxa"/>
            <w:shd w:val="clear" w:color="auto" w:fill="auto"/>
            <w:noWrap/>
            <w:vAlign w:val="center"/>
          </w:tcPr>
          <w:p w:rsidR="00B8363E" w:rsidRPr="009F1300" w:rsidRDefault="00B8363E" w:rsidP="00B8363E">
            <w:pPr>
              <w:jc w:val="center"/>
              <w:rPr>
                <w:sz w:val="18"/>
                <w:szCs w:val="18"/>
              </w:rPr>
            </w:pPr>
            <w:proofErr w:type="spellStart"/>
            <w:r w:rsidRPr="009F1300">
              <w:rPr>
                <w:sz w:val="18"/>
                <w:szCs w:val="18"/>
              </w:rPr>
              <w:t>ком</w:t>
            </w:r>
            <w:proofErr w:type="spellEnd"/>
          </w:p>
        </w:tc>
        <w:tc>
          <w:tcPr>
            <w:tcW w:w="1894" w:type="dxa"/>
            <w:shd w:val="clear" w:color="auto" w:fill="auto"/>
            <w:noWrap/>
            <w:vAlign w:val="bottom"/>
          </w:tcPr>
          <w:p w:rsidR="00B8363E" w:rsidRPr="009F1300" w:rsidRDefault="00B8363E" w:rsidP="00B8363E">
            <w:pPr>
              <w:jc w:val="right"/>
              <w:rPr>
                <w:color w:val="000000"/>
                <w:sz w:val="20"/>
                <w:szCs w:val="20"/>
                <w:lang w:val="sr-Cyrl-CS"/>
              </w:rPr>
            </w:pPr>
            <w:r>
              <w:rPr>
                <w:color w:val="000000"/>
                <w:sz w:val="20"/>
                <w:szCs w:val="20"/>
                <w:lang w:val="sr-Cyrl-CS"/>
              </w:rPr>
              <w:t>5</w:t>
            </w:r>
            <w:r w:rsidRPr="009F1300">
              <w:rPr>
                <w:color w:val="000000"/>
                <w:sz w:val="20"/>
                <w:szCs w:val="20"/>
                <w:lang w:val="sr-Cyrl-CS"/>
              </w:rPr>
              <w:t>0</w:t>
            </w:r>
          </w:p>
        </w:tc>
      </w:tr>
      <w:tr w:rsidR="00B8363E" w:rsidRPr="009F1300" w:rsidTr="00B8363E">
        <w:trPr>
          <w:trHeight w:val="239"/>
        </w:trPr>
        <w:tc>
          <w:tcPr>
            <w:tcW w:w="590" w:type="dxa"/>
            <w:shd w:val="clear" w:color="auto" w:fill="auto"/>
            <w:noWrap/>
            <w:vAlign w:val="bottom"/>
          </w:tcPr>
          <w:p w:rsidR="00B8363E" w:rsidRPr="009F1300" w:rsidRDefault="00B8363E" w:rsidP="00B8363E">
            <w:pPr>
              <w:jc w:val="right"/>
            </w:pPr>
            <w:r w:rsidRPr="009F1300">
              <w:t>8</w:t>
            </w:r>
          </w:p>
        </w:tc>
        <w:tc>
          <w:tcPr>
            <w:tcW w:w="6167" w:type="dxa"/>
            <w:shd w:val="clear" w:color="auto" w:fill="auto"/>
            <w:vAlign w:val="center"/>
          </w:tcPr>
          <w:p w:rsidR="00B8363E" w:rsidRPr="009F1300" w:rsidRDefault="00B8363E" w:rsidP="00B8363E">
            <w:proofErr w:type="spellStart"/>
            <w:r w:rsidRPr="009F1300">
              <w:t>Лењир</w:t>
            </w:r>
            <w:proofErr w:type="spellEnd"/>
            <w:r w:rsidRPr="009F1300">
              <w:t xml:space="preserve"> 50цм ПВЦ</w:t>
            </w:r>
          </w:p>
        </w:tc>
        <w:tc>
          <w:tcPr>
            <w:tcW w:w="1913" w:type="dxa"/>
            <w:shd w:val="clear" w:color="auto" w:fill="auto"/>
            <w:noWrap/>
            <w:vAlign w:val="center"/>
          </w:tcPr>
          <w:p w:rsidR="00B8363E" w:rsidRPr="009F1300" w:rsidRDefault="00B8363E" w:rsidP="00B8363E">
            <w:pPr>
              <w:jc w:val="center"/>
              <w:rPr>
                <w:sz w:val="18"/>
                <w:szCs w:val="18"/>
              </w:rPr>
            </w:pPr>
            <w:proofErr w:type="spellStart"/>
            <w:r w:rsidRPr="009F1300">
              <w:rPr>
                <w:sz w:val="18"/>
                <w:szCs w:val="18"/>
              </w:rPr>
              <w:t>ком</w:t>
            </w:r>
            <w:proofErr w:type="spellEnd"/>
          </w:p>
        </w:tc>
        <w:tc>
          <w:tcPr>
            <w:tcW w:w="1894" w:type="dxa"/>
            <w:shd w:val="clear" w:color="auto" w:fill="auto"/>
            <w:noWrap/>
            <w:vAlign w:val="bottom"/>
          </w:tcPr>
          <w:p w:rsidR="00B8363E" w:rsidRPr="009F1300" w:rsidRDefault="00B8363E" w:rsidP="00B8363E">
            <w:pPr>
              <w:jc w:val="right"/>
              <w:rPr>
                <w:color w:val="000000"/>
                <w:sz w:val="20"/>
                <w:szCs w:val="20"/>
                <w:lang w:val="sr-Cyrl-CS"/>
              </w:rPr>
            </w:pPr>
            <w:r>
              <w:rPr>
                <w:color w:val="000000"/>
                <w:sz w:val="20"/>
                <w:szCs w:val="20"/>
                <w:lang w:val="sr-Cyrl-CS"/>
              </w:rPr>
              <w:t>5</w:t>
            </w:r>
            <w:r w:rsidRPr="009F1300">
              <w:rPr>
                <w:color w:val="000000"/>
                <w:sz w:val="20"/>
                <w:szCs w:val="20"/>
                <w:lang w:val="sr-Cyrl-CS"/>
              </w:rPr>
              <w:t>0</w:t>
            </w:r>
          </w:p>
        </w:tc>
      </w:tr>
      <w:tr w:rsidR="00B8363E" w:rsidRPr="009F1300" w:rsidTr="00B8363E">
        <w:trPr>
          <w:trHeight w:val="239"/>
        </w:trPr>
        <w:tc>
          <w:tcPr>
            <w:tcW w:w="590" w:type="dxa"/>
            <w:shd w:val="clear" w:color="auto" w:fill="auto"/>
            <w:noWrap/>
            <w:vAlign w:val="bottom"/>
          </w:tcPr>
          <w:p w:rsidR="00B8363E" w:rsidRPr="009F1300" w:rsidRDefault="00B8363E" w:rsidP="00B8363E">
            <w:pPr>
              <w:jc w:val="right"/>
            </w:pPr>
            <w:r w:rsidRPr="009F1300">
              <w:t>9</w:t>
            </w:r>
          </w:p>
        </w:tc>
        <w:tc>
          <w:tcPr>
            <w:tcW w:w="6167" w:type="dxa"/>
            <w:shd w:val="clear" w:color="auto" w:fill="auto"/>
          </w:tcPr>
          <w:p w:rsidR="00B8363E" w:rsidRPr="009F1300" w:rsidRDefault="00B8363E" w:rsidP="00B8363E">
            <w:pPr>
              <w:snapToGrid w:val="0"/>
              <w:rPr>
                <w:lang w:val="sr-Cyrl-CS"/>
              </w:rPr>
            </w:pPr>
            <w:r w:rsidRPr="009F1300">
              <w:rPr>
                <w:lang w:val="sr-Cyrl-CS"/>
              </w:rPr>
              <w:t>Темпере 1/12, туба, разних боја</w:t>
            </w:r>
          </w:p>
        </w:tc>
        <w:tc>
          <w:tcPr>
            <w:tcW w:w="1913" w:type="dxa"/>
            <w:shd w:val="clear" w:color="auto" w:fill="auto"/>
            <w:noWrap/>
          </w:tcPr>
          <w:p w:rsidR="00B8363E" w:rsidRPr="009F1300" w:rsidRDefault="00B8363E" w:rsidP="00B8363E">
            <w:pPr>
              <w:snapToGrid w:val="0"/>
              <w:jc w:val="center"/>
              <w:rPr>
                <w:lang w:val="sr-Cyrl-CS"/>
              </w:rPr>
            </w:pPr>
            <w:r w:rsidRPr="009F1300">
              <w:rPr>
                <w:lang w:val="sr-Cyrl-CS"/>
              </w:rPr>
              <w:t>кут</w:t>
            </w:r>
          </w:p>
        </w:tc>
        <w:tc>
          <w:tcPr>
            <w:tcW w:w="1894" w:type="dxa"/>
            <w:shd w:val="clear" w:color="auto" w:fill="auto"/>
            <w:noWrap/>
            <w:vAlign w:val="bottom"/>
          </w:tcPr>
          <w:p w:rsidR="00B8363E" w:rsidRPr="009F1300" w:rsidRDefault="00B8363E" w:rsidP="00B8363E">
            <w:pPr>
              <w:jc w:val="right"/>
              <w:rPr>
                <w:color w:val="000000"/>
                <w:sz w:val="20"/>
                <w:szCs w:val="20"/>
                <w:lang w:val="sr-Cyrl-CS"/>
              </w:rPr>
            </w:pPr>
            <w:r>
              <w:rPr>
                <w:color w:val="000000"/>
                <w:sz w:val="20"/>
                <w:szCs w:val="20"/>
                <w:lang w:val="sr-Cyrl-CS"/>
              </w:rPr>
              <w:t>15</w:t>
            </w:r>
            <w:r w:rsidRPr="009F1300">
              <w:rPr>
                <w:color w:val="000000"/>
                <w:sz w:val="20"/>
                <w:szCs w:val="20"/>
                <w:lang w:val="sr-Cyrl-CS"/>
              </w:rPr>
              <w:t>0</w:t>
            </w:r>
          </w:p>
        </w:tc>
      </w:tr>
      <w:tr w:rsidR="00B8363E" w:rsidRPr="009F1300" w:rsidTr="00B8363E">
        <w:trPr>
          <w:trHeight w:val="239"/>
        </w:trPr>
        <w:tc>
          <w:tcPr>
            <w:tcW w:w="590" w:type="dxa"/>
            <w:shd w:val="clear" w:color="auto" w:fill="auto"/>
            <w:noWrap/>
            <w:vAlign w:val="bottom"/>
          </w:tcPr>
          <w:p w:rsidR="00B8363E" w:rsidRPr="009F1300" w:rsidRDefault="00B8363E" w:rsidP="00B8363E">
            <w:pPr>
              <w:jc w:val="right"/>
            </w:pPr>
            <w:r w:rsidRPr="009F1300">
              <w:t>10</w:t>
            </w:r>
          </w:p>
        </w:tc>
        <w:tc>
          <w:tcPr>
            <w:tcW w:w="6167" w:type="dxa"/>
            <w:shd w:val="clear" w:color="auto" w:fill="auto"/>
            <w:vAlign w:val="bottom"/>
          </w:tcPr>
          <w:p w:rsidR="00B8363E" w:rsidRPr="009F1300" w:rsidRDefault="00B8363E" w:rsidP="00B8363E">
            <w:pPr>
              <w:rPr>
                <w:lang w:val="sr-Cyrl-CS"/>
              </w:rPr>
            </w:pPr>
            <w:r w:rsidRPr="009F1300">
              <w:rPr>
                <w:lang w:val="sr-Cyrl-CS"/>
              </w:rPr>
              <w:t>Дрвене боје, 1/24, разних боја</w:t>
            </w:r>
          </w:p>
        </w:tc>
        <w:tc>
          <w:tcPr>
            <w:tcW w:w="1913" w:type="dxa"/>
            <w:shd w:val="clear" w:color="auto" w:fill="auto"/>
            <w:noWrap/>
            <w:vAlign w:val="bottom"/>
          </w:tcPr>
          <w:p w:rsidR="00B8363E" w:rsidRPr="009F1300" w:rsidRDefault="00B8363E" w:rsidP="00B8363E">
            <w:pPr>
              <w:jc w:val="center"/>
              <w:rPr>
                <w:lang w:val="sr-Cyrl-CS"/>
              </w:rPr>
            </w:pPr>
            <w:r w:rsidRPr="009F1300">
              <w:rPr>
                <w:lang w:val="sr-Cyrl-CS"/>
              </w:rPr>
              <w:t>кут</w:t>
            </w:r>
          </w:p>
        </w:tc>
        <w:tc>
          <w:tcPr>
            <w:tcW w:w="1894" w:type="dxa"/>
            <w:shd w:val="clear" w:color="auto" w:fill="auto"/>
            <w:noWrap/>
            <w:vAlign w:val="bottom"/>
          </w:tcPr>
          <w:p w:rsidR="00B8363E" w:rsidRPr="009F1300" w:rsidRDefault="00B8363E" w:rsidP="00B8363E">
            <w:pPr>
              <w:jc w:val="right"/>
              <w:rPr>
                <w:color w:val="000000"/>
                <w:sz w:val="20"/>
                <w:szCs w:val="20"/>
                <w:lang w:val="sr-Cyrl-CS"/>
              </w:rPr>
            </w:pPr>
            <w:r>
              <w:rPr>
                <w:color w:val="000000"/>
                <w:sz w:val="20"/>
                <w:szCs w:val="20"/>
                <w:lang w:val="sr-Cyrl-CS"/>
              </w:rPr>
              <w:t>15</w:t>
            </w:r>
            <w:r w:rsidRPr="009F1300">
              <w:rPr>
                <w:color w:val="000000"/>
                <w:sz w:val="20"/>
                <w:szCs w:val="20"/>
                <w:lang w:val="sr-Cyrl-CS"/>
              </w:rPr>
              <w:t>0</w:t>
            </w:r>
          </w:p>
        </w:tc>
      </w:tr>
      <w:tr w:rsidR="00B8363E" w:rsidRPr="009F1300" w:rsidTr="00B8363E">
        <w:trPr>
          <w:trHeight w:val="239"/>
        </w:trPr>
        <w:tc>
          <w:tcPr>
            <w:tcW w:w="590" w:type="dxa"/>
            <w:shd w:val="clear" w:color="auto" w:fill="auto"/>
            <w:noWrap/>
            <w:vAlign w:val="bottom"/>
          </w:tcPr>
          <w:p w:rsidR="00B8363E" w:rsidRPr="009F1300" w:rsidRDefault="00B8363E" w:rsidP="00B8363E">
            <w:pPr>
              <w:jc w:val="right"/>
            </w:pPr>
            <w:r w:rsidRPr="009F1300">
              <w:t>11</w:t>
            </w:r>
          </w:p>
        </w:tc>
        <w:tc>
          <w:tcPr>
            <w:tcW w:w="6167" w:type="dxa"/>
            <w:shd w:val="clear" w:color="auto" w:fill="auto"/>
            <w:vAlign w:val="bottom"/>
          </w:tcPr>
          <w:p w:rsidR="00B8363E" w:rsidRPr="009F1300" w:rsidRDefault="00B8363E" w:rsidP="00B8363E">
            <w:pPr>
              <w:rPr>
                <w:lang w:val="sr-Cyrl-CS"/>
              </w:rPr>
            </w:pPr>
            <w:r w:rsidRPr="009F1300">
              <w:rPr>
                <w:lang w:val="sr-Cyrl-CS"/>
              </w:rPr>
              <w:t>Водене боје 1/12, разних боја</w:t>
            </w:r>
          </w:p>
        </w:tc>
        <w:tc>
          <w:tcPr>
            <w:tcW w:w="1913" w:type="dxa"/>
            <w:shd w:val="clear" w:color="auto" w:fill="auto"/>
            <w:noWrap/>
            <w:vAlign w:val="bottom"/>
          </w:tcPr>
          <w:p w:rsidR="00B8363E" w:rsidRPr="009F1300" w:rsidRDefault="00B8363E" w:rsidP="00B8363E">
            <w:pPr>
              <w:jc w:val="center"/>
              <w:rPr>
                <w:lang w:val="sr-Cyrl-CS"/>
              </w:rPr>
            </w:pPr>
            <w:r w:rsidRPr="009F1300">
              <w:rPr>
                <w:lang w:val="sr-Cyrl-CS"/>
              </w:rPr>
              <w:t>кут</w:t>
            </w:r>
          </w:p>
        </w:tc>
        <w:tc>
          <w:tcPr>
            <w:tcW w:w="1894" w:type="dxa"/>
            <w:shd w:val="clear" w:color="auto" w:fill="auto"/>
            <w:noWrap/>
            <w:vAlign w:val="bottom"/>
          </w:tcPr>
          <w:p w:rsidR="00B8363E" w:rsidRPr="009F1300" w:rsidRDefault="00B8363E" w:rsidP="00B8363E">
            <w:pPr>
              <w:jc w:val="right"/>
              <w:rPr>
                <w:color w:val="000000"/>
                <w:sz w:val="20"/>
                <w:szCs w:val="20"/>
                <w:lang w:val="sr-Cyrl-CS"/>
              </w:rPr>
            </w:pPr>
            <w:r>
              <w:rPr>
                <w:color w:val="000000"/>
                <w:sz w:val="20"/>
                <w:szCs w:val="20"/>
                <w:lang w:val="sr-Cyrl-CS"/>
              </w:rPr>
              <w:t>15</w:t>
            </w:r>
            <w:r w:rsidRPr="009F1300">
              <w:rPr>
                <w:color w:val="000000"/>
                <w:sz w:val="20"/>
                <w:szCs w:val="20"/>
                <w:lang w:val="sr-Cyrl-CS"/>
              </w:rPr>
              <w:t>0</w:t>
            </w:r>
          </w:p>
        </w:tc>
      </w:tr>
      <w:tr w:rsidR="00B8363E" w:rsidRPr="009F1300" w:rsidTr="00B8363E">
        <w:trPr>
          <w:trHeight w:val="239"/>
        </w:trPr>
        <w:tc>
          <w:tcPr>
            <w:tcW w:w="590" w:type="dxa"/>
            <w:shd w:val="clear" w:color="auto" w:fill="auto"/>
            <w:noWrap/>
            <w:vAlign w:val="bottom"/>
          </w:tcPr>
          <w:p w:rsidR="00B8363E" w:rsidRPr="009F1300" w:rsidRDefault="00B8363E" w:rsidP="00B8363E">
            <w:pPr>
              <w:jc w:val="right"/>
            </w:pPr>
            <w:r w:rsidRPr="009F1300">
              <w:t>12</w:t>
            </w:r>
          </w:p>
        </w:tc>
        <w:tc>
          <w:tcPr>
            <w:tcW w:w="6167" w:type="dxa"/>
            <w:shd w:val="clear" w:color="auto" w:fill="auto"/>
            <w:vAlign w:val="bottom"/>
          </w:tcPr>
          <w:p w:rsidR="00B8363E" w:rsidRPr="009F1300" w:rsidRDefault="00B8363E" w:rsidP="00B8363E">
            <w:pPr>
              <w:rPr>
                <w:lang w:val="sr-Cyrl-CS"/>
              </w:rPr>
            </w:pPr>
            <w:r w:rsidRPr="009F1300">
              <w:rPr>
                <w:lang w:val="sr-Cyrl-CS"/>
              </w:rPr>
              <w:t xml:space="preserve">Оловке графитне ХБ са гумицом </w:t>
            </w:r>
          </w:p>
        </w:tc>
        <w:tc>
          <w:tcPr>
            <w:tcW w:w="1913" w:type="dxa"/>
            <w:shd w:val="clear" w:color="auto" w:fill="auto"/>
            <w:noWrap/>
            <w:vAlign w:val="bottom"/>
          </w:tcPr>
          <w:p w:rsidR="00B8363E" w:rsidRPr="009F1300" w:rsidRDefault="00B8363E" w:rsidP="00B8363E">
            <w:pPr>
              <w:jc w:val="center"/>
              <w:rPr>
                <w:lang w:val="sr-Cyrl-CS"/>
              </w:rPr>
            </w:pPr>
            <w:r w:rsidRPr="009F1300">
              <w:rPr>
                <w:lang w:val="sr-Cyrl-CS"/>
              </w:rPr>
              <w:t>ком</w:t>
            </w:r>
          </w:p>
        </w:tc>
        <w:tc>
          <w:tcPr>
            <w:tcW w:w="1894" w:type="dxa"/>
            <w:shd w:val="clear" w:color="auto" w:fill="auto"/>
            <w:noWrap/>
            <w:vAlign w:val="bottom"/>
          </w:tcPr>
          <w:p w:rsidR="00B8363E" w:rsidRPr="009F1300" w:rsidRDefault="00B8363E" w:rsidP="00B8363E">
            <w:pPr>
              <w:jc w:val="right"/>
              <w:rPr>
                <w:color w:val="000000"/>
                <w:sz w:val="20"/>
                <w:szCs w:val="20"/>
                <w:lang w:val="sr-Cyrl-CS"/>
              </w:rPr>
            </w:pPr>
            <w:r>
              <w:rPr>
                <w:color w:val="000000"/>
                <w:sz w:val="20"/>
                <w:szCs w:val="20"/>
                <w:lang w:val="sr-Cyrl-CS"/>
              </w:rPr>
              <w:t>5</w:t>
            </w:r>
            <w:r w:rsidRPr="009F1300">
              <w:rPr>
                <w:color w:val="000000"/>
                <w:sz w:val="20"/>
                <w:szCs w:val="20"/>
                <w:lang w:val="sr-Cyrl-CS"/>
              </w:rPr>
              <w:t>00</w:t>
            </w:r>
          </w:p>
        </w:tc>
      </w:tr>
      <w:tr w:rsidR="00B8363E" w:rsidRPr="009F1300" w:rsidTr="00B8363E">
        <w:trPr>
          <w:trHeight w:val="239"/>
        </w:trPr>
        <w:tc>
          <w:tcPr>
            <w:tcW w:w="590" w:type="dxa"/>
            <w:shd w:val="clear" w:color="auto" w:fill="auto"/>
            <w:noWrap/>
            <w:vAlign w:val="bottom"/>
          </w:tcPr>
          <w:p w:rsidR="00B8363E" w:rsidRPr="009F1300" w:rsidRDefault="00B8363E" w:rsidP="00B8363E">
            <w:pPr>
              <w:jc w:val="right"/>
            </w:pPr>
            <w:r w:rsidRPr="009F1300">
              <w:t>13</w:t>
            </w:r>
          </w:p>
        </w:tc>
        <w:tc>
          <w:tcPr>
            <w:tcW w:w="6167" w:type="dxa"/>
            <w:shd w:val="clear" w:color="auto" w:fill="auto"/>
            <w:vAlign w:val="bottom"/>
          </w:tcPr>
          <w:p w:rsidR="00B8363E" w:rsidRPr="009F1300" w:rsidRDefault="00B8363E" w:rsidP="00B8363E">
            <w:pPr>
              <w:rPr>
                <w:lang w:val="sr-Cyrl-CS"/>
              </w:rPr>
            </w:pPr>
            <w:r w:rsidRPr="009F1300">
              <w:rPr>
                <w:lang w:val="sr-Cyrl-CS"/>
              </w:rPr>
              <w:t xml:space="preserve">Оловке техничке 0,5 мм  </w:t>
            </w:r>
          </w:p>
        </w:tc>
        <w:tc>
          <w:tcPr>
            <w:tcW w:w="1913" w:type="dxa"/>
            <w:shd w:val="clear" w:color="auto" w:fill="auto"/>
            <w:noWrap/>
            <w:vAlign w:val="bottom"/>
          </w:tcPr>
          <w:p w:rsidR="00B8363E" w:rsidRPr="009F1300" w:rsidRDefault="00B8363E" w:rsidP="00B8363E">
            <w:pPr>
              <w:jc w:val="center"/>
              <w:rPr>
                <w:lang w:val="sr-Cyrl-CS"/>
              </w:rPr>
            </w:pPr>
            <w:r w:rsidRPr="009F1300">
              <w:rPr>
                <w:lang w:val="sr-Cyrl-CS"/>
              </w:rPr>
              <w:t>ком</w:t>
            </w:r>
          </w:p>
        </w:tc>
        <w:tc>
          <w:tcPr>
            <w:tcW w:w="1894" w:type="dxa"/>
            <w:shd w:val="clear" w:color="auto" w:fill="auto"/>
            <w:noWrap/>
            <w:vAlign w:val="bottom"/>
          </w:tcPr>
          <w:p w:rsidR="00B8363E" w:rsidRPr="009F1300" w:rsidRDefault="00B8363E" w:rsidP="00B8363E">
            <w:pPr>
              <w:jc w:val="right"/>
              <w:rPr>
                <w:color w:val="000000"/>
                <w:sz w:val="20"/>
                <w:szCs w:val="20"/>
                <w:lang w:val="sr-Cyrl-CS"/>
              </w:rPr>
            </w:pPr>
            <w:r>
              <w:rPr>
                <w:color w:val="000000"/>
                <w:sz w:val="20"/>
                <w:szCs w:val="20"/>
                <w:lang w:val="sr-Cyrl-CS"/>
              </w:rPr>
              <w:t>1</w:t>
            </w:r>
            <w:r w:rsidRPr="009F1300">
              <w:rPr>
                <w:color w:val="000000"/>
                <w:sz w:val="20"/>
                <w:szCs w:val="20"/>
                <w:lang w:val="sr-Cyrl-CS"/>
              </w:rPr>
              <w:t>00</w:t>
            </w:r>
          </w:p>
        </w:tc>
      </w:tr>
      <w:tr w:rsidR="00B8363E" w:rsidRPr="009F1300" w:rsidTr="00B8363E">
        <w:trPr>
          <w:trHeight w:val="239"/>
        </w:trPr>
        <w:tc>
          <w:tcPr>
            <w:tcW w:w="590" w:type="dxa"/>
            <w:shd w:val="clear" w:color="auto" w:fill="auto"/>
            <w:noWrap/>
            <w:vAlign w:val="bottom"/>
          </w:tcPr>
          <w:p w:rsidR="00B8363E" w:rsidRPr="009F1300" w:rsidRDefault="00B8363E" w:rsidP="00B8363E">
            <w:pPr>
              <w:jc w:val="right"/>
            </w:pPr>
            <w:r w:rsidRPr="009F1300">
              <w:t>14</w:t>
            </w:r>
          </w:p>
        </w:tc>
        <w:tc>
          <w:tcPr>
            <w:tcW w:w="6167" w:type="dxa"/>
            <w:shd w:val="clear" w:color="auto" w:fill="auto"/>
            <w:vAlign w:val="bottom"/>
          </w:tcPr>
          <w:p w:rsidR="00B8363E" w:rsidRPr="009F1300" w:rsidRDefault="00B8363E" w:rsidP="00B8363E">
            <w:pPr>
              <w:rPr>
                <w:lang w:val="sr-Cyrl-CS"/>
              </w:rPr>
            </w:pPr>
            <w:r w:rsidRPr="009F1300">
              <w:rPr>
                <w:lang w:val="sr-Cyrl-CS"/>
              </w:rPr>
              <w:t>Резачи за графитне оловке, метални</w:t>
            </w:r>
          </w:p>
        </w:tc>
        <w:tc>
          <w:tcPr>
            <w:tcW w:w="1913" w:type="dxa"/>
            <w:shd w:val="clear" w:color="auto" w:fill="auto"/>
            <w:noWrap/>
            <w:vAlign w:val="bottom"/>
          </w:tcPr>
          <w:p w:rsidR="00B8363E" w:rsidRPr="009F1300" w:rsidRDefault="00B8363E" w:rsidP="00B8363E">
            <w:pPr>
              <w:jc w:val="center"/>
              <w:rPr>
                <w:lang w:val="sr-Cyrl-CS"/>
              </w:rPr>
            </w:pPr>
            <w:r w:rsidRPr="009F1300">
              <w:rPr>
                <w:lang w:val="sr-Cyrl-CS"/>
              </w:rPr>
              <w:t>ком</w:t>
            </w:r>
          </w:p>
        </w:tc>
        <w:tc>
          <w:tcPr>
            <w:tcW w:w="1894" w:type="dxa"/>
            <w:shd w:val="clear" w:color="auto" w:fill="auto"/>
            <w:noWrap/>
            <w:vAlign w:val="bottom"/>
          </w:tcPr>
          <w:p w:rsidR="00B8363E" w:rsidRPr="009F1300" w:rsidRDefault="00B8363E" w:rsidP="00B8363E">
            <w:pPr>
              <w:jc w:val="right"/>
              <w:rPr>
                <w:color w:val="000000"/>
                <w:sz w:val="20"/>
                <w:szCs w:val="20"/>
                <w:lang w:val="sr-Cyrl-CS"/>
              </w:rPr>
            </w:pPr>
            <w:r>
              <w:rPr>
                <w:color w:val="000000"/>
                <w:sz w:val="20"/>
                <w:szCs w:val="20"/>
                <w:lang w:val="sr-Cyrl-CS"/>
              </w:rPr>
              <w:t>15</w:t>
            </w:r>
            <w:r w:rsidRPr="009F1300">
              <w:rPr>
                <w:color w:val="000000"/>
                <w:sz w:val="20"/>
                <w:szCs w:val="20"/>
                <w:lang w:val="sr-Cyrl-CS"/>
              </w:rPr>
              <w:t>0</w:t>
            </w:r>
          </w:p>
        </w:tc>
      </w:tr>
      <w:tr w:rsidR="00B8363E" w:rsidRPr="009F1300" w:rsidTr="00B8363E">
        <w:trPr>
          <w:trHeight w:val="239"/>
        </w:trPr>
        <w:tc>
          <w:tcPr>
            <w:tcW w:w="590" w:type="dxa"/>
            <w:shd w:val="clear" w:color="auto" w:fill="auto"/>
            <w:noWrap/>
            <w:vAlign w:val="bottom"/>
          </w:tcPr>
          <w:p w:rsidR="00B8363E" w:rsidRPr="009F1300" w:rsidRDefault="00B8363E" w:rsidP="00B8363E">
            <w:pPr>
              <w:jc w:val="right"/>
            </w:pPr>
            <w:r w:rsidRPr="009F1300">
              <w:t>15</w:t>
            </w:r>
          </w:p>
        </w:tc>
        <w:tc>
          <w:tcPr>
            <w:tcW w:w="6167" w:type="dxa"/>
            <w:shd w:val="clear" w:color="auto" w:fill="auto"/>
            <w:vAlign w:val="bottom"/>
          </w:tcPr>
          <w:p w:rsidR="00B8363E" w:rsidRPr="009F1300" w:rsidRDefault="00B8363E" w:rsidP="00B8363E">
            <w:pPr>
              <w:rPr>
                <w:lang w:val="sr-Cyrl-CS"/>
              </w:rPr>
            </w:pPr>
            <w:r w:rsidRPr="009F1300">
              <w:rPr>
                <w:lang w:val="sr-Cyrl-CS"/>
              </w:rPr>
              <w:t xml:space="preserve">Гумице за брисање графитне оловке,  </w:t>
            </w:r>
            <w:r w:rsidRPr="009F1300">
              <w:rPr>
                <w:color w:val="545454"/>
                <w:shd w:val="clear" w:color="auto" w:fill="FFFFFF"/>
              </w:rPr>
              <w:t>6</w:t>
            </w:r>
            <w:r w:rsidRPr="009F1300">
              <w:rPr>
                <w:color w:val="545454"/>
                <w:shd w:val="clear" w:color="auto" w:fill="FFFFFF"/>
                <w:lang w:val="sr-Cyrl-CS"/>
              </w:rPr>
              <w:t xml:space="preserve"> cm</w:t>
            </w:r>
            <w:r w:rsidRPr="009F1300">
              <w:rPr>
                <w:color w:val="545454"/>
                <w:shd w:val="clear" w:color="auto" w:fill="FFFFFF"/>
              </w:rPr>
              <w:t xml:space="preserve"> x 1,8 cm x 1 cm      </w:t>
            </w:r>
          </w:p>
        </w:tc>
        <w:tc>
          <w:tcPr>
            <w:tcW w:w="1913" w:type="dxa"/>
            <w:shd w:val="clear" w:color="auto" w:fill="auto"/>
            <w:noWrap/>
            <w:vAlign w:val="bottom"/>
          </w:tcPr>
          <w:p w:rsidR="00B8363E" w:rsidRPr="009F1300" w:rsidRDefault="00B8363E" w:rsidP="00B8363E">
            <w:pPr>
              <w:jc w:val="center"/>
              <w:rPr>
                <w:lang w:val="sr-Cyrl-CS"/>
              </w:rPr>
            </w:pPr>
            <w:r w:rsidRPr="009F1300">
              <w:rPr>
                <w:lang w:val="sr-Cyrl-CS"/>
              </w:rPr>
              <w:t>ком</w:t>
            </w:r>
          </w:p>
        </w:tc>
        <w:tc>
          <w:tcPr>
            <w:tcW w:w="1894" w:type="dxa"/>
            <w:shd w:val="clear" w:color="auto" w:fill="auto"/>
            <w:noWrap/>
            <w:vAlign w:val="bottom"/>
          </w:tcPr>
          <w:p w:rsidR="00B8363E" w:rsidRPr="009F1300" w:rsidRDefault="00B8363E" w:rsidP="00B8363E">
            <w:pPr>
              <w:jc w:val="right"/>
              <w:rPr>
                <w:color w:val="000000"/>
                <w:sz w:val="20"/>
                <w:szCs w:val="20"/>
                <w:lang w:val="sr-Cyrl-CS"/>
              </w:rPr>
            </w:pPr>
            <w:r>
              <w:rPr>
                <w:color w:val="000000"/>
                <w:sz w:val="20"/>
                <w:szCs w:val="20"/>
                <w:lang w:val="sr-Cyrl-CS"/>
              </w:rPr>
              <w:t>15</w:t>
            </w:r>
            <w:r w:rsidRPr="009F1300">
              <w:rPr>
                <w:color w:val="000000"/>
                <w:sz w:val="20"/>
                <w:szCs w:val="20"/>
                <w:lang w:val="sr-Cyrl-CS"/>
              </w:rPr>
              <w:t>0</w:t>
            </w:r>
          </w:p>
        </w:tc>
      </w:tr>
      <w:tr w:rsidR="00B8363E" w:rsidRPr="009F1300" w:rsidTr="00B8363E">
        <w:trPr>
          <w:trHeight w:val="239"/>
        </w:trPr>
        <w:tc>
          <w:tcPr>
            <w:tcW w:w="590" w:type="dxa"/>
            <w:shd w:val="clear" w:color="auto" w:fill="auto"/>
            <w:noWrap/>
            <w:vAlign w:val="bottom"/>
          </w:tcPr>
          <w:p w:rsidR="00B8363E" w:rsidRPr="009F1300" w:rsidRDefault="00B8363E" w:rsidP="00B8363E">
            <w:pPr>
              <w:jc w:val="right"/>
            </w:pPr>
            <w:r w:rsidRPr="009F1300">
              <w:t>16</w:t>
            </w:r>
          </w:p>
        </w:tc>
        <w:tc>
          <w:tcPr>
            <w:tcW w:w="6167" w:type="dxa"/>
            <w:shd w:val="clear" w:color="auto" w:fill="auto"/>
            <w:vAlign w:val="bottom"/>
          </w:tcPr>
          <w:p w:rsidR="00B8363E" w:rsidRPr="009F1300" w:rsidRDefault="00B8363E" w:rsidP="00B8363E">
            <w:pPr>
              <w:rPr>
                <w:lang w:val="ru-RU"/>
              </w:rPr>
            </w:pPr>
            <w:r w:rsidRPr="009F1300">
              <w:rPr>
                <w:lang w:val="ru-RU"/>
              </w:rPr>
              <w:t>Блок број 5, 10 листа</w:t>
            </w:r>
          </w:p>
        </w:tc>
        <w:tc>
          <w:tcPr>
            <w:tcW w:w="1913" w:type="dxa"/>
            <w:shd w:val="clear" w:color="auto" w:fill="auto"/>
            <w:noWrap/>
            <w:vAlign w:val="bottom"/>
          </w:tcPr>
          <w:p w:rsidR="00B8363E" w:rsidRPr="009F1300" w:rsidRDefault="00B8363E" w:rsidP="00B8363E">
            <w:pPr>
              <w:jc w:val="center"/>
              <w:rPr>
                <w:lang w:val="sr-Cyrl-CS"/>
              </w:rPr>
            </w:pPr>
            <w:r w:rsidRPr="009F1300">
              <w:rPr>
                <w:lang w:val="sr-Cyrl-CS"/>
              </w:rPr>
              <w:t>ком</w:t>
            </w:r>
          </w:p>
        </w:tc>
        <w:tc>
          <w:tcPr>
            <w:tcW w:w="1894" w:type="dxa"/>
            <w:shd w:val="clear" w:color="auto" w:fill="auto"/>
            <w:noWrap/>
            <w:vAlign w:val="bottom"/>
          </w:tcPr>
          <w:p w:rsidR="00B8363E" w:rsidRPr="009F1300" w:rsidRDefault="00B8363E" w:rsidP="00B8363E">
            <w:pPr>
              <w:jc w:val="right"/>
              <w:rPr>
                <w:color w:val="000000"/>
                <w:sz w:val="20"/>
                <w:szCs w:val="20"/>
                <w:lang w:val="sr-Cyrl-CS"/>
              </w:rPr>
            </w:pPr>
            <w:r>
              <w:rPr>
                <w:color w:val="000000"/>
                <w:sz w:val="20"/>
                <w:szCs w:val="20"/>
                <w:lang w:val="sr-Cyrl-CS"/>
              </w:rPr>
              <w:t>5</w:t>
            </w:r>
            <w:r w:rsidRPr="009F1300">
              <w:rPr>
                <w:color w:val="000000"/>
                <w:sz w:val="20"/>
                <w:szCs w:val="20"/>
                <w:lang w:val="sr-Cyrl-CS"/>
              </w:rPr>
              <w:t>00</w:t>
            </w:r>
          </w:p>
        </w:tc>
      </w:tr>
      <w:tr w:rsidR="00B8363E" w:rsidRPr="009F1300" w:rsidTr="00B8363E">
        <w:trPr>
          <w:trHeight w:val="239"/>
        </w:trPr>
        <w:tc>
          <w:tcPr>
            <w:tcW w:w="590" w:type="dxa"/>
            <w:shd w:val="clear" w:color="auto" w:fill="auto"/>
            <w:noWrap/>
            <w:vAlign w:val="bottom"/>
          </w:tcPr>
          <w:p w:rsidR="00B8363E" w:rsidRPr="009F1300" w:rsidRDefault="00B8363E" w:rsidP="00B8363E">
            <w:pPr>
              <w:jc w:val="right"/>
            </w:pPr>
            <w:r w:rsidRPr="009F1300">
              <w:t>17</w:t>
            </w:r>
          </w:p>
        </w:tc>
        <w:tc>
          <w:tcPr>
            <w:tcW w:w="6167" w:type="dxa"/>
            <w:shd w:val="clear" w:color="auto" w:fill="auto"/>
            <w:vAlign w:val="bottom"/>
          </w:tcPr>
          <w:p w:rsidR="00B8363E" w:rsidRPr="009F1300" w:rsidRDefault="00B8363E" w:rsidP="00B8363E">
            <w:pPr>
              <w:rPr>
                <w:lang w:val="sr-Cyrl-CS"/>
              </w:rPr>
            </w:pPr>
            <w:r w:rsidRPr="009F1300">
              <w:rPr>
                <w:lang w:val="sr-Cyrl-CS"/>
              </w:rPr>
              <w:t>Пластелин 1/8, разних боја</w:t>
            </w:r>
          </w:p>
        </w:tc>
        <w:tc>
          <w:tcPr>
            <w:tcW w:w="1913" w:type="dxa"/>
            <w:shd w:val="clear" w:color="auto" w:fill="auto"/>
            <w:noWrap/>
            <w:vAlign w:val="bottom"/>
          </w:tcPr>
          <w:p w:rsidR="00B8363E" w:rsidRPr="009F1300" w:rsidRDefault="00B8363E" w:rsidP="00B8363E">
            <w:pPr>
              <w:jc w:val="center"/>
              <w:rPr>
                <w:lang w:val="sr-Cyrl-CS"/>
              </w:rPr>
            </w:pPr>
            <w:r w:rsidRPr="009F1300">
              <w:rPr>
                <w:lang w:val="sr-Cyrl-CS"/>
              </w:rPr>
              <w:t>ком</w:t>
            </w:r>
          </w:p>
        </w:tc>
        <w:tc>
          <w:tcPr>
            <w:tcW w:w="1894" w:type="dxa"/>
            <w:shd w:val="clear" w:color="auto" w:fill="auto"/>
            <w:noWrap/>
            <w:vAlign w:val="bottom"/>
          </w:tcPr>
          <w:p w:rsidR="00B8363E" w:rsidRPr="009F1300" w:rsidRDefault="00B8363E" w:rsidP="00B8363E">
            <w:pPr>
              <w:jc w:val="right"/>
              <w:rPr>
                <w:color w:val="000000"/>
                <w:sz w:val="20"/>
                <w:szCs w:val="20"/>
                <w:lang w:val="sr-Cyrl-CS"/>
              </w:rPr>
            </w:pPr>
            <w:r w:rsidRPr="009F1300">
              <w:rPr>
                <w:color w:val="000000"/>
                <w:sz w:val="20"/>
                <w:szCs w:val="20"/>
                <w:lang w:val="sr-Cyrl-CS"/>
              </w:rPr>
              <w:t>100</w:t>
            </w:r>
          </w:p>
        </w:tc>
      </w:tr>
      <w:tr w:rsidR="00B8363E" w:rsidRPr="009F1300" w:rsidTr="00B8363E">
        <w:trPr>
          <w:trHeight w:val="239"/>
        </w:trPr>
        <w:tc>
          <w:tcPr>
            <w:tcW w:w="590" w:type="dxa"/>
            <w:shd w:val="clear" w:color="auto" w:fill="auto"/>
            <w:noWrap/>
            <w:vAlign w:val="bottom"/>
          </w:tcPr>
          <w:p w:rsidR="00B8363E" w:rsidRPr="009F1300" w:rsidRDefault="00B8363E" w:rsidP="00B8363E">
            <w:pPr>
              <w:jc w:val="right"/>
            </w:pPr>
            <w:r w:rsidRPr="009F1300">
              <w:t>18</w:t>
            </w:r>
          </w:p>
        </w:tc>
        <w:tc>
          <w:tcPr>
            <w:tcW w:w="6167" w:type="dxa"/>
            <w:shd w:val="clear" w:color="auto" w:fill="auto"/>
            <w:vAlign w:val="bottom"/>
          </w:tcPr>
          <w:p w:rsidR="00B8363E" w:rsidRPr="009F1300" w:rsidRDefault="00B8363E" w:rsidP="00B8363E">
            <w:pPr>
              <w:rPr>
                <w:lang w:val="sr-Cyrl-CS"/>
              </w:rPr>
            </w:pPr>
            <w:r w:rsidRPr="009F1300">
              <w:rPr>
                <w:lang w:val="sr-Cyrl-CS"/>
              </w:rPr>
              <w:t>Фломастери 1/12, 2,8 мм, разних боја</w:t>
            </w:r>
          </w:p>
        </w:tc>
        <w:tc>
          <w:tcPr>
            <w:tcW w:w="1913" w:type="dxa"/>
            <w:shd w:val="clear" w:color="auto" w:fill="auto"/>
            <w:noWrap/>
            <w:vAlign w:val="bottom"/>
          </w:tcPr>
          <w:p w:rsidR="00B8363E" w:rsidRPr="009F1300" w:rsidRDefault="00B8363E" w:rsidP="00B8363E">
            <w:pPr>
              <w:jc w:val="center"/>
              <w:rPr>
                <w:lang w:val="sr-Cyrl-CS"/>
              </w:rPr>
            </w:pPr>
            <w:r w:rsidRPr="009F1300">
              <w:rPr>
                <w:lang w:val="sr-Cyrl-CS"/>
              </w:rPr>
              <w:t>кут</w:t>
            </w:r>
          </w:p>
        </w:tc>
        <w:tc>
          <w:tcPr>
            <w:tcW w:w="1894" w:type="dxa"/>
            <w:shd w:val="clear" w:color="auto" w:fill="auto"/>
            <w:noWrap/>
            <w:vAlign w:val="bottom"/>
          </w:tcPr>
          <w:p w:rsidR="00B8363E" w:rsidRPr="009F1300" w:rsidRDefault="00B8363E" w:rsidP="00B8363E">
            <w:pPr>
              <w:jc w:val="right"/>
              <w:rPr>
                <w:color w:val="000000"/>
                <w:sz w:val="20"/>
                <w:szCs w:val="20"/>
                <w:lang w:val="sr-Cyrl-CS"/>
              </w:rPr>
            </w:pPr>
            <w:r>
              <w:rPr>
                <w:color w:val="000000"/>
                <w:sz w:val="20"/>
                <w:szCs w:val="20"/>
                <w:lang w:val="sr-Cyrl-CS"/>
              </w:rPr>
              <w:t>1</w:t>
            </w:r>
            <w:r w:rsidRPr="009F1300">
              <w:rPr>
                <w:color w:val="000000"/>
                <w:sz w:val="20"/>
                <w:szCs w:val="20"/>
                <w:lang w:val="sr-Cyrl-CS"/>
              </w:rPr>
              <w:t>00</w:t>
            </w:r>
          </w:p>
        </w:tc>
      </w:tr>
      <w:tr w:rsidR="00B8363E" w:rsidRPr="009F1300" w:rsidTr="00B8363E">
        <w:trPr>
          <w:trHeight w:val="239"/>
        </w:trPr>
        <w:tc>
          <w:tcPr>
            <w:tcW w:w="590" w:type="dxa"/>
            <w:shd w:val="clear" w:color="auto" w:fill="auto"/>
            <w:noWrap/>
            <w:vAlign w:val="bottom"/>
          </w:tcPr>
          <w:p w:rsidR="00B8363E" w:rsidRPr="009F1300" w:rsidRDefault="00B8363E" w:rsidP="00B8363E">
            <w:pPr>
              <w:jc w:val="right"/>
            </w:pPr>
            <w:r w:rsidRPr="009F1300">
              <w:t>19</w:t>
            </w:r>
          </w:p>
        </w:tc>
        <w:tc>
          <w:tcPr>
            <w:tcW w:w="6167" w:type="dxa"/>
            <w:shd w:val="clear" w:color="auto" w:fill="auto"/>
            <w:vAlign w:val="bottom"/>
          </w:tcPr>
          <w:p w:rsidR="00B8363E" w:rsidRPr="009F1300" w:rsidRDefault="00B8363E" w:rsidP="00B8363E">
            <w:pPr>
              <w:rPr>
                <w:lang w:val="ru-RU"/>
              </w:rPr>
            </w:pPr>
            <w:r w:rsidRPr="009F1300">
              <w:rPr>
                <w:lang w:val="ru-RU"/>
              </w:rPr>
              <w:t>Троугао  са углом од 60 степени,19 цм, пластични , транспарентни</w:t>
            </w:r>
          </w:p>
        </w:tc>
        <w:tc>
          <w:tcPr>
            <w:tcW w:w="1913" w:type="dxa"/>
            <w:shd w:val="clear" w:color="auto" w:fill="auto"/>
            <w:noWrap/>
            <w:vAlign w:val="bottom"/>
          </w:tcPr>
          <w:p w:rsidR="00B8363E" w:rsidRPr="009F1300" w:rsidRDefault="00B8363E" w:rsidP="00B8363E">
            <w:pPr>
              <w:jc w:val="center"/>
              <w:rPr>
                <w:lang w:val="sr-Cyrl-CS"/>
              </w:rPr>
            </w:pPr>
            <w:r w:rsidRPr="009F1300">
              <w:rPr>
                <w:lang w:val="sr-Cyrl-CS"/>
              </w:rPr>
              <w:t>ком</w:t>
            </w:r>
          </w:p>
        </w:tc>
        <w:tc>
          <w:tcPr>
            <w:tcW w:w="1894" w:type="dxa"/>
            <w:shd w:val="clear" w:color="auto" w:fill="auto"/>
            <w:noWrap/>
            <w:vAlign w:val="bottom"/>
          </w:tcPr>
          <w:p w:rsidR="00B8363E" w:rsidRPr="009F1300" w:rsidRDefault="00B8363E" w:rsidP="00B8363E">
            <w:pPr>
              <w:jc w:val="right"/>
              <w:rPr>
                <w:color w:val="000000"/>
                <w:sz w:val="20"/>
                <w:szCs w:val="20"/>
                <w:lang w:val="sr-Cyrl-CS"/>
              </w:rPr>
            </w:pPr>
            <w:r>
              <w:rPr>
                <w:color w:val="000000"/>
                <w:sz w:val="20"/>
                <w:szCs w:val="20"/>
                <w:lang w:val="sr-Cyrl-CS"/>
              </w:rPr>
              <w:t>1</w:t>
            </w:r>
            <w:r w:rsidRPr="009F1300">
              <w:rPr>
                <w:color w:val="000000"/>
                <w:sz w:val="20"/>
                <w:szCs w:val="20"/>
                <w:lang w:val="sr-Cyrl-CS"/>
              </w:rPr>
              <w:t>00</w:t>
            </w:r>
          </w:p>
        </w:tc>
      </w:tr>
      <w:tr w:rsidR="00B8363E" w:rsidRPr="009F1300" w:rsidTr="00B8363E">
        <w:trPr>
          <w:trHeight w:val="239"/>
        </w:trPr>
        <w:tc>
          <w:tcPr>
            <w:tcW w:w="590" w:type="dxa"/>
            <w:shd w:val="clear" w:color="auto" w:fill="auto"/>
            <w:noWrap/>
            <w:vAlign w:val="bottom"/>
          </w:tcPr>
          <w:p w:rsidR="00B8363E" w:rsidRPr="009F1300" w:rsidRDefault="00B8363E" w:rsidP="00B8363E">
            <w:pPr>
              <w:jc w:val="right"/>
            </w:pPr>
            <w:r w:rsidRPr="009F1300">
              <w:t>20</w:t>
            </w:r>
          </w:p>
        </w:tc>
        <w:tc>
          <w:tcPr>
            <w:tcW w:w="6167" w:type="dxa"/>
            <w:shd w:val="clear" w:color="auto" w:fill="auto"/>
            <w:vAlign w:val="bottom"/>
          </w:tcPr>
          <w:p w:rsidR="00B8363E" w:rsidRPr="009F1300" w:rsidRDefault="00B8363E" w:rsidP="00B8363E">
            <w:pPr>
              <w:rPr>
                <w:lang w:val="ru-RU"/>
              </w:rPr>
            </w:pPr>
            <w:r w:rsidRPr="009F1300">
              <w:rPr>
                <w:lang w:val="ru-RU"/>
              </w:rPr>
              <w:t>Шестар,метални,</w:t>
            </w:r>
          </w:p>
        </w:tc>
        <w:tc>
          <w:tcPr>
            <w:tcW w:w="1913" w:type="dxa"/>
            <w:shd w:val="clear" w:color="auto" w:fill="auto"/>
            <w:noWrap/>
            <w:vAlign w:val="bottom"/>
          </w:tcPr>
          <w:p w:rsidR="00B8363E" w:rsidRPr="009F1300" w:rsidRDefault="00B8363E" w:rsidP="00B8363E">
            <w:pPr>
              <w:jc w:val="center"/>
              <w:rPr>
                <w:lang w:val="sr-Cyrl-CS"/>
              </w:rPr>
            </w:pPr>
            <w:r w:rsidRPr="009F1300">
              <w:rPr>
                <w:lang w:val="sr-Cyrl-CS"/>
              </w:rPr>
              <w:t>ком</w:t>
            </w:r>
          </w:p>
        </w:tc>
        <w:tc>
          <w:tcPr>
            <w:tcW w:w="1894" w:type="dxa"/>
            <w:shd w:val="clear" w:color="auto" w:fill="auto"/>
            <w:noWrap/>
            <w:vAlign w:val="bottom"/>
          </w:tcPr>
          <w:p w:rsidR="00B8363E" w:rsidRPr="009F1300" w:rsidRDefault="00B8363E" w:rsidP="00B8363E">
            <w:pPr>
              <w:jc w:val="right"/>
              <w:rPr>
                <w:color w:val="000000"/>
                <w:sz w:val="20"/>
                <w:szCs w:val="20"/>
                <w:lang w:val="sr-Cyrl-CS"/>
              </w:rPr>
            </w:pPr>
            <w:r>
              <w:rPr>
                <w:color w:val="000000"/>
                <w:sz w:val="20"/>
                <w:szCs w:val="20"/>
                <w:lang w:val="sr-Cyrl-CS"/>
              </w:rPr>
              <w:t>8</w:t>
            </w:r>
            <w:r w:rsidRPr="009F1300">
              <w:rPr>
                <w:color w:val="000000"/>
                <w:sz w:val="20"/>
                <w:szCs w:val="20"/>
                <w:lang w:val="sr-Cyrl-CS"/>
              </w:rPr>
              <w:t>0</w:t>
            </w:r>
          </w:p>
        </w:tc>
      </w:tr>
      <w:tr w:rsidR="00B8363E" w:rsidRPr="009F1300" w:rsidTr="00B8363E">
        <w:trPr>
          <w:trHeight w:val="239"/>
        </w:trPr>
        <w:tc>
          <w:tcPr>
            <w:tcW w:w="590" w:type="dxa"/>
            <w:shd w:val="clear" w:color="auto" w:fill="auto"/>
            <w:noWrap/>
            <w:vAlign w:val="bottom"/>
          </w:tcPr>
          <w:p w:rsidR="00B8363E" w:rsidRPr="009F1300" w:rsidRDefault="00B8363E" w:rsidP="00B8363E">
            <w:pPr>
              <w:jc w:val="right"/>
            </w:pPr>
            <w:r w:rsidRPr="009F1300">
              <w:t>21</w:t>
            </w:r>
          </w:p>
        </w:tc>
        <w:tc>
          <w:tcPr>
            <w:tcW w:w="6167" w:type="dxa"/>
            <w:shd w:val="clear" w:color="auto" w:fill="auto"/>
            <w:vAlign w:val="bottom"/>
          </w:tcPr>
          <w:p w:rsidR="00B8363E" w:rsidRPr="009F1300" w:rsidRDefault="00B8363E" w:rsidP="00B8363E">
            <w:pPr>
              <w:rPr>
                <w:lang w:val="ru-RU"/>
              </w:rPr>
            </w:pPr>
            <w:r w:rsidRPr="009F1300">
              <w:rPr>
                <w:lang w:val="ru-RU"/>
              </w:rPr>
              <w:t>Четкице за ликовно,10</w:t>
            </w:r>
          </w:p>
        </w:tc>
        <w:tc>
          <w:tcPr>
            <w:tcW w:w="1913" w:type="dxa"/>
            <w:shd w:val="clear" w:color="auto" w:fill="auto"/>
            <w:noWrap/>
            <w:vAlign w:val="bottom"/>
          </w:tcPr>
          <w:p w:rsidR="00B8363E" w:rsidRPr="009F1300" w:rsidRDefault="00B8363E" w:rsidP="00B8363E">
            <w:pPr>
              <w:jc w:val="center"/>
              <w:rPr>
                <w:lang w:val="sr-Cyrl-CS"/>
              </w:rPr>
            </w:pPr>
            <w:r w:rsidRPr="009F1300">
              <w:rPr>
                <w:lang w:val="sr-Cyrl-CS"/>
              </w:rPr>
              <w:t>ком</w:t>
            </w:r>
          </w:p>
        </w:tc>
        <w:tc>
          <w:tcPr>
            <w:tcW w:w="1894" w:type="dxa"/>
            <w:shd w:val="clear" w:color="auto" w:fill="auto"/>
            <w:noWrap/>
            <w:vAlign w:val="bottom"/>
          </w:tcPr>
          <w:p w:rsidR="00B8363E" w:rsidRPr="009F1300" w:rsidRDefault="00B8363E" w:rsidP="00B8363E">
            <w:pPr>
              <w:jc w:val="right"/>
              <w:rPr>
                <w:color w:val="000000"/>
                <w:sz w:val="20"/>
                <w:szCs w:val="20"/>
                <w:lang w:val="sr-Cyrl-CS"/>
              </w:rPr>
            </w:pPr>
            <w:r>
              <w:rPr>
                <w:color w:val="000000"/>
                <w:sz w:val="20"/>
                <w:szCs w:val="20"/>
                <w:lang w:val="sr-Cyrl-CS"/>
              </w:rPr>
              <w:t>5</w:t>
            </w:r>
            <w:r w:rsidRPr="009F1300">
              <w:rPr>
                <w:color w:val="000000"/>
                <w:sz w:val="20"/>
                <w:szCs w:val="20"/>
                <w:lang w:val="sr-Cyrl-CS"/>
              </w:rPr>
              <w:t>0</w:t>
            </w:r>
          </w:p>
        </w:tc>
      </w:tr>
      <w:tr w:rsidR="00B8363E" w:rsidRPr="009F1300" w:rsidTr="00B8363E">
        <w:trPr>
          <w:trHeight w:val="239"/>
        </w:trPr>
        <w:tc>
          <w:tcPr>
            <w:tcW w:w="590" w:type="dxa"/>
            <w:shd w:val="clear" w:color="auto" w:fill="auto"/>
            <w:noWrap/>
            <w:vAlign w:val="bottom"/>
          </w:tcPr>
          <w:p w:rsidR="00B8363E" w:rsidRPr="009F1300" w:rsidRDefault="00B8363E" w:rsidP="00B8363E">
            <w:pPr>
              <w:jc w:val="right"/>
            </w:pPr>
            <w:r w:rsidRPr="009F1300">
              <w:t>22</w:t>
            </w:r>
          </w:p>
        </w:tc>
        <w:tc>
          <w:tcPr>
            <w:tcW w:w="6167" w:type="dxa"/>
            <w:shd w:val="clear" w:color="auto" w:fill="auto"/>
            <w:vAlign w:val="bottom"/>
          </w:tcPr>
          <w:p w:rsidR="00B8363E" w:rsidRPr="009F1300" w:rsidRDefault="00B8363E" w:rsidP="00B8363E">
            <w:pPr>
              <w:rPr>
                <w:lang w:val="ru-RU"/>
              </w:rPr>
            </w:pPr>
            <w:r w:rsidRPr="009F1300">
              <w:rPr>
                <w:lang w:val="ru-RU"/>
              </w:rPr>
              <w:t>Колаж папир самолепљиви ,10 листова,  Б-5</w:t>
            </w:r>
          </w:p>
        </w:tc>
        <w:tc>
          <w:tcPr>
            <w:tcW w:w="1913" w:type="dxa"/>
            <w:shd w:val="clear" w:color="auto" w:fill="auto"/>
            <w:noWrap/>
            <w:vAlign w:val="bottom"/>
          </w:tcPr>
          <w:p w:rsidR="00B8363E" w:rsidRPr="009F1300" w:rsidRDefault="00B8363E" w:rsidP="00B8363E">
            <w:pPr>
              <w:jc w:val="center"/>
              <w:rPr>
                <w:lang w:val="sr-Cyrl-CS"/>
              </w:rPr>
            </w:pPr>
            <w:r w:rsidRPr="009F1300">
              <w:rPr>
                <w:lang w:val="sr-Cyrl-CS"/>
              </w:rPr>
              <w:t>ком</w:t>
            </w:r>
          </w:p>
        </w:tc>
        <w:tc>
          <w:tcPr>
            <w:tcW w:w="1894" w:type="dxa"/>
            <w:shd w:val="clear" w:color="auto" w:fill="auto"/>
            <w:noWrap/>
            <w:vAlign w:val="bottom"/>
          </w:tcPr>
          <w:p w:rsidR="00B8363E" w:rsidRPr="009F1300" w:rsidRDefault="00B8363E" w:rsidP="00B8363E">
            <w:pPr>
              <w:jc w:val="right"/>
              <w:rPr>
                <w:color w:val="000000"/>
                <w:sz w:val="20"/>
                <w:szCs w:val="20"/>
                <w:lang w:val="sr-Cyrl-CS"/>
              </w:rPr>
            </w:pPr>
            <w:r>
              <w:rPr>
                <w:color w:val="000000"/>
                <w:sz w:val="20"/>
                <w:szCs w:val="20"/>
                <w:lang w:val="sr-Cyrl-CS"/>
              </w:rPr>
              <w:t>3</w:t>
            </w:r>
            <w:r w:rsidRPr="009F1300">
              <w:rPr>
                <w:color w:val="000000"/>
                <w:sz w:val="20"/>
                <w:szCs w:val="20"/>
                <w:lang w:val="sr-Cyrl-CS"/>
              </w:rPr>
              <w:t>00</w:t>
            </w:r>
          </w:p>
        </w:tc>
      </w:tr>
      <w:tr w:rsidR="00B8363E" w:rsidRPr="009F1300" w:rsidTr="00B8363E">
        <w:trPr>
          <w:trHeight w:val="239"/>
        </w:trPr>
        <w:tc>
          <w:tcPr>
            <w:tcW w:w="590" w:type="dxa"/>
            <w:shd w:val="clear" w:color="auto" w:fill="auto"/>
            <w:noWrap/>
            <w:vAlign w:val="bottom"/>
          </w:tcPr>
          <w:p w:rsidR="00B8363E" w:rsidRPr="009F1300" w:rsidRDefault="00B8363E" w:rsidP="00B8363E">
            <w:pPr>
              <w:jc w:val="right"/>
            </w:pPr>
            <w:r w:rsidRPr="009F1300">
              <w:t>23</w:t>
            </w:r>
          </w:p>
        </w:tc>
        <w:tc>
          <w:tcPr>
            <w:tcW w:w="6167" w:type="dxa"/>
            <w:shd w:val="clear" w:color="auto" w:fill="auto"/>
            <w:vAlign w:val="bottom"/>
          </w:tcPr>
          <w:p w:rsidR="00B8363E" w:rsidRPr="009F1300" w:rsidRDefault="00B8363E" w:rsidP="00B8363E">
            <w:pPr>
              <w:rPr>
                <w:lang w:val="sr-Cyrl-CS"/>
              </w:rPr>
            </w:pPr>
            <w:r w:rsidRPr="009F1300">
              <w:rPr>
                <w:lang w:val="sr-Cyrl-CS"/>
              </w:rPr>
              <w:t xml:space="preserve">Мине за техничку оловку 0,5  </w:t>
            </w:r>
          </w:p>
        </w:tc>
        <w:tc>
          <w:tcPr>
            <w:tcW w:w="1913" w:type="dxa"/>
            <w:shd w:val="clear" w:color="auto" w:fill="auto"/>
            <w:noWrap/>
            <w:vAlign w:val="bottom"/>
          </w:tcPr>
          <w:p w:rsidR="00B8363E" w:rsidRPr="009F1300" w:rsidRDefault="00B8363E" w:rsidP="00B8363E">
            <w:pPr>
              <w:jc w:val="center"/>
              <w:rPr>
                <w:lang w:val="sr-Cyrl-CS"/>
              </w:rPr>
            </w:pPr>
            <w:r w:rsidRPr="009F1300">
              <w:rPr>
                <w:lang w:val="sr-Cyrl-CS"/>
              </w:rPr>
              <w:t>фиола</w:t>
            </w:r>
          </w:p>
        </w:tc>
        <w:tc>
          <w:tcPr>
            <w:tcW w:w="1894" w:type="dxa"/>
            <w:shd w:val="clear" w:color="auto" w:fill="auto"/>
            <w:noWrap/>
            <w:vAlign w:val="bottom"/>
          </w:tcPr>
          <w:p w:rsidR="00B8363E" w:rsidRPr="009F1300" w:rsidRDefault="00B8363E" w:rsidP="00B8363E">
            <w:pPr>
              <w:jc w:val="right"/>
              <w:rPr>
                <w:color w:val="000000"/>
                <w:sz w:val="20"/>
                <w:szCs w:val="20"/>
                <w:lang w:val="sr-Cyrl-CS"/>
              </w:rPr>
            </w:pPr>
            <w:r>
              <w:rPr>
                <w:color w:val="000000"/>
                <w:sz w:val="20"/>
                <w:szCs w:val="20"/>
                <w:lang w:val="sr-Cyrl-CS"/>
              </w:rPr>
              <w:t>20</w:t>
            </w:r>
            <w:r w:rsidRPr="009F1300">
              <w:rPr>
                <w:color w:val="000000"/>
                <w:sz w:val="20"/>
                <w:szCs w:val="20"/>
                <w:lang w:val="sr-Cyrl-CS"/>
              </w:rPr>
              <w:t>0</w:t>
            </w:r>
          </w:p>
        </w:tc>
      </w:tr>
      <w:tr w:rsidR="00B8363E" w:rsidRPr="009F1300" w:rsidTr="00B8363E">
        <w:trPr>
          <w:trHeight w:val="455"/>
        </w:trPr>
        <w:tc>
          <w:tcPr>
            <w:tcW w:w="590" w:type="dxa"/>
            <w:shd w:val="clear" w:color="auto" w:fill="auto"/>
            <w:noWrap/>
            <w:vAlign w:val="bottom"/>
          </w:tcPr>
          <w:p w:rsidR="00B8363E" w:rsidRPr="009F1300" w:rsidRDefault="00B8363E" w:rsidP="00B8363E">
            <w:pPr>
              <w:jc w:val="right"/>
            </w:pPr>
            <w:r w:rsidRPr="009F1300">
              <w:t>24</w:t>
            </w:r>
          </w:p>
        </w:tc>
        <w:tc>
          <w:tcPr>
            <w:tcW w:w="6167" w:type="dxa"/>
            <w:shd w:val="clear" w:color="auto" w:fill="auto"/>
            <w:vAlign w:val="bottom"/>
          </w:tcPr>
          <w:p w:rsidR="00B8363E" w:rsidRPr="009F1300" w:rsidRDefault="00B8363E" w:rsidP="00B8363E">
            <w:pPr>
              <w:rPr>
                <w:lang w:val="ru-RU"/>
              </w:rPr>
            </w:pPr>
            <w:r w:rsidRPr="009F1300">
              <w:rPr>
                <w:lang w:val="ru-RU"/>
              </w:rPr>
              <w:t xml:space="preserve">Лепак  у туби, 40 гр  </w:t>
            </w:r>
          </w:p>
        </w:tc>
        <w:tc>
          <w:tcPr>
            <w:tcW w:w="1913" w:type="dxa"/>
            <w:shd w:val="clear" w:color="auto" w:fill="auto"/>
            <w:noWrap/>
            <w:vAlign w:val="bottom"/>
          </w:tcPr>
          <w:p w:rsidR="00B8363E" w:rsidRPr="009F1300" w:rsidRDefault="00B8363E" w:rsidP="00B8363E">
            <w:pPr>
              <w:jc w:val="center"/>
              <w:rPr>
                <w:lang w:val="sr-Cyrl-CS"/>
              </w:rPr>
            </w:pPr>
            <w:r w:rsidRPr="009F1300">
              <w:rPr>
                <w:lang w:val="sr-Cyrl-CS"/>
              </w:rPr>
              <w:t>ком</w:t>
            </w:r>
          </w:p>
        </w:tc>
        <w:tc>
          <w:tcPr>
            <w:tcW w:w="1894" w:type="dxa"/>
            <w:shd w:val="clear" w:color="auto" w:fill="auto"/>
            <w:noWrap/>
            <w:vAlign w:val="bottom"/>
          </w:tcPr>
          <w:p w:rsidR="00B8363E" w:rsidRPr="009F1300" w:rsidRDefault="00B8363E" w:rsidP="00B8363E">
            <w:pPr>
              <w:jc w:val="right"/>
              <w:rPr>
                <w:color w:val="000000"/>
                <w:sz w:val="20"/>
                <w:szCs w:val="20"/>
                <w:lang w:val="sr-Cyrl-CS"/>
              </w:rPr>
            </w:pPr>
            <w:r>
              <w:rPr>
                <w:color w:val="000000"/>
                <w:sz w:val="20"/>
                <w:szCs w:val="20"/>
                <w:lang w:val="sr-Cyrl-CS"/>
              </w:rPr>
              <w:t>5</w:t>
            </w:r>
            <w:r w:rsidRPr="009F1300">
              <w:rPr>
                <w:color w:val="000000"/>
                <w:sz w:val="20"/>
                <w:szCs w:val="20"/>
                <w:lang w:val="sr-Cyrl-CS"/>
              </w:rPr>
              <w:t>00</w:t>
            </w:r>
          </w:p>
        </w:tc>
      </w:tr>
      <w:tr w:rsidR="00B8363E" w:rsidRPr="009F1300" w:rsidTr="00B8363E">
        <w:trPr>
          <w:trHeight w:val="455"/>
        </w:trPr>
        <w:tc>
          <w:tcPr>
            <w:tcW w:w="590" w:type="dxa"/>
            <w:shd w:val="clear" w:color="auto" w:fill="auto"/>
            <w:noWrap/>
            <w:vAlign w:val="bottom"/>
          </w:tcPr>
          <w:p w:rsidR="00B8363E" w:rsidRPr="0039487C" w:rsidRDefault="00B8363E" w:rsidP="00B8363E">
            <w:pPr>
              <w:jc w:val="right"/>
            </w:pPr>
            <w:r>
              <w:t>25.</w:t>
            </w:r>
          </w:p>
        </w:tc>
        <w:tc>
          <w:tcPr>
            <w:tcW w:w="6167" w:type="dxa"/>
            <w:shd w:val="clear" w:color="auto" w:fill="auto"/>
            <w:vAlign w:val="bottom"/>
          </w:tcPr>
          <w:p w:rsidR="00B8363E" w:rsidRPr="009F1300" w:rsidRDefault="00B8363E" w:rsidP="00B8363E">
            <w:pPr>
              <w:rPr>
                <w:lang w:val="ru-RU"/>
              </w:rPr>
            </w:pPr>
            <w:r>
              <w:rPr>
                <w:lang w:val="ru-RU"/>
              </w:rPr>
              <w:t>Перница, комплетна</w:t>
            </w:r>
          </w:p>
        </w:tc>
        <w:tc>
          <w:tcPr>
            <w:tcW w:w="1913" w:type="dxa"/>
            <w:shd w:val="clear" w:color="auto" w:fill="auto"/>
            <w:noWrap/>
            <w:vAlign w:val="bottom"/>
          </w:tcPr>
          <w:p w:rsidR="00B8363E" w:rsidRPr="009F1300" w:rsidRDefault="00B8363E" w:rsidP="00B8363E">
            <w:pPr>
              <w:jc w:val="center"/>
              <w:rPr>
                <w:lang w:val="sr-Cyrl-CS"/>
              </w:rPr>
            </w:pPr>
            <w:r>
              <w:rPr>
                <w:lang w:val="sr-Cyrl-CS"/>
              </w:rPr>
              <w:t>ком</w:t>
            </w:r>
          </w:p>
        </w:tc>
        <w:tc>
          <w:tcPr>
            <w:tcW w:w="1894" w:type="dxa"/>
            <w:shd w:val="clear" w:color="auto" w:fill="auto"/>
            <w:noWrap/>
            <w:vAlign w:val="bottom"/>
          </w:tcPr>
          <w:p w:rsidR="00B8363E" w:rsidRPr="009F1300" w:rsidRDefault="00B8363E" w:rsidP="00B8363E">
            <w:pPr>
              <w:jc w:val="right"/>
              <w:rPr>
                <w:color w:val="000000"/>
                <w:sz w:val="20"/>
                <w:szCs w:val="20"/>
                <w:lang w:val="sr-Cyrl-CS"/>
              </w:rPr>
            </w:pPr>
            <w:r>
              <w:rPr>
                <w:color w:val="000000"/>
                <w:sz w:val="20"/>
                <w:szCs w:val="20"/>
                <w:lang w:val="sr-Cyrl-CS"/>
              </w:rPr>
              <w:t>150</w:t>
            </w:r>
          </w:p>
        </w:tc>
      </w:tr>
      <w:tr w:rsidR="00B8363E" w:rsidTr="00B8363E">
        <w:trPr>
          <w:trHeight w:val="455"/>
        </w:trPr>
        <w:tc>
          <w:tcPr>
            <w:tcW w:w="590" w:type="dxa"/>
            <w:shd w:val="clear" w:color="auto" w:fill="auto"/>
            <w:noWrap/>
            <w:vAlign w:val="bottom"/>
          </w:tcPr>
          <w:p w:rsidR="00B8363E" w:rsidRDefault="00B8363E" w:rsidP="00B8363E">
            <w:pPr>
              <w:jc w:val="right"/>
            </w:pPr>
            <w:r>
              <w:t>26.</w:t>
            </w:r>
          </w:p>
        </w:tc>
        <w:tc>
          <w:tcPr>
            <w:tcW w:w="6167" w:type="dxa"/>
            <w:shd w:val="clear" w:color="auto" w:fill="auto"/>
            <w:vAlign w:val="bottom"/>
          </w:tcPr>
          <w:p w:rsidR="00B8363E" w:rsidRDefault="00B8363E" w:rsidP="00B8363E">
            <w:pPr>
              <w:rPr>
                <w:lang w:val="ru-RU"/>
              </w:rPr>
            </w:pPr>
            <w:r>
              <w:rPr>
                <w:lang w:val="ru-RU"/>
              </w:rPr>
              <w:t xml:space="preserve">Туш , плави/црни </w:t>
            </w:r>
          </w:p>
        </w:tc>
        <w:tc>
          <w:tcPr>
            <w:tcW w:w="1913" w:type="dxa"/>
            <w:shd w:val="clear" w:color="auto" w:fill="auto"/>
            <w:noWrap/>
            <w:vAlign w:val="bottom"/>
          </w:tcPr>
          <w:p w:rsidR="00B8363E" w:rsidRDefault="00B8363E" w:rsidP="00B8363E">
            <w:pPr>
              <w:jc w:val="center"/>
              <w:rPr>
                <w:lang w:val="sr-Cyrl-CS"/>
              </w:rPr>
            </w:pPr>
            <w:r>
              <w:rPr>
                <w:lang w:val="sr-Cyrl-CS"/>
              </w:rPr>
              <w:t>ком</w:t>
            </w:r>
          </w:p>
        </w:tc>
        <w:tc>
          <w:tcPr>
            <w:tcW w:w="1894" w:type="dxa"/>
            <w:shd w:val="clear" w:color="auto" w:fill="auto"/>
            <w:noWrap/>
            <w:vAlign w:val="bottom"/>
          </w:tcPr>
          <w:p w:rsidR="00B8363E" w:rsidRDefault="00B8363E" w:rsidP="00B8363E">
            <w:pPr>
              <w:jc w:val="right"/>
              <w:rPr>
                <w:color w:val="000000"/>
                <w:sz w:val="20"/>
                <w:szCs w:val="20"/>
                <w:lang w:val="sr-Cyrl-CS"/>
              </w:rPr>
            </w:pPr>
            <w:r>
              <w:rPr>
                <w:color w:val="000000"/>
                <w:sz w:val="20"/>
                <w:szCs w:val="20"/>
                <w:lang w:val="sr-Cyrl-CS"/>
              </w:rPr>
              <w:t>10</w:t>
            </w:r>
          </w:p>
        </w:tc>
      </w:tr>
      <w:tr w:rsidR="00B8363E" w:rsidTr="00B8363E">
        <w:trPr>
          <w:trHeight w:val="455"/>
        </w:trPr>
        <w:tc>
          <w:tcPr>
            <w:tcW w:w="590" w:type="dxa"/>
            <w:shd w:val="clear" w:color="auto" w:fill="auto"/>
            <w:noWrap/>
            <w:vAlign w:val="bottom"/>
          </w:tcPr>
          <w:p w:rsidR="00B8363E" w:rsidRDefault="00B8363E" w:rsidP="00B8363E">
            <w:pPr>
              <w:jc w:val="right"/>
            </w:pPr>
            <w:r>
              <w:t>27.</w:t>
            </w:r>
          </w:p>
        </w:tc>
        <w:tc>
          <w:tcPr>
            <w:tcW w:w="6167" w:type="dxa"/>
            <w:shd w:val="clear" w:color="auto" w:fill="auto"/>
            <w:vAlign w:val="bottom"/>
          </w:tcPr>
          <w:p w:rsidR="00B8363E" w:rsidRDefault="00B8363E" w:rsidP="00B8363E">
            <w:pPr>
              <w:rPr>
                <w:lang w:val="ru-RU"/>
              </w:rPr>
            </w:pPr>
            <w:r>
              <w:rPr>
                <w:lang w:val="ru-RU"/>
              </w:rPr>
              <w:t>Креп папир у боји ,комплет 1/10</w:t>
            </w:r>
          </w:p>
        </w:tc>
        <w:tc>
          <w:tcPr>
            <w:tcW w:w="1913" w:type="dxa"/>
            <w:shd w:val="clear" w:color="auto" w:fill="auto"/>
            <w:noWrap/>
            <w:vAlign w:val="bottom"/>
          </w:tcPr>
          <w:p w:rsidR="00B8363E" w:rsidRDefault="00B8363E" w:rsidP="00B8363E">
            <w:pPr>
              <w:jc w:val="center"/>
              <w:rPr>
                <w:lang w:val="sr-Cyrl-CS"/>
              </w:rPr>
            </w:pPr>
            <w:r>
              <w:rPr>
                <w:lang w:val="sr-Cyrl-CS"/>
              </w:rPr>
              <w:t>ком</w:t>
            </w:r>
          </w:p>
        </w:tc>
        <w:tc>
          <w:tcPr>
            <w:tcW w:w="1894" w:type="dxa"/>
            <w:shd w:val="clear" w:color="auto" w:fill="auto"/>
            <w:noWrap/>
            <w:vAlign w:val="bottom"/>
          </w:tcPr>
          <w:p w:rsidR="00B8363E" w:rsidRDefault="00B8363E" w:rsidP="00B8363E">
            <w:pPr>
              <w:jc w:val="right"/>
              <w:rPr>
                <w:color w:val="000000"/>
                <w:sz w:val="20"/>
                <w:szCs w:val="20"/>
                <w:lang w:val="sr-Cyrl-CS"/>
              </w:rPr>
            </w:pPr>
            <w:r>
              <w:rPr>
                <w:color w:val="000000"/>
                <w:sz w:val="20"/>
                <w:szCs w:val="20"/>
                <w:lang w:val="sr-Cyrl-CS"/>
              </w:rPr>
              <w:t>120</w:t>
            </w:r>
          </w:p>
        </w:tc>
      </w:tr>
      <w:tr w:rsidR="00B8363E" w:rsidTr="00B8363E">
        <w:trPr>
          <w:trHeight w:val="455"/>
        </w:trPr>
        <w:tc>
          <w:tcPr>
            <w:tcW w:w="590" w:type="dxa"/>
            <w:shd w:val="clear" w:color="auto" w:fill="auto"/>
            <w:noWrap/>
            <w:vAlign w:val="bottom"/>
          </w:tcPr>
          <w:p w:rsidR="00B8363E" w:rsidRDefault="00B8363E" w:rsidP="00B8363E">
            <w:pPr>
              <w:jc w:val="right"/>
            </w:pPr>
            <w:r>
              <w:t>28.</w:t>
            </w:r>
          </w:p>
        </w:tc>
        <w:tc>
          <w:tcPr>
            <w:tcW w:w="6167" w:type="dxa"/>
            <w:shd w:val="clear" w:color="auto" w:fill="auto"/>
            <w:vAlign w:val="bottom"/>
          </w:tcPr>
          <w:p w:rsidR="00B8363E" w:rsidRPr="004F3FE0" w:rsidRDefault="00B8363E" w:rsidP="00B8363E">
            <w:pPr>
              <w:rPr>
                <w:lang w:val="sr-Cyrl-CS"/>
              </w:rPr>
            </w:pPr>
            <w:r>
              <w:rPr>
                <w:lang w:val="ru-RU"/>
              </w:rPr>
              <w:t xml:space="preserve">Хамер  </w:t>
            </w:r>
            <w:r>
              <w:rPr>
                <w:lang w:val="sr-Cyrl-CS"/>
              </w:rPr>
              <w:t>Б1 – разне боје</w:t>
            </w:r>
          </w:p>
        </w:tc>
        <w:tc>
          <w:tcPr>
            <w:tcW w:w="1913" w:type="dxa"/>
            <w:shd w:val="clear" w:color="auto" w:fill="auto"/>
            <w:noWrap/>
            <w:vAlign w:val="bottom"/>
          </w:tcPr>
          <w:p w:rsidR="00B8363E" w:rsidRDefault="00B8363E" w:rsidP="00B8363E">
            <w:pPr>
              <w:jc w:val="center"/>
              <w:rPr>
                <w:lang w:val="sr-Cyrl-CS"/>
              </w:rPr>
            </w:pPr>
            <w:r>
              <w:rPr>
                <w:lang w:val="sr-Cyrl-CS"/>
              </w:rPr>
              <w:t>ком</w:t>
            </w:r>
          </w:p>
        </w:tc>
        <w:tc>
          <w:tcPr>
            <w:tcW w:w="1894" w:type="dxa"/>
            <w:shd w:val="clear" w:color="auto" w:fill="auto"/>
            <w:noWrap/>
            <w:vAlign w:val="bottom"/>
          </w:tcPr>
          <w:p w:rsidR="00B8363E" w:rsidRDefault="00B8363E" w:rsidP="00B8363E">
            <w:pPr>
              <w:jc w:val="right"/>
              <w:rPr>
                <w:color w:val="000000"/>
                <w:sz w:val="20"/>
                <w:szCs w:val="20"/>
                <w:lang w:val="sr-Cyrl-CS"/>
              </w:rPr>
            </w:pPr>
            <w:r>
              <w:rPr>
                <w:color w:val="000000"/>
                <w:sz w:val="20"/>
                <w:szCs w:val="20"/>
                <w:lang w:val="sr-Cyrl-CS"/>
              </w:rPr>
              <w:t>300</w:t>
            </w:r>
          </w:p>
        </w:tc>
      </w:tr>
      <w:tr w:rsidR="00B8363E" w:rsidTr="00B8363E">
        <w:trPr>
          <w:trHeight w:val="455"/>
        </w:trPr>
        <w:tc>
          <w:tcPr>
            <w:tcW w:w="590" w:type="dxa"/>
            <w:shd w:val="clear" w:color="auto" w:fill="auto"/>
            <w:noWrap/>
            <w:vAlign w:val="bottom"/>
          </w:tcPr>
          <w:p w:rsidR="00B8363E" w:rsidRDefault="00B8363E" w:rsidP="00B8363E">
            <w:pPr>
              <w:jc w:val="right"/>
            </w:pPr>
            <w:r>
              <w:t>29.</w:t>
            </w:r>
          </w:p>
        </w:tc>
        <w:tc>
          <w:tcPr>
            <w:tcW w:w="6167" w:type="dxa"/>
            <w:shd w:val="clear" w:color="auto" w:fill="auto"/>
            <w:vAlign w:val="bottom"/>
          </w:tcPr>
          <w:p w:rsidR="00B8363E" w:rsidRDefault="00B8363E" w:rsidP="00B8363E">
            <w:pPr>
              <w:rPr>
                <w:lang w:val="ru-RU"/>
              </w:rPr>
            </w:pPr>
            <w:r>
              <w:rPr>
                <w:lang w:val="ru-RU"/>
              </w:rPr>
              <w:t xml:space="preserve">Налив перо </w:t>
            </w:r>
          </w:p>
        </w:tc>
        <w:tc>
          <w:tcPr>
            <w:tcW w:w="1913" w:type="dxa"/>
            <w:shd w:val="clear" w:color="auto" w:fill="auto"/>
            <w:noWrap/>
            <w:vAlign w:val="bottom"/>
          </w:tcPr>
          <w:p w:rsidR="00B8363E" w:rsidRDefault="00B8363E" w:rsidP="00B8363E">
            <w:pPr>
              <w:jc w:val="center"/>
              <w:rPr>
                <w:lang w:val="sr-Cyrl-CS"/>
              </w:rPr>
            </w:pPr>
            <w:r>
              <w:rPr>
                <w:lang w:val="sr-Cyrl-CS"/>
              </w:rPr>
              <w:t>ком</w:t>
            </w:r>
          </w:p>
        </w:tc>
        <w:tc>
          <w:tcPr>
            <w:tcW w:w="1894" w:type="dxa"/>
            <w:shd w:val="clear" w:color="auto" w:fill="auto"/>
            <w:noWrap/>
            <w:vAlign w:val="bottom"/>
          </w:tcPr>
          <w:p w:rsidR="00B8363E" w:rsidRDefault="00B8363E" w:rsidP="00B8363E">
            <w:pPr>
              <w:jc w:val="right"/>
              <w:rPr>
                <w:color w:val="000000"/>
                <w:sz w:val="20"/>
                <w:szCs w:val="20"/>
                <w:lang w:val="sr-Cyrl-CS"/>
              </w:rPr>
            </w:pPr>
            <w:r>
              <w:rPr>
                <w:color w:val="000000"/>
                <w:sz w:val="20"/>
                <w:szCs w:val="20"/>
                <w:lang w:val="sr-Cyrl-CS"/>
              </w:rPr>
              <w:t>50</w:t>
            </w:r>
          </w:p>
        </w:tc>
      </w:tr>
      <w:tr w:rsidR="00B8363E" w:rsidTr="00B8363E">
        <w:trPr>
          <w:trHeight w:val="455"/>
        </w:trPr>
        <w:tc>
          <w:tcPr>
            <w:tcW w:w="590" w:type="dxa"/>
            <w:shd w:val="clear" w:color="auto" w:fill="auto"/>
            <w:noWrap/>
            <w:vAlign w:val="bottom"/>
          </w:tcPr>
          <w:p w:rsidR="00B8363E" w:rsidRDefault="00B8363E" w:rsidP="00B8363E">
            <w:pPr>
              <w:jc w:val="right"/>
            </w:pPr>
            <w:r>
              <w:t>30</w:t>
            </w:r>
          </w:p>
        </w:tc>
        <w:tc>
          <w:tcPr>
            <w:tcW w:w="6167" w:type="dxa"/>
            <w:shd w:val="clear" w:color="auto" w:fill="auto"/>
            <w:vAlign w:val="bottom"/>
          </w:tcPr>
          <w:p w:rsidR="00B8363E" w:rsidRDefault="00B8363E" w:rsidP="00B8363E">
            <w:pPr>
              <w:rPr>
                <w:lang w:val="ru-RU"/>
              </w:rPr>
            </w:pPr>
            <w:r>
              <w:rPr>
                <w:lang w:val="ru-RU"/>
              </w:rPr>
              <w:t xml:space="preserve">Воштане боје </w:t>
            </w:r>
          </w:p>
        </w:tc>
        <w:tc>
          <w:tcPr>
            <w:tcW w:w="1913" w:type="dxa"/>
            <w:shd w:val="clear" w:color="auto" w:fill="auto"/>
            <w:noWrap/>
            <w:vAlign w:val="bottom"/>
          </w:tcPr>
          <w:p w:rsidR="00B8363E" w:rsidRDefault="00B8363E" w:rsidP="00B8363E">
            <w:pPr>
              <w:jc w:val="center"/>
              <w:rPr>
                <w:lang w:val="sr-Cyrl-CS"/>
              </w:rPr>
            </w:pPr>
            <w:r>
              <w:rPr>
                <w:lang w:val="sr-Cyrl-CS"/>
              </w:rPr>
              <w:t>ком</w:t>
            </w:r>
          </w:p>
        </w:tc>
        <w:tc>
          <w:tcPr>
            <w:tcW w:w="1894" w:type="dxa"/>
            <w:shd w:val="clear" w:color="auto" w:fill="auto"/>
            <w:noWrap/>
            <w:vAlign w:val="bottom"/>
          </w:tcPr>
          <w:p w:rsidR="00B8363E" w:rsidRDefault="00B8363E" w:rsidP="00B8363E">
            <w:pPr>
              <w:jc w:val="right"/>
              <w:rPr>
                <w:color w:val="000000"/>
                <w:sz w:val="20"/>
                <w:szCs w:val="20"/>
                <w:lang w:val="sr-Cyrl-CS"/>
              </w:rPr>
            </w:pPr>
            <w:r>
              <w:rPr>
                <w:color w:val="000000"/>
                <w:sz w:val="20"/>
                <w:szCs w:val="20"/>
                <w:lang w:val="sr-Cyrl-CS"/>
              </w:rPr>
              <w:t>70</w:t>
            </w:r>
          </w:p>
        </w:tc>
      </w:tr>
      <w:tr w:rsidR="00B8363E" w:rsidTr="00B8363E">
        <w:trPr>
          <w:trHeight w:val="455"/>
        </w:trPr>
        <w:tc>
          <w:tcPr>
            <w:tcW w:w="590" w:type="dxa"/>
            <w:shd w:val="clear" w:color="auto" w:fill="auto"/>
            <w:noWrap/>
            <w:vAlign w:val="bottom"/>
          </w:tcPr>
          <w:p w:rsidR="00B8363E" w:rsidRDefault="00B8363E" w:rsidP="00B8363E">
            <w:pPr>
              <w:jc w:val="right"/>
            </w:pPr>
            <w:r>
              <w:t>31.</w:t>
            </w:r>
          </w:p>
        </w:tc>
        <w:tc>
          <w:tcPr>
            <w:tcW w:w="6167" w:type="dxa"/>
            <w:shd w:val="clear" w:color="auto" w:fill="auto"/>
            <w:vAlign w:val="bottom"/>
          </w:tcPr>
          <w:p w:rsidR="00B8363E" w:rsidRDefault="00B8363E" w:rsidP="00B8363E">
            <w:pPr>
              <w:rPr>
                <w:lang w:val="ru-RU"/>
              </w:rPr>
            </w:pPr>
            <w:r>
              <w:rPr>
                <w:lang w:val="ru-RU"/>
              </w:rPr>
              <w:t xml:space="preserve">Нотна свеска </w:t>
            </w:r>
          </w:p>
        </w:tc>
        <w:tc>
          <w:tcPr>
            <w:tcW w:w="1913" w:type="dxa"/>
            <w:shd w:val="clear" w:color="auto" w:fill="auto"/>
            <w:noWrap/>
            <w:vAlign w:val="bottom"/>
          </w:tcPr>
          <w:p w:rsidR="00B8363E" w:rsidRDefault="00B8363E" w:rsidP="00B8363E">
            <w:pPr>
              <w:jc w:val="center"/>
              <w:rPr>
                <w:lang w:val="sr-Cyrl-CS"/>
              </w:rPr>
            </w:pPr>
            <w:r>
              <w:rPr>
                <w:lang w:val="sr-Cyrl-CS"/>
              </w:rPr>
              <w:t>ком</w:t>
            </w:r>
          </w:p>
        </w:tc>
        <w:tc>
          <w:tcPr>
            <w:tcW w:w="1894" w:type="dxa"/>
            <w:shd w:val="clear" w:color="auto" w:fill="auto"/>
            <w:noWrap/>
            <w:vAlign w:val="bottom"/>
          </w:tcPr>
          <w:p w:rsidR="00B8363E" w:rsidRDefault="00B8363E" w:rsidP="00B8363E">
            <w:pPr>
              <w:jc w:val="right"/>
              <w:rPr>
                <w:color w:val="000000"/>
                <w:sz w:val="20"/>
                <w:szCs w:val="20"/>
                <w:lang w:val="sr-Cyrl-CS"/>
              </w:rPr>
            </w:pPr>
            <w:r>
              <w:rPr>
                <w:color w:val="000000"/>
                <w:sz w:val="20"/>
                <w:szCs w:val="20"/>
                <w:lang w:val="sr-Cyrl-CS"/>
              </w:rPr>
              <w:t>60</w:t>
            </w:r>
          </w:p>
        </w:tc>
      </w:tr>
      <w:tr w:rsidR="00B8363E" w:rsidTr="00B8363E">
        <w:trPr>
          <w:trHeight w:val="455"/>
        </w:trPr>
        <w:tc>
          <w:tcPr>
            <w:tcW w:w="590" w:type="dxa"/>
            <w:shd w:val="clear" w:color="auto" w:fill="auto"/>
            <w:noWrap/>
            <w:vAlign w:val="bottom"/>
          </w:tcPr>
          <w:p w:rsidR="00B8363E" w:rsidRDefault="00B8363E" w:rsidP="00B8363E">
            <w:pPr>
              <w:jc w:val="right"/>
            </w:pPr>
            <w:r>
              <w:t xml:space="preserve">32. </w:t>
            </w:r>
          </w:p>
        </w:tc>
        <w:tc>
          <w:tcPr>
            <w:tcW w:w="6167" w:type="dxa"/>
            <w:shd w:val="clear" w:color="auto" w:fill="auto"/>
            <w:vAlign w:val="bottom"/>
          </w:tcPr>
          <w:p w:rsidR="00B8363E" w:rsidRDefault="00B8363E" w:rsidP="00B8363E">
            <w:pPr>
              <w:rPr>
                <w:lang w:val="ru-RU"/>
              </w:rPr>
            </w:pPr>
            <w:r>
              <w:rPr>
                <w:lang w:val="ru-RU"/>
              </w:rPr>
              <w:t xml:space="preserve">Вежбанке </w:t>
            </w:r>
          </w:p>
        </w:tc>
        <w:tc>
          <w:tcPr>
            <w:tcW w:w="1913" w:type="dxa"/>
            <w:shd w:val="clear" w:color="auto" w:fill="auto"/>
            <w:noWrap/>
            <w:vAlign w:val="bottom"/>
          </w:tcPr>
          <w:p w:rsidR="00B8363E" w:rsidRDefault="00B8363E" w:rsidP="00B8363E">
            <w:pPr>
              <w:jc w:val="center"/>
              <w:rPr>
                <w:lang w:val="sr-Cyrl-CS"/>
              </w:rPr>
            </w:pPr>
            <w:r>
              <w:rPr>
                <w:lang w:val="sr-Cyrl-CS"/>
              </w:rPr>
              <w:t>ком</w:t>
            </w:r>
          </w:p>
        </w:tc>
        <w:tc>
          <w:tcPr>
            <w:tcW w:w="1894" w:type="dxa"/>
            <w:shd w:val="clear" w:color="auto" w:fill="auto"/>
            <w:noWrap/>
            <w:vAlign w:val="bottom"/>
          </w:tcPr>
          <w:p w:rsidR="00B8363E" w:rsidRDefault="00B8363E" w:rsidP="00B8363E">
            <w:pPr>
              <w:jc w:val="right"/>
              <w:rPr>
                <w:color w:val="000000"/>
                <w:sz w:val="20"/>
                <w:szCs w:val="20"/>
                <w:lang w:val="sr-Cyrl-CS"/>
              </w:rPr>
            </w:pPr>
            <w:r>
              <w:rPr>
                <w:color w:val="000000"/>
                <w:sz w:val="20"/>
                <w:szCs w:val="20"/>
                <w:lang w:val="sr-Cyrl-CS"/>
              </w:rPr>
              <w:t>200</w:t>
            </w:r>
          </w:p>
        </w:tc>
      </w:tr>
      <w:tr w:rsidR="00B8363E" w:rsidTr="00B8363E">
        <w:trPr>
          <w:trHeight w:val="455"/>
        </w:trPr>
        <w:tc>
          <w:tcPr>
            <w:tcW w:w="590" w:type="dxa"/>
            <w:shd w:val="clear" w:color="auto" w:fill="auto"/>
            <w:noWrap/>
            <w:vAlign w:val="bottom"/>
          </w:tcPr>
          <w:p w:rsidR="00B8363E" w:rsidRDefault="00B8363E" w:rsidP="00B8363E">
            <w:pPr>
              <w:jc w:val="right"/>
            </w:pPr>
            <w:r>
              <w:t xml:space="preserve">33. </w:t>
            </w:r>
          </w:p>
        </w:tc>
        <w:tc>
          <w:tcPr>
            <w:tcW w:w="6167" w:type="dxa"/>
            <w:shd w:val="clear" w:color="auto" w:fill="auto"/>
            <w:vAlign w:val="bottom"/>
          </w:tcPr>
          <w:p w:rsidR="00B8363E" w:rsidRDefault="00B8363E" w:rsidP="00B8363E">
            <w:pPr>
              <w:rPr>
                <w:lang w:val="ru-RU"/>
              </w:rPr>
            </w:pPr>
            <w:r>
              <w:rPr>
                <w:lang w:val="ru-RU"/>
              </w:rPr>
              <w:t>Креде у боји ,паковање 1/24</w:t>
            </w:r>
          </w:p>
        </w:tc>
        <w:tc>
          <w:tcPr>
            <w:tcW w:w="1913" w:type="dxa"/>
            <w:shd w:val="clear" w:color="auto" w:fill="auto"/>
            <w:noWrap/>
            <w:vAlign w:val="bottom"/>
          </w:tcPr>
          <w:p w:rsidR="00B8363E" w:rsidRDefault="00B8363E" w:rsidP="00B8363E">
            <w:pPr>
              <w:jc w:val="center"/>
              <w:rPr>
                <w:lang w:val="sr-Cyrl-CS"/>
              </w:rPr>
            </w:pPr>
            <w:r>
              <w:rPr>
                <w:lang w:val="sr-Cyrl-CS"/>
              </w:rPr>
              <w:t>ком</w:t>
            </w:r>
          </w:p>
        </w:tc>
        <w:tc>
          <w:tcPr>
            <w:tcW w:w="1894" w:type="dxa"/>
            <w:shd w:val="clear" w:color="auto" w:fill="auto"/>
            <w:noWrap/>
            <w:vAlign w:val="bottom"/>
          </w:tcPr>
          <w:p w:rsidR="00B8363E" w:rsidRDefault="00B8363E" w:rsidP="00B8363E">
            <w:pPr>
              <w:jc w:val="right"/>
              <w:rPr>
                <w:color w:val="000000"/>
                <w:sz w:val="20"/>
                <w:szCs w:val="20"/>
                <w:lang w:val="sr-Cyrl-CS"/>
              </w:rPr>
            </w:pPr>
            <w:r>
              <w:rPr>
                <w:color w:val="000000"/>
                <w:sz w:val="20"/>
                <w:szCs w:val="20"/>
                <w:lang w:val="sr-Cyrl-CS"/>
              </w:rPr>
              <w:t>20</w:t>
            </w:r>
          </w:p>
        </w:tc>
      </w:tr>
      <w:tr w:rsidR="00B8363E" w:rsidTr="00B8363E">
        <w:trPr>
          <w:trHeight w:val="455"/>
        </w:trPr>
        <w:tc>
          <w:tcPr>
            <w:tcW w:w="590" w:type="dxa"/>
            <w:shd w:val="clear" w:color="auto" w:fill="auto"/>
            <w:noWrap/>
            <w:vAlign w:val="bottom"/>
          </w:tcPr>
          <w:p w:rsidR="00B8363E" w:rsidRDefault="00B8363E" w:rsidP="00B8363E">
            <w:pPr>
              <w:jc w:val="right"/>
            </w:pPr>
            <w:r>
              <w:t>34.</w:t>
            </w:r>
          </w:p>
        </w:tc>
        <w:tc>
          <w:tcPr>
            <w:tcW w:w="6167" w:type="dxa"/>
            <w:shd w:val="clear" w:color="auto" w:fill="auto"/>
            <w:vAlign w:val="bottom"/>
          </w:tcPr>
          <w:p w:rsidR="00B8363E" w:rsidRDefault="00B8363E" w:rsidP="00B8363E">
            <w:pPr>
              <w:rPr>
                <w:lang w:val="ru-RU"/>
              </w:rPr>
            </w:pPr>
            <w:r>
              <w:rPr>
                <w:lang w:val="ru-RU"/>
              </w:rPr>
              <w:t xml:space="preserve">Кесе за блок бр 5 </w:t>
            </w:r>
          </w:p>
        </w:tc>
        <w:tc>
          <w:tcPr>
            <w:tcW w:w="1913" w:type="dxa"/>
            <w:shd w:val="clear" w:color="auto" w:fill="auto"/>
            <w:noWrap/>
            <w:vAlign w:val="bottom"/>
          </w:tcPr>
          <w:p w:rsidR="00B8363E" w:rsidRDefault="00B8363E" w:rsidP="00B8363E">
            <w:pPr>
              <w:jc w:val="center"/>
              <w:rPr>
                <w:lang w:val="sr-Cyrl-CS"/>
              </w:rPr>
            </w:pPr>
            <w:r>
              <w:rPr>
                <w:lang w:val="sr-Cyrl-CS"/>
              </w:rPr>
              <w:t>ком</w:t>
            </w:r>
          </w:p>
        </w:tc>
        <w:tc>
          <w:tcPr>
            <w:tcW w:w="1894" w:type="dxa"/>
            <w:shd w:val="clear" w:color="auto" w:fill="auto"/>
            <w:noWrap/>
            <w:vAlign w:val="bottom"/>
          </w:tcPr>
          <w:p w:rsidR="00B8363E" w:rsidRDefault="00B8363E" w:rsidP="00B8363E">
            <w:pPr>
              <w:jc w:val="right"/>
              <w:rPr>
                <w:color w:val="000000"/>
                <w:sz w:val="20"/>
                <w:szCs w:val="20"/>
                <w:lang w:val="sr-Cyrl-CS"/>
              </w:rPr>
            </w:pPr>
            <w:r>
              <w:rPr>
                <w:color w:val="000000"/>
                <w:sz w:val="20"/>
                <w:szCs w:val="20"/>
                <w:lang w:val="sr-Cyrl-CS"/>
              </w:rPr>
              <w:t>30</w:t>
            </w:r>
          </w:p>
        </w:tc>
      </w:tr>
      <w:tr w:rsidR="00B8363E" w:rsidTr="00B8363E">
        <w:trPr>
          <w:trHeight w:val="455"/>
        </w:trPr>
        <w:tc>
          <w:tcPr>
            <w:tcW w:w="590" w:type="dxa"/>
            <w:shd w:val="clear" w:color="auto" w:fill="auto"/>
            <w:noWrap/>
            <w:vAlign w:val="bottom"/>
          </w:tcPr>
          <w:p w:rsidR="00B8363E" w:rsidRDefault="00B8363E" w:rsidP="00B8363E">
            <w:pPr>
              <w:jc w:val="right"/>
            </w:pPr>
            <w:r>
              <w:lastRenderedPageBreak/>
              <w:t>35.</w:t>
            </w:r>
          </w:p>
        </w:tc>
        <w:tc>
          <w:tcPr>
            <w:tcW w:w="6167" w:type="dxa"/>
            <w:shd w:val="clear" w:color="auto" w:fill="auto"/>
            <w:vAlign w:val="bottom"/>
          </w:tcPr>
          <w:p w:rsidR="00B8363E" w:rsidRDefault="00B8363E" w:rsidP="00B8363E">
            <w:pPr>
              <w:rPr>
                <w:lang w:val="ru-RU"/>
              </w:rPr>
            </w:pPr>
            <w:r>
              <w:rPr>
                <w:lang w:val="ru-RU"/>
              </w:rPr>
              <w:t xml:space="preserve">Ранац, анатомски, прилагођен узрасту према спецификацији наручиоца </w:t>
            </w:r>
          </w:p>
        </w:tc>
        <w:tc>
          <w:tcPr>
            <w:tcW w:w="1913" w:type="dxa"/>
            <w:shd w:val="clear" w:color="auto" w:fill="auto"/>
            <w:noWrap/>
            <w:vAlign w:val="bottom"/>
          </w:tcPr>
          <w:p w:rsidR="00B8363E" w:rsidRDefault="00B8363E" w:rsidP="00B8363E">
            <w:pPr>
              <w:jc w:val="center"/>
              <w:rPr>
                <w:lang w:val="sr-Cyrl-CS"/>
              </w:rPr>
            </w:pPr>
            <w:r>
              <w:rPr>
                <w:lang w:val="sr-Cyrl-CS"/>
              </w:rPr>
              <w:t>ком</w:t>
            </w:r>
          </w:p>
        </w:tc>
        <w:tc>
          <w:tcPr>
            <w:tcW w:w="1894" w:type="dxa"/>
            <w:shd w:val="clear" w:color="auto" w:fill="auto"/>
            <w:noWrap/>
            <w:vAlign w:val="bottom"/>
          </w:tcPr>
          <w:p w:rsidR="00B8363E" w:rsidRDefault="00B8363E" w:rsidP="00B8363E">
            <w:pPr>
              <w:jc w:val="right"/>
              <w:rPr>
                <w:color w:val="000000"/>
                <w:sz w:val="20"/>
                <w:szCs w:val="20"/>
                <w:lang w:val="sr-Cyrl-CS"/>
              </w:rPr>
            </w:pPr>
            <w:r>
              <w:rPr>
                <w:color w:val="000000"/>
                <w:sz w:val="20"/>
                <w:szCs w:val="20"/>
                <w:lang w:val="sr-Cyrl-CS"/>
              </w:rPr>
              <w:t>150</w:t>
            </w:r>
          </w:p>
        </w:tc>
      </w:tr>
      <w:tr w:rsidR="00B8363E" w:rsidTr="00B8363E">
        <w:trPr>
          <w:trHeight w:val="455"/>
        </w:trPr>
        <w:tc>
          <w:tcPr>
            <w:tcW w:w="590" w:type="dxa"/>
            <w:shd w:val="clear" w:color="auto" w:fill="auto"/>
            <w:noWrap/>
            <w:vAlign w:val="bottom"/>
          </w:tcPr>
          <w:p w:rsidR="00B8363E" w:rsidRDefault="00B8363E" w:rsidP="00B8363E">
            <w:pPr>
              <w:jc w:val="right"/>
            </w:pPr>
            <w:r>
              <w:t>36.</w:t>
            </w:r>
          </w:p>
        </w:tc>
        <w:tc>
          <w:tcPr>
            <w:tcW w:w="6167" w:type="dxa"/>
            <w:shd w:val="clear" w:color="auto" w:fill="auto"/>
            <w:vAlign w:val="bottom"/>
          </w:tcPr>
          <w:p w:rsidR="00B8363E" w:rsidRDefault="00B8363E" w:rsidP="00B8363E">
            <w:pPr>
              <w:rPr>
                <w:lang w:val="ru-RU"/>
              </w:rPr>
            </w:pPr>
            <w:r>
              <w:rPr>
                <w:lang w:val="ru-RU"/>
              </w:rPr>
              <w:t>Палета пвц за боје</w:t>
            </w:r>
          </w:p>
        </w:tc>
        <w:tc>
          <w:tcPr>
            <w:tcW w:w="1913" w:type="dxa"/>
            <w:shd w:val="clear" w:color="auto" w:fill="auto"/>
            <w:noWrap/>
            <w:vAlign w:val="bottom"/>
          </w:tcPr>
          <w:p w:rsidR="00B8363E" w:rsidRDefault="00B8363E" w:rsidP="00B8363E">
            <w:pPr>
              <w:jc w:val="center"/>
              <w:rPr>
                <w:lang w:val="sr-Cyrl-CS"/>
              </w:rPr>
            </w:pPr>
            <w:r>
              <w:rPr>
                <w:lang w:val="sr-Cyrl-CS"/>
              </w:rPr>
              <w:t>ком</w:t>
            </w:r>
          </w:p>
        </w:tc>
        <w:tc>
          <w:tcPr>
            <w:tcW w:w="1894" w:type="dxa"/>
            <w:shd w:val="clear" w:color="auto" w:fill="auto"/>
            <w:noWrap/>
            <w:vAlign w:val="bottom"/>
          </w:tcPr>
          <w:p w:rsidR="00B8363E" w:rsidRDefault="00B8363E" w:rsidP="00B8363E">
            <w:pPr>
              <w:jc w:val="right"/>
              <w:rPr>
                <w:color w:val="000000"/>
                <w:sz w:val="20"/>
                <w:szCs w:val="20"/>
                <w:lang w:val="sr-Cyrl-CS"/>
              </w:rPr>
            </w:pPr>
            <w:r>
              <w:rPr>
                <w:color w:val="000000"/>
                <w:sz w:val="20"/>
                <w:szCs w:val="20"/>
                <w:lang w:val="sr-Cyrl-CS"/>
              </w:rPr>
              <w:t>10</w:t>
            </w:r>
          </w:p>
        </w:tc>
      </w:tr>
      <w:tr w:rsidR="00B8363E" w:rsidTr="00B8363E">
        <w:trPr>
          <w:trHeight w:val="455"/>
        </w:trPr>
        <w:tc>
          <w:tcPr>
            <w:tcW w:w="590" w:type="dxa"/>
            <w:shd w:val="clear" w:color="auto" w:fill="auto"/>
            <w:noWrap/>
            <w:vAlign w:val="bottom"/>
          </w:tcPr>
          <w:p w:rsidR="00B8363E" w:rsidRPr="004C638B" w:rsidRDefault="00B8363E" w:rsidP="00B8363E">
            <w:pPr>
              <w:jc w:val="center"/>
            </w:pPr>
            <w:r>
              <w:t>37.</w:t>
            </w:r>
          </w:p>
        </w:tc>
        <w:tc>
          <w:tcPr>
            <w:tcW w:w="6167" w:type="dxa"/>
            <w:shd w:val="clear" w:color="auto" w:fill="auto"/>
            <w:vAlign w:val="bottom"/>
          </w:tcPr>
          <w:p w:rsidR="00B8363E" w:rsidRDefault="00B8363E" w:rsidP="00B8363E">
            <w:pPr>
              <w:rPr>
                <w:lang w:val="ru-RU"/>
              </w:rPr>
            </w:pPr>
            <w:r>
              <w:rPr>
                <w:lang w:val="ru-RU"/>
              </w:rPr>
              <w:t xml:space="preserve"> </w:t>
            </w:r>
            <w:r w:rsidRPr="004C638B">
              <w:rPr>
                <w:lang w:val="ru-RU"/>
              </w:rPr>
              <w:t xml:space="preserve">Монтесори </w:t>
            </w:r>
            <w:r>
              <w:rPr>
                <w:lang w:val="ru-RU"/>
              </w:rPr>
              <w:t>д</w:t>
            </w:r>
            <w:r w:rsidRPr="004C638B">
              <w:rPr>
                <w:lang w:val="ru-RU"/>
              </w:rPr>
              <w:t>рвена кутија</w:t>
            </w:r>
            <w:r>
              <w:rPr>
                <w:lang w:val="ru-RU"/>
              </w:rPr>
              <w:t xml:space="preserve"> (за едукативни програм за потребе корисника)</w:t>
            </w:r>
            <w:r w:rsidRPr="004C638B">
              <w:rPr>
                <w:lang w:val="ru-RU"/>
              </w:rPr>
              <w:t xml:space="preserve"> са различитим врстама брава и катанаца која помаже деци да науче правилно откључавање и закључавање истих. Садржи и ручку за лакше преношење на жељена места. Подстиче развој логи</w:t>
            </w:r>
            <w:r>
              <w:rPr>
                <w:lang w:val="ru-RU"/>
              </w:rPr>
              <w:t>чких и моторичких способности.</w:t>
            </w:r>
          </w:p>
        </w:tc>
        <w:tc>
          <w:tcPr>
            <w:tcW w:w="1913" w:type="dxa"/>
            <w:shd w:val="clear" w:color="auto" w:fill="auto"/>
            <w:noWrap/>
            <w:vAlign w:val="bottom"/>
          </w:tcPr>
          <w:p w:rsidR="00B8363E" w:rsidRDefault="00B8363E" w:rsidP="00B8363E">
            <w:pPr>
              <w:jc w:val="center"/>
              <w:rPr>
                <w:lang w:val="sr-Cyrl-CS"/>
              </w:rPr>
            </w:pPr>
            <w:r>
              <w:rPr>
                <w:lang w:val="sr-Cyrl-CS"/>
              </w:rPr>
              <w:t>ком</w:t>
            </w:r>
          </w:p>
        </w:tc>
        <w:tc>
          <w:tcPr>
            <w:tcW w:w="1894" w:type="dxa"/>
            <w:shd w:val="clear" w:color="auto" w:fill="auto"/>
            <w:noWrap/>
            <w:vAlign w:val="bottom"/>
          </w:tcPr>
          <w:p w:rsidR="00B8363E" w:rsidRDefault="00B8363E" w:rsidP="00B8363E">
            <w:pPr>
              <w:jc w:val="right"/>
              <w:rPr>
                <w:color w:val="000000"/>
                <w:sz w:val="20"/>
                <w:szCs w:val="20"/>
                <w:lang w:val="sr-Cyrl-CS"/>
              </w:rPr>
            </w:pPr>
            <w:r>
              <w:rPr>
                <w:color w:val="000000"/>
                <w:sz w:val="20"/>
                <w:szCs w:val="20"/>
                <w:lang w:val="sr-Cyrl-CS"/>
              </w:rPr>
              <w:t>5</w:t>
            </w:r>
          </w:p>
        </w:tc>
      </w:tr>
      <w:tr w:rsidR="00B8363E" w:rsidTr="00B8363E">
        <w:trPr>
          <w:trHeight w:val="455"/>
        </w:trPr>
        <w:tc>
          <w:tcPr>
            <w:tcW w:w="590" w:type="dxa"/>
            <w:shd w:val="clear" w:color="auto" w:fill="auto"/>
            <w:noWrap/>
            <w:vAlign w:val="bottom"/>
          </w:tcPr>
          <w:p w:rsidR="00B8363E" w:rsidRPr="004C638B" w:rsidRDefault="00B8363E" w:rsidP="00B8363E">
            <w:r>
              <w:t xml:space="preserve"> 38.</w:t>
            </w:r>
          </w:p>
        </w:tc>
        <w:tc>
          <w:tcPr>
            <w:tcW w:w="6167" w:type="dxa"/>
            <w:shd w:val="clear" w:color="auto" w:fill="auto"/>
            <w:vAlign w:val="bottom"/>
          </w:tcPr>
          <w:p w:rsidR="00B8363E" w:rsidRDefault="00B8363E" w:rsidP="00B8363E">
            <w:pPr>
              <w:rPr>
                <w:lang w:val="ru-RU"/>
              </w:rPr>
            </w:pPr>
            <w:r w:rsidRPr="00C03BC0">
              <w:rPr>
                <w:lang w:val="ru-RU"/>
              </w:rPr>
              <w:t>Геометријски облици и базе</w:t>
            </w:r>
            <w:r w:rsidRPr="004C638B">
              <w:rPr>
                <w:lang w:val="ru-RU"/>
              </w:rPr>
              <w:t xml:space="preserve"> кутија</w:t>
            </w:r>
            <w:r>
              <w:rPr>
                <w:lang w:val="ru-RU"/>
              </w:rPr>
              <w:t xml:space="preserve"> (за едукативни програм за потребе корисника)</w:t>
            </w:r>
            <w:r w:rsidRPr="004C638B">
              <w:rPr>
                <w:lang w:val="ru-RU"/>
              </w:rPr>
              <w:t xml:space="preserve"> </w:t>
            </w:r>
            <w:r w:rsidRPr="00C03BC0">
              <w:rPr>
                <w:lang w:val="ru-RU"/>
              </w:rPr>
              <w:t>-за схватање оријентације у простору, повезивање облика и увиђање повезаности измеду 3Д и фигура и њима одговарајуцим 2Д облицима и базама, тј.основама фигура. Сет садржи: 1) 10 дрвених геометријских тела различитих облика 2) 10 дрвених постоља од којих је свако обликом тачно намењено за одређено геометријско тело 3) 10 шема за свако геометријско тело ( 2Д приказ ). Рад са овим гео.облицима и базама је у томе да дете увиди повезаност између тродимензионалних фигура са њима одговарајуцим дводимензионалним облицима и базама, тј.основама фигура.</w:t>
            </w:r>
          </w:p>
        </w:tc>
        <w:tc>
          <w:tcPr>
            <w:tcW w:w="1913" w:type="dxa"/>
            <w:shd w:val="clear" w:color="auto" w:fill="auto"/>
            <w:noWrap/>
            <w:vAlign w:val="bottom"/>
          </w:tcPr>
          <w:p w:rsidR="00B8363E" w:rsidRDefault="00B8363E" w:rsidP="00B8363E">
            <w:pPr>
              <w:jc w:val="center"/>
              <w:rPr>
                <w:lang w:val="sr-Cyrl-CS"/>
              </w:rPr>
            </w:pPr>
            <w:r>
              <w:rPr>
                <w:lang w:val="sr-Cyrl-CS"/>
              </w:rPr>
              <w:t>ком</w:t>
            </w:r>
          </w:p>
        </w:tc>
        <w:tc>
          <w:tcPr>
            <w:tcW w:w="1894" w:type="dxa"/>
            <w:shd w:val="clear" w:color="auto" w:fill="auto"/>
            <w:noWrap/>
            <w:vAlign w:val="bottom"/>
          </w:tcPr>
          <w:p w:rsidR="00B8363E" w:rsidRDefault="00B8363E" w:rsidP="00B8363E">
            <w:pPr>
              <w:jc w:val="right"/>
              <w:rPr>
                <w:color w:val="000000"/>
                <w:sz w:val="20"/>
                <w:szCs w:val="20"/>
                <w:lang w:val="sr-Cyrl-CS"/>
              </w:rPr>
            </w:pPr>
            <w:r>
              <w:rPr>
                <w:color w:val="000000"/>
                <w:sz w:val="20"/>
                <w:szCs w:val="20"/>
                <w:lang w:val="sr-Cyrl-CS"/>
              </w:rPr>
              <w:t>5</w:t>
            </w:r>
          </w:p>
        </w:tc>
      </w:tr>
      <w:tr w:rsidR="00B8363E" w:rsidTr="00B8363E">
        <w:trPr>
          <w:trHeight w:val="455"/>
        </w:trPr>
        <w:tc>
          <w:tcPr>
            <w:tcW w:w="590" w:type="dxa"/>
            <w:shd w:val="clear" w:color="auto" w:fill="auto"/>
            <w:noWrap/>
            <w:vAlign w:val="bottom"/>
          </w:tcPr>
          <w:p w:rsidR="00B8363E" w:rsidRDefault="00B8363E" w:rsidP="00B8363E">
            <w:r>
              <w:t xml:space="preserve"> 39.</w:t>
            </w:r>
          </w:p>
        </w:tc>
        <w:tc>
          <w:tcPr>
            <w:tcW w:w="6167" w:type="dxa"/>
            <w:shd w:val="clear" w:color="auto" w:fill="auto"/>
            <w:vAlign w:val="bottom"/>
          </w:tcPr>
          <w:p w:rsidR="00B8363E" w:rsidRPr="00C03BC0" w:rsidRDefault="00B8363E" w:rsidP="00B8363E">
            <w:pPr>
              <w:rPr>
                <w:lang w:val="ru-RU"/>
              </w:rPr>
            </w:pPr>
            <w:r w:rsidRPr="00C03BC0">
              <w:rPr>
                <w:lang w:val="ru-RU"/>
              </w:rPr>
              <w:t xml:space="preserve">ВИГА ролеркостер сточић </w:t>
            </w:r>
            <w:r>
              <w:rPr>
                <w:lang w:val="ru-RU"/>
              </w:rPr>
              <w:t>(за едукативни програм за потребе корисника)</w:t>
            </w:r>
            <w:r w:rsidRPr="00C03BC0">
              <w:rPr>
                <w:lang w:val="ru-RU"/>
              </w:rPr>
              <w:t>- вози и нижи перлице, вежбај фину м</w:t>
            </w:r>
            <w:r>
              <w:rPr>
                <w:lang w:val="ru-RU"/>
              </w:rPr>
              <w:t xml:space="preserve">оторику, упознај боје и облике! </w:t>
            </w:r>
            <w:r w:rsidRPr="00C03BC0">
              <w:rPr>
                <w:lang w:val="ru-RU"/>
              </w:rPr>
              <w:t>Ролеркостер сточић са фигурама животиња, неправилно распоређеним жичаним путањама и дрвеним перлицама које се по њима возе и нижу. Помажу развој фине моторике и флексибилности покрета шаке и руке. Идеални су за реализацију Монтесори програма, за припремање деце за писање и цртање, за упознавање са облицима, бојама и величинама. Узраст: 12м+.</w:t>
            </w:r>
          </w:p>
        </w:tc>
        <w:tc>
          <w:tcPr>
            <w:tcW w:w="1913" w:type="dxa"/>
            <w:shd w:val="clear" w:color="auto" w:fill="auto"/>
            <w:noWrap/>
            <w:vAlign w:val="bottom"/>
          </w:tcPr>
          <w:p w:rsidR="00B8363E" w:rsidRDefault="00B8363E" w:rsidP="00B8363E">
            <w:pPr>
              <w:jc w:val="center"/>
              <w:rPr>
                <w:lang w:val="sr-Cyrl-CS"/>
              </w:rPr>
            </w:pPr>
            <w:r>
              <w:rPr>
                <w:lang w:val="sr-Cyrl-CS"/>
              </w:rPr>
              <w:t>ком</w:t>
            </w:r>
          </w:p>
        </w:tc>
        <w:tc>
          <w:tcPr>
            <w:tcW w:w="1894" w:type="dxa"/>
            <w:shd w:val="clear" w:color="auto" w:fill="auto"/>
            <w:noWrap/>
            <w:vAlign w:val="bottom"/>
          </w:tcPr>
          <w:p w:rsidR="00B8363E" w:rsidRDefault="00B8363E" w:rsidP="00B8363E">
            <w:pPr>
              <w:jc w:val="right"/>
              <w:rPr>
                <w:color w:val="000000"/>
                <w:sz w:val="20"/>
                <w:szCs w:val="20"/>
                <w:lang w:val="sr-Cyrl-CS"/>
              </w:rPr>
            </w:pPr>
            <w:r>
              <w:rPr>
                <w:color w:val="000000"/>
                <w:sz w:val="20"/>
                <w:szCs w:val="20"/>
                <w:lang w:val="sr-Cyrl-CS"/>
              </w:rPr>
              <w:t>5</w:t>
            </w:r>
          </w:p>
        </w:tc>
      </w:tr>
      <w:tr w:rsidR="00B8363E" w:rsidTr="00B8363E">
        <w:trPr>
          <w:trHeight w:val="455"/>
        </w:trPr>
        <w:tc>
          <w:tcPr>
            <w:tcW w:w="590" w:type="dxa"/>
            <w:shd w:val="clear" w:color="auto" w:fill="auto"/>
            <w:noWrap/>
            <w:vAlign w:val="bottom"/>
          </w:tcPr>
          <w:p w:rsidR="00B8363E" w:rsidRDefault="00B8363E" w:rsidP="00B8363E">
            <w:r>
              <w:t xml:space="preserve"> 40.</w:t>
            </w:r>
          </w:p>
        </w:tc>
        <w:tc>
          <w:tcPr>
            <w:tcW w:w="6167" w:type="dxa"/>
            <w:shd w:val="clear" w:color="auto" w:fill="auto"/>
            <w:vAlign w:val="bottom"/>
          </w:tcPr>
          <w:p w:rsidR="00B8363E" w:rsidRPr="00C03BC0" w:rsidRDefault="00B8363E" w:rsidP="00B8363E">
            <w:pPr>
              <w:rPr>
                <w:lang w:val="ru-RU"/>
              </w:rPr>
            </w:pPr>
            <w:r w:rsidRPr="0097253A">
              <w:rPr>
                <w:lang w:val="ru-RU"/>
              </w:rPr>
              <w:t xml:space="preserve">Дрвена слагалица </w:t>
            </w:r>
            <w:r>
              <w:rPr>
                <w:lang w:val="ru-RU"/>
              </w:rPr>
              <w:t>(за едукативни програм за потребе корисника)</w:t>
            </w:r>
            <w:r w:rsidRPr="0097253A">
              <w:rPr>
                <w:lang w:val="ru-RU"/>
              </w:rPr>
              <w:t>- уметаљка коцка у коцки. Сет садржи 6 коцки различитих величина и апликација на тему боја, дивљих животиња, скупова и бројева. Димензија највеће коцке је 11џ11џ11цм.</w:t>
            </w:r>
          </w:p>
        </w:tc>
        <w:tc>
          <w:tcPr>
            <w:tcW w:w="1913" w:type="dxa"/>
            <w:shd w:val="clear" w:color="auto" w:fill="auto"/>
            <w:noWrap/>
            <w:vAlign w:val="bottom"/>
          </w:tcPr>
          <w:p w:rsidR="00B8363E" w:rsidRDefault="00B8363E" w:rsidP="00B8363E">
            <w:pPr>
              <w:jc w:val="center"/>
              <w:rPr>
                <w:lang w:val="sr-Cyrl-CS"/>
              </w:rPr>
            </w:pPr>
            <w:r>
              <w:rPr>
                <w:lang w:val="sr-Cyrl-CS"/>
              </w:rPr>
              <w:t>ком</w:t>
            </w:r>
          </w:p>
        </w:tc>
        <w:tc>
          <w:tcPr>
            <w:tcW w:w="1894" w:type="dxa"/>
            <w:shd w:val="clear" w:color="auto" w:fill="auto"/>
            <w:noWrap/>
            <w:vAlign w:val="bottom"/>
          </w:tcPr>
          <w:p w:rsidR="00B8363E" w:rsidRDefault="00B8363E" w:rsidP="00B8363E">
            <w:pPr>
              <w:jc w:val="right"/>
              <w:rPr>
                <w:color w:val="000000"/>
                <w:sz w:val="20"/>
                <w:szCs w:val="20"/>
                <w:lang w:val="sr-Cyrl-CS"/>
              </w:rPr>
            </w:pPr>
            <w:r>
              <w:rPr>
                <w:color w:val="000000"/>
                <w:sz w:val="20"/>
                <w:szCs w:val="20"/>
                <w:lang w:val="sr-Cyrl-CS"/>
              </w:rPr>
              <w:t>5</w:t>
            </w:r>
          </w:p>
        </w:tc>
      </w:tr>
      <w:tr w:rsidR="00B8363E" w:rsidTr="00B8363E">
        <w:trPr>
          <w:trHeight w:val="455"/>
        </w:trPr>
        <w:tc>
          <w:tcPr>
            <w:tcW w:w="590" w:type="dxa"/>
            <w:shd w:val="clear" w:color="auto" w:fill="auto"/>
            <w:noWrap/>
            <w:vAlign w:val="bottom"/>
          </w:tcPr>
          <w:p w:rsidR="00B8363E" w:rsidRDefault="00B8363E" w:rsidP="00B8363E">
            <w:r>
              <w:t xml:space="preserve"> 41.</w:t>
            </w:r>
          </w:p>
        </w:tc>
        <w:tc>
          <w:tcPr>
            <w:tcW w:w="6167" w:type="dxa"/>
            <w:shd w:val="clear" w:color="auto" w:fill="auto"/>
            <w:vAlign w:val="bottom"/>
          </w:tcPr>
          <w:p w:rsidR="00B8363E" w:rsidRPr="0097253A" w:rsidRDefault="00B8363E" w:rsidP="00B8363E">
            <w:pPr>
              <w:rPr>
                <w:lang w:val="ru-RU"/>
              </w:rPr>
            </w:pPr>
            <w:r>
              <w:rPr>
                <w:lang w:val="ru-RU"/>
              </w:rPr>
              <w:t xml:space="preserve">Тактилна уметаљка (за едукативни програм за потребе корисника)- </w:t>
            </w:r>
            <w:r w:rsidRPr="0097253A">
              <w:rPr>
                <w:lang w:val="ru-RU"/>
              </w:rPr>
              <w:t>игра за развој чула додира и распознавање различитих материјала и површина. ТАКТИЛНА УМЕТАЉКА на дрвеној бази-Игра за развој чула додира и распознавање разлиèитих материјала и површина.10 различитих текстура, 10 кругова за уметање. Узраст: 3+</w:t>
            </w:r>
          </w:p>
        </w:tc>
        <w:tc>
          <w:tcPr>
            <w:tcW w:w="1913" w:type="dxa"/>
            <w:shd w:val="clear" w:color="auto" w:fill="auto"/>
            <w:noWrap/>
            <w:vAlign w:val="bottom"/>
          </w:tcPr>
          <w:p w:rsidR="00B8363E" w:rsidRDefault="00B8363E" w:rsidP="00B8363E">
            <w:pPr>
              <w:jc w:val="center"/>
              <w:rPr>
                <w:lang w:val="sr-Cyrl-CS"/>
              </w:rPr>
            </w:pPr>
            <w:r>
              <w:rPr>
                <w:lang w:val="sr-Cyrl-CS"/>
              </w:rPr>
              <w:t>ком</w:t>
            </w:r>
          </w:p>
        </w:tc>
        <w:tc>
          <w:tcPr>
            <w:tcW w:w="1894" w:type="dxa"/>
            <w:shd w:val="clear" w:color="auto" w:fill="auto"/>
            <w:noWrap/>
            <w:vAlign w:val="bottom"/>
          </w:tcPr>
          <w:p w:rsidR="00B8363E" w:rsidRDefault="00B8363E" w:rsidP="00B8363E">
            <w:pPr>
              <w:jc w:val="right"/>
              <w:rPr>
                <w:color w:val="000000"/>
                <w:sz w:val="20"/>
                <w:szCs w:val="20"/>
                <w:lang w:val="sr-Cyrl-CS"/>
              </w:rPr>
            </w:pPr>
            <w:r>
              <w:rPr>
                <w:color w:val="000000"/>
                <w:sz w:val="20"/>
                <w:szCs w:val="20"/>
                <w:lang w:val="sr-Cyrl-CS"/>
              </w:rPr>
              <w:t>5</w:t>
            </w:r>
          </w:p>
        </w:tc>
      </w:tr>
      <w:tr w:rsidR="00B8363E" w:rsidTr="00B8363E">
        <w:trPr>
          <w:trHeight w:val="1752"/>
        </w:trPr>
        <w:tc>
          <w:tcPr>
            <w:tcW w:w="590" w:type="dxa"/>
            <w:shd w:val="clear" w:color="auto" w:fill="auto"/>
            <w:noWrap/>
            <w:vAlign w:val="bottom"/>
          </w:tcPr>
          <w:p w:rsidR="00B8363E" w:rsidRDefault="00B8363E" w:rsidP="00B8363E">
            <w:r>
              <w:t xml:space="preserve"> 42.</w:t>
            </w:r>
          </w:p>
        </w:tc>
        <w:tc>
          <w:tcPr>
            <w:tcW w:w="6167" w:type="dxa"/>
            <w:shd w:val="clear" w:color="auto" w:fill="auto"/>
            <w:vAlign w:val="bottom"/>
          </w:tcPr>
          <w:p w:rsidR="00B8363E" w:rsidRDefault="00B8363E" w:rsidP="00B8363E">
            <w:pPr>
              <w:rPr>
                <w:lang w:val="ru-RU"/>
              </w:rPr>
            </w:pPr>
            <w:r w:rsidRPr="0097253A">
              <w:rPr>
                <w:lang w:val="ru-RU"/>
              </w:rPr>
              <w:t>Дрвена ВИГА дидактичко</w:t>
            </w:r>
            <w:r>
              <w:rPr>
                <w:lang w:val="ru-RU"/>
              </w:rPr>
              <w:t xml:space="preserve"> уметаљка (за едукативни програм за потребе корисника)</w:t>
            </w:r>
            <w:r w:rsidRPr="0097253A">
              <w:rPr>
                <w:lang w:val="ru-RU"/>
              </w:rPr>
              <w:t xml:space="preserve"> - едукативна уметаљка. Дрвена коцка у натур боји, са ручком од канапа и раз</w:t>
            </w:r>
            <w:r>
              <w:rPr>
                <w:lang w:val="ru-RU"/>
              </w:rPr>
              <w:t xml:space="preserve">нобојним елементима за уметање. </w:t>
            </w:r>
            <w:r w:rsidRPr="0097253A">
              <w:rPr>
                <w:lang w:val="ru-RU"/>
              </w:rPr>
              <w:t>Сет садржи укупно 13 елемената за уметање - у 9 различитих врста геометријских облика, а 4 стране коцке су предвиђене за уметање.</w:t>
            </w:r>
          </w:p>
        </w:tc>
        <w:tc>
          <w:tcPr>
            <w:tcW w:w="1913" w:type="dxa"/>
            <w:shd w:val="clear" w:color="auto" w:fill="auto"/>
            <w:noWrap/>
            <w:vAlign w:val="bottom"/>
          </w:tcPr>
          <w:p w:rsidR="00B8363E" w:rsidRDefault="00B8363E" w:rsidP="00B8363E">
            <w:pPr>
              <w:jc w:val="center"/>
              <w:rPr>
                <w:lang w:val="sr-Cyrl-CS"/>
              </w:rPr>
            </w:pPr>
            <w:r>
              <w:rPr>
                <w:lang w:val="sr-Cyrl-CS"/>
              </w:rPr>
              <w:t>ком</w:t>
            </w:r>
          </w:p>
        </w:tc>
        <w:tc>
          <w:tcPr>
            <w:tcW w:w="1894" w:type="dxa"/>
            <w:shd w:val="clear" w:color="auto" w:fill="auto"/>
            <w:noWrap/>
            <w:vAlign w:val="bottom"/>
          </w:tcPr>
          <w:p w:rsidR="00B8363E" w:rsidRDefault="00B8363E" w:rsidP="00B8363E">
            <w:pPr>
              <w:jc w:val="right"/>
              <w:rPr>
                <w:color w:val="000000"/>
                <w:sz w:val="20"/>
                <w:szCs w:val="20"/>
                <w:lang w:val="sr-Cyrl-CS"/>
              </w:rPr>
            </w:pPr>
            <w:r>
              <w:rPr>
                <w:color w:val="000000"/>
                <w:sz w:val="20"/>
                <w:szCs w:val="20"/>
                <w:lang w:val="sr-Cyrl-CS"/>
              </w:rPr>
              <w:t>5</w:t>
            </w:r>
          </w:p>
        </w:tc>
      </w:tr>
    </w:tbl>
    <w:p w:rsidR="00B8363E" w:rsidRPr="00B8363E" w:rsidRDefault="00B8363E" w:rsidP="00B8363E">
      <w:pPr>
        <w:autoSpaceDE w:val="0"/>
        <w:autoSpaceDN w:val="0"/>
        <w:adjustRightInd w:val="0"/>
        <w:jc w:val="both"/>
        <w:rPr>
          <w:b/>
          <w:lang w:val="sr-Cyrl-CS"/>
        </w:rPr>
      </w:pPr>
      <w:r w:rsidRPr="00B8363E">
        <w:rPr>
          <w:b/>
          <w:lang w:val="sr-Cyrl-CS"/>
        </w:rPr>
        <w:lastRenderedPageBreak/>
        <w:t>Напомена: у техничким спецификацијама, код описа ставки, свуда где је због прецизнијег описа добра наведено име конкретног произвођача подразумева се израз „или одговарајуће“.</w:t>
      </w:r>
    </w:p>
    <w:p w:rsidR="00B8363E" w:rsidRPr="00B8363E" w:rsidRDefault="00B8363E" w:rsidP="00B8363E">
      <w:pPr>
        <w:jc w:val="both"/>
        <w:rPr>
          <w:bCs/>
          <w:lang w:val="sr-Cyrl-CS"/>
        </w:rPr>
      </w:pPr>
      <w:r w:rsidRPr="00B8363E">
        <w:rPr>
          <w:bCs/>
          <w:lang w:val="sr-Cyrl-CS"/>
        </w:rPr>
        <w:t>Испорука добара сукцесивно у складу са потребама наручиоца.</w:t>
      </w:r>
    </w:p>
    <w:p w:rsidR="00B8363E" w:rsidRPr="00B8363E" w:rsidRDefault="00B8363E" w:rsidP="00B8363E">
      <w:pPr>
        <w:jc w:val="both"/>
        <w:rPr>
          <w:bCs/>
          <w:lang w:val="sr-Cyrl-CS"/>
        </w:rPr>
      </w:pPr>
      <w:r w:rsidRPr="00B8363E">
        <w:rPr>
          <w:bCs/>
          <w:lang w:val="sr-Cyrl-CS"/>
        </w:rPr>
        <w:t>Количине су дате оквирно.</w:t>
      </w:r>
    </w:p>
    <w:p w:rsidR="00B8363E" w:rsidRPr="00B8363E" w:rsidRDefault="00B8363E" w:rsidP="00B8363E">
      <w:pPr>
        <w:jc w:val="both"/>
        <w:rPr>
          <w:bCs/>
          <w:lang w:val="sr-Cyrl-CS"/>
        </w:rPr>
      </w:pPr>
      <w:r w:rsidRPr="00B8363E">
        <w:rPr>
          <w:bCs/>
          <w:lang w:val="sr-Cyrl-CS"/>
        </w:rPr>
        <w:t>Рок важења понуде минимум 30 дана.</w:t>
      </w:r>
    </w:p>
    <w:p w:rsidR="00B8363E" w:rsidRDefault="00B8363E" w:rsidP="006D79BD">
      <w:pPr>
        <w:pStyle w:val="ListParagraph"/>
        <w:suppressAutoHyphens/>
        <w:spacing w:line="100" w:lineRule="atLeast"/>
        <w:ind w:left="0"/>
        <w:contextualSpacing w:val="0"/>
        <w:jc w:val="both"/>
        <w:rPr>
          <w:iCs/>
        </w:rPr>
      </w:pPr>
    </w:p>
    <w:p w:rsidR="00B8363E" w:rsidRPr="00B8363E" w:rsidRDefault="00B8363E" w:rsidP="006D79BD">
      <w:pPr>
        <w:pStyle w:val="ListParagraph"/>
        <w:suppressAutoHyphens/>
        <w:spacing w:line="100" w:lineRule="atLeast"/>
        <w:ind w:left="0"/>
        <w:contextualSpacing w:val="0"/>
        <w:jc w:val="both"/>
        <w:rPr>
          <w:iCs/>
        </w:rPr>
      </w:pPr>
    </w:p>
    <w:p w:rsidR="006D79BD" w:rsidRDefault="006D79BD" w:rsidP="006D79BD">
      <w:pPr>
        <w:pStyle w:val="ListParagraph"/>
        <w:suppressAutoHyphens/>
        <w:spacing w:line="100" w:lineRule="atLeast"/>
        <w:ind w:left="0"/>
        <w:contextualSpacing w:val="0"/>
        <w:jc w:val="both"/>
        <w:rPr>
          <w:iCs/>
        </w:rPr>
      </w:pPr>
      <w:proofErr w:type="spellStart"/>
      <w:r w:rsidRPr="00BC2881">
        <w:rPr>
          <w:iCs/>
        </w:rPr>
        <w:t>Право</w:t>
      </w:r>
      <w:proofErr w:type="spellEnd"/>
      <w:r w:rsidRPr="00BC2881">
        <w:rPr>
          <w:iCs/>
        </w:rPr>
        <w:t xml:space="preserve"> </w:t>
      </w:r>
      <w:proofErr w:type="spellStart"/>
      <w:r w:rsidRPr="00BC2881">
        <w:rPr>
          <w:iCs/>
        </w:rPr>
        <w:t>на</w:t>
      </w:r>
      <w:proofErr w:type="spellEnd"/>
      <w:r w:rsidRPr="00BC2881">
        <w:rPr>
          <w:iCs/>
        </w:rPr>
        <w:t xml:space="preserve"> </w:t>
      </w:r>
      <w:proofErr w:type="spellStart"/>
      <w:r w:rsidRPr="00BC2881">
        <w:rPr>
          <w:iCs/>
        </w:rPr>
        <w:t>учешће</w:t>
      </w:r>
      <w:proofErr w:type="spellEnd"/>
      <w:r w:rsidRPr="00BC2881">
        <w:rPr>
          <w:iCs/>
        </w:rPr>
        <w:t xml:space="preserve"> у </w:t>
      </w:r>
      <w:proofErr w:type="spellStart"/>
      <w:r w:rsidRPr="00BC2881">
        <w:rPr>
          <w:iCs/>
        </w:rPr>
        <w:t>поступку</w:t>
      </w:r>
      <w:proofErr w:type="spellEnd"/>
      <w:r w:rsidRPr="00BC2881">
        <w:rPr>
          <w:iCs/>
        </w:rPr>
        <w:t xml:space="preserve"> </w:t>
      </w:r>
      <w:proofErr w:type="spellStart"/>
      <w:r w:rsidRPr="00BC2881">
        <w:rPr>
          <w:iCs/>
        </w:rPr>
        <w:t>предметне</w:t>
      </w:r>
      <w:proofErr w:type="spellEnd"/>
      <w:r w:rsidRPr="00BC2881">
        <w:rPr>
          <w:iCs/>
        </w:rPr>
        <w:t xml:space="preserve"> </w:t>
      </w:r>
      <w:proofErr w:type="spellStart"/>
      <w:r w:rsidRPr="00BC2881">
        <w:rPr>
          <w:iCs/>
        </w:rPr>
        <w:t>набавке</w:t>
      </w:r>
      <w:proofErr w:type="spellEnd"/>
      <w:r w:rsidRPr="00BC2881">
        <w:rPr>
          <w:iCs/>
        </w:rPr>
        <w:t xml:space="preserve"> </w:t>
      </w:r>
      <w:proofErr w:type="spellStart"/>
      <w:r w:rsidRPr="00BC2881">
        <w:rPr>
          <w:iCs/>
        </w:rPr>
        <w:t>има</w:t>
      </w:r>
      <w:proofErr w:type="spellEnd"/>
      <w:r w:rsidRPr="00BC2881">
        <w:rPr>
          <w:iCs/>
        </w:rPr>
        <w:t xml:space="preserve"> </w:t>
      </w:r>
      <w:proofErr w:type="spellStart"/>
      <w:r w:rsidRPr="00BC2881">
        <w:rPr>
          <w:iCs/>
        </w:rPr>
        <w:t>понуђач</w:t>
      </w:r>
      <w:proofErr w:type="spellEnd"/>
      <w:r w:rsidRPr="00BC2881">
        <w:rPr>
          <w:iCs/>
        </w:rPr>
        <w:t xml:space="preserve"> </w:t>
      </w:r>
      <w:proofErr w:type="spellStart"/>
      <w:r w:rsidRPr="00BC2881">
        <w:rPr>
          <w:iCs/>
        </w:rPr>
        <w:t>који</w:t>
      </w:r>
      <w:proofErr w:type="spellEnd"/>
      <w:r w:rsidRPr="00BC2881">
        <w:rPr>
          <w:iCs/>
        </w:rPr>
        <w:t xml:space="preserve"> </w:t>
      </w:r>
      <w:proofErr w:type="spellStart"/>
      <w:r w:rsidRPr="00BC2881">
        <w:rPr>
          <w:iCs/>
        </w:rPr>
        <w:t>испуњава</w:t>
      </w:r>
      <w:proofErr w:type="spellEnd"/>
      <w:r w:rsidRPr="00BC2881">
        <w:rPr>
          <w:iCs/>
        </w:rPr>
        <w:t xml:space="preserve"> </w:t>
      </w:r>
      <w:proofErr w:type="spellStart"/>
      <w:r w:rsidRPr="00BC2881">
        <w:rPr>
          <w:b/>
          <w:iCs/>
        </w:rPr>
        <w:t>услове</w:t>
      </w:r>
      <w:proofErr w:type="spellEnd"/>
      <w:r w:rsidRPr="00BC2881">
        <w:rPr>
          <w:iCs/>
        </w:rPr>
        <w:t xml:space="preserve"> </w:t>
      </w:r>
      <w:proofErr w:type="spellStart"/>
      <w:r w:rsidRPr="00BC2881">
        <w:rPr>
          <w:iCs/>
        </w:rPr>
        <w:t>за</w:t>
      </w:r>
      <w:proofErr w:type="spellEnd"/>
      <w:r w:rsidRPr="00BC2881">
        <w:rPr>
          <w:iCs/>
        </w:rPr>
        <w:t xml:space="preserve"> </w:t>
      </w:r>
      <w:proofErr w:type="spellStart"/>
      <w:r w:rsidRPr="00BC2881">
        <w:rPr>
          <w:iCs/>
        </w:rPr>
        <w:t>учешће</w:t>
      </w:r>
      <w:proofErr w:type="spellEnd"/>
      <w:r w:rsidRPr="00BC2881">
        <w:rPr>
          <w:iCs/>
        </w:rPr>
        <w:t xml:space="preserve"> у </w:t>
      </w:r>
      <w:proofErr w:type="spellStart"/>
      <w:r w:rsidRPr="00BC2881">
        <w:rPr>
          <w:iCs/>
        </w:rPr>
        <w:t>поступку</w:t>
      </w:r>
      <w:proofErr w:type="spellEnd"/>
      <w:r w:rsidRPr="00BC2881">
        <w:rPr>
          <w:iCs/>
        </w:rPr>
        <w:t xml:space="preserve"> </w:t>
      </w:r>
      <w:proofErr w:type="spellStart"/>
      <w:r w:rsidRPr="00BC2881">
        <w:rPr>
          <w:iCs/>
        </w:rPr>
        <w:t>набавке</w:t>
      </w:r>
      <w:proofErr w:type="spellEnd"/>
      <w:r w:rsidRPr="00BC2881">
        <w:rPr>
          <w:iCs/>
        </w:rPr>
        <w:t xml:space="preserve">, и </w:t>
      </w:r>
      <w:proofErr w:type="spellStart"/>
      <w:r w:rsidRPr="00BC2881">
        <w:rPr>
          <w:iCs/>
        </w:rPr>
        <w:t>то</w:t>
      </w:r>
      <w:proofErr w:type="spellEnd"/>
      <w:r w:rsidRPr="00BC2881">
        <w:rPr>
          <w:iCs/>
        </w:rPr>
        <w:t>:</w:t>
      </w:r>
    </w:p>
    <w:p w:rsidR="006D79BD" w:rsidRPr="006D79BD" w:rsidRDefault="006D79BD" w:rsidP="006D79BD">
      <w:pPr>
        <w:pStyle w:val="ListParagraph"/>
        <w:suppressAutoHyphens/>
        <w:spacing w:line="100" w:lineRule="atLeast"/>
        <w:ind w:left="0"/>
        <w:contextualSpacing w:val="0"/>
        <w:jc w:val="both"/>
        <w:rPr>
          <w:iCs/>
        </w:rPr>
      </w:pPr>
    </w:p>
    <w:p w:rsidR="006D79BD" w:rsidRPr="006D79BD" w:rsidRDefault="006D79BD" w:rsidP="006D79BD">
      <w:pPr>
        <w:pStyle w:val="ListParagraph"/>
        <w:numPr>
          <w:ilvl w:val="0"/>
          <w:numId w:val="14"/>
        </w:numPr>
        <w:tabs>
          <w:tab w:val="clear" w:pos="0"/>
          <w:tab w:val="num" w:pos="90"/>
        </w:tabs>
        <w:suppressAutoHyphens/>
        <w:spacing w:line="100" w:lineRule="atLeast"/>
        <w:ind w:left="1530"/>
        <w:contextualSpacing w:val="0"/>
        <w:jc w:val="both"/>
      </w:pPr>
      <w:proofErr w:type="spellStart"/>
      <w:r w:rsidRPr="00BC2881">
        <w:rPr>
          <w:iCs/>
        </w:rPr>
        <w:t>Да</w:t>
      </w:r>
      <w:proofErr w:type="spellEnd"/>
      <w:r w:rsidRPr="00BC2881">
        <w:rPr>
          <w:iCs/>
        </w:rPr>
        <w:t xml:space="preserve"> </w:t>
      </w:r>
      <w:proofErr w:type="spellStart"/>
      <w:r w:rsidRPr="00BC2881">
        <w:rPr>
          <w:iCs/>
        </w:rPr>
        <w:t>је</w:t>
      </w:r>
      <w:proofErr w:type="spellEnd"/>
      <w:r w:rsidRPr="00BC2881">
        <w:rPr>
          <w:iCs/>
        </w:rPr>
        <w:t xml:space="preserve"> </w:t>
      </w:r>
      <w:proofErr w:type="spellStart"/>
      <w:r w:rsidRPr="00BC2881">
        <w:rPr>
          <w:iCs/>
        </w:rPr>
        <w:t>регистрован</w:t>
      </w:r>
      <w:proofErr w:type="spellEnd"/>
      <w:r w:rsidRPr="00BC2881">
        <w:rPr>
          <w:iCs/>
        </w:rPr>
        <w:t xml:space="preserve"> </w:t>
      </w:r>
      <w:proofErr w:type="spellStart"/>
      <w:r w:rsidRPr="00BC2881">
        <w:rPr>
          <w:iCs/>
        </w:rPr>
        <w:t>код</w:t>
      </w:r>
      <w:proofErr w:type="spellEnd"/>
      <w:r w:rsidRPr="00BC2881">
        <w:rPr>
          <w:iCs/>
        </w:rPr>
        <w:t xml:space="preserve"> </w:t>
      </w:r>
      <w:proofErr w:type="spellStart"/>
      <w:r w:rsidRPr="00BC2881">
        <w:rPr>
          <w:iCs/>
        </w:rPr>
        <w:t>надлежног</w:t>
      </w:r>
      <w:proofErr w:type="spellEnd"/>
      <w:r w:rsidRPr="00BC2881">
        <w:rPr>
          <w:iCs/>
        </w:rPr>
        <w:t xml:space="preserve"> </w:t>
      </w:r>
      <w:proofErr w:type="spellStart"/>
      <w:r w:rsidRPr="00BC2881">
        <w:rPr>
          <w:iCs/>
        </w:rPr>
        <w:t>органа</w:t>
      </w:r>
      <w:proofErr w:type="spellEnd"/>
      <w:r w:rsidRPr="00BC2881">
        <w:rPr>
          <w:iCs/>
        </w:rPr>
        <w:t xml:space="preserve">, </w:t>
      </w:r>
      <w:proofErr w:type="spellStart"/>
      <w:r w:rsidRPr="00BC2881">
        <w:rPr>
          <w:iCs/>
        </w:rPr>
        <w:t>односно</w:t>
      </w:r>
      <w:proofErr w:type="spellEnd"/>
      <w:r w:rsidRPr="00BC2881">
        <w:rPr>
          <w:iCs/>
        </w:rPr>
        <w:t xml:space="preserve"> </w:t>
      </w:r>
      <w:proofErr w:type="spellStart"/>
      <w:r w:rsidRPr="00BC2881">
        <w:rPr>
          <w:iCs/>
        </w:rPr>
        <w:t>уписан</w:t>
      </w:r>
      <w:proofErr w:type="spellEnd"/>
      <w:r w:rsidRPr="00BC2881">
        <w:rPr>
          <w:iCs/>
        </w:rPr>
        <w:t xml:space="preserve"> у </w:t>
      </w:r>
      <w:proofErr w:type="spellStart"/>
      <w:r w:rsidRPr="00BC2881">
        <w:rPr>
          <w:iCs/>
        </w:rPr>
        <w:t>одговарајући</w:t>
      </w:r>
      <w:proofErr w:type="spellEnd"/>
      <w:r w:rsidRPr="00BC2881">
        <w:rPr>
          <w:iCs/>
        </w:rPr>
        <w:t xml:space="preserve"> </w:t>
      </w:r>
      <w:proofErr w:type="spellStart"/>
      <w:r w:rsidRPr="00BC2881">
        <w:rPr>
          <w:iCs/>
        </w:rPr>
        <w:t>регистар</w:t>
      </w:r>
      <w:proofErr w:type="spellEnd"/>
      <w:r>
        <w:rPr>
          <w:iCs/>
        </w:rPr>
        <w:t xml:space="preserve"> – </w:t>
      </w:r>
      <w:r w:rsidR="00DD732F"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 као и</w:t>
      </w:r>
      <w:r w:rsidR="00DD732F" w:rsidRPr="00DD732F">
        <w:rPr>
          <w:b/>
          <w:iCs/>
        </w:rPr>
        <w:t xml:space="preserve"> </w:t>
      </w:r>
      <w:proofErr w:type="spellStart"/>
      <w:r w:rsidRPr="00DD732F">
        <w:rPr>
          <w:b/>
          <w:iCs/>
        </w:rPr>
        <w:t>меродаван</w:t>
      </w:r>
      <w:proofErr w:type="spellEnd"/>
      <w:r w:rsidRPr="00DD732F">
        <w:rPr>
          <w:b/>
          <w:iCs/>
        </w:rPr>
        <w:t xml:space="preserve"> </w:t>
      </w:r>
      <w:proofErr w:type="spellStart"/>
      <w:r w:rsidRPr="00DD732F">
        <w:rPr>
          <w:b/>
          <w:iCs/>
        </w:rPr>
        <w:t>доказ</w:t>
      </w:r>
      <w:proofErr w:type="spellEnd"/>
      <w:r w:rsidRPr="00DD732F">
        <w:rPr>
          <w:b/>
          <w:iCs/>
        </w:rPr>
        <w:t xml:space="preserve"> о </w:t>
      </w:r>
      <w:proofErr w:type="spellStart"/>
      <w:r w:rsidRPr="00DD732F">
        <w:rPr>
          <w:b/>
          <w:iCs/>
        </w:rPr>
        <w:t>упису</w:t>
      </w:r>
      <w:proofErr w:type="spellEnd"/>
      <w:r w:rsidRPr="00DD732F">
        <w:rPr>
          <w:b/>
          <w:iCs/>
        </w:rPr>
        <w:t xml:space="preserve"> у </w:t>
      </w:r>
      <w:proofErr w:type="spellStart"/>
      <w:r w:rsidRPr="00DD732F">
        <w:rPr>
          <w:b/>
          <w:iCs/>
        </w:rPr>
        <w:t>одговарајући</w:t>
      </w:r>
      <w:proofErr w:type="spellEnd"/>
      <w:r w:rsidRPr="00DD732F">
        <w:rPr>
          <w:b/>
          <w:iCs/>
        </w:rPr>
        <w:t xml:space="preserve"> </w:t>
      </w:r>
      <w:proofErr w:type="spellStart"/>
      <w:r w:rsidRPr="00DD732F">
        <w:rPr>
          <w:b/>
          <w:iCs/>
        </w:rPr>
        <w:t>регистар</w:t>
      </w:r>
      <w:proofErr w:type="spellEnd"/>
      <w:r w:rsidR="00DD732F">
        <w:rPr>
          <w:i/>
          <w:iCs/>
          <w:lang w:val="sr-Cyrl-CS"/>
        </w:rPr>
        <w:t>.</w:t>
      </w:r>
    </w:p>
    <w:p w:rsidR="006D79BD" w:rsidRPr="006D79BD" w:rsidRDefault="006D79BD" w:rsidP="006D79BD">
      <w:pPr>
        <w:pStyle w:val="ListParagraph"/>
        <w:ind w:left="1440"/>
        <w:jc w:val="both"/>
      </w:pPr>
    </w:p>
    <w:p w:rsidR="006D79BD" w:rsidRPr="005D5299" w:rsidRDefault="006D79BD" w:rsidP="006D79BD">
      <w:pPr>
        <w:pStyle w:val="ListParagraph"/>
        <w:numPr>
          <w:ilvl w:val="0"/>
          <w:numId w:val="14"/>
        </w:numPr>
        <w:tabs>
          <w:tab w:val="clear" w:pos="0"/>
          <w:tab w:val="num" w:pos="90"/>
        </w:tabs>
        <w:suppressAutoHyphens/>
        <w:spacing w:line="100" w:lineRule="atLeast"/>
        <w:ind w:left="1530"/>
        <w:contextualSpacing w:val="0"/>
        <w:jc w:val="both"/>
      </w:pPr>
      <w:proofErr w:type="spellStart"/>
      <w:r w:rsidRPr="00BC2881">
        <w:t>Понуђач</w:t>
      </w:r>
      <w:proofErr w:type="spellEnd"/>
      <w:r w:rsidRPr="00BC2881">
        <w:t xml:space="preserve"> </w:t>
      </w:r>
      <w:proofErr w:type="spellStart"/>
      <w:r w:rsidRPr="00BC2881">
        <w:t>је</w:t>
      </w:r>
      <w:proofErr w:type="spellEnd"/>
      <w:r w:rsidRPr="00BC2881">
        <w:t xml:space="preserve"> </w:t>
      </w:r>
      <w:proofErr w:type="spellStart"/>
      <w:r w:rsidRPr="00BC2881">
        <w:t>дужан</w:t>
      </w:r>
      <w:proofErr w:type="spellEnd"/>
      <w:r w:rsidRPr="00BC2881">
        <w:t xml:space="preserve"> </w:t>
      </w:r>
      <w:proofErr w:type="spellStart"/>
      <w:r w:rsidRPr="00BC2881">
        <w:t>да</w:t>
      </w:r>
      <w:proofErr w:type="spellEnd"/>
      <w:r w:rsidRPr="00BC2881">
        <w:t xml:space="preserve"> </w:t>
      </w:r>
      <w:proofErr w:type="spellStart"/>
      <w:r w:rsidRPr="00BC2881">
        <w:t>при</w:t>
      </w:r>
      <w:proofErr w:type="spellEnd"/>
      <w:r w:rsidRPr="00BC2881">
        <w:t xml:space="preserve"> </w:t>
      </w:r>
      <w:proofErr w:type="spellStart"/>
      <w:r w:rsidRPr="00BC2881">
        <w:t>састављању</w:t>
      </w:r>
      <w:proofErr w:type="spellEnd"/>
      <w:r w:rsidRPr="00BC2881">
        <w:t xml:space="preserve"> </w:t>
      </w:r>
      <w:proofErr w:type="spellStart"/>
      <w:r w:rsidRPr="00BC2881">
        <w:t>понуде</w:t>
      </w:r>
      <w:proofErr w:type="spellEnd"/>
      <w:r w:rsidRPr="00BC2881">
        <w:t xml:space="preserve"> </w:t>
      </w:r>
      <w:proofErr w:type="spellStart"/>
      <w:r w:rsidRPr="00BC2881">
        <w:t>изричито</w:t>
      </w:r>
      <w:proofErr w:type="spellEnd"/>
      <w:r w:rsidRPr="00BC2881">
        <w:t xml:space="preserve"> </w:t>
      </w:r>
      <w:proofErr w:type="spellStart"/>
      <w:r w:rsidRPr="00BC2881">
        <w:t>наведе</w:t>
      </w:r>
      <w:proofErr w:type="spellEnd"/>
      <w:r w:rsidRPr="00BC2881">
        <w:t xml:space="preserve"> </w:t>
      </w:r>
      <w:proofErr w:type="spellStart"/>
      <w:r w:rsidRPr="00BC2881">
        <w:t>да</w:t>
      </w:r>
      <w:proofErr w:type="spellEnd"/>
      <w:r w:rsidRPr="00BC2881">
        <w:t xml:space="preserve"> </w:t>
      </w:r>
      <w:proofErr w:type="spellStart"/>
      <w:r w:rsidRPr="00BC2881">
        <w:t>је</w:t>
      </w:r>
      <w:proofErr w:type="spellEnd"/>
      <w:r w:rsidRPr="00BC2881">
        <w:t xml:space="preserve"> </w:t>
      </w:r>
      <w:proofErr w:type="spellStart"/>
      <w:r w:rsidRPr="00BC2881">
        <w:t>поштовао</w:t>
      </w:r>
      <w:proofErr w:type="spellEnd"/>
      <w:r w:rsidRPr="00BC2881">
        <w:t xml:space="preserve"> </w:t>
      </w:r>
      <w:proofErr w:type="spellStart"/>
      <w:r w:rsidRPr="00BC2881">
        <w:t>обавезе</w:t>
      </w:r>
      <w:proofErr w:type="spellEnd"/>
      <w:r w:rsidRPr="00BC2881">
        <w:t xml:space="preserve"> </w:t>
      </w:r>
      <w:proofErr w:type="spellStart"/>
      <w:r w:rsidRPr="00BC2881">
        <w:t>које</w:t>
      </w:r>
      <w:proofErr w:type="spellEnd"/>
      <w:r w:rsidRPr="00BC2881">
        <w:t xml:space="preserve"> </w:t>
      </w:r>
      <w:proofErr w:type="spellStart"/>
      <w:r w:rsidRPr="00BC2881">
        <w:t>произлазе</w:t>
      </w:r>
      <w:proofErr w:type="spellEnd"/>
      <w:r w:rsidRPr="00BC2881">
        <w:t xml:space="preserve"> </w:t>
      </w:r>
      <w:proofErr w:type="spellStart"/>
      <w:r w:rsidRPr="00BC2881">
        <w:t>из</w:t>
      </w:r>
      <w:proofErr w:type="spellEnd"/>
      <w:r w:rsidRPr="00BC2881">
        <w:t xml:space="preserve"> </w:t>
      </w:r>
      <w:proofErr w:type="spellStart"/>
      <w:r w:rsidRPr="00BC2881">
        <w:t>важећих</w:t>
      </w:r>
      <w:proofErr w:type="spellEnd"/>
      <w:r w:rsidRPr="00BC2881">
        <w:t xml:space="preserve"> </w:t>
      </w:r>
      <w:proofErr w:type="spellStart"/>
      <w:r w:rsidRPr="00BC2881">
        <w:t>прописа</w:t>
      </w:r>
      <w:proofErr w:type="spellEnd"/>
      <w:r w:rsidRPr="00BC2881">
        <w:t xml:space="preserve"> о </w:t>
      </w:r>
      <w:proofErr w:type="spellStart"/>
      <w:r w:rsidRPr="00BC2881">
        <w:t>заштити</w:t>
      </w:r>
      <w:proofErr w:type="spellEnd"/>
      <w:r w:rsidRPr="00BC2881">
        <w:t xml:space="preserve"> </w:t>
      </w:r>
      <w:proofErr w:type="spellStart"/>
      <w:r w:rsidRPr="00BC2881">
        <w:t>на</w:t>
      </w:r>
      <w:proofErr w:type="spellEnd"/>
      <w:r w:rsidRPr="00BC2881">
        <w:t xml:space="preserve"> </w:t>
      </w:r>
      <w:proofErr w:type="spellStart"/>
      <w:r w:rsidRPr="00BC2881">
        <w:t>раду</w:t>
      </w:r>
      <w:proofErr w:type="spellEnd"/>
      <w:r w:rsidRPr="00BC2881">
        <w:t xml:space="preserve">, </w:t>
      </w:r>
      <w:proofErr w:type="spellStart"/>
      <w:r w:rsidRPr="00BC2881">
        <w:t>запошљавању</w:t>
      </w:r>
      <w:proofErr w:type="spellEnd"/>
      <w:r w:rsidRPr="00BC2881">
        <w:t xml:space="preserve"> и </w:t>
      </w:r>
      <w:proofErr w:type="spellStart"/>
      <w:r w:rsidRPr="00BC2881">
        <w:t>условима</w:t>
      </w:r>
      <w:proofErr w:type="spellEnd"/>
      <w:r w:rsidRPr="00BC2881">
        <w:t xml:space="preserve"> </w:t>
      </w:r>
      <w:proofErr w:type="spellStart"/>
      <w:r w:rsidRPr="00BC2881">
        <w:t>рада</w:t>
      </w:r>
      <w:proofErr w:type="spellEnd"/>
      <w:r w:rsidRPr="00BC2881">
        <w:t xml:space="preserve">, </w:t>
      </w:r>
      <w:proofErr w:type="spellStart"/>
      <w:r w:rsidRPr="00BC2881">
        <w:t>заштити</w:t>
      </w:r>
      <w:proofErr w:type="spellEnd"/>
      <w:r w:rsidRPr="00BC2881">
        <w:t xml:space="preserve"> </w:t>
      </w:r>
      <w:proofErr w:type="spellStart"/>
      <w:r w:rsidRPr="00BC2881">
        <w:t>животне</w:t>
      </w:r>
      <w:proofErr w:type="spellEnd"/>
      <w:r w:rsidRPr="00BC2881">
        <w:t xml:space="preserve"> </w:t>
      </w:r>
      <w:proofErr w:type="spellStart"/>
      <w:r w:rsidRPr="00BC2881">
        <w:t>средине</w:t>
      </w:r>
      <w:proofErr w:type="spellEnd"/>
      <w:r w:rsidRPr="00BC2881">
        <w:t xml:space="preserve">, </w:t>
      </w:r>
      <w:proofErr w:type="spellStart"/>
      <w:r w:rsidRPr="00BC2881">
        <w:t>као</w:t>
      </w:r>
      <w:proofErr w:type="spellEnd"/>
      <w:r w:rsidRPr="00BC2881">
        <w:t xml:space="preserve"> и </w:t>
      </w:r>
      <w:proofErr w:type="spellStart"/>
      <w:r w:rsidRPr="00BC2881">
        <w:t>да</w:t>
      </w:r>
      <w:proofErr w:type="spellEnd"/>
      <w:r w:rsidRPr="00BC2881">
        <w:t xml:space="preserve"> </w:t>
      </w:r>
      <w:r>
        <w:rPr>
          <w:lang w:val="sr-Cyrl-CS"/>
        </w:rPr>
        <w:t xml:space="preserve">нема забрану обављања делатности </w:t>
      </w:r>
      <w:r>
        <w:rPr>
          <w:rFonts w:eastAsia="TimesNewRomanPSMT"/>
          <w:bCs/>
          <w:iCs/>
          <w:lang w:val="sr-Cyrl-CS"/>
        </w:rPr>
        <w:t>која је на снази у време подношења понуде</w:t>
      </w:r>
      <w:r w:rsidR="00770095">
        <w:rPr>
          <w:rFonts w:eastAsia="TimesNewRomanPSMT"/>
          <w:bCs/>
          <w:iCs/>
          <w:lang w:val="sr-Cyrl-CS"/>
        </w:rPr>
        <w:t xml:space="preserve"> – </w:t>
      </w:r>
      <w:r w:rsidR="00770095"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w:t>
      </w:r>
      <w:r w:rsidRPr="00BC2881">
        <w:rPr>
          <w:i/>
          <w:iCs/>
          <w:lang w:val="sr-Cyrl-CS"/>
        </w:rPr>
        <w:t>.</w:t>
      </w:r>
    </w:p>
    <w:p w:rsidR="006D79BD" w:rsidRPr="005D5299" w:rsidRDefault="006D79BD" w:rsidP="006D79BD">
      <w:pPr>
        <w:pStyle w:val="ListParagraph"/>
        <w:suppressAutoHyphens/>
        <w:spacing w:line="100" w:lineRule="atLeast"/>
        <w:ind w:left="1530"/>
        <w:contextualSpacing w:val="0"/>
        <w:jc w:val="both"/>
      </w:pPr>
    </w:p>
    <w:p w:rsidR="006D79BD" w:rsidRPr="00BC2881" w:rsidRDefault="006D79BD" w:rsidP="006D79BD">
      <w:pPr>
        <w:pStyle w:val="ListParagraph"/>
        <w:suppressAutoHyphens/>
        <w:spacing w:line="100" w:lineRule="atLeast"/>
        <w:ind w:left="1350"/>
        <w:contextualSpacing w:val="0"/>
        <w:jc w:val="both"/>
        <w:rPr>
          <w:b/>
          <w:bCs/>
          <w:i/>
          <w:iCs/>
        </w:rPr>
      </w:pPr>
      <w:proofErr w:type="spellStart"/>
      <w:proofErr w:type="gramStart"/>
      <w:r w:rsidRPr="00BC2881">
        <w:rPr>
          <w:bCs/>
          <w:iCs/>
        </w:rPr>
        <w:t>Уколико</w:t>
      </w:r>
      <w:proofErr w:type="spellEnd"/>
      <w:r w:rsidRPr="00BC2881">
        <w:rPr>
          <w:bCs/>
          <w:iCs/>
        </w:rPr>
        <w:t xml:space="preserve"> </w:t>
      </w:r>
      <w:proofErr w:type="spellStart"/>
      <w:r w:rsidRPr="00BC2881">
        <w:rPr>
          <w:bCs/>
          <w:iCs/>
        </w:rPr>
        <w:t>понуђач</w:t>
      </w:r>
      <w:proofErr w:type="spellEnd"/>
      <w:r w:rsidRPr="00BC2881">
        <w:rPr>
          <w:bCs/>
          <w:iCs/>
        </w:rPr>
        <w:t xml:space="preserve"> </w:t>
      </w:r>
      <w:proofErr w:type="spellStart"/>
      <w:r>
        <w:rPr>
          <w:bCs/>
          <w:iCs/>
        </w:rPr>
        <w:t>подноси</w:t>
      </w:r>
      <w:proofErr w:type="spellEnd"/>
      <w:r>
        <w:rPr>
          <w:bCs/>
          <w:iCs/>
        </w:rPr>
        <w:t xml:space="preserve"> </w:t>
      </w:r>
      <w:proofErr w:type="spellStart"/>
      <w:r>
        <w:rPr>
          <w:bCs/>
          <w:iCs/>
        </w:rPr>
        <w:t>понуду</w:t>
      </w:r>
      <w:proofErr w:type="spellEnd"/>
      <w:r>
        <w:rPr>
          <w:bCs/>
          <w:iCs/>
        </w:rPr>
        <w:t xml:space="preserve"> </w:t>
      </w:r>
      <w:proofErr w:type="spellStart"/>
      <w:r>
        <w:rPr>
          <w:bCs/>
          <w:iCs/>
        </w:rPr>
        <w:t>са</w:t>
      </w:r>
      <w:proofErr w:type="spellEnd"/>
      <w:r>
        <w:rPr>
          <w:bCs/>
          <w:iCs/>
        </w:rPr>
        <w:t xml:space="preserve"> </w:t>
      </w:r>
      <w:proofErr w:type="spellStart"/>
      <w:r>
        <w:rPr>
          <w:bCs/>
          <w:iCs/>
        </w:rPr>
        <w:t>подизвођачем</w:t>
      </w:r>
      <w:proofErr w:type="spellEnd"/>
      <w:r>
        <w:rPr>
          <w:bCs/>
          <w:iCs/>
        </w:rPr>
        <w:t>,</w:t>
      </w:r>
      <w:r w:rsidRPr="00BC2881">
        <w:rPr>
          <w:bCs/>
          <w:iCs/>
        </w:rPr>
        <w:t xml:space="preserve"> </w:t>
      </w:r>
      <w:proofErr w:type="spellStart"/>
      <w:r w:rsidRPr="00BC2881">
        <w:rPr>
          <w:bCs/>
          <w:iCs/>
        </w:rPr>
        <w:t>подизвођач</w:t>
      </w:r>
      <w:proofErr w:type="spellEnd"/>
      <w:r w:rsidRPr="00BC2881">
        <w:rPr>
          <w:bCs/>
          <w:iCs/>
        </w:rPr>
        <w:t xml:space="preserve"> </w:t>
      </w:r>
      <w:proofErr w:type="spellStart"/>
      <w:r w:rsidRPr="00BC2881">
        <w:rPr>
          <w:bCs/>
          <w:iCs/>
        </w:rPr>
        <w:t>мора</w:t>
      </w:r>
      <w:proofErr w:type="spellEnd"/>
      <w:r w:rsidRPr="00BC2881">
        <w:rPr>
          <w:bCs/>
          <w:iCs/>
        </w:rPr>
        <w:t xml:space="preserve"> </w:t>
      </w:r>
      <w:proofErr w:type="spellStart"/>
      <w:r w:rsidRPr="00BC2881">
        <w:rPr>
          <w:bCs/>
          <w:iCs/>
        </w:rPr>
        <w:t>да</w:t>
      </w:r>
      <w:proofErr w:type="spellEnd"/>
      <w:r w:rsidRPr="00BC2881">
        <w:rPr>
          <w:bCs/>
          <w:iCs/>
        </w:rPr>
        <w:t xml:space="preserve"> </w:t>
      </w:r>
      <w:proofErr w:type="spellStart"/>
      <w:r w:rsidRPr="00BC2881">
        <w:rPr>
          <w:bCs/>
          <w:iCs/>
        </w:rPr>
        <w:t>испуњава</w:t>
      </w:r>
      <w:proofErr w:type="spellEnd"/>
      <w:r w:rsidRPr="00BC2881">
        <w:rPr>
          <w:bCs/>
          <w:iCs/>
        </w:rPr>
        <w:t xml:space="preserve"> </w:t>
      </w:r>
      <w:proofErr w:type="spellStart"/>
      <w:r>
        <w:rPr>
          <w:bCs/>
          <w:iCs/>
        </w:rPr>
        <w:t>претходно</w:t>
      </w:r>
      <w:proofErr w:type="spellEnd"/>
      <w:r>
        <w:rPr>
          <w:bCs/>
          <w:iCs/>
        </w:rPr>
        <w:t xml:space="preserve"> </w:t>
      </w:r>
      <w:proofErr w:type="spellStart"/>
      <w:r>
        <w:rPr>
          <w:bCs/>
          <w:iCs/>
        </w:rPr>
        <w:t>наведене</w:t>
      </w:r>
      <w:proofErr w:type="spellEnd"/>
      <w:r>
        <w:rPr>
          <w:bCs/>
          <w:iCs/>
        </w:rPr>
        <w:t xml:space="preserve"> </w:t>
      </w:r>
      <w:proofErr w:type="spellStart"/>
      <w:r w:rsidRPr="00BC2881">
        <w:rPr>
          <w:bCs/>
          <w:iCs/>
        </w:rPr>
        <w:t>услове</w:t>
      </w:r>
      <w:proofErr w:type="spellEnd"/>
      <w:r w:rsidRPr="00BC2881">
        <w:rPr>
          <w:bCs/>
          <w:iCs/>
        </w:rPr>
        <w:t>.</w:t>
      </w:r>
      <w:proofErr w:type="gramEnd"/>
    </w:p>
    <w:p w:rsidR="006D79BD" w:rsidRPr="00BC2881" w:rsidRDefault="006D79BD" w:rsidP="006D79BD">
      <w:pPr>
        <w:pStyle w:val="ListParagraph"/>
        <w:ind w:left="0"/>
        <w:jc w:val="both"/>
        <w:rPr>
          <w:lang w:val="sr-Cyrl-CS"/>
        </w:rPr>
      </w:pPr>
    </w:p>
    <w:p w:rsidR="006D79BD" w:rsidRDefault="006D79BD" w:rsidP="006D79BD">
      <w:pPr>
        <w:pStyle w:val="ListParagraph"/>
        <w:suppressAutoHyphens/>
        <w:spacing w:line="100" w:lineRule="atLeast"/>
        <w:ind w:left="1350"/>
        <w:contextualSpacing w:val="0"/>
        <w:jc w:val="both"/>
        <w:rPr>
          <w:bCs/>
          <w:iCs/>
          <w:lang w:val="sr-Cyrl-CS"/>
        </w:rPr>
      </w:pPr>
      <w:proofErr w:type="spellStart"/>
      <w:proofErr w:type="gramStart"/>
      <w:r w:rsidRPr="00BC2881">
        <w:rPr>
          <w:bCs/>
          <w:iCs/>
        </w:rPr>
        <w:t>Уколико</w:t>
      </w:r>
      <w:proofErr w:type="spellEnd"/>
      <w:r w:rsidRPr="00BC2881">
        <w:rPr>
          <w:bCs/>
          <w:iCs/>
        </w:rPr>
        <w:t xml:space="preserve"> </w:t>
      </w:r>
      <w:proofErr w:type="spellStart"/>
      <w:r w:rsidRPr="00BC2881">
        <w:rPr>
          <w:bCs/>
          <w:iCs/>
        </w:rPr>
        <w:t>понуду</w:t>
      </w:r>
      <w:proofErr w:type="spellEnd"/>
      <w:r w:rsidRPr="00BC2881">
        <w:rPr>
          <w:bCs/>
          <w:iCs/>
        </w:rPr>
        <w:t xml:space="preserve"> </w:t>
      </w:r>
      <w:proofErr w:type="spellStart"/>
      <w:r w:rsidRPr="00BC2881">
        <w:rPr>
          <w:bCs/>
          <w:iCs/>
        </w:rPr>
        <w:t>подноси</w:t>
      </w:r>
      <w:proofErr w:type="spellEnd"/>
      <w:r w:rsidRPr="00BC2881">
        <w:rPr>
          <w:bCs/>
          <w:iCs/>
        </w:rPr>
        <w:t xml:space="preserve"> </w:t>
      </w:r>
      <w:proofErr w:type="spellStart"/>
      <w:r w:rsidRPr="00BC2881">
        <w:rPr>
          <w:bCs/>
          <w:iCs/>
        </w:rPr>
        <w:t>група</w:t>
      </w:r>
      <w:proofErr w:type="spellEnd"/>
      <w:r w:rsidRPr="00BC2881">
        <w:rPr>
          <w:bCs/>
          <w:iCs/>
        </w:rPr>
        <w:t xml:space="preserve"> </w:t>
      </w:r>
      <w:proofErr w:type="spellStart"/>
      <w:r w:rsidRPr="00BC2881">
        <w:rPr>
          <w:bCs/>
          <w:iCs/>
        </w:rPr>
        <w:t>понуђача</w:t>
      </w:r>
      <w:proofErr w:type="spellEnd"/>
      <w:r w:rsidRPr="00BC2881">
        <w:rPr>
          <w:bCs/>
          <w:iCs/>
        </w:rPr>
        <w:t xml:space="preserve">, </w:t>
      </w:r>
      <w:proofErr w:type="spellStart"/>
      <w:r w:rsidRPr="00BC2881">
        <w:rPr>
          <w:bCs/>
          <w:iCs/>
        </w:rPr>
        <w:t>сваки</w:t>
      </w:r>
      <w:proofErr w:type="spellEnd"/>
      <w:r w:rsidRPr="00BC2881">
        <w:rPr>
          <w:bCs/>
          <w:iCs/>
        </w:rPr>
        <w:t xml:space="preserve"> </w:t>
      </w:r>
      <w:proofErr w:type="spellStart"/>
      <w:r w:rsidRPr="00BC2881">
        <w:rPr>
          <w:bCs/>
          <w:iCs/>
        </w:rPr>
        <w:t>понуђач</w:t>
      </w:r>
      <w:proofErr w:type="spellEnd"/>
      <w:r w:rsidRPr="00BC2881">
        <w:rPr>
          <w:bCs/>
          <w:iCs/>
        </w:rPr>
        <w:t xml:space="preserve"> </w:t>
      </w:r>
      <w:proofErr w:type="spellStart"/>
      <w:r w:rsidRPr="00BC2881">
        <w:rPr>
          <w:bCs/>
          <w:iCs/>
        </w:rPr>
        <w:t>из</w:t>
      </w:r>
      <w:proofErr w:type="spellEnd"/>
      <w:r w:rsidRPr="00BC2881">
        <w:rPr>
          <w:bCs/>
          <w:iCs/>
        </w:rPr>
        <w:t xml:space="preserve"> </w:t>
      </w:r>
      <w:proofErr w:type="spellStart"/>
      <w:r w:rsidRPr="00BC2881">
        <w:rPr>
          <w:bCs/>
          <w:iCs/>
        </w:rPr>
        <w:t>групе</w:t>
      </w:r>
      <w:proofErr w:type="spellEnd"/>
      <w:r w:rsidRPr="00BC2881">
        <w:rPr>
          <w:bCs/>
          <w:iCs/>
        </w:rPr>
        <w:t xml:space="preserve"> </w:t>
      </w:r>
      <w:proofErr w:type="spellStart"/>
      <w:r w:rsidRPr="00BC2881">
        <w:rPr>
          <w:bCs/>
          <w:iCs/>
        </w:rPr>
        <w:t>понуђача</w:t>
      </w:r>
      <w:proofErr w:type="spellEnd"/>
      <w:r w:rsidRPr="00BC2881">
        <w:rPr>
          <w:bCs/>
          <w:iCs/>
        </w:rPr>
        <w:t xml:space="preserve">, </w:t>
      </w:r>
      <w:proofErr w:type="spellStart"/>
      <w:r w:rsidRPr="00BC2881">
        <w:rPr>
          <w:bCs/>
          <w:iCs/>
        </w:rPr>
        <w:t>мора</w:t>
      </w:r>
      <w:proofErr w:type="spellEnd"/>
      <w:r w:rsidRPr="00BC2881">
        <w:rPr>
          <w:bCs/>
          <w:iCs/>
        </w:rPr>
        <w:t xml:space="preserve"> </w:t>
      </w:r>
      <w:proofErr w:type="spellStart"/>
      <w:r w:rsidRPr="00BC2881">
        <w:rPr>
          <w:bCs/>
          <w:iCs/>
        </w:rPr>
        <w:t>да</w:t>
      </w:r>
      <w:proofErr w:type="spellEnd"/>
      <w:r w:rsidRPr="00BC2881">
        <w:rPr>
          <w:bCs/>
          <w:iCs/>
        </w:rPr>
        <w:t xml:space="preserve"> </w:t>
      </w:r>
      <w:proofErr w:type="spellStart"/>
      <w:r w:rsidRPr="00BC2881">
        <w:rPr>
          <w:bCs/>
          <w:iCs/>
        </w:rPr>
        <w:t>испуни</w:t>
      </w:r>
      <w:proofErr w:type="spellEnd"/>
      <w:r w:rsidRPr="006D79BD">
        <w:rPr>
          <w:bCs/>
          <w:iCs/>
        </w:rPr>
        <w:t xml:space="preserve"> </w:t>
      </w:r>
      <w:proofErr w:type="spellStart"/>
      <w:r>
        <w:rPr>
          <w:bCs/>
          <w:iCs/>
        </w:rPr>
        <w:t>претходно</w:t>
      </w:r>
      <w:proofErr w:type="spellEnd"/>
      <w:r>
        <w:rPr>
          <w:bCs/>
          <w:iCs/>
        </w:rPr>
        <w:t xml:space="preserve"> </w:t>
      </w:r>
      <w:proofErr w:type="spellStart"/>
      <w:r>
        <w:rPr>
          <w:bCs/>
          <w:iCs/>
        </w:rPr>
        <w:t>наведене</w:t>
      </w:r>
      <w:proofErr w:type="spellEnd"/>
      <w:r>
        <w:rPr>
          <w:bCs/>
          <w:iCs/>
        </w:rPr>
        <w:t xml:space="preserve"> </w:t>
      </w:r>
      <w:proofErr w:type="spellStart"/>
      <w:r w:rsidRPr="00BC2881">
        <w:rPr>
          <w:bCs/>
          <w:iCs/>
        </w:rPr>
        <w:t>услове</w:t>
      </w:r>
      <w:proofErr w:type="spellEnd"/>
      <w:r w:rsidRPr="00BC2881">
        <w:rPr>
          <w:bCs/>
          <w:iCs/>
          <w:lang w:val="sr-Cyrl-CS"/>
        </w:rPr>
        <w:t>.</w:t>
      </w:r>
      <w:proofErr w:type="gramEnd"/>
    </w:p>
    <w:p w:rsidR="006D79BD" w:rsidRPr="00C67584" w:rsidRDefault="006D79BD" w:rsidP="006D79BD">
      <w:pPr>
        <w:suppressAutoHyphens/>
        <w:spacing w:line="100" w:lineRule="atLeast"/>
        <w:jc w:val="both"/>
        <w:rPr>
          <w:bCs/>
          <w:iCs/>
          <w:lang w:val="sr-Cyrl-CS"/>
        </w:rPr>
      </w:pPr>
    </w:p>
    <w:p w:rsidR="00B20021" w:rsidRPr="00B20021" w:rsidRDefault="00B20021" w:rsidP="00B20021">
      <w:pPr>
        <w:tabs>
          <w:tab w:val="left" w:pos="720"/>
        </w:tabs>
        <w:ind w:left="1080"/>
        <w:contextualSpacing/>
        <w:jc w:val="both"/>
        <w:rPr>
          <w:b/>
          <w:lang w:val="sr-Latn-CS" w:eastAsia="sr-Latn-CS"/>
        </w:rPr>
      </w:pPr>
      <w:r>
        <w:t>3)</w:t>
      </w:r>
      <w:r w:rsidRPr="00EC47C6">
        <w:rPr>
          <w:lang w:val="sr-Cyrl-CS"/>
        </w:rPr>
        <w:t xml:space="preserve"> да располаже </w:t>
      </w:r>
      <w:r w:rsidRPr="00EC47C6">
        <w:rPr>
          <w:b/>
          <w:u w:val="single"/>
          <w:lang w:val="sr-Cyrl-CS"/>
        </w:rPr>
        <w:t>неопходним пословним капацитетом</w:t>
      </w:r>
      <w:r w:rsidRPr="00EC47C6">
        <w:rPr>
          <w:lang w:val="sr-Cyrl-CS"/>
        </w:rPr>
        <w:t>: д</w:t>
      </w:r>
      <w:r>
        <w:rPr>
          <w:lang w:val="sr-Cyrl-CS"/>
        </w:rPr>
        <w:t>а је у последње три године (201</w:t>
      </w:r>
      <w:r>
        <w:t>8</w:t>
      </w:r>
      <w:r>
        <w:rPr>
          <w:lang w:val="sr-Cyrl-CS"/>
        </w:rPr>
        <w:t>., 201</w:t>
      </w:r>
      <w:r>
        <w:t>9</w:t>
      </w:r>
      <w:r>
        <w:rPr>
          <w:lang w:val="sr-Cyrl-CS"/>
        </w:rPr>
        <w:t>. и 2020</w:t>
      </w:r>
      <w:r w:rsidRPr="00EC47C6">
        <w:rPr>
          <w:lang w:val="sr-Cyrl-CS"/>
        </w:rPr>
        <w:t xml:space="preserve">. године) понуђач </w:t>
      </w:r>
      <w:r w:rsidRPr="00EC47C6">
        <w:rPr>
          <w:b/>
          <w:lang w:val="sr-Cyrl-CS"/>
        </w:rPr>
        <w:t>испоручио добра</w:t>
      </w:r>
      <w:r w:rsidRPr="00EC47C6">
        <w:rPr>
          <w:lang w:val="sr-Cyrl-CS"/>
        </w:rPr>
        <w:t xml:space="preserve"> која су предмет набавке минималне укупне вредности 1.500.000,00 динара без ПДВ-а (тражи се вредност испоручених добара, а не вредност из закљученог уговора)</w:t>
      </w:r>
      <w:r>
        <w:rPr>
          <w:lang w:val="sr-Cyrl-CS"/>
        </w:rPr>
        <w:t xml:space="preserve"> -</w:t>
      </w:r>
      <w:r w:rsidRPr="00B20021">
        <w:rPr>
          <w:rFonts w:eastAsia="TimesNewRomanPSMT"/>
          <w:b/>
          <w:bCs/>
          <w:iCs/>
          <w:lang w:val="sr-Cyrl-CS"/>
        </w:rPr>
        <w:t xml:space="preserve"> </w:t>
      </w:r>
      <w:r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w:t>
      </w:r>
      <w:r>
        <w:rPr>
          <w:rFonts w:eastAsia="TimesNewRomanPSMT"/>
          <w:b/>
          <w:bCs/>
          <w:iCs/>
          <w:lang w:val="sr-Cyrl-CS"/>
        </w:rPr>
        <w:t xml:space="preserve">, </w:t>
      </w:r>
      <w:r w:rsidRPr="00B20021">
        <w:rPr>
          <w:rFonts w:eastAsia="TimesNewRomanPSMT"/>
          <w:b/>
          <w:bCs/>
          <w:iCs/>
          <w:lang w:val="sr-Cyrl-CS"/>
        </w:rPr>
        <w:t>као и</w:t>
      </w:r>
      <w:r w:rsidRPr="00B20021">
        <w:rPr>
          <w:b/>
          <w:lang w:val="sr-Latn-CS" w:eastAsia="sr-Latn-CS"/>
        </w:rPr>
        <w:t xml:space="preserve"> </w:t>
      </w:r>
      <w:r w:rsidRPr="00B20021">
        <w:rPr>
          <w:b/>
          <w:lang w:eastAsia="sr-Latn-CS"/>
        </w:rPr>
        <w:t>п</w:t>
      </w:r>
      <w:r w:rsidRPr="00B20021">
        <w:rPr>
          <w:b/>
          <w:lang w:val="sr-Latn-CS" w:eastAsia="sr-Latn-CS"/>
        </w:rPr>
        <w:t xml:space="preserve">опуњен, потписан и оверен образац </w:t>
      </w:r>
      <w:r w:rsidRPr="00B20021">
        <w:rPr>
          <w:b/>
          <w:u w:val="single"/>
          <w:lang w:val="sr-Latn-CS" w:eastAsia="sr-Latn-CS"/>
        </w:rPr>
        <w:t>потврде о референтним набавкама</w:t>
      </w:r>
      <w:r w:rsidRPr="00B20021">
        <w:rPr>
          <w:b/>
          <w:lang w:val="sr-Latn-CS" w:eastAsia="sr-Latn-CS"/>
        </w:rPr>
        <w:t>, кој</w:t>
      </w:r>
      <w:r w:rsidRPr="00B20021">
        <w:rPr>
          <w:b/>
          <w:lang w:eastAsia="sr-Latn-CS"/>
        </w:rPr>
        <w:t>и</w:t>
      </w:r>
      <w:r w:rsidRPr="00B20021">
        <w:rPr>
          <w:b/>
          <w:lang w:val="sr-Latn-CS" w:eastAsia="sr-Latn-CS"/>
        </w:rPr>
        <w:t xml:space="preserve"> мора бити попуњен, потписан и оверен печатом референтних наручилаца</w:t>
      </w:r>
      <w:r w:rsidRPr="00B20021">
        <w:rPr>
          <w:b/>
          <w:lang w:eastAsia="sr-Latn-CS"/>
        </w:rPr>
        <w:t xml:space="preserve">- </w:t>
      </w:r>
      <w:r w:rsidRPr="00B20021">
        <w:rPr>
          <w:b/>
          <w:lang w:val="sr-Cyrl-CS" w:eastAsia="sr-Latn-CS"/>
        </w:rPr>
        <w:t>примаоца добара.</w:t>
      </w:r>
    </w:p>
    <w:p w:rsidR="00FE2E06" w:rsidRPr="00B20021" w:rsidRDefault="00FE2E06" w:rsidP="00B20021">
      <w:pPr>
        <w:snapToGrid w:val="0"/>
        <w:ind w:left="1350" w:hanging="720"/>
        <w:jc w:val="both"/>
        <w:rPr>
          <w:lang w:val="sr-Cyrl-CS"/>
        </w:rPr>
      </w:pPr>
    </w:p>
    <w:p w:rsidR="00FE2E06" w:rsidRDefault="00FE2E06" w:rsidP="006D79BD">
      <w:pPr>
        <w:pStyle w:val="ListParagraph"/>
        <w:spacing w:after="200" w:line="276" w:lineRule="auto"/>
        <w:ind w:left="1350"/>
        <w:jc w:val="both"/>
      </w:pPr>
    </w:p>
    <w:p w:rsidR="00B8363E" w:rsidRDefault="00FE2E06" w:rsidP="00B8363E">
      <w:pPr>
        <w:jc w:val="both"/>
        <w:rPr>
          <w:spacing w:val="1"/>
          <w:position w:val="-1"/>
        </w:rPr>
      </w:pPr>
      <w:r w:rsidRPr="00B65058">
        <w:rPr>
          <w:rFonts w:eastAsia="TimesNewRomanPSMT"/>
          <w:b/>
          <w:bCs/>
          <w:lang w:val="ru-RU"/>
        </w:rPr>
        <w:t>О</w:t>
      </w:r>
      <w:r>
        <w:rPr>
          <w:rFonts w:eastAsia="TimesNewRomanPSMT"/>
          <w:b/>
          <w:bCs/>
          <w:lang w:val="ru-RU"/>
        </w:rPr>
        <w:t>БРАЗАЦ СТРУКТУРЕ ПОНУЂЕНЕ ЦЕНЕ</w:t>
      </w:r>
      <w:r w:rsidRPr="00B65058">
        <w:rPr>
          <w:lang w:val="sr-Cyrl-CS"/>
        </w:rPr>
        <w:t xml:space="preserve"> </w:t>
      </w:r>
      <w:r w:rsidR="00B20021" w:rsidRPr="00EC47C6">
        <w:rPr>
          <w:rFonts w:eastAsia="TimesNewRomanPSMT"/>
          <w:lang w:val="sr-Cyrl-CS"/>
        </w:rPr>
        <w:t>Набавка добара</w:t>
      </w:r>
      <w:r w:rsidR="00B20021">
        <w:rPr>
          <w:rFonts w:eastAsia="TimesNewRomanPSMT"/>
        </w:rPr>
        <w:t xml:space="preserve"> </w:t>
      </w:r>
      <w:r w:rsidR="00B8363E">
        <w:rPr>
          <w:rFonts w:eastAsia="TimesNewRomanPSMT"/>
          <w:lang w:val="sr-Cyrl-CS"/>
        </w:rPr>
        <w:t>– Школски прибор</w:t>
      </w:r>
      <w:r w:rsidR="00B20021">
        <w:rPr>
          <w:b/>
          <w:spacing w:val="1"/>
          <w:position w:val="-1"/>
        </w:rPr>
        <w:t xml:space="preserve"> </w:t>
      </w:r>
      <w:proofErr w:type="spellStart"/>
      <w:r w:rsidR="00B20021">
        <w:rPr>
          <w:spacing w:val="1"/>
          <w:position w:val="-1"/>
        </w:rPr>
        <w:t>за</w:t>
      </w:r>
      <w:proofErr w:type="spellEnd"/>
      <w:r w:rsidR="00B20021">
        <w:rPr>
          <w:spacing w:val="1"/>
          <w:position w:val="-1"/>
        </w:rPr>
        <w:t xml:space="preserve"> </w:t>
      </w:r>
      <w:proofErr w:type="spellStart"/>
      <w:r w:rsidR="00B20021">
        <w:rPr>
          <w:spacing w:val="1"/>
          <w:position w:val="-1"/>
        </w:rPr>
        <w:t>потребе</w:t>
      </w:r>
      <w:proofErr w:type="spellEnd"/>
      <w:r w:rsidR="00B20021">
        <w:rPr>
          <w:spacing w:val="1"/>
          <w:position w:val="-1"/>
        </w:rPr>
        <w:t xml:space="preserve"> </w:t>
      </w:r>
      <w:proofErr w:type="spellStart"/>
      <w:r w:rsidR="00B20021">
        <w:rPr>
          <w:spacing w:val="1"/>
          <w:position w:val="-1"/>
        </w:rPr>
        <w:t>Центра</w:t>
      </w:r>
      <w:proofErr w:type="spellEnd"/>
      <w:r w:rsidR="00B20021">
        <w:rPr>
          <w:spacing w:val="1"/>
          <w:position w:val="-1"/>
        </w:rPr>
        <w:t xml:space="preserve"> </w:t>
      </w:r>
      <w:proofErr w:type="spellStart"/>
      <w:r w:rsidR="00B20021">
        <w:rPr>
          <w:spacing w:val="1"/>
          <w:position w:val="-1"/>
        </w:rPr>
        <w:t>за</w:t>
      </w:r>
      <w:proofErr w:type="spellEnd"/>
      <w:r w:rsidR="00B20021">
        <w:rPr>
          <w:spacing w:val="1"/>
          <w:position w:val="-1"/>
        </w:rPr>
        <w:t xml:space="preserve"> </w:t>
      </w:r>
      <w:proofErr w:type="spellStart"/>
      <w:r w:rsidR="00B20021">
        <w:rPr>
          <w:spacing w:val="1"/>
          <w:position w:val="-1"/>
        </w:rPr>
        <w:t>заштиту</w:t>
      </w:r>
      <w:proofErr w:type="spellEnd"/>
      <w:r w:rsidR="00B20021">
        <w:rPr>
          <w:spacing w:val="1"/>
          <w:position w:val="-1"/>
        </w:rPr>
        <w:t xml:space="preserve"> </w:t>
      </w:r>
      <w:proofErr w:type="spellStart"/>
      <w:r w:rsidR="00B20021">
        <w:rPr>
          <w:spacing w:val="1"/>
          <w:position w:val="-1"/>
        </w:rPr>
        <w:t>одојчади</w:t>
      </w:r>
      <w:proofErr w:type="spellEnd"/>
      <w:r w:rsidR="00B20021">
        <w:rPr>
          <w:spacing w:val="1"/>
          <w:position w:val="-1"/>
        </w:rPr>
        <w:t xml:space="preserve">, </w:t>
      </w:r>
      <w:proofErr w:type="spellStart"/>
      <w:r w:rsidR="00B20021">
        <w:rPr>
          <w:spacing w:val="1"/>
          <w:position w:val="-1"/>
        </w:rPr>
        <w:t>деце</w:t>
      </w:r>
      <w:proofErr w:type="spellEnd"/>
      <w:r w:rsidR="00B20021">
        <w:rPr>
          <w:spacing w:val="1"/>
          <w:position w:val="-1"/>
        </w:rPr>
        <w:t xml:space="preserve"> и </w:t>
      </w:r>
      <w:proofErr w:type="spellStart"/>
      <w:r w:rsidR="00B20021">
        <w:rPr>
          <w:spacing w:val="1"/>
          <w:position w:val="-1"/>
        </w:rPr>
        <w:t>омладине</w:t>
      </w:r>
      <w:proofErr w:type="spellEnd"/>
      <w:r w:rsidR="00B20021">
        <w:rPr>
          <w:spacing w:val="1"/>
          <w:position w:val="-1"/>
        </w:rPr>
        <w:t xml:space="preserve">, </w:t>
      </w:r>
      <w:proofErr w:type="spellStart"/>
      <w:r w:rsidR="00B20021">
        <w:rPr>
          <w:spacing w:val="1"/>
          <w:position w:val="-1"/>
        </w:rPr>
        <w:t>ул</w:t>
      </w:r>
      <w:proofErr w:type="spellEnd"/>
      <w:r w:rsidR="00B20021">
        <w:rPr>
          <w:spacing w:val="1"/>
          <w:position w:val="-1"/>
        </w:rPr>
        <w:t xml:space="preserve">. </w:t>
      </w:r>
      <w:proofErr w:type="spellStart"/>
      <w:proofErr w:type="gramStart"/>
      <w:r w:rsidR="00B20021">
        <w:rPr>
          <w:spacing w:val="1"/>
          <w:position w:val="-1"/>
        </w:rPr>
        <w:t>Звечанска</w:t>
      </w:r>
      <w:proofErr w:type="spellEnd"/>
      <w:r w:rsidR="00B20021">
        <w:rPr>
          <w:spacing w:val="1"/>
          <w:position w:val="-1"/>
        </w:rPr>
        <w:t xml:space="preserve"> </w:t>
      </w:r>
      <w:proofErr w:type="spellStart"/>
      <w:r w:rsidR="00B20021">
        <w:rPr>
          <w:spacing w:val="1"/>
          <w:position w:val="-1"/>
        </w:rPr>
        <w:t>бр</w:t>
      </w:r>
      <w:proofErr w:type="spellEnd"/>
      <w:r w:rsidR="00B20021">
        <w:rPr>
          <w:spacing w:val="1"/>
          <w:position w:val="-1"/>
        </w:rPr>
        <w:t>.</w:t>
      </w:r>
      <w:proofErr w:type="gramEnd"/>
      <w:r w:rsidR="00B20021">
        <w:rPr>
          <w:spacing w:val="1"/>
          <w:position w:val="-1"/>
        </w:rPr>
        <w:t xml:space="preserve"> </w:t>
      </w:r>
      <w:proofErr w:type="gramStart"/>
      <w:r w:rsidR="00B20021">
        <w:rPr>
          <w:spacing w:val="1"/>
          <w:position w:val="-1"/>
        </w:rPr>
        <w:t xml:space="preserve">7, </w:t>
      </w:r>
      <w:proofErr w:type="spellStart"/>
      <w:r w:rsidR="00B20021">
        <w:rPr>
          <w:spacing w:val="1"/>
          <w:position w:val="-1"/>
        </w:rPr>
        <w:t>Београд</w:t>
      </w:r>
      <w:proofErr w:type="spellEnd"/>
      <w:r w:rsidR="00B20021">
        <w:rPr>
          <w:spacing w:val="1"/>
          <w:position w:val="-1"/>
        </w:rPr>
        <w:t>.</w:t>
      </w:r>
      <w:proofErr w:type="gramEnd"/>
    </w:p>
    <w:p w:rsidR="00B8363E" w:rsidRPr="00B8363E" w:rsidRDefault="00B8363E" w:rsidP="00B8363E">
      <w:pPr>
        <w:jc w:val="both"/>
        <w:rPr>
          <w:b/>
          <w:color w:val="365F91"/>
          <w:sz w:val="28"/>
          <w:szCs w:val="28"/>
          <w:u w:val="single" w:color="000000"/>
        </w:rPr>
      </w:pPr>
    </w:p>
    <w:tbl>
      <w:tblPr>
        <w:tblW w:w="10564"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3"/>
        <w:gridCol w:w="3302"/>
        <w:gridCol w:w="1136"/>
        <w:gridCol w:w="1153"/>
        <w:gridCol w:w="1111"/>
        <w:gridCol w:w="1054"/>
        <w:gridCol w:w="1062"/>
        <w:gridCol w:w="1073"/>
      </w:tblGrid>
      <w:tr w:rsidR="00B8363E" w:rsidRPr="009F1300" w:rsidTr="00B8363E">
        <w:trPr>
          <w:trHeight w:val="782"/>
        </w:trPr>
        <w:tc>
          <w:tcPr>
            <w:tcW w:w="673" w:type="dxa"/>
            <w:shd w:val="clear" w:color="auto" w:fill="auto"/>
            <w:vAlign w:val="center"/>
          </w:tcPr>
          <w:p w:rsidR="00B8363E" w:rsidRPr="009F1300" w:rsidRDefault="00B8363E" w:rsidP="00B8363E">
            <w:pPr>
              <w:jc w:val="center"/>
            </w:pPr>
            <w:proofErr w:type="spellStart"/>
            <w:r w:rsidRPr="009F1300">
              <w:t>Р.б</w:t>
            </w:r>
            <w:proofErr w:type="spellEnd"/>
            <w:r w:rsidRPr="009F1300">
              <w:t>.</w:t>
            </w:r>
          </w:p>
        </w:tc>
        <w:tc>
          <w:tcPr>
            <w:tcW w:w="3340" w:type="dxa"/>
            <w:shd w:val="clear" w:color="auto" w:fill="auto"/>
            <w:vAlign w:val="center"/>
          </w:tcPr>
          <w:p w:rsidR="00B8363E" w:rsidRPr="004C638B" w:rsidRDefault="00B8363E" w:rsidP="00B8363E">
            <w:pPr>
              <w:jc w:val="center"/>
            </w:pPr>
            <w:proofErr w:type="spellStart"/>
            <w:r w:rsidRPr="004C638B">
              <w:t>Врста</w:t>
            </w:r>
            <w:proofErr w:type="spellEnd"/>
            <w:r w:rsidRPr="004C638B">
              <w:t xml:space="preserve"> </w:t>
            </w:r>
            <w:proofErr w:type="spellStart"/>
            <w:r w:rsidRPr="004C638B">
              <w:t>добра</w:t>
            </w:r>
            <w:proofErr w:type="spellEnd"/>
          </w:p>
        </w:tc>
        <w:tc>
          <w:tcPr>
            <w:tcW w:w="1136" w:type="dxa"/>
            <w:shd w:val="clear" w:color="auto" w:fill="auto"/>
            <w:vAlign w:val="center"/>
          </w:tcPr>
          <w:p w:rsidR="00B8363E" w:rsidRPr="009F1300" w:rsidRDefault="00B8363E" w:rsidP="00B8363E">
            <w:pPr>
              <w:jc w:val="center"/>
            </w:pPr>
            <w:proofErr w:type="spellStart"/>
            <w:r w:rsidRPr="009F1300">
              <w:t>Јединица</w:t>
            </w:r>
            <w:proofErr w:type="spellEnd"/>
            <w:r>
              <w:t xml:space="preserve"> </w:t>
            </w:r>
            <w:proofErr w:type="spellStart"/>
            <w:r w:rsidRPr="009F1300">
              <w:t>мере</w:t>
            </w:r>
            <w:proofErr w:type="spellEnd"/>
          </w:p>
        </w:tc>
        <w:tc>
          <w:tcPr>
            <w:tcW w:w="1125" w:type="dxa"/>
            <w:shd w:val="clear" w:color="auto" w:fill="auto"/>
            <w:vAlign w:val="center"/>
          </w:tcPr>
          <w:p w:rsidR="00B8363E" w:rsidRPr="009F1300" w:rsidRDefault="00B8363E" w:rsidP="00B8363E">
            <w:pPr>
              <w:jc w:val="center"/>
              <w:rPr>
                <w:lang w:val="sr-Cyrl-CS"/>
              </w:rPr>
            </w:pPr>
            <w:r w:rsidRPr="009F1300">
              <w:rPr>
                <w:lang w:val="sr-Cyrl-CS"/>
              </w:rPr>
              <w:t>Количина</w:t>
            </w:r>
          </w:p>
        </w:tc>
        <w:tc>
          <w:tcPr>
            <w:tcW w:w="1111" w:type="dxa"/>
            <w:shd w:val="clear" w:color="auto" w:fill="auto"/>
            <w:vAlign w:val="center"/>
          </w:tcPr>
          <w:p w:rsidR="00B8363E" w:rsidRPr="009F1300" w:rsidRDefault="00B8363E" w:rsidP="00B8363E">
            <w:pPr>
              <w:jc w:val="center"/>
              <w:rPr>
                <w:sz w:val="20"/>
                <w:szCs w:val="20"/>
                <w:lang w:val="sr-Cyrl-CS"/>
              </w:rPr>
            </w:pPr>
            <w:r w:rsidRPr="009F1300">
              <w:rPr>
                <w:sz w:val="20"/>
                <w:szCs w:val="20"/>
                <w:lang w:val="sr-Cyrl-CS"/>
              </w:rPr>
              <w:t>Цена без ПДВ-а, по Ј.М</w:t>
            </w:r>
          </w:p>
        </w:tc>
        <w:tc>
          <w:tcPr>
            <w:tcW w:w="1069" w:type="dxa"/>
          </w:tcPr>
          <w:p w:rsidR="00B8363E" w:rsidRPr="009F1300" w:rsidRDefault="00B8363E" w:rsidP="00B8363E">
            <w:pPr>
              <w:jc w:val="center"/>
              <w:rPr>
                <w:lang w:val="sr-Cyrl-CS"/>
              </w:rPr>
            </w:pPr>
            <w:r w:rsidRPr="009F1300">
              <w:rPr>
                <w:sz w:val="20"/>
                <w:szCs w:val="20"/>
                <w:lang w:val="sr-Cyrl-CS"/>
              </w:rPr>
              <w:t>Цена са ПДВ-ом, по Ј.М</w:t>
            </w:r>
          </w:p>
        </w:tc>
        <w:tc>
          <w:tcPr>
            <w:tcW w:w="1037" w:type="dxa"/>
          </w:tcPr>
          <w:p w:rsidR="00B8363E" w:rsidRPr="009F1300" w:rsidRDefault="00B8363E" w:rsidP="00B8363E">
            <w:pPr>
              <w:jc w:val="center"/>
              <w:rPr>
                <w:lang w:val="sr-Cyrl-CS"/>
              </w:rPr>
            </w:pPr>
            <w:r w:rsidRPr="009F1300">
              <w:rPr>
                <w:lang w:val="sr-Cyrl-CS"/>
              </w:rPr>
              <w:t>Укупна вредност без ПДВ-а</w:t>
            </w:r>
          </w:p>
        </w:tc>
        <w:tc>
          <w:tcPr>
            <w:tcW w:w="1073" w:type="dxa"/>
            <w:shd w:val="clear" w:color="auto" w:fill="auto"/>
            <w:vAlign w:val="center"/>
          </w:tcPr>
          <w:p w:rsidR="00B8363E" w:rsidRPr="009F1300" w:rsidRDefault="00B8363E" w:rsidP="00B8363E">
            <w:pPr>
              <w:jc w:val="center"/>
              <w:rPr>
                <w:lang w:val="sr-Cyrl-CS"/>
              </w:rPr>
            </w:pPr>
            <w:r w:rsidRPr="009F1300">
              <w:rPr>
                <w:lang w:val="sr-Cyrl-CS"/>
              </w:rPr>
              <w:t>Укупна вредност са ПДВ-ом</w:t>
            </w:r>
          </w:p>
        </w:tc>
      </w:tr>
      <w:tr w:rsidR="00B8363E" w:rsidRPr="009F1300" w:rsidTr="00B8363E">
        <w:trPr>
          <w:trHeight w:val="455"/>
        </w:trPr>
        <w:tc>
          <w:tcPr>
            <w:tcW w:w="673" w:type="dxa"/>
            <w:shd w:val="clear" w:color="auto" w:fill="auto"/>
            <w:noWrap/>
            <w:vAlign w:val="bottom"/>
          </w:tcPr>
          <w:p w:rsidR="00B8363E" w:rsidRPr="009F1300" w:rsidRDefault="00B8363E" w:rsidP="00B8363E">
            <w:pPr>
              <w:jc w:val="right"/>
            </w:pPr>
            <w:r w:rsidRPr="009F1300">
              <w:t>1</w:t>
            </w:r>
          </w:p>
        </w:tc>
        <w:tc>
          <w:tcPr>
            <w:tcW w:w="3340" w:type="dxa"/>
            <w:shd w:val="clear" w:color="auto" w:fill="auto"/>
          </w:tcPr>
          <w:p w:rsidR="00B8363E" w:rsidRPr="009F1300" w:rsidRDefault="00B8363E" w:rsidP="00B8363E">
            <w:pPr>
              <w:snapToGrid w:val="0"/>
              <w:rPr>
                <w:lang w:val="sr-Cyrl-CS"/>
              </w:rPr>
            </w:pPr>
            <w:r w:rsidRPr="009F1300">
              <w:rPr>
                <w:lang w:val="sr-Cyrl-CS"/>
              </w:rPr>
              <w:t>Свеска А5,линије, меке корице, 60 листа</w:t>
            </w:r>
          </w:p>
        </w:tc>
        <w:tc>
          <w:tcPr>
            <w:tcW w:w="1136" w:type="dxa"/>
            <w:shd w:val="clear" w:color="auto" w:fill="auto"/>
            <w:noWrap/>
          </w:tcPr>
          <w:p w:rsidR="00B8363E" w:rsidRPr="009F1300" w:rsidRDefault="00B8363E" w:rsidP="00B8363E">
            <w:pPr>
              <w:snapToGrid w:val="0"/>
              <w:jc w:val="center"/>
              <w:rPr>
                <w:lang w:val="sr-Cyrl-CS"/>
              </w:rPr>
            </w:pPr>
            <w:r w:rsidRPr="009F1300">
              <w:rPr>
                <w:lang w:val="sr-Cyrl-CS"/>
              </w:rPr>
              <w:t>ком</w:t>
            </w:r>
          </w:p>
        </w:tc>
        <w:tc>
          <w:tcPr>
            <w:tcW w:w="1125" w:type="dxa"/>
            <w:shd w:val="clear" w:color="auto" w:fill="auto"/>
            <w:noWrap/>
            <w:vAlign w:val="bottom"/>
          </w:tcPr>
          <w:p w:rsidR="00B8363E" w:rsidRPr="009F1300" w:rsidRDefault="00B8363E" w:rsidP="00B8363E">
            <w:pPr>
              <w:jc w:val="right"/>
              <w:rPr>
                <w:color w:val="000000"/>
                <w:sz w:val="20"/>
                <w:szCs w:val="20"/>
                <w:lang w:val="sr-Cyrl-CS"/>
              </w:rPr>
            </w:pPr>
            <w:r>
              <w:rPr>
                <w:color w:val="000000"/>
                <w:sz w:val="20"/>
                <w:szCs w:val="20"/>
                <w:lang w:val="sr-Cyrl-CS"/>
              </w:rPr>
              <w:t>5</w:t>
            </w:r>
            <w:r w:rsidRPr="009F1300">
              <w:rPr>
                <w:color w:val="000000"/>
                <w:sz w:val="20"/>
                <w:szCs w:val="20"/>
                <w:lang w:val="sr-Cyrl-CS"/>
              </w:rPr>
              <w:t>00</w:t>
            </w:r>
          </w:p>
        </w:tc>
        <w:tc>
          <w:tcPr>
            <w:tcW w:w="1111" w:type="dxa"/>
            <w:shd w:val="clear" w:color="auto" w:fill="auto"/>
            <w:noWrap/>
            <w:vAlign w:val="bottom"/>
          </w:tcPr>
          <w:p w:rsidR="00B8363E" w:rsidRPr="009F1300" w:rsidRDefault="00B8363E" w:rsidP="00B8363E">
            <w:pPr>
              <w:jc w:val="right"/>
              <w:rPr>
                <w:sz w:val="20"/>
                <w:szCs w:val="20"/>
              </w:rPr>
            </w:pPr>
          </w:p>
        </w:tc>
        <w:tc>
          <w:tcPr>
            <w:tcW w:w="1069" w:type="dxa"/>
          </w:tcPr>
          <w:p w:rsidR="00B8363E" w:rsidRPr="009F1300" w:rsidRDefault="00B8363E" w:rsidP="00B8363E">
            <w:pPr>
              <w:jc w:val="right"/>
              <w:rPr>
                <w:sz w:val="20"/>
                <w:szCs w:val="20"/>
              </w:rPr>
            </w:pPr>
          </w:p>
        </w:tc>
        <w:tc>
          <w:tcPr>
            <w:tcW w:w="1037" w:type="dxa"/>
          </w:tcPr>
          <w:p w:rsidR="00B8363E" w:rsidRPr="009F1300" w:rsidRDefault="00B8363E" w:rsidP="00B8363E">
            <w:pPr>
              <w:jc w:val="right"/>
              <w:rPr>
                <w:sz w:val="20"/>
                <w:szCs w:val="20"/>
              </w:rPr>
            </w:pPr>
          </w:p>
        </w:tc>
        <w:tc>
          <w:tcPr>
            <w:tcW w:w="1073" w:type="dxa"/>
            <w:shd w:val="clear" w:color="auto" w:fill="auto"/>
            <w:noWrap/>
            <w:vAlign w:val="bottom"/>
          </w:tcPr>
          <w:p w:rsidR="00B8363E" w:rsidRPr="009F1300" w:rsidRDefault="00B8363E" w:rsidP="00B8363E">
            <w:pPr>
              <w:jc w:val="right"/>
              <w:rPr>
                <w:sz w:val="20"/>
                <w:szCs w:val="20"/>
              </w:rPr>
            </w:pPr>
          </w:p>
        </w:tc>
      </w:tr>
      <w:tr w:rsidR="00B8363E" w:rsidRPr="009F1300" w:rsidTr="00B8363E">
        <w:trPr>
          <w:trHeight w:val="239"/>
        </w:trPr>
        <w:tc>
          <w:tcPr>
            <w:tcW w:w="673" w:type="dxa"/>
            <w:shd w:val="clear" w:color="auto" w:fill="auto"/>
            <w:noWrap/>
            <w:vAlign w:val="bottom"/>
          </w:tcPr>
          <w:p w:rsidR="00B8363E" w:rsidRPr="009F1300" w:rsidRDefault="00B8363E" w:rsidP="00B8363E">
            <w:pPr>
              <w:jc w:val="right"/>
            </w:pPr>
            <w:r w:rsidRPr="009F1300">
              <w:t>2</w:t>
            </w:r>
          </w:p>
        </w:tc>
        <w:tc>
          <w:tcPr>
            <w:tcW w:w="3340" w:type="dxa"/>
            <w:shd w:val="clear" w:color="auto" w:fill="auto"/>
          </w:tcPr>
          <w:p w:rsidR="00B8363E" w:rsidRPr="009F1300" w:rsidRDefault="00B8363E" w:rsidP="00B8363E">
            <w:pPr>
              <w:snapToGrid w:val="0"/>
            </w:pPr>
            <w:r w:rsidRPr="009F1300">
              <w:rPr>
                <w:lang w:val="sr-Cyrl-CS"/>
              </w:rPr>
              <w:t>Свеска А5,квадрат, меке корице, 60 листа</w:t>
            </w:r>
          </w:p>
        </w:tc>
        <w:tc>
          <w:tcPr>
            <w:tcW w:w="1136" w:type="dxa"/>
            <w:shd w:val="clear" w:color="auto" w:fill="auto"/>
            <w:noWrap/>
          </w:tcPr>
          <w:p w:rsidR="00B8363E" w:rsidRPr="009F1300" w:rsidRDefault="00B8363E" w:rsidP="00B8363E">
            <w:pPr>
              <w:snapToGrid w:val="0"/>
              <w:jc w:val="center"/>
              <w:rPr>
                <w:lang w:val="sr-Cyrl-CS"/>
              </w:rPr>
            </w:pPr>
            <w:r w:rsidRPr="009F1300">
              <w:rPr>
                <w:lang w:val="sr-Cyrl-CS"/>
              </w:rPr>
              <w:t>ком</w:t>
            </w:r>
          </w:p>
        </w:tc>
        <w:tc>
          <w:tcPr>
            <w:tcW w:w="1125" w:type="dxa"/>
            <w:shd w:val="clear" w:color="auto" w:fill="auto"/>
            <w:noWrap/>
            <w:vAlign w:val="bottom"/>
          </w:tcPr>
          <w:p w:rsidR="00B8363E" w:rsidRPr="009F1300" w:rsidRDefault="00B8363E" w:rsidP="00B8363E">
            <w:pPr>
              <w:jc w:val="right"/>
              <w:rPr>
                <w:color w:val="000000"/>
                <w:sz w:val="20"/>
                <w:szCs w:val="20"/>
                <w:lang w:val="sr-Cyrl-CS"/>
              </w:rPr>
            </w:pPr>
            <w:r>
              <w:rPr>
                <w:color w:val="000000"/>
                <w:sz w:val="20"/>
                <w:szCs w:val="20"/>
                <w:lang w:val="sr-Cyrl-CS"/>
              </w:rPr>
              <w:t>3</w:t>
            </w:r>
            <w:r w:rsidRPr="009F1300">
              <w:rPr>
                <w:color w:val="000000"/>
                <w:sz w:val="20"/>
                <w:szCs w:val="20"/>
                <w:lang w:val="sr-Cyrl-CS"/>
              </w:rPr>
              <w:t>00</w:t>
            </w:r>
          </w:p>
        </w:tc>
        <w:tc>
          <w:tcPr>
            <w:tcW w:w="1111" w:type="dxa"/>
            <w:shd w:val="clear" w:color="auto" w:fill="auto"/>
            <w:noWrap/>
            <w:vAlign w:val="bottom"/>
          </w:tcPr>
          <w:p w:rsidR="00B8363E" w:rsidRPr="009F1300" w:rsidRDefault="00B8363E" w:rsidP="00B8363E">
            <w:pPr>
              <w:jc w:val="right"/>
              <w:rPr>
                <w:sz w:val="20"/>
                <w:szCs w:val="20"/>
              </w:rPr>
            </w:pPr>
          </w:p>
        </w:tc>
        <w:tc>
          <w:tcPr>
            <w:tcW w:w="1069" w:type="dxa"/>
          </w:tcPr>
          <w:p w:rsidR="00B8363E" w:rsidRPr="009F1300" w:rsidRDefault="00B8363E" w:rsidP="00B8363E">
            <w:pPr>
              <w:jc w:val="right"/>
              <w:rPr>
                <w:sz w:val="20"/>
                <w:szCs w:val="20"/>
              </w:rPr>
            </w:pPr>
          </w:p>
        </w:tc>
        <w:tc>
          <w:tcPr>
            <w:tcW w:w="1037" w:type="dxa"/>
          </w:tcPr>
          <w:p w:rsidR="00B8363E" w:rsidRPr="009F1300" w:rsidRDefault="00B8363E" w:rsidP="00B8363E">
            <w:pPr>
              <w:jc w:val="right"/>
              <w:rPr>
                <w:sz w:val="20"/>
                <w:szCs w:val="20"/>
              </w:rPr>
            </w:pPr>
          </w:p>
        </w:tc>
        <w:tc>
          <w:tcPr>
            <w:tcW w:w="1073" w:type="dxa"/>
            <w:shd w:val="clear" w:color="auto" w:fill="auto"/>
            <w:noWrap/>
            <w:vAlign w:val="bottom"/>
          </w:tcPr>
          <w:p w:rsidR="00B8363E" w:rsidRPr="009F1300" w:rsidRDefault="00B8363E" w:rsidP="00B8363E">
            <w:pPr>
              <w:jc w:val="right"/>
              <w:rPr>
                <w:sz w:val="20"/>
                <w:szCs w:val="20"/>
              </w:rPr>
            </w:pPr>
          </w:p>
        </w:tc>
      </w:tr>
      <w:tr w:rsidR="00B8363E" w:rsidRPr="009F1300" w:rsidTr="00B8363E">
        <w:trPr>
          <w:trHeight w:val="239"/>
        </w:trPr>
        <w:tc>
          <w:tcPr>
            <w:tcW w:w="673" w:type="dxa"/>
            <w:shd w:val="clear" w:color="auto" w:fill="auto"/>
            <w:noWrap/>
            <w:vAlign w:val="bottom"/>
          </w:tcPr>
          <w:p w:rsidR="00B8363E" w:rsidRPr="009F1300" w:rsidRDefault="00B8363E" w:rsidP="00B8363E">
            <w:pPr>
              <w:jc w:val="right"/>
            </w:pPr>
            <w:r w:rsidRPr="009F1300">
              <w:lastRenderedPageBreak/>
              <w:t>3</w:t>
            </w:r>
          </w:p>
        </w:tc>
        <w:tc>
          <w:tcPr>
            <w:tcW w:w="3340" w:type="dxa"/>
            <w:shd w:val="clear" w:color="auto" w:fill="auto"/>
          </w:tcPr>
          <w:p w:rsidR="00B8363E" w:rsidRPr="009F1300" w:rsidRDefault="00B8363E" w:rsidP="00B8363E">
            <w:pPr>
              <w:snapToGrid w:val="0"/>
              <w:rPr>
                <w:lang w:val="sr-Cyrl-CS"/>
              </w:rPr>
            </w:pPr>
            <w:r w:rsidRPr="009F1300">
              <w:rPr>
                <w:lang w:val="sr-Cyrl-CS"/>
              </w:rPr>
              <w:t xml:space="preserve">Свеска </w:t>
            </w:r>
            <w:r w:rsidRPr="009F1300">
              <w:t xml:space="preserve">A5 </w:t>
            </w:r>
            <w:r w:rsidRPr="009F1300">
              <w:rPr>
                <w:lang w:val="sr-Cyrl-CS"/>
              </w:rPr>
              <w:t>тврд повез, 80 листа</w:t>
            </w:r>
          </w:p>
        </w:tc>
        <w:tc>
          <w:tcPr>
            <w:tcW w:w="1136" w:type="dxa"/>
            <w:shd w:val="clear" w:color="auto" w:fill="auto"/>
            <w:noWrap/>
          </w:tcPr>
          <w:p w:rsidR="00B8363E" w:rsidRPr="009F1300" w:rsidRDefault="00B8363E" w:rsidP="00B8363E">
            <w:pPr>
              <w:snapToGrid w:val="0"/>
              <w:jc w:val="center"/>
              <w:rPr>
                <w:lang w:val="sr-Cyrl-CS"/>
              </w:rPr>
            </w:pPr>
            <w:r w:rsidRPr="009F1300">
              <w:rPr>
                <w:lang w:val="sr-Cyrl-CS"/>
              </w:rPr>
              <w:t>ком</w:t>
            </w:r>
          </w:p>
        </w:tc>
        <w:tc>
          <w:tcPr>
            <w:tcW w:w="1125" w:type="dxa"/>
            <w:shd w:val="clear" w:color="auto" w:fill="auto"/>
            <w:noWrap/>
            <w:vAlign w:val="bottom"/>
          </w:tcPr>
          <w:p w:rsidR="00B8363E" w:rsidRPr="009F1300" w:rsidRDefault="00B8363E" w:rsidP="00B8363E">
            <w:pPr>
              <w:jc w:val="right"/>
              <w:rPr>
                <w:color w:val="000000"/>
                <w:sz w:val="20"/>
                <w:szCs w:val="20"/>
                <w:lang w:val="sr-Cyrl-CS"/>
              </w:rPr>
            </w:pPr>
            <w:r>
              <w:rPr>
                <w:color w:val="000000"/>
                <w:sz w:val="20"/>
                <w:szCs w:val="20"/>
                <w:lang w:val="sr-Cyrl-CS"/>
              </w:rPr>
              <w:t>1</w:t>
            </w:r>
            <w:r w:rsidRPr="009F1300">
              <w:rPr>
                <w:color w:val="000000"/>
                <w:sz w:val="20"/>
                <w:szCs w:val="20"/>
                <w:lang w:val="sr-Cyrl-CS"/>
              </w:rPr>
              <w:t>00</w:t>
            </w:r>
          </w:p>
        </w:tc>
        <w:tc>
          <w:tcPr>
            <w:tcW w:w="1111" w:type="dxa"/>
            <w:shd w:val="clear" w:color="auto" w:fill="auto"/>
            <w:noWrap/>
            <w:vAlign w:val="bottom"/>
          </w:tcPr>
          <w:p w:rsidR="00B8363E" w:rsidRPr="009F1300" w:rsidRDefault="00B8363E" w:rsidP="00B8363E">
            <w:pPr>
              <w:jc w:val="right"/>
              <w:rPr>
                <w:sz w:val="20"/>
                <w:szCs w:val="20"/>
              </w:rPr>
            </w:pPr>
          </w:p>
        </w:tc>
        <w:tc>
          <w:tcPr>
            <w:tcW w:w="1069" w:type="dxa"/>
          </w:tcPr>
          <w:p w:rsidR="00B8363E" w:rsidRPr="009F1300" w:rsidRDefault="00B8363E" w:rsidP="00B8363E">
            <w:pPr>
              <w:jc w:val="right"/>
              <w:rPr>
                <w:sz w:val="20"/>
                <w:szCs w:val="20"/>
              </w:rPr>
            </w:pPr>
          </w:p>
        </w:tc>
        <w:tc>
          <w:tcPr>
            <w:tcW w:w="1037" w:type="dxa"/>
          </w:tcPr>
          <w:p w:rsidR="00B8363E" w:rsidRPr="009F1300" w:rsidRDefault="00B8363E" w:rsidP="00B8363E">
            <w:pPr>
              <w:jc w:val="right"/>
              <w:rPr>
                <w:sz w:val="20"/>
                <w:szCs w:val="20"/>
              </w:rPr>
            </w:pPr>
          </w:p>
        </w:tc>
        <w:tc>
          <w:tcPr>
            <w:tcW w:w="1073" w:type="dxa"/>
            <w:shd w:val="clear" w:color="auto" w:fill="auto"/>
            <w:noWrap/>
            <w:vAlign w:val="bottom"/>
          </w:tcPr>
          <w:p w:rsidR="00B8363E" w:rsidRPr="009F1300" w:rsidRDefault="00B8363E" w:rsidP="00B8363E">
            <w:pPr>
              <w:jc w:val="right"/>
              <w:rPr>
                <w:sz w:val="20"/>
                <w:szCs w:val="20"/>
              </w:rPr>
            </w:pPr>
          </w:p>
        </w:tc>
      </w:tr>
      <w:tr w:rsidR="00B8363E" w:rsidRPr="009F1300" w:rsidTr="00B8363E">
        <w:trPr>
          <w:trHeight w:val="239"/>
        </w:trPr>
        <w:tc>
          <w:tcPr>
            <w:tcW w:w="673" w:type="dxa"/>
            <w:shd w:val="clear" w:color="auto" w:fill="auto"/>
            <w:noWrap/>
            <w:vAlign w:val="bottom"/>
          </w:tcPr>
          <w:p w:rsidR="00B8363E" w:rsidRPr="009F1300" w:rsidRDefault="00B8363E" w:rsidP="00B8363E">
            <w:pPr>
              <w:jc w:val="right"/>
            </w:pPr>
            <w:r w:rsidRPr="009F1300">
              <w:t>4</w:t>
            </w:r>
          </w:p>
        </w:tc>
        <w:tc>
          <w:tcPr>
            <w:tcW w:w="3340" w:type="dxa"/>
            <w:shd w:val="clear" w:color="auto" w:fill="auto"/>
          </w:tcPr>
          <w:p w:rsidR="00B8363E" w:rsidRPr="009F1300" w:rsidRDefault="00B8363E" w:rsidP="00B8363E">
            <w:pPr>
              <w:snapToGrid w:val="0"/>
              <w:rPr>
                <w:lang w:val="sr-Cyrl-CS"/>
              </w:rPr>
            </w:pPr>
            <w:r w:rsidRPr="009F1300">
              <w:rPr>
                <w:lang w:val="sr-Cyrl-CS"/>
              </w:rPr>
              <w:t>Свеска А4,линије, меке корице, 60 листа</w:t>
            </w:r>
          </w:p>
        </w:tc>
        <w:tc>
          <w:tcPr>
            <w:tcW w:w="1136" w:type="dxa"/>
            <w:shd w:val="clear" w:color="auto" w:fill="auto"/>
            <w:noWrap/>
          </w:tcPr>
          <w:p w:rsidR="00B8363E" w:rsidRPr="009F1300" w:rsidRDefault="00B8363E" w:rsidP="00B8363E">
            <w:pPr>
              <w:snapToGrid w:val="0"/>
              <w:jc w:val="center"/>
              <w:rPr>
                <w:lang w:val="sr-Cyrl-CS"/>
              </w:rPr>
            </w:pPr>
            <w:r w:rsidRPr="009F1300">
              <w:rPr>
                <w:lang w:val="sr-Cyrl-CS"/>
              </w:rPr>
              <w:t>ком</w:t>
            </w:r>
          </w:p>
        </w:tc>
        <w:tc>
          <w:tcPr>
            <w:tcW w:w="1125" w:type="dxa"/>
            <w:shd w:val="clear" w:color="auto" w:fill="auto"/>
            <w:noWrap/>
            <w:vAlign w:val="bottom"/>
          </w:tcPr>
          <w:p w:rsidR="00B8363E" w:rsidRPr="009F1300" w:rsidRDefault="00B8363E" w:rsidP="00B8363E">
            <w:pPr>
              <w:jc w:val="right"/>
              <w:rPr>
                <w:color w:val="000000"/>
                <w:sz w:val="20"/>
                <w:szCs w:val="20"/>
                <w:lang w:val="sr-Cyrl-CS"/>
              </w:rPr>
            </w:pPr>
            <w:r>
              <w:rPr>
                <w:color w:val="000000"/>
                <w:sz w:val="20"/>
                <w:szCs w:val="20"/>
                <w:lang w:val="sr-Cyrl-CS"/>
              </w:rPr>
              <w:t>20</w:t>
            </w:r>
            <w:r w:rsidRPr="009F1300">
              <w:rPr>
                <w:color w:val="000000"/>
                <w:sz w:val="20"/>
                <w:szCs w:val="20"/>
                <w:lang w:val="sr-Cyrl-CS"/>
              </w:rPr>
              <w:t>0</w:t>
            </w:r>
          </w:p>
        </w:tc>
        <w:tc>
          <w:tcPr>
            <w:tcW w:w="1111" w:type="dxa"/>
            <w:shd w:val="clear" w:color="auto" w:fill="auto"/>
            <w:noWrap/>
            <w:vAlign w:val="bottom"/>
          </w:tcPr>
          <w:p w:rsidR="00B8363E" w:rsidRPr="009F1300" w:rsidRDefault="00B8363E" w:rsidP="00B8363E">
            <w:pPr>
              <w:jc w:val="right"/>
              <w:rPr>
                <w:sz w:val="20"/>
                <w:szCs w:val="20"/>
              </w:rPr>
            </w:pPr>
          </w:p>
        </w:tc>
        <w:tc>
          <w:tcPr>
            <w:tcW w:w="1069" w:type="dxa"/>
          </w:tcPr>
          <w:p w:rsidR="00B8363E" w:rsidRPr="009F1300" w:rsidRDefault="00B8363E" w:rsidP="00B8363E">
            <w:pPr>
              <w:jc w:val="right"/>
              <w:rPr>
                <w:sz w:val="20"/>
                <w:szCs w:val="20"/>
              </w:rPr>
            </w:pPr>
          </w:p>
        </w:tc>
        <w:tc>
          <w:tcPr>
            <w:tcW w:w="1037" w:type="dxa"/>
          </w:tcPr>
          <w:p w:rsidR="00B8363E" w:rsidRPr="009F1300" w:rsidRDefault="00B8363E" w:rsidP="00B8363E">
            <w:pPr>
              <w:jc w:val="right"/>
              <w:rPr>
                <w:sz w:val="20"/>
                <w:szCs w:val="20"/>
              </w:rPr>
            </w:pPr>
          </w:p>
        </w:tc>
        <w:tc>
          <w:tcPr>
            <w:tcW w:w="1073" w:type="dxa"/>
            <w:shd w:val="clear" w:color="auto" w:fill="auto"/>
            <w:noWrap/>
            <w:vAlign w:val="bottom"/>
          </w:tcPr>
          <w:p w:rsidR="00B8363E" w:rsidRPr="009F1300" w:rsidRDefault="00B8363E" w:rsidP="00B8363E">
            <w:pPr>
              <w:jc w:val="right"/>
              <w:rPr>
                <w:sz w:val="20"/>
                <w:szCs w:val="20"/>
              </w:rPr>
            </w:pPr>
          </w:p>
        </w:tc>
      </w:tr>
      <w:tr w:rsidR="00B8363E" w:rsidRPr="009F1300" w:rsidTr="00B8363E">
        <w:trPr>
          <w:trHeight w:val="239"/>
        </w:trPr>
        <w:tc>
          <w:tcPr>
            <w:tcW w:w="673" w:type="dxa"/>
            <w:shd w:val="clear" w:color="auto" w:fill="auto"/>
            <w:noWrap/>
            <w:vAlign w:val="bottom"/>
          </w:tcPr>
          <w:p w:rsidR="00B8363E" w:rsidRPr="009F1300" w:rsidRDefault="00B8363E" w:rsidP="00B8363E">
            <w:pPr>
              <w:jc w:val="right"/>
            </w:pPr>
            <w:r w:rsidRPr="009F1300">
              <w:t>5</w:t>
            </w:r>
          </w:p>
        </w:tc>
        <w:tc>
          <w:tcPr>
            <w:tcW w:w="3340" w:type="dxa"/>
            <w:shd w:val="clear" w:color="auto" w:fill="auto"/>
          </w:tcPr>
          <w:p w:rsidR="00B8363E" w:rsidRPr="009F1300" w:rsidRDefault="00B8363E" w:rsidP="00B8363E">
            <w:pPr>
              <w:snapToGrid w:val="0"/>
            </w:pPr>
            <w:r w:rsidRPr="009F1300">
              <w:rPr>
                <w:lang w:val="sr-Cyrl-CS"/>
              </w:rPr>
              <w:t>Свеска А4,квадрат, меке корице, 60 листа</w:t>
            </w:r>
          </w:p>
        </w:tc>
        <w:tc>
          <w:tcPr>
            <w:tcW w:w="1136" w:type="dxa"/>
            <w:shd w:val="clear" w:color="auto" w:fill="auto"/>
            <w:noWrap/>
          </w:tcPr>
          <w:p w:rsidR="00B8363E" w:rsidRPr="009F1300" w:rsidRDefault="00B8363E" w:rsidP="00B8363E">
            <w:pPr>
              <w:snapToGrid w:val="0"/>
              <w:jc w:val="center"/>
              <w:rPr>
                <w:lang w:val="sr-Cyrl-CS"/>
              </w:rPr>
            </w:pPr>
            <w:r w:rsidRPr="009F1300">
              <w:rPr>
                <w:lang w:val="sr-Cyrl-CS"/>
              </w:rPr>
              <w:t>ком</w:t>
            </w:r>
          </w:p>
        </w:tc>
        <w:tc>
          <w:tcPr>
            <w:tcW w:w="1125" w:type="dxa"/>
            <w:shd w:val="clear" w:color="auto" w:fill="auto"/>
            <w:noWrap/>
            <w:vAlign w:val="bottom"/>
          </w:tcPr>
          <w:p w:rsidR="00B8363E" w:rsidRPr="009F1300" w:rsidRDefault="00B8363E" w:rsidP="00B8363E">
            <w:pPr>
              <w:jc w:val="right"/>
              <w:rPr>
                <w:color w:val="000000"/>
                <w:sz w:val="20"/>
                <w:szCs w:val="20"/>
                <w:lang w:val="sr-Cyrl-CS"/>
              </w:rPr>
            </w:pPr>
            <w:r>
              <w:rPr>
                <w:color w:val="000000"/>
                <w:sz w:val="20"/>
                <w:szCs w:val="20"/>
                <w:lang w:val="sr-Cyrl-CS"/>
              </w:rPr>
              <w:t>3</w:t>
            </w:r>
            <w:r w:rsidRPr="009F1300">
              <w:rPr>
                <w:color w:val="000000"/>
                <w:sz w:val="20"/>
                <w:szCs w:val="20"/>
                <w:lang w:val="sr-Cyrl-CS"/>
              </w:rPr>
              <w:t>00</w:t>
            </w:r>
          </w:p>
        </w:tc>
        <w:tc>
          <w:tcPr>
            <w:tcW w:w="1111" w:type="dxa"/>
            <w:shd w:val="clear" w:color="auto" w:fill="auto"/>
            <w:noWrap/>
            <w:vAlign w:val="bottom"/>
          </w:tcPr>
          <w:p w:rsidR="00B8363E" w:rsidRPr="009F1300" w:rsidRDefault="00B8363E" w:rsidP="00B8363E">
            <w:pPr>
              <w:jc w:val="right"/>
              <w:rPr>
                <w:sz w:val="20"/>
                <w:szCs w:val="20"/>
              </w:rPr>
            </w:pPr>
          </w:p>
        </w:tc>
        <w:tc>
          <w:tcPr>
            <w:tcW w:w="1069" w:type="dxa"/>
          </w:tcPr>
          <w:p w:rsidR="00B8363E" w:rsidRPr="009F1300" w:rsidRDefault="00B8363E" w:rsidP="00B8363E">
            <w:pPr>
              <w:jc w:val="right"/>
              <w:rPr>
                <w:sz w:val="20"/>
                <w:szCs w:val="20"/>
              </w:rPr>
            </w:pPr>
          </w:p>
        </w:tc>
        <w:tc>
          <w:tcPr>
            <w:tcW w:w="1037" w:type="dxa"/>
          </w:tcPr>
          <w:p w:rsidR="00B8363E" w:rsidRPr="009F1300" w:rsidRDefault="00B8363E" w:rsidP="00B8363E">
            <w:pPr>
              <w:jc w:val="right"/>
              <w:rPr>
                <w:sz w:val="20"/>
                <w:szCs w:val="20"/>
              </w:rPr>
            </w:pPr>
          </w:p>
        </w:tc>
        <w:tc>
          <w:tcPr>
            <w:tcW w:w="1073" w:type="dxa"/>
            <w:shd w:val="clear" w:color="auto" w:fill="auto"/>
            <w:noWrap/>
            <w:vAlign w:val="bottom"/>
          </w:tcPr>
          <w:p w:rsidR="00B8363E" w:rsidRPr="009F1300" w:rsidRDefault="00B8363E" w:rsidP="00B8363E">
            <w:pPr>
              <w:jc w:val="right"/>
              <w:rPr>
                <w:sz w:val="20"/>
                <w:szCs w:val="20"/>
              </w:rPr>
            </w:pPr>
          </w:p>
        </w:tc>
      </w:tr>
      <w:tr w:rsidR="00B8363E" w:rsidRPr="009F1300" w:rsidTr="00B8363E">
        <w:trPr>
          <w:trHeight w:val="239"/>
        </w:trPr>
        <w:tc>
          <w:tcPr>
            <w:tcW w:w="673" w:type="dxa"/>
            <w:shd w:val="clear" w:color="auto" w:fill="auto"/>
            <w:noWrap/>
            <w:vAlign w:val="bottom"/>
          </w:tcPr>
          <w:p w:rsidR="00B8363E" w:rsidRPr="009F1300" w:rsidRDefault="00B8363E" w:rsidP="00B8363E">
            <w:pPr>
              <w:jc w:val="right"/>
              <w:rPr>
                <w:lang w:val="sr-Cyrl-CS"/>
              </w:rPr>
            </w:pPr>
            <w:r w:rsidRPr="009F1300">
              <w:rPr>
                <w:lang w:val="sr-Cyrl-CS"/>
              </w:rPr>
              <w:t>6</w:t>
            </w:r>
          </w:p>
        </w:tc>
        <w:tc>
          <w:tcPr>
            <w:tcW w:w="3340" w:type="dxa"/>
            <w:shd w:val="clear" w:color="auto" w:fill="auto"/>
          </w:tcPr>
          <w:p w:rsidR="00B8363E" w:rsidRPr="009F1300" w:rsidRDefault="00B8363E" w:rsidP="00B8363E">
            <w:pPr>
              <w:snapToGrid w:val="0"/>
              <w:rPr>
                <w:lang w:val="sr-Cyrl-CS"/>
              </w:rPr>
            </w:pPr>
            <w:r w:rsidRPr="009F1300">
              <w:rPr>
                <w:lang w:val="sr-Cyrl-CS"/>
              </w:rPr>
              <w:t>Свеска А4,тврд повез, 80 листа</w:t>
            </w:r>
          </w:p>
        </w:tc>
        <w:tc>
          <w:tcPr>
            <w:tcW w:w="1136" w:type="dxa"/>
            <w:shd w:val="clear" w:color="auto" w:fill="auto"/>
            <w:noWrap/>
          </w:tcPr>
          <w:p w:rsidR="00B8363E" w:rsidRPr="009F1300" w:rsidRDefault="00B8363E" w:rsidP="00B8363E">
            <w:pPr>
              <w:snapToGrid w:val="0"/>
              <w:jc w:val="center"/>
              <w:rPr>
                <w:lang w:val="sr-Cyrl-CS"/>
              </w:rPr>
            </w:pPr>
            <w:r w:rsidRPr="009F1300">
              <w:rPr>
                <w:lang w:val="sr-Cyrl-CS"/>
              </w:rPr>
              <w:t>ком</w:t>
            </w:r>
          </w:p>
        </w:tc>
        <w:tc>
          <w:tcPr>
            <w:tcW w:w="1125" w:type="dxa"/>
            <w:shd w:val="clear" w:color="auto" w:fill="auto"/>
            <w:noWrap/>
            <w:vAlign w:val="bottom"/>
          </w:tcPr>
          <w:p w:rsidR="00B8363E" w:rsidRPr="009F1300" w:rsidRDefault="00B8363E" w:rsidP="00B8363E">
            <w:pPr>
              <w:jc w:val="right"/>
              <w:rPr>
                <w:color w:val="000000"/>
                <w:sz w:val="20"/>
                <w:szCs w:val="20"/>
                <w:lang w:val="sr-Cyrl-CS"/>
              </w:rPr>
            </w:pPr>
            <w:r>
              <w:rPr>
                <w:color w:val="000000"/>
                <w:sz w:val="20"/>
                <w:szCs w:val="20"/>
                <w:lang w:val="sr-Cyrl-CS"/>
              </w:rPr>
              <w:t>5</w:t>
            </w:r>
            <w:r w:rsidRPr="009F1300">
              <w:rPr>
                <w:color w:val="000000"/>
                <w:sz w:val="20"/>
                <w:szCs w:val="20"/>
                <w:lang w:val="sr-Cyrl-CS"/>
              </w:rPr>
              <w:t>00</w:t>
            </w:r>
          </w:p>
        </w:tc>
        <w:tc>
          <w:tcPr>
            <w:tcW w:w="1111" w:type="dxa"/>
            <w:shd w:val="clear" w:color="auto" w:fill="auto"/>
            <w:noWrap/>
            <w:vAlign w:val="bottom"/>
          </w:tcPr>
          <w:p w:rsidR="00B8363E" w:rsidRPr="009F1300" w:rsidRDefault="00B8363E" w:rsidP="00B8363E">
            <w:pPr>
              <w:jc w:val="right"/>
              <w:rPr>
                <w:sz w:val="20"/>
                <w:szCs w:val="20"/>
              </w:rPr>
            </w:pPr>
          </w:p>
        </w:tc>
        <w:tc>
          <w:tcPr>
            <w:tcW w:w="1069" w:type="dxa"/>
          </w:tcPr>
          <w:p w:rsidR="00B8363E" w:rsidRPr="009F1300" w:rsidRDefault="00B8363E" w:rsidP="00B8363E">
            <w:pPr>
              <w:jc w:val="right"/>
              <w:rPr>
                <w:sz w:val="20"/>
                <w:szCs w:val="20"/>
              </w:rPr>
            </w:pPr>
          </w:p>
        </w:tc>
        <w:tc>
          <w:tcPr>
            <w:tcW w:w="1037" w:type="dxa"/>
          </w:tcPr>
          <w:p w:rsidR="00B8363E" w:rsidRPr="009F1300" w:rsidRDefault="00B8363E" w:rsidP="00B8363E">
            <w:pPr>
              <w:jc w:val="right"/>
              <w:rPr>
                <w:sz w:val="20"/>
                <w:szCs w:val="20"/>
              </w:rPr>
            </w:pPr>
          </w:p>
        </w:tc>
        <w:tc>
          <w:tcPr>
            <w:tcW w:w="1073" w:type="dxa"/>
            <w:shd w:val="clear" w:color="auto" w:fill="auto"/>
            <w:noWrap/>
            <w:vAlign w:val="bottom"/>
          </w:tcPr>
          <w:p w:rsidR="00B8363E" w:rsidRPr="009F1300" w:rsidRDefault="00B8363E" w:rsidP="00B8363E">
            <w:pPr>
              <w:jc w:val="right"/>
              <w:rPr>
                <w:sz w:val="20"/>
                <w:szCs w:val="20"/>
              </w:rPr>
            </w:pPr>
          </w:p>
        </w:tc>
      </w:tr>
      <w:tr w:rsidR="00B8363E" w:rsidRPr="009F1300" w:rsidTr="00B8363E">
        <w:trPr>
          <w:trHeight w:val="239"/>
        </w:trPr>
        <w:tc>
          <w:tcPr>
            <w:tcW w:w="673" w:type="dxa"/>
            <w:shd w:val="clear" w:color="auto" w:fill="auto"/>
            <w:noWrap/>
            <w:vAlign w:val="bottom"/>
          </w:tcPr>
          <w:p w:rsidR="00B8363E" w:rsidRPr="009F1300" w:rsidRDefault="00B8363E" w:rsidP="00B8363E">
            <w:pPr>
              <w:jc w:val="right"/>
            </w:pPr>
            <w:r w:rsidRPr="009F1300">
              <w:rPr>
                <w:lang w:val="sr-Cyrl-CS"/>
              </w:rPr>
              <w:t>7</w:t>
            </w:r>
          </w:p>
        </w:tc>
        <w:tc>
          <w:tcPr>
            <w:tcW w:w="3340" w:type="dxa"/>
            <w:shd w:val="clear" w:color="auto" w:fill="auto"/>
            <w:vAlign w:val="center"/>
          </w:tcPr>
          <w:p w:rsidR="00B8363E" w:rsidRPr="009F1300" w:rsidRDefault="00B8363E" w:rsidP="00B8363E">
            <w:proofErr w:type="spellStart"/>
            <w:r w:rsidRPr="009F1300">
              <w:t>Лењир</w:t>
            </w:r>
            <w:proofErr w:type="spellEnd"/>
            <w:r w:rsidRPr="009F1300">
              <w:t xml:space="preserve"> 30 </w:t>
            </w:r>
            <w:proofErr w:type="spellStart"/>
            <w:r w:rsidRPr="009F1300">
              <w:t>цм</w:t>
            </w:r>
            <w:proofErr w:type="spellEnd"/>
            <w:r w:rsidRPr="009F1300">
              <w:t xml:space="preserve"> ПВЦ</w:t>
            </w:r>
          </w:p>
        </w:tc>
        <w:tc>
          <w:tcPr>
            <w:tcW w:w="1136" w:type="dxa"/>
            <w:shd w:val="clear" w:color="auto" w:fill="auto"/>
            <w:noWrap/>
            <w:vAlign w:val="center"/>
          </w:tcPr>
          <w:p w:rsidR="00B8363E" w:rsidRPr="009F1300" w:rsidRDefault="00B8363E" w:rsidP="00B8363E">
            <w:pPr>
              <w:jc w:val="center"/>
              <w:rPr>
                <w:sz w:val="18"/>
                <w:szCs w:val="18"/>
              </w:rPr>
            </w:pPr>
            <w:proofErr w:type="spellStart"/>
            <w:r w:rsidRPr="009F1300">
              <w:rPr>
                <w:sz w:val="18"/>
                <w:szCs w:val="18"/>
              </w:rPr>
              <w:t>ком</w:t>
            </w:r>
            <w:proofErr w:type="spellEnd"/>
          </w:p>
        </w:tc>
        <w:tc>
          <w:tcPr>
            <w:tcW w:w="1125" w:type="dxa"/>
            <w:shd w:val="clear" w:color="auto" w:fill="auto"/>
            <w:noWrap/>
            <w:vAlign w:val="bottom"/>
          </w:tcPr>
          <w:p w:rsidR="00B8363E" w:rsidRPr="009F1300" w:rsidRDefault="00B8363E" w:rsidP="00B8363E">
            <w:pPr>
              <w:jc w:val="right"/>
              <w:rPr>
                <w:color w:val="000000"/>
                <w:sz w:val="20"/>
                <w:szCs w:val="20"/>
                <w:lang w:val="sr-Cyrl-CS"/>
              </w:rPr>
            </w:pPr>
            <w:r>
              <w:rPr>
                <w:color w:val="000000"/>
                <w:sz w:val="20"/>
                <w:szCs w:val="20"/>
                <w:lang w:val="sr-Cyrl-CS"/>
              </w:rPr>
              <w:t>5</w:t>
            </w:r>
            <w:r w:rsidRPr="009F1300">
              <w:rPr>
                <w:color w:val="000000"/>
                <w:sz w:val="20"/>
                <w:szCs w:val="20"/>
                <w:lang w:val="sr-Cyrl-CS"/>
              </w:rPr>
              <w:t>0</w:t>
            </w:r>
          </w:p>
        </w:tc>
        <w:tc>
          <w:tcPr>
            <w:tcW w:w="1111" w:type="dxa"/>
            <w:shd w:val="clear" w:color="auto" w:fill="auto"/>
            <w:noWrap/>
            <w:vAlign w:val="bottom"/>
          </w:tcPr>
          <w:p w:rsidR="00B8363E" w:rsidRPr="009F1300" w:rsidRDefault="00B8363E" w:rsidP="00B8363E">
            <w:pPr>
              <w:jc w:val="right"/>
              <w:rPr>
                <w:sz w:val="20"/>
                <w:szCs w:val="20"/>
              </w:rPr>
            </w:pPr>
          </w:p>
        </w:tc>
        <w:tc>
          <w:tcPr>
            <w:tcW w:w="1069" w:type="dxa"/>
          </w:tcPr>
          <w:p w:rsidR="00B8363E" w:rsidRPr="009F1300" w:rsidRDefault="00B8363E" w:rsidP="00B8363E">
            <w:pPr>
              <w:jc w:val="right"/>
              <w:rPr>
                <w:sz w:val="20"/>
                <w:szCs w:val="20"/>
              </w:rPr>
            </w:pPr>
          </w:p>
        </w:tc>
        <w:tc>
          <w:tcPr>
            <w:tcW w:w="1037" w:type="dxa"/>
          </w:tcPr>
          <w:p w:rsidR="00B8363E" w:rsidRPr="009F1300" w:rsidRDefault="00B8363E" w:rsidP="00B8363E">
            <w:pPr>
              <w:jc w:val="right"/>
              <w:rPr>
                <w:sz w:val="20"/>
                <w:szCs w:val="20"/>
              </w:rPr>
            </w:pPr>
          </w:p>
        </w:tc>
        <w:tc>
          <w:tcPr>
            <w:tcW w:w="1073" w:type="dxa"/>
            <w:shd w:val="clear" w:color="auto" w:fill="auto"/>
            <w:noWrap/>
            <w:vAlign w:val="bottom"/>
          </w:tcPr>
          <w:p w:rsidR="00B8363E" w:rsidRPr="009F1300" w:rsidRDefault="00B8363E" w:rsidP="00B8363E">
            <w:pPr>
              <w:jc w:val="right"/>
              <w:rPr>
                <w:sz w:val="20"/>
                <w:szCs w:val="20"/>
              </w:rPr>
            </w:pPr>
          </w:p>
        </w:tc>
      </w:tr>
      <w:tr w:rsidR="00B8363E" w:rsidRPr="009F1300" w:rsidTr="00B8363E">
        <w:trPr>
          <w:trHeight w:val="239"/>
        </w:trPr>
        <w:tc>
          <w:tcPr>
            <w:tcW w:w="673" w:type="dxa"/>
            <w:shd w:val="clear" w:color="auto" w:fill="auto"/>
            <w:noWrap/>
            <w:vAlign w:val="bottom"/>
          </w:tcPr>
          <w:p w:rsidR="00B8363E" w:rsidRPr="009F1300" w:rsidRDefault="00B8363E" w:rsidP="00B8363E">
            <w:pPr>
              <w:jc w:val="right"/>
            </w:pPr>
            <w:r w:rsidRPr="009F1300">
              <w:t>8</w:t>
            </w:r>
          </w:p>
        </w:tc>
        <w:tc>
          <w:tcPr>
            <w:tcW w:w="3340" w:type="dxa"/>
            <w:shd w:val="clear" w:color="auto" w:fill="auto"/>
            <w:vAlign w:val="center"/>
          </w:tcPr>
          <w:p w:rsidR="00B8363E" w:rsidRPr="009F1300" w:rsidRDefault="00B8363E" w:rsidP="00B8363E">
            <w:proofErr w:type="spellStart"/>
            <w:r w:rsidRPr="009F1300">
              <w:t>Лењир</w:t>
            </w:r>
            <w:proofErr w:type="spellEnd"/>
            <w:r w:rsidRPr="009F1300">
              <w:t xml:space="preserve"> 50цм ПВЦ</w:t>
            </w:r>
          </w:p>
        </w:tc>
        <w:tc>
          <w:tcPr>
            <w:tcW w:w="1136" w:type="dxa"/>
            <w:shd w:val="clear" w:color="auto" w:fill="auto"/>
            <w:noWrap/>
            <w:vAlign w:val="center"/>
          </w:tcPr>
          <w:p w:rsidR="00B8363E" w:rsidRPr="009F1300" w:rsidRDefault="00B8363E" w:rsidP="00B8363E">
            <w:pPr>
              <w:jc w:val="center"/>
              <w:rPr>
                <w:sz w:val="18"/>
                <w:szCs w:val="18"/>
              </w:rPr>
            </w:pPr>
            <w:proofErr w:type="spellStart"/>
            <w:r w:rsidRPr="009F1300">
              <w:rPr>
                <w:sz w:val="18"/>
                <w:szCs w:val="18"/>
              </w:rPr>
              <w:t>ком</w:t>
            </w:r>
            <w:proofErr w:type="spellEnd"/>
          </w:p>
        </w:tc>
        <w:tc>
          <w:tcPr>
            <w:tcW w:w="1125" w:type="dxa"/>
            <w:shd w:val="clear" w:color="auto" w:fill="auto"/>
            <w:noWrap/>
            <w:vAlign w:val="bottom"/>
          </w:tcPr>
          <w:p w:rsidR="00B8363E" w:rsidRPr="009F1300" w:rsidRDefault="00B8363E" w:rsidP="00B8363E">
            <w:pPr>
              <w:jc w:val="right"/>
              <w:rPr>
                <w:color w:val="000000"/>
                <w:sz w:val="20"/>
                <w:szCs w:val="20"/>
                <w:lang w:val="sr-Cyrl-CS"/>
              </w:rPr>
            </w:pPr>
            <w:r>
              <w:rPr>
                <w:color w:val="000000"/>
                <w:sz w:val="20"/>
                <w:szCs w:val="20"/>
                <w:lang w:val="sr-Cyrl-CS"/>
              </w:rPr>
              <w:t>5</w:t>
            </w:r>
            <w:r w:rsidRPr="009F1300">
              <w:rPr>
                <w:color w:val="000000"/>
                <w:sz w:val="20"/>
                <w:szCs w:val="20"/>
                <w:lang w:val="sr-Cyrl-CS"/>
              </w:rPr>
              <w:t>0</w:t>
            </w:r>
          </w:p>
        </w:tc>
        <w:tc>
          <w:tcPr>
            <w:tcW w:w="1111" w:type="dxa"/>
            <w:shd w:val="clear" w:color="auto" w:fill="auto"/>
            <w:noWrap/>
            <w:vAlign w:val="bottom"/>
          </w:tcPr>
          <w:p w:rsidR="00B8363E" w:rsidRPr="009F1300" w:rsidRDefault="00B8363E" w:rsidP="00B8363E">
            <w:pPr>
              <w:jc w:val="right"/>
              <w:rPr>
                <w:sz w:val="20"/>
                <w:szCs w:val="20"/>
              </w:rPr>
            </w:pPr>
          </w:p>
        </w:tc>
        <w:tc>
          <w:tcPr>
            <w:tcW w:w="1069" w:type="dxa"/>
          </w:tcPr>
          <w:p w:rsidR="00B8363E" w:rsidRPr="009F1300" w:rsidRDefault="00B8363E" w:rsidP="00B8363E">
            <w:pPr>
              <w:jc w:val="right"/>
              <w:rPr>
                <w:sz w:val="20"/>
                <w:szCs w:val="20"/>
              </w:rPr>
            </w:pPr>
          </w:p>
        </w:tc>
        <w:tc>
          <w:tcPr>
            <w:tcW w:w="1037" w:type="dxa"/>
          </w:tcPr>
          <w:p w:rsidR="00B8363E" w:rsidRPr="009F1300" w:rsidRDefault="00B8363E" w:rsidP="00B8363E">
            <w:pPr>
              <w:jc w:val="right"/>
              <w:rPr>
                <w:sz w:val="20"/>
                <w:szCs w:val="20"/>
              </w:rPr>
            </w:pPr>
          </w:p>
        </w:tc>
        <w:tc>
          <w:tcPr>
            <w:tcW w:w="1073" w:type="dxa"/>
            <w:shd w:val="clear" w:color="auto" w:fill="auto"/>
            <w:noWrap/>
            <w:vAlign w:val="bottom"/>
          </w:tcPr>
          <w:p w:rsidR="00B8363E" w:rsidRPr="009F1300" w:rsidRDefault="00B8363E" w:rsidP="00B8363E">
            <w:pPr>
              <w:jc w:val="right"/>
              <w:rPr>
                <w:sz w:val="20"/>
                <w:szCs w:val="20"/>
              </w:rPr>
            </w:pPr>
          </w:p>
        </w:tc>
      </w:tr>
      <w:tr w:rsidR="00B8363E" w:rsidRPr="009F1300" w:rsidTr="00B8363E">
        <w:trPr>
          <w:trHeight w:val="239"/>
        </w:trPr>
        <w:tc>
          <w:tcPr>
            <w:tcW w:w="673" w:type="dxa"/>
            <w:shd w:val="clear" w:color="auto" w:fill="auto"/>
            <w:noWrap/>
            <w:vAlign w:val="bottom"/>
          </w:tcPr>
          <w:p w:rsidR="00B8363E" w:rsidRPr="009F1300" w:rsidRDefault="00B8363E" w:rsidP="00B8363E">
            <w:pPr>
              <w:jc w:val="right"/>
            </w:pPr>
            <w:r w:rsidRPr="009F1300">
              <w:t>9</w:t>
            </w:r>
          </w:p>
        </w:tc>
        <w:tc>
          <w:tcPr>
            <w:tcW w:w="3340" w:type="dxa"/>
            <w:shd w:val="clear" w:color="auto" w:fill="auto"/>
          </w:tcPr>
          <w:p w:rsidR="00B8363E" w:rsidRPr="009F1300" w:rsidRDefault="00B8363E" w:rsidP="00B8363E">
            <w:pPr>
              <w:snapToGrid w:val="0"/>
              <w:rPr>
                <w:lang w:val="sr-Cyrl-CS"/>
              </w:rPr>
            </w:pPr>
            <w:r w:rsidRPr="009F1300">
              <w:rPr>
                <w:lang w:val="sr-Cyrl-CS"/>
              </w:rPr>
              <w:t>Темпере 1/12, туба, разних боја</w:t>
            </w:r>
          </w:p>
        </w:tc>
        <w:tc>
          <w:tcPr>
            <w:tcW w:w="1136" w:type="dxa"/>
            <w:shd w:val="clear" w:color="auto" w:fill="auto"/>
            <w:noWrap/>
          </w:tcPr>
          <w:p w:rsidR="00B8363E" w:rsidRPr="009F1300" w:rsidRDefault="00B8363E" w:rsidP="00B8363E">
            <w:pPr>
              <w:snapToGrid w:val="0"/>
              <w:jc w:val="center"/>
              <w:rPr>
                <w:lang w:val="sr-Cyrl-CS"/>
              </w:rPr>
            </w:pPr>
            <w:r w:rsidRPr="009F1300">
              <w:rPr>
                <w:lang w:val="sr-Cyrl-CS"/>
              </w:rPr>
              <w:t>кут</w:t>
            </w:r>
          </w:p>
        </w:tc>
        <w:tc>
          <w:tcPr>
            <w:tcW w:w="1125" w:type="dxa"/>
            <w:shd w:val="clear" w:color="auto" w:fill="auto"/>
            <w:noWrap/>
            <w:vAlign w:val="bottom"/>
          </w:tcPr>
          <w:p w:rsidR="00B8363E" w:rsidRPr="009F1300" w:rsidRDefault="00B8363E" w:rsidP="00B8363E">
            <w:pPr>
              <w:jc w:val="right"/>
              <w:rPr>
                <w:color w:val="000000"/>
                <w:sz w:val="20"/>
                <w:szCs w:val="20"/>
                <w:lang w:val="sr-Cyrl-CS"/>
              </w:rPr>
            </w:pPr>
            <w:r>
              <w:rPr>
                <w:color w:val="000000"/>
                <w:sz w:val="20"/>
                <w:szCs w:val="20"/>
                <w:lang w:val="sr-Cyrl-CS"/>
              </w:rPr>
              <w:t>15</w:t>
            </w:r>
            <w:r w:rsidRPr="009F1300">
              <w:rPr>
                <w:color w:val="000000"/>
                <w:sz w:val="20"/>
                <w:szCs w:val="20"/>
                <w:lang w:val="sr-Cyrl-CS"/>
              </w:rPr>
              <w:t>0</w:t>
            </w:r>
          </w:p>
        </w:tc>
        <w:tc>
          <w:tcPr>
            <w:tcW w:w="1111" w:type="dxa"/>
            <w:shd w:val="clear" w:color="auto" w:fill="auto"/>
            <w:noWrap/>
            <w:vAlign w:val="bottom"/>
          </w:tcPr>
          <w:p w:rsidR="00B8363E" w:rsidRPr="009F1300" w:rsidRDefault="00B8363E" w:rsidP="00B8363E">
            <w:pPr>
              <w:jc w:val="right"/>
              <w:rPr>
                <w:sz w:val="20"/>
                <w:szCs w:val="20"/>
              </w:rPr>
            </w:pPr>
          </w:p>
        </w:tc>
        <w:tc>
          <w:tcPr>
            <w:tcW w:w="1069" w:type="dxa"/>
          </w:tcPr>
          <w:p w:rsidR="00B8363E" w:rsidRPr="009F1300" w:rsidRDefault="00B8363E" w:rsidP="00B8363E">
            <w:pPr>
              <w:jc w:val="right"/>
              <w:rPr>
                <w:sz w:val="20"/>
                <w:szCs w:val="20"/>
              </w:rPr>
            </w:pPr>
          </w:p>
        </w:tc>
        <w:tc>
          <w:tcPr>
            <w:tcW w:w="1037" w:type="dxa"/>
          </w:tcPr>
          <w:p w:rsidR="00B8363E" w:rsidRPr="009F1300" w:rsidRDefault="00B8363E" w:rsidP="00B8363E">
            <w:pPr>
              <w:jc w:val="right"/>
              <w:rPr>
                <w:sz w:val="20"/>
                <w:szCs w:val="20"/>
              </w:rPr>
            </w:pPr>
          </w:p>
        </w:tc>
        <w:tc>
          <w:tcPr>
            <w:tcW w:w="1073" w:type="dxa"/>
            <w:shd w:val="clear" w:color="auto" w:fill="auto"/>
            <w:noWrap/>
            <w:vAlign w:val="bottom"/>
          </w:tcPr>
          <w:p w:rsidR="00B8363E" w:rsidRPr="009F1300" w:rsidRDefault="00B8363E" w:rsidP="00B8363E">
            <w:pPr>
              <w:jc w:val="right"/>
              <w:rPr>
                <w:sz w:val="20"/>
                <w:szCs w:val="20"/>
              </w:rPr>
            </w:pPr>
          </w:p>
        </w:tc>
      </w:tr>
      <w:tr w:rsidR="00B8363E" w:rsidRPr="009F1300" w:rsidTr="00B8363E">
        <w:trPr>
          <w:trHeight w:val="239"/>
        </w:trPr>
        <w:tc>
          <w:tcPr>
            <w:tcW w:w="673" w:type="dxa"/>
            <w:shd w:val="clear" w:color="auto" w:fill="auto"/>
            <w:noWrap/>
            <w:vAlign w:val="bottom"/>
          </w:tcPr>
          <w:p w:rsidR="00B8363E" w:rsidRPr="009F1300" w:rsidRDefault="00B8363E" w:rsidP="00B8363E">
            <w:pPr>
              <w:jc w:val="right"/>
            </w:pPr>
            <w:r w:rsidRPr="009F1300">
              <w:t>10</w:t>
            </w:r>
          </w:p>
        </w:tc>
        <w:tc>
          <w:tcPr>
            <w:tcW w:w="3340" w:type="dxa"/>
            <w:shd w:val="clear" w:color="auto" w:fill="auto"/>
            <w:vAlign w:val="bottom"/>
          </w:tcPr>
          <w:p w:rsidR="00B8363E" w:rsidRPr="009F1300" w:rsidRDefault="00B8363E" w:rsidP="00B8363E">
            <w:pPr>
              <w:rPr>
                <w:lang w:val="sr-Cyrl-CS"/>
              </w:rPr>
            </w:pPr>
            <w:r w:rsidRPr="009F1300">
              <w:rPr>
                <w:lang w:val="sr-Cyrl-CS"/>
              </w:rPr>
              <w:t>Дрвене боје, 1/24, разних боја</w:t>
            </w:r>
          </w:p>
        </w:tc>
        <w:tc>
          <w:tcPr>
            <w:tcW w:w="1136" w:type="dxa"/>
            <w:shd w:val="clear" w:color="auto" w:fill="auto"/>
            <w:noWrap/>
            <w:vAlign w:val="bottom"/>
          </w:tcPr>
          <w:p w:rsidR="00B8363E" w:rsidRPr="009F1300" w:rsidRDefault="00B8363E" w:rsidP="00B8363E">
            <w:pPr>
              <w:jc w:val="center"/>
              <w:rPr>
                <w:lang w:val="sr-Cyrl-CS"/>
              </w:rPr>
            </w:pPr>
            <w:r w:rsidRPr="009F1300">
              <w:rPr>
                <w:lang w:val="sr-Cyrl-CS"/>
              </w:rPr>
              <w:t>кут</w:t>
            </w:r>
          </w:p>
        </w:tc>
        <w:tc>
          <w:tcPr>
            <w:tcW w:w="1125" w:type="dxa"/>
            <w:shd w:val="clear" w:color="auto" w:fill="auto"/>
            <w:noWrap/>
            <w:vAlign w:val="bottom"/>
          </w:tcPr>
          <w:p w:rsidR="00B8363E" w:rsidRPr="009F1300" w:rsidRDefault="00B8363E" w:rsidP="00B8363E">
            <w:pPr>
              <w:jc w:val="right"/>
              <w:rPr>
                <w:color w:val="000000"/>
                <w:sz w:val="20"/>
                <w:szCs w:val="20"/>
                <w:lang w:val="sr-Cyrl-CS"/>
              </w:rPr>
            </w:pPr>
            <w:r>
              <w:rPr>
                <w:color w:val="000000"/>
                <w:sz w:val="20"/>
                <w:szCs w:val="20"/>
                <w:lang w:val="sr-Cyrl-CS"/>
              </w:rPr>
              <w:t>15</w:t>
            </w:r>
            <w:r w:rsidRPr="009F1300">
              <w:rPr>
                <w:color w:val="000000"/>
                <w:sz w:val="20"/>
                <w:szCs w:val="20"/>
                <w:lang w:val="sr-Cyrl-CS"/>
              </w:rPr>
              <w:t>0</w:t>
            </w:r>
          </w:p>
        </w:tc>
        <w:tc>
          <w:tcPr>
            <w:tcW w:w="1111" w:type="dxa"/>
            <w:shd w:val="clear" w:color="auto" w:fill="auto"/>
            <w:noWrap/>
            <w:vAlign w:val="bottom"/>
          </w:tcPr>
          <w:p w:rsidR="00B8363E" w:rsidRPr="009F1300" w:rsidRDefault="00B8363E" w:rsidP="00B8363E">
            <w:pPr>
              <w:jc w:val="right"/>
              <w:rPr>
                <w:sz w:val="20"/>
                <w:szCs w:val="20"/>
              </w:rPr>
            </w:pPr>
          </w:p>
        </w:tc>
        <w:tc>
          <w:tcPr>
            <w:tcW w:w="1069" w:type="dxa"/>
          </w:tcPr>
          <w:p w:rsidR="00B8363E" w:rsidRPr="009F1300" w:rsidRDefault="00B8363E" w:rsidP="00B8363E">
            <w:pPr>
              <w:jc w:val="right"/>
              <w:rPr>
                <w:sz w:val="20"/>
                <w:szCs w:val="20"/>
              </w:rPr>
            </w:pPr>
          </w:p>
        </w:tc>
        <w:tc>
          <w:tcPr>
            <w:tcW w:w="1037" w:type="dxa"/>
          </w:tcPr>
          <w:p w:rsidR="00B8363E" w:rsidRPr="009F1300" w:rsidRDefault="00B8363E" w:rsidP="00B8363E">
            <w:pPr>
              <w:jc w:val="right"/>
              <w:rPr>
                <w:sz w:val="20"/>
                <w:szCs w:val="20"/>
              </w:rPr>
            </w:pPr>
          </w:p>
        </w:tc>
        <w:tc>
          <w:tcPr>
            <w:tcW w:w="1073" w:type="dxa"/>
            <w:shd w:val="clear" w:color="auto" w:fill="auto"/>
            <w:noWrap/>
            <w:vAlign w:val="bottom"/>
          </w:tcPr>
          <w:p w:rsidR="00B8363E" w:rsidRPr="009F1300" w:rsidRDefault="00B8363E" w:rsidP="00B8363E">
            <w:pPr>
              <w:jc w:val="right"/>
              <w:rPr>
                <w:sz w:val="20"/>
                <w:szCs w:val="20"/>
              </w:rPr>
            </w:pPr>
          </w:p>
        </w:tc>
      </w:tr>
      <w:tr w:rsidR="00B8363E" w:rsidRPr="009F1300" w:rsidTr="00B8363E">
        <w:trPr>
          <w:trHeight w:val="239"/>
        </w:trPr>
        <w:tc>
          <w:tcPr>
            <w:tcW w:w="673" w:type="dxa"/>
            <w:shd w:val="clear" w:color="auto" w:fill="auto"/>
            <w:noWrap/>
            <w:vAlign w:val="bottom"/>
          </w:tcPr>
          <w:p w:rsidR="00B8363E" w:rsidRPr="009F1300" w:rsidRDefault="00B8363E" w:rsidP="00B8363E">
            <w:pPr>
              <w:jc w:val="right"/>
            </w:pPr>
            <w:r w:rsidRPr="009F1300">
              <w:t>11</w:t>
            </w:r>
          </w:p>
        </w:tc>
        <w:tc>
          <w:tcPr>
            <w:tcW w:w="3340" w:type="dxa"/>
            <w:shd w:val="clear" w:color="auto" w:fill="auto"/>
            <w:vAlign w:val="bottom"/>
          </w:tcPr>
          <w:p w:rsidR="00B8363E" w:rsidRPr="009F1300" w:rsidRDefault="00B8363E" w:rsidP="00B8363E">
            <w:pPr>
              <w:rPr>
                <w:lang w:val="sr-Cyrl-CS"/>
              </w:rPr>
            </w:pPr>
            <w:r w:rsidRPr="009F1300">
              <w:rPr>
                <w:lang w:val="sr-Cyrl-CS"/>
              </w:rPr>
              <w:t>Водене боје 1/12, разних боја</w:t>
            </w:r>
          </w:p>
        </w:tc>
        <w:tc>
          <w:tcPr>
            <w:tcW w:w="1136" w:type="dxa"/>
            <w:shd w:val="clear" w:color="auto" w:fill="auto"/>
            <w:noWrap/>
            <w:vAlign w:val="bottom"/>
          </w:tcPr>
          <w:p w:rsidR="00B8363E" w:rsidRPr="009F1300" w:rsidRDefault="00B8363E" w:rsidP="00B8363E">
            <w:pPr>
              <w:jc w:val="center"/>
              <w:rPr>
                <w:lang w:val="sr-Cyrl-CS"/>
              </w:rPr>
            </w:pPr>
            <w:r w:rsidRPr="009F1300">
              <w:rPr>
                <w:lang w:val="sr-Cyrl-CS"/>
              </w:rPr>
              <w:t>кут</w:t>
            </w:r>
          </w:p>
        </w:tc>
        <w:tc>
          <w:tcPr>
            <w:tcW w:w="1125" w:type="dxa"/>
            <w:shd w:val="clear" w:color="auto" w:fill="auto"/>
            <w:noWrap/>
            <w:vAlign w:val="bottom"/>
          </w:tcPr>
          <w:p w:rsidR="00B8363E" w:rsidRPr="009F1300" w:rsidRDefault="00B8363E" w:rsidP="00B8363E">
            <w:pPr>
              <w:jc w:val="right"/>
              <w:rPr>
                <w:color w:val="000000"/>
                <w:sz w:val="20"/>
                <w:szCs w:val="20"/>
                <w:lang w:val="sr-Cyrl-CS"/>
              </w:rPr>
            </w:pPr>
            <w:r>
              <w:rPr>
                <w:color w:val="000000"/>
                <w:sz w:val="20"/>
                <w:szCs w:val="20"/>
                <w:lang w:val="sr-Cyrl-CS"/>
              </w:rPr>
              <w:t>15</w:t>
            </w:r>
            <w:r w:rsidRPr="009F1300">
              <w:rPr>
                <w:color w:val="000000"/>
                <w:sz w:val="20"/>
                <w:szCs w:val="20"/>
                <w:lang w:val="sr-Cyrl-CS"/>
              </w:rPr>
              <w:t>0</w:t>
            </w:r>
          </w:p>
        </w:tc>
        <w:tc>
          <w:tcPr>
            <w:tcW w:w="1111" w:type="dxa"/>
            <w:shd w:val="clear" w:color="auto" w:fill="auto"/>
            <w:noWrap/>
            <w:vAlign w:val="bottom"/>
          </w:tcPr>
          <w:p w:rsidR="00B8363E" w:rsidRPr="009F1300" w:rsidRDefault="00B8363E" w:rsidP="00B8363E">
            <w:pPr>
              <w:jc w:val="right"/>
              <w:rPr>
                <w:sz w:val="20"/>
                <w:szCs w:val="20"/>
              </w:rPr>
            </w:pPr>
          </w:p>
        </w:tc>
        <w:tc>
          <w:tcPr>
            <w:tcW w:w="1069" w:type="dxa"/>
          </w:tcPr>
          <w:p w:rsidR="00B8363E" w:rsidRPr="009F1300" w:rsidRDefault="00B8363E" w:rsidP="00B8363E">
            <w:pPr>
              <w:jc w:val="right"/>
              <w:rPr>
                <w:sz w:val="20"/>
                <w:szCs w:val="20"/>
              </w:rPr>
            </w:pPr>
          </w:p>
        </w:tc>
        <w:tc>
          <w:tcPr>
            <w:tcW w:w="1037" w:type="dxa"/>
          </w:tcPr>
          <w:p w:rsidR="00B8363E" w:rsidRPr="009F1300" w:rsidRDefault="00B8363E" w:rsidP="00B8363E">
            <w:pPr>
              <w:jc w:val="right"/>
              <w:rPr>
                <w:sz w:val="20"/>
                <w:szCs w:val="20"/>
              </w:rPr>
            </w:pPr>
          </w:p>
        </w:tc>
        <w:tc>
          <w:tcPr>
            <w:tcW w:w="1073" w:type="dxa"/>
            <w:shd w:val="clear" w:color="auto" w:fill="auto"/>
            <w:noWrap/>
            <w:vAlign w:val="bottom"/>
          </w:tcPr>
          <w:p w:rsidR="00B8363E" w:rsidRPr="009F1300" w:rsidRDefault="00B8363E" w:rsidP="00B8363E">
            <w:pPr>
              <w:jc w:val="right"/>
              <w:rPr>
                <w:sz w:val="20"/>
                <w:szCs w:val="20"/>
              </w:rPr>
            </w:pPr>
          </w:p>
        </w:tc>
      </w:tr>
      <w:tr w:rsidR="00B8363E" w:rsidRPr="009F1300" w:rsidTr="00B8363E">
        <w:trPr>
          <w:trHeight w:val="239"/>
        </w:trPr>
        <w:tc>
          <w:tcPr>
            <w:tcW w:w="673" w:type="dxa"/>
            <w:shd w:val="clear" w:color="auto" w:fill="auto"/>
            <w:noWrap/>
            <w:vAlign w:val="bottom"/>
          </w:tcPr>
          <w:p w:rsidR="00B8363E" w:rsidRPr="009F1300" w:rsidRDefault="00B8363E" w:rsidP="00B8363E">
            <w:pPr>
              <w:jc w:val="right"/>
            </w:pPr>
            <w:r w:rsidRPr="009F1300">
              <w:t>12</w:t>
            </w:r>
          </w:p>
        </w:tc>
        <w:tc>
          <w:tcPr>
            <w:tcW w:w="3340" w:type="dxa"/>
            <w:shd w:val="clear" w:color="auto" w:fill="auto"/>
            <w:vAlign w:val="bottom"/>
          </w:tcPr>
          <w:p w:rsidR="00B8363E" w:rsidRPr="009F1300" w:rsidRDefault="00B8363E" w:rsidP="00B8363E">
            <w:pPr>
              <w:rPr>
                <w:lang w:val="sr-Cyrl-CS"/>
              </w:rPr>
            </w:pPr>
            <w:r w:rsidRPr="009F1300">
              <w:rPr>
                <w:lang w:val="sr-Cyrl-CS"/>
              </w:rPr>
              <w:t xml:space="preserve">Оловке графитне ХБ са гумицом </w:t>
            </w:r>
          </w:p>
        </w:tc>
        <w:tc>
          <w:tcPr>
            <w:tcW w:w="1136" w:type="dxa"/>
            <w:shd w:val="clear" w:color="auto" w:fill="auto"/>
            <w:noWrap/>
            <w:vAlign w:val="bottom"/>
          </w:tcPr>
          <w:p w:rsidR="00B8363E" w:rsidRPr="009F1300" w:rsidRDefault="00B8363E" w:rsidP="00B8363E">
            <w:pPr>
              <w:jc w:val="center"/>
              <w:rPr>
                <w:lang w:val="sr-Cyrl-CS"/>
              </w:rPr>
            </w:pPr>
            <w:r w:rsidRPr="009F1300">
              <w:rPr>
                <w:lang w:val="sr-Cyrl-CS"/>
              </w:rPr>
              <w:t>ком</w:t>
            </w:r>
          </w:p>
        </w:tc>
        <w:tc>
          <w:tcPr>
            <w:tcW w:w="1125" w:type="dxa"/>
            <w:shd w:val="clear" w:color="auto" w:fill="auto"/>
            <w:noWrap/>
            <w:vAlign w:val="bottom"/>
          </w:tcPr>
          <w:p w:rsidR="00B8363E" w:rsidRPr="009F1300" w:rsidRDefault="00B8363E" w:rsidP="00B8363E">
            <w:pPr>
              <w:jc w:val="right"/>
              <w:rPr>
                <w:color w:val="000000"/>
                <w:sz w:val="20"/>
                <w:szCs w:val="20"/>
                <w:lang w:val="sr-Cyrl-CS"/>
              </w:rPr>
            </w:pPr>
            <w:r>
              <w:rPr>
                <w:color w:val="000000"/>
                <w:sz w:val="20"/>
                <w:szCs w:val="20"/>
                <w:lang w:val="sr-Cyrl-CS"/>
              </w:rPr>
              <w:t>5</w:t>
            </w:r>
            <w:r w:rsidRPr="009F1300">
              <w:rPr>
                <w:color w:val="000000"/>
                <w:sz w:val="20"/>
                <w:szCs w:val="20"/>
                <w:lang w:val="sr-Cyrl-CS"/>
              </w:rPr>
              <w:t>00</w:t>
            </w:r>
          </w:p>
        </w:tc>
        <w:tc>
          <w:tcPr>
            <w:tcW w:w="1111" w:type="dxa"/>
            <w:shd w:val="clear" w:color="auto" w:fill="auto"/>
            <w:noWrap/>
            <w:vAlign w:val="bottom"/>
          </w:tcPr>
          <w:p w:rsidR="00B8363E" w:rsidRPr="009F1300" w:rsidRDefault="00B8363E" w:rsidP="00B8363E">
            <w:pPr>
              <w:jc w:val="right"/>
              <w:rPr>
                <w:sz w:val="20"/>
                <w:szCs w:val="20"/>
              </w:rPr>
            </w:pPr>
          </w:p>
        </w:tc>
        <w:tc>
          <w:tcPr>
            <w:tcW w:w="1069" w:type="dxa"/>
          </w:tcPr>
          <w:p w:rsidR="00B8363E" w:rsidRPr="009F1300" w:rsidRDefault="00B8363E" w:rsidP="00B8363E">
            <w:pPr>
              <w:jc w:val="right"/>
              <w:rPr>
                <w:sz w:val="20"/>
                <w:szCs w:val="20"/>
              </w:rPr>
            </w:pPr>
          </w:p>
        </w:tc>
        <w:tc>
          <w:tcPr>
            <w:tcW w:w="1037" w:type="dxa"/>
          </w:tcPr>
          <w:p w:rsidR="00B8363E" w:rsidRPr="009F1300" w:rsidRDefault="00B8363E" w:rsidP="00B8363E">
            <w:pPr>
              <w:jc w:val="right"/>
              <w:rPr>
                <w:sz w:val="20"/>
                <w:szCs w:val="20"/>
              </w:rPr>
            </w:pPr>
          </w:p>
        </w:tc>
        <w:tc>
          <w:tcPr>
            <w:tcW w:w="1073" w:type="dxa"/>
            <w:shd w:val="clear" w:color="auto" w:fill="auto"/>
            <w:noWrap/>
            <w:vAlign w:val="bottom"/>
          </w:tcPr>
          <w:p w:rsidR="00B8363E" w:rsidRPr="009F1300" w:rsidRDefault="00B8363E" w:rsidP="00B8363E">
            <w:pPr>
              <w:jc w:val="right"/>
              <w:rPr>
                <w:sz w:val="20"/>
                <w:szCs w:val="20"/>
              </w:rPr>
            </w:pPr>
          </w:p>
        </w:tc>
      </w:tr>
      <w:tr w:rsidR="00B8363E" w:rsidRPr="009F1300" w:rsidTr="00B8363E">
        <w:trPr>
          <w:trHeight w:val="239"/>
        </w:trPr>
        <w:tc>
          <w:tcPr>
            <w:tcW w:w="673" w:type="dxa"/>
            <w:shd w:val="clear" w:color="auto" w:fill="auto"/>
            <w:noWrap/>
            <w:vAlign w:val="bottom"/>
          </w:tcPr>
          <w:p w:rsidR="00B8363E" w:rsidRPr="009F1300" w:rsidRDefault="00B8363E" w:rsidP="00B8363E">
            <w:pPr>
              <w:jc w:val="right"/>
            </w:pPr>
            <w:r w:rsidRPr="009F1300">
              <w:t>13</w:t>
            </w:r>
          </w:p>
        </w:tc>
        <w:tc>
          <w:tcPr>
            <w:tcW w:w="3340" w:type="dxa"/>
            <w:shd w:val="clear" w:color="auto" w:fill="auto"/>
            <w:vAlign w:val="bottom"/>
          </w:tcPr>
          <w:p w:rsidR="00B8363E" w:rsidRPr="009F1300" w:rsidRDefault="00B8363E" w:rsidP="00B8363E">
            <w:pPr>
              <w:rPr>
                <w:lang w:val="sr-Cyrl-CS"/>
              </w:rPr>
            </w:pPr>
            <w:r w:rsidRPr="009F1300">
              <w:rPr>
                <w:lang w:val="sr-Cyrl-CS"/>
              </w:rPr>
              <w:t xml:space="preserve">Оловке техничке 0,5 мм  </w:t>
            </w:r>
          </w:p>
        </w:tc>
        <w:tc>
          <w:tcPr>
            <w:tcW w:w="1136" w:type="dxa"/>
            <w:shd w:val="clear" w:color="auto" w:fill="auto"/>
            <w:noWrap/>
            <w:vAlign w:val="bottom"/>
          </w:tcPr>
          <w:p w:rsidR="00B8363E" w:rsidRPr="009F1300" w:rsidRDefault="00B8363E" w:rsidP="00B8363E">
            <w:pPr>
              <w:jc w:val="center"/>
              <w:rPr>
                <w:lang w:val="sr-Cyrl-CS"/>
              </w:rPr>
            </w:pPr>
            <w:r w:rsidRPr="009F1300">
              <w:rPr>
                <w:lang w:val="sr-Cyrl-CS"/>
              </w:rPr>
              <w:t>ком</w:t>
            </w:r>
          </w:p>
        </w:tc>
        <w:tc>
          <w:tcPr>
            <w:tcW w:w="1125" w:type="dxa"/>
            <w:shd w:val="clear" w:color="auto" w:fill="auto"/>
            <w:noWrap/>
            <w:vAlign w:val="bottom"/>
          </w:tcPr>
          <w:p w:rsidR="00B8363E" w:rsidRPr="009F1300" w:rsidRDefault="00B8363E" w:rsidP="00B8363E">
            <w:pPr>
              <w:jc w:val="right"/>
              <w:rPr>
                <w:color w:val="000000"/>
                <w:sz w:val="20"/>
                <w:szCs w:val="20"/>
                <w:lang w:val="sr-Cyrl-CS"/>
              </w:rPr>
            </w:pPr>
            <w:r>
              <w:rPr>
                <w:color w:val="000000"/>
                <w:sz w:val="20"/>
                <w:szCs w:val="20"/>
                <w:lang w:val="sr-Cyrl-CS"/>
              </w:rPr>
              <w:t>1</w:t>
            </w:r>
            <w:r w:rsidRPr="009F1300">
              <w:rPr>
                <w:color w:val="000000"/>
                <w:sz w:val="20"/>
                <w:szCs w:val="20"/>
                <w:lang w:val="sr-Cyrl-CS"/>
              </w:rPr>
              <w:t>00</w:t>
            </w:r>
          </w:p>
        </w:tc>
        <w:tc>
          <w:tcPr>
            <w:tcW w:w="1111" w:type="dxa"/>
            <w:shd w:val="clear" w:color="auto" w:fill="auto"/>
            <w:noWrap/>
            <w:vAlign w:val="bottom"/>
          </w:tcPr>
          <w:p w:rsidR="00B8363E" w:rsidRPr="009F1300" w:rsidRDefault="00B8363E" w:rsidP="00B8363E">
            <w:pPr>
              <w:jc w:val="right"/>
              <w:rPr>
                <w:sz w:val="20"/>
                <w:szCs w:val="20"/>
              </w:rPr>
            </w:pPr>
          </w:p>
        </w:tc>
        <w:tc>
          <w:tcPr>
            <w:tcW w:w="1069" w:type="dxa"/>
          </w:tcPr>
          <w:p w:rsidR="00B8363E" w:rsidRPr="009F1300" w:rsidRDefault="00B8363E" w:rsidP="00B8363E">
            <w:pPr>
              <w:jc w:val="right"/>
              <w:rPr>
                <w:sz w:val="20"/>
                <w:szCs w:val="20"/>
              </w:rPr>
            </w:pPr>
          </w:p>
        </w:tc>
        <w:tc>
          <w:tcPr>
            <w:tcW w:w="1037" w:type="dxa"/>
          </w:tcPr>
          <w:p w:rsidR="00B8363E" w:rsidRPr="009F1300" w:rsidRDefault="00B8363E" w:rsidP="00B8363E">
            <w:pPr>
              <w:jc w:val="right"/>
              <w:rPr>
                <w:sz w:val="20"/>
                <w:szCs w:val="20"/>
              </w:rPr>
            </w:pPr>
          </w:p>
        </w:tc>
        <w:tc>
          <w:tcPr>
            <w:tcW w:w="1073" w:type="dxa"/>
            <w:shd w:val="clear" w:color="auto" w:fill="auto"/>
            <w:noWrap/>
            <w:vAlign w:val="bottom"/>
          </w:tcPr>
          <w:p w:rsidR="00B8363E" w:rsidRPr="009F1300" w:rsidRDefault="00B8363E" w:rsidP="00B8363E">
            <w:pPr>
              <w:jc w:val="right"/>
              <w:rPr>
                <w:sz w:val="20"/>
                <w:szCs w:val="20"/>
              </w:rPr>
            </w:pPr>
          </w:p>
        </w:tc>
      </w:tr>
      <w:tr w:rsidR="00B8363E" w:rsidRPr="009F1300" w:rsidTr="00B8363E">
        <w:trPr>
          <w:trHeight w:val="239"/>
        </w:trPr>
        <w:tc>
          <w:tcPr>
            <w:tcW w:w="673" w:type="dxa"/>
            <w:shd w:val="clear" w:color="auto" w:fill="auto"/>
            <w:noWrap/>
            <w:vAlign w:val="bottom"/>
          </w:tcPr>
          <w:p w:rsidR="00B8363E" w:rsidRPr="009F1300" w:rsidRDefault="00B8363E" w:rsidP="00B8363E">
            <w:pPr>
              <w:jc w:val="right"/>
            </w:pPr>
            <w:r w:rsidRPr="009F1300">
              <w:t>14</w:t>
            </w:r>
          </w:p>
        </w:tc>
        <w:tc>
          <w:tcPr>
            <w:tcW w:w="3340" w:type="dxa"/>
            <w:shd w:val="clear" w:color="auto" w:fill="auto"/>
            <w:vAlign w:val="bottom"/>
          </w:tcPr>
          <w:p w:rsidR="00B8363E" w:rsidRPr="009F1300" w:rsidRDefault="00B8363E" w:rsidP="00B8363E">
            <w:pPr>
              <w:rPr>
                <w:lang w:val="sr-Cyrl-CS"/>
              </w:rPr>
            </w:pPr>
            <w:r w:rsidRPr="009F1300">
              <w:rPr>
                <w:lang w:val="sr-Cyrl-CS"/>
              </w:rPr>
              <w:t>Резачи за графитне оловке, метални</w:t>
            </w:r>
          </w:p>
        </w:tc>
        <w:tc>
          <w:tcPr>
            <w:tcW w:w="1136" w:type="dxa"/>
            <w:shd w:val="clear" w:color="auto" w:fill="auto"/>
            <w:noWrap/>
            <w:vAlign w:val="bottom"/>
          </w:tcPr>
          <w:p w:rsidR="00B8363E" w:rsidRPr="009F1300" w:rsidRDefault="00B8363E" w:rsidP="00B8363E">
            <w:pPr>
              <w:jc w:val="center"/>
              <w:rPr>
                <w:lang w:val="sr-Cyrl-CS"/>
              </w:rPr>
            </w:pPr>
            <w:r w:rsidRPr="009F1300">
              <w:rPr>
                <w:lang w:val="sr-Cyrl-CS"/>
              </w:rPr>
              <w:t>ком</w:t>
            </w:r>
          </w:p>
        </w:tc>
        <w:tc>
          <w:tcPr>
            <w:tcW w:w="1125" w:type="dxa"/>
            <w:shd w:val="clear" w:color="auto" w:fill="auto"/>
            <w:noWrap/>
            <w:vAlign w:val="bottom"/>
          </w:tcPr>
          <w:p w:rsidR="00B8363E" w:rsidRPr="009F1300" w:rsidRDefault="00B8363E" w:rsidP="00B8363E">
            <w:pPr>
              <w:jc w:val="right"/>
              <w:rPr>
                <w:color w:val="000000"/>
                <w:sz w:val="20"/>
                <w:szCs w:val="20"/>
                <w:lang w:val="sr-Cyrl-CS"/>
              </w:rPr>
            </w:pPr>
            <w:r>
              <w:rPr>
                <w:color w:val="000000"/>
                <w:sz w:val="20"/>
                <w:szCs w:val="20"/>
                <w:lang w:val="sr-Cyrl-CS"/>
              </w:rPr>
              <w:t>15</w:t>
            </w:r>
            <w:r w:rsidRPr="009F1300">
              <w:rPr>
                <w:color w:val="000000"/>
                <w:sz w:val="20"/>
                <w:szCs w:val="20"/>
                <w:lang w:val="sr-Cyrl-CS"/>
              </w:rPr>
              <w:t>0</w:t>
            </w:r>
          </w:p>
        </w:tc>
        <w:tc>
          <w:tcPr>
            <w:tcW w:w="1111" w:type="dxa"/>
            <w:shd w:val="clear" w:color="auto" w:fill="auto"/>
            <w:noWrap/>
            <w:vAlign w:val="bottom"/>
          </w:tcPr>
          <w:p w:rsidR="00B8363E" w:rsidRPr="009F1300" w:rsidRDefault="00B8363E" w:rsidP="00B8363E">
            <w:pPr>
              <w:jc w:val="right"/>
              <w:rPr>
                <w:sz w:val="20"/>
                <w:szCs w:val="20"/>
              </w:rPr>
            </w:pPr>
          </w:p>
        </w:tc>
        <w:tc>
          <w:tcPr>
            <w:tcW w:w="1069" w:type="dxa"/>
          </w:tcPr>
          <w:p w:rsidR="00B8363E" w:rsidRPr="009F1300" w:rsidRDefault="00B8363E" w:rsidP="00B8363E">
            <w:pPr>
              <w:jc w:val="right"/>
              <w:rPr>
                <w:sz w:val="20"/>
                <w:szCs w:val="20"/>
              </w:rPr>
            </w:pPr>
          </w:p>
        </w:tc>
        <w:tc>
          <w:tcPr>
            <w:tcW w:w="1037" w:type="dxa"/>
          </w:tcPr>
          <w:p w:rsidR="00B8363E" w:rsidRPr="009F1300" w:rsidRDefault="00B8363E" w:rsidP="00B8363E">
            <w:pPr>
              <w:jc w:val="right"/>
              <w:rPr>
                <w:sz w:val="20"/>
                <w:szCs w:val="20"/>
              </w:rPr>
            </w:pPr>
          </w:p>
        </w:tc>
        <w:tc>
          <w:tcPr>
            <w:tcW w:w="1073" w:type="dxa"/>
            <w:shd w:val="clear" w:color="auto" w:fill="auto"/>
            <w:noWrap/>
            <w:vAlign w:val="bottom"/>
          </w:tcPr>
          <w:p w:rsidR="00B8363E" w:rsidRPr="009F1300" w:rsidRDefault="00B8363E" w:rsidP="00B8363E">
            <w:pPr>
              <w:jc w:val="right"/>
              <w:rPr>
                <w:sz w:val="20"/>
                <w:szCs w:val="20"/>
              </w:rPr>
            </w:pPr>
          </w:p>
        </w:tc>
      </w:tr>
      <w:tr w:rsidR="00B8363E" w:rsidRPr="009F1300" w:rsidTr="00B8363E">
        <w:trPr>
          <w:trHeight w:val="239"/>
        </w:trPr>
        <w:tc>
          <w:tcPr>
            <w:tcW w:w="673" w:type="dxa"/>
            <w:shd w:val="clear" w:color="auto" w:fill="auto"/>
            <w:noWrap/>
            <w:vAlign w:val="bottom"/>
          </w:tcPr>
          <w:p w:rsidR="00B8363E" w:rsidRPr="009F1300" w:rsidRDefault="00B8363E" w:rsidP="00B8363E">
            <w:pPr>
              <w:jc w:val="right"/>
            </w:pPr>
            <w:r w:rsidRPr="009F1300">
              <w:t>15</w:t>
            </w:r>
          </w:p>
        </w:tc>
        <w:tc>
          <w:tcPr>
            <w:tcW w:w="3340" w:type="dxa"/>
            <w:shd w:val="clear" w:color="auto" w:fill="auto"/>
            <w:vAlign w:val="bottom"/>
          </w:tcPr>
          <w:p w:rsidR="00B8363E" w:rsidRPr="009F1300" w:rsidRDefault="00B8363E" w:rsidP="00B8363E">
            <w:pPr>
              <w:rPr>
                <w:lang w:val="sr-Cyrl-CS"/>
              </w:rPr>
            </w:pPr>
            <w:r w:rsidRPr="009F1300">
              <w:rPr>
                <w:lang w:val="sr-Cyrl-CS"/>
              </w:rPr>
              <w:t xml:space="preserve">Гумице за брисање графитне оловке,  </w:t>
            </w:r>
            <w:r w:rsidRPr="009F1300">
              <w:rPr>
                <w:color w:val="545454"/>
                <w:shd w:val="clear" w:color="auto" w:fill="FFFFFF"/>
              </w:rPr>
              <w:t>6</w:t>
            </w:r>
            <w:r w:rsidRPr="009F1300">
              <w:rPr>
                <w:color w:val="545454"/>
                <w:shd w:val="clear" w:color="auto" w:fill="FFFFFF"/>
                <w:lang w:val="sr-Cyrl-CS"/>
              </w:rPr>
              <w:t xml:space="preserve"> cm</w:t>
            </w:r>
            <w:r w:rsidRPr="009F1300">
              <w:rPr>
                <w:color w:val="545454"/>
                <w:shd w:val="clear" w:color="auto" w:fill="FFFFFF"/>
              </w:rPr>
              <w:t xml:space="preserve"> x 1,8 cm x 1 cm      </w:t>
            </w:r>
          </w:p>
        </w:tc>
        <w:tc>
          <w:tcPr>
            <w:tcW w:w="1136" w:type="dxa"/>
            <w:shd w:val="clear" w:color="auto" w:fill="auto"/>
            <w:noWrap/>
            <w:vAlign w:val="bottom"/>
          </w:tcPr>
          <w:p w:rsidR="00B8363E" w:rsidRPr="009F1300" w:rsidRDefault="00B8363E" w:rsidP="00B8363E">
            <w:pPr>
              <w:jc w:val="center"/>
              <w:rPr>
                <w:lang w:val="sr-Cyrl-CS"/>
              </w:rPr>
            </w:pPr>
            <w:r w:rsidRPr="009F1300">
              <w:rPr>
                <w:lang w:val="sr-Cyrl-CS"/>
              </w:rPr>
              <w:t>ком</w:t>
            </w:r>
          </w:p>
        </w:tc>
        <w:tc>
          <w:tcPr>
            <w:tcW w:w="1125" w:type="dxa"/>
            <w:shd w:val="clear" w:color="auto" w:fill="auto"/>
            <w:noWrap/>
            <w:vAlign w:val="bottom"/>
          </w:tcPr>
          <w:p w:rsidR="00B8363E" w:rsidRPr="009F1300" w:rsidRDefault="00B8363E" w:rsidP="00B8363E">
            <w:pPr>
              <w:jc w:val="right"/>
              <w:rPr>
                <w:color w:val="000000"/>
                <w:sz w:val="20"/>
                <w:szCs w:val="20"/>
                <w:lang w:val="sr-Cyrl-CS"/>
              </w:rPr>
            </w:pPr>
            <w:r>
              <w:rPr>
                <w:color w:val="000000"/>
                <w:sz w:val="20"/>
                <w:szCs w:val="20"/>
                <w:lang w:val="sr-Cyrl-CS"/>
              </w:rPr>
              <w:t>15</w:t>
            </w:r>
            <w:r w:rsidRPr="009F1300">
              <w:rPr>
                <w:color w:val="000000"/>
                <w:sz w:val="20"/>
                <w:szCs w:val="20"/>
                <w:lang w:val="sr-Cyrl-CS"/>
              </w:rPr>
              <w:t>0</w:t>
            </w:r>
          </w:p>
        </w:tc>
        <w:tc>
          <w:tcPr>
            <w:tcW w:w="1111" w:type="dxa"/>
            <w:shd w:val="clear" w:color="auto" w:fill="auto"/>
            <w:noWrap/>
            <w:vAlign w:val="bottom"/>
          </w:tcPr>
          <w:p w:rsidR="00B8363E" w:rsidRPr="009F1300" w:rsidRDefault="00B8363E" w:rsidP="00B8363E">
            <w:pPr>
              <w:jc w:val="right"/>
              <w:rPr>
                <w:sz w:val="20"/>
                <w:szCs w:val="20"/>
              </w:rPr>
            </w:pPr>
          </w:p>
        </w:tc>
        <w:tc>
          <w:tcPr>
            <w:tcW w:w="1069" w:type="dxa"/>
          </w:tcPr>
          <w:p w:rsidR="00B8363E" w:rsidRPr="009F1300" w:rsidRDefault="00B8363E" w:rsidP="00B8363E">
            <w:pPr>
              <w:jc w:val="right"/>
              <w:rPr>
                <w:sz w:val="20"/>
                <w:szCs w:val="20"/>
              </w:rPr>
            </w:pPr>
          </w:p>
        </w:tc>
        <w:tc>
          <w:tcPr>
            <w:tcW w:w="1037" w:type="dxa"/>
          </w:tcPr>
          <w:p w:rsidR="00B8363E" w:rsidRPr="009F1300" w:rsidRDefault="00B8363E" w:rsidP="00B8363E">
            <w:pPr>
              <w:jc w:val="right"/>
              <w:rPr>
                <w:sz w:val="20"/>
                <w:szCs w:val="20"/>
              </w:rPr>
            </w:pPr>
          </w:p>
        </w:tc>
        <w:tc>
          <w:tcPr>
            <w:tcW w:w="1073" w:type="dxa"/>
            <w:shd w:val="clear" w:color="auto" w:fill="auto"/>
            <w:noWrap/>
            <w:vAlign w:val="bottom"/>
          </w:tcPr>
          <w:p w:rsidR="00B8363E" w:rsidRPr="009F1300" w:rsidRDefault="00B8363E" w:rsidP="00B8363E">
            <w:pPr>
              <w:jc w:val="right"/>
              <w:rPr>
                <w:sz w:val="20"/>
                <w:szCs w:val="20"/>
              </w:rPr>
            </w:pPr>
          </w:p>
        </w:tc>
      </w:tr>
      <w:tr w:rsidR="00B8363E" w:rsidRPr="009F1300" w:rsidTr="00B8363E">
        <w:trPr>
          <w:trHeight w:val="239"/>
        </w:trPr>
        <w:tc>
          <w:tcPr>
            <w:tcW w:w="673" w:type="dxa"/>
            <w:shd w:val="clear" w:color="auto" w:fill="auto"/>
            <w:noWrap/>
            <w:vAlign w:val="bottom"/>
          </w:tcPr>
          <w:p w:rsidR="00B8363E" w:rsidRPr="009F1300" w:rsidRDefault="00B8363E" w:rsidP="00B8363E">
            <w:pPr>
              <w:jc w:val="right"/>
            </w:pPr>
            <w:r w:rsidRPr="009F1300">
              <w:t>16</w:t>
            </w:r>
          </w:p>
        </w:tc>
        <w:tc>
          <w:tcPr>
            <w:tcW w:w="3340" w:type="dxa"/>
            <w:shd w:val="clear" w:color="auto" w:fill="auto"/>
            <w:vAlign w:val="bottom"/>
          </w:tcPr>
          <w:p w:rsidR="00B8363E" w:rsidRPr="009F1300" w:rsidRDefault="00B8363E" w:rsidP="00B8363E">
            <w:pPr>
              <w:rPr>
                <w:lang w:val="ru-RU"/>
              </w:rPr>
            </w:pPr>
            <w:r w:rsidRPr="009F1300">
              <w:rPr>
                <w:lang w:val="ru-RU"/>
              </w:rPr>
              <w:t>Блок број 5, 10 листа</w:t>
            </w:r>
          </w:p>
        </w:tc>
        <w:tc>
          <w:tcPr>
            <w:tcW w:w="1136" w:type="dxa"/>
            <w:shd w:val="clear" w:color="auto" w:fill="auto"/>
            <w:noWrap/>
            <w:vAlign w:val="bottom"/>
          </w:tcPr>
          <w:p w:rsidR="00B8363E" w:rsidRPr="009F1300" w:rsidRDefault="00B8363E" w:rsidP="00B8363E">
            <w:pPr>
              <w:jc w:val="center"/>
              <w:rPr>
                <w:lang w:val="sr-Cyrl-CS"/>
              </w:rPr>
            </w:pPr>
            <w:r w:rsidRPr="009F1300">
              <w:rPr>
                <w:lang w:val="sr-Cyrl-CS"/>
              </w:rPr>
              <w:t>ком</w:t>
            </w:r>
          </w:p>
        </w:tc>
        <w:tc>
          <w:tcPr>
            <w:tcW w:w="1125" w:type="dxa"/>
            <w:shd w:val="clear" w:color="auto" w:fill="auto"/>
            <w:noWrap/>
            <w:vAlign w:val="bottom"/>
          </w:tcPr>
          <w:p w:rsidR="00B8363E" w:rsidRPr="009F1300" w:rsidRDefault="00B8363E" w:rsidP="00B8363E">
            <w:pPr>
              <w:jc w:val="right"/>
              <w:rPr>
                <w:color w:val="000000"/>
                <w:sz w:val="20"/>
                <w:szCs w:val="20"/>
                <w:lang w:val="sr-Cyrl-CS"/>
              </w:rPr>
            </w:pPr>
            <w:r>
              <w:rPr>
                <w:color w:val="000000"/>
                <w:sz w:val="20"/>
                <w:szCs w:val="20"/>
                <w:lang w:val="sr-Cyrl-CS"/>
              </w:rPr>
              <w:t>5</w:t>
            </w:r>
            <w:r w:rsidRPr="009F1300">
              <w:rPr>
                <w:color w:val="000000"/>
                <w:sz w:val="20"/>
                <w:szCs w:val="20"/>
                <w:lang w:val="sr-Cyrl-CS"/>
              </w:rPr>
              <w:t>00</w:t>
            </w:r>
          </w:p>
        </w:tc>
        <w:tc>
          <w:tcPr>
            <w:tcW w:w="1111" w:type="dxa"/>
            <w:shd w:val="clear" w:color="auto" w:fill="auto"/>
            <w:noWrap/>
            <w:vAlign w:val="bottom"/>
          </w:tcPr>
          <w:p w:rsidR="00B8363E" w:rsidRPr="009F1300" w:rsidRDefault="00B8363E" w:rsidP="00B8363E">
            <w:pPr>
              <w:jc w:val="right"/>
              <w:rPr>
                <w:sz w:val="20"/>
                <w:szCs w:val="20"/>
              </w:rPr>
            </w:pPr>
          </w:p>
        </w:tc>
        <w:tc>
          <w:tcPr>
            <w:tcW w:w="1069" w:type="dxa"/>
          </w:tcPr>
          <w:p w:rsidR="00B8363E" w:rsidRPr="009F1300" w:rsidRDefault="00B8363E" w:rsidP="00B8363E">
            <w:pPr>
              <w:jc w:val="right"/>
              <w:rPr>
                <w:sz w:val="20"/>
                <w:szCs w:val="20"/>
              </w:rPr>
            </w:pPr>
          </w:p>
        </w:tc>
        <w:tc>
          <w:tcPr>
            <w:tcW w:w="1037" w:type="dxa"/>
          </w:tcPr>
          <w:p w:rsidR="00B8363E" w:rsidRPr="009F1300" w:rsidRDefault="00B8363E" w:rsidP="00B8363E">
            <w:pPr>
              <w:jc w:val="right"/>
              <w:rPr>
                <w:sz w:val="20"/>
                <w:szCs w:val="20"/>
              </w:rPr>
            </w:pPr>
          </w:p>
        </w:tc>
        <w:tc>
          <w:tcPr>
            <w:tcW w:w="1073" w:type="dxa"/>
            <w:shd w:val="clear" w:color="auto" w:fill="auto"/>
            <w:noWrap/>
            <w:vAlign w:val="bottom"/>
          </w:tcPr>
          <w:p w:rsidR="00B8363E" w:rsidRPr="009F1300" w:rsidRDefault="00B8363E" w:rsidP="00B8363E">
            <w:pPr>
              <w:jc w:val="right"/>
              <w:rPr>
                <w:sz w:val="20"/>
                <w:szCs w:val="20"/>
              </w:rPr>
            </w:pPr>
          </w:p>
        </w:tc>
      </w:tr>
      <w:tr w:rsidR="00B8363E" w:rsidRPr="009F1300" w:rsidTr="00B8363E">
        <w:trPr>
          <w:trHeight w:val="239"/>
        </w:trPr>
        <w:tc>
          <w:tcPr>
            <w:tcW w:w="673" w:type="dxa"/>
            <w:shd w:val="clear" w:color="auto" w:fill="auto"/>
            <w:noWrap/>
            <w:vAlign w:val="bottom"/>
          </w:tcPr>
          <w:p w:rsidR="00B8363E" w:rsidRPr="009F1300" w:rsidRDefault="00B8363E" w:rsidP="00B8363E">
            <w:pPr>
              <w:jc w:val="right"/>
            </w:pPr>
            <w:r w:rsidRPr="009F1300">
              <w:t>17</w:t>
            </w:r>
          </w:p>
        </w:tc>
        <w:tc>
          <w:tcPr>
            <w:tcW w:w="3340" w:type="dxa"/>
            <w:shd w:val="clear" w:color="auto" w:fill="auto"/>
            <w:vAlign w:val="bottom"/>
          </w:tcPr>
          <w:p w:rsidR="00B8363E" w:rsidRPr="009F1300" w:rsidRDefault="00B8363E" w:rsidP="00B8363E">
            <w:pPr>
              <w:rPr>
                <w:lang w:val="sr-Cyrl-CS"/>
              </w:rPr>
            </w:pPr>
            <w:r w:rsidRPr="009F1300">
              <w:rPr>
                <w:lang w:val="sr-Cyrl-CS"/>
              </w:rPr>
              <w:t>Пластелин 1/8, разних боја</w:t>
            </w:r>
          </w:p>
        </w:tc>
        <w:tc>
          <w:tcPr>
            <w:tcW w:w="1136" w:type="dxa"/>
            <w:shd w:val="clear" w:color="auto" w:fill="auto"/>
            <w:noWrap/>
            <w:vAlign w:val="bottom"/>
          </w:tcPr>
          <w:p w:rsidR="00B8363E" w:rsidRPr="009F1300" w:rsidRDefault="00B8363E" w:rsidP="00B8363E">
            <w:pPr>
              <w:jc w:val="center"/>
              <w:rPr>
                <w:lang w:val="sr-Cyrl-CS"/>
              </w:rPr>
            </w:pPr>
            <w:r w:rsidRPr="009F1300">
              <w:rPr>
                <w:lang w:val="sr-Cyrl-CS"/>
              </w:rPr>
              <w:t>ком</w:t>
            </w:r>
          </w:p>
        </w:tc>
        <w:tc>
          <w:tcPr>
            <w:tcW w:w="1125" w:type="dxa"/>
            <w:shd w:val="clear" w:color="auto" w:fill="auto"/>
            <w:noWrap/>
            <w:vAlign w:val="bottom"/>
          </w:tcPr>
          <w:p w:rsidR="00B8363E" w:rsidRPr="009F1300" w:rsidRDefault="00B8363E" w:rsidP="00B8363E">
            <w:pPr>
              <w:jc w:val="right"/>
              <w:rPr>
                <w:color w:val="000000"/>
                <w:sz w:val="20"/>
                <w:szCs w:val="20"/>
                <w:lang w:val="sr-Cyrl-CS"/>
              </w:rPr>
            </w:pPr>
            <w:r w:rsidRPr="009F1300">
              <w:rPr>
                <w:color w:val="000000"/>
                <w:sz w:val="20"/>
                <w:szCs w:val="20"/>
                <w:lang w:val="sr-Cyrl-CS"/>
              </w:rPr>
              <w:t>100</w:t>
            </w:r>
          </w:p>
        </w:tc>
        <w:tc>
          <w:tcPr>
            <w:tcW w:w="1111" w:type="dxa"/>
            <w:shd w:val="clear" w:color="auto" w:fill="auto"/>
            <w:noWrap/>
            <w:vAlign w:val="bottom"/>
          </w:tcPr>
          <w:p w:rsidR="00B8363E" w:rsidRPr="009F1300" w:rsidRDefault="00B8363E" w:rsidP="00B8363E">
            <w:pPr>
              <w:jc w:val="right"/>
              <w:rPr>
                <w:sz w:val="20"/>
                <w:szCs w:val="20"/>
              </w:rPr>
            </w:pPr>
          </w:p>
        </w:tc>
        <w:tc>
          <w:tcPr>
            <w:tcW w:w="1069" w:type="dxa"/>
          </w:tcPr>
          <w:p w:rsidR="00B8363E" w:rsidRPr="009F1300" w:rsidRDefault="00B8363E" w:rsidP="00B8363E">
            <w:pPr>
              <w:jc w:val="right"/>
              <w:rPr>
                <w:sz w:val="20"/>
                <w:szCs w:val="20"/>
              </w:rPr>
            </w:pPr>
          </w:p>
        </w:tc>
        <w:tc>
          <w:tcPr>
            <w:tcW w:w="1037" w:type="dxa"/>
          </w:tcPr>
          <w:p w:rsidR="00B8363E" w:rsidRPr="009F1300" w:rsidRDefault="00B8363E" w:rsidP="00B8363E">
            <w:pPr>
              <w:jc w:val="right"/>
              <w:rPr>
                <w:sz w:val="20"/>
                <w:szCs w:val="20"/>
              </w:rPr>
            </w:pPr>
          </w:p>
        </w:tc>
        <w:tc>
          <w:tcPr>
            <w:tcW w:w="1073" w:type="dxa"/>
            <w:shd w:val="clear" w:color="auto" w:fill="auto"/>
            <w:noWrap/>
            <w:vAlign w:val="bottom"/>
          </w:tcPr>
          <w:p w:rsidR="00B8363E" w:rsidRPr="009F1300" w:rsidRDefault="00B8363E" w:rsidP="00B8363E">
            <w:pPr>
              <w:jc w:val="right"/>
              <w:rPr>
                <w:sz w:val="20"/>
                <w:szCs w:val="20"/>
              </w:rPr>
            </w:pPr>
          </w:p>
        </w:tc>
      </w:tr>
      <w:tr w:rsidR="00B8363E" w:rsidRPr="009F1300" w:rsidTr="00B8363E">
        <w:trPr>
          <w:trHeight w:val="239"/>
        </w:trPr>
        <w:tc>
          <w:tcPr>
            <w:tcW w:w="673" w:type="dxa"/>
            <w:shd w:val="clear" w:color="auto" w:fill="auto"/>
            <w:noWrap/>
            <w:vAlign w:val="bottom"/>
          </w:tcPr>
          <w:p w:rsidR="00B8363E" w:rsidRPr="009F1300" w:rsidRDefault="00B8363E" w:rsidP="00B8363E">
            <w:pPr>
              <w:jc w:val="right"/>
            </w:pPr>
            <w:r w:rsidRPr="009F1300">
              <w:t>18</w:t>
            </w:r>
          </w:p>
        </w:tc>
        <w:tc>
          <w:tcPr>
            <w:tcW w:w="3340" w:type="dxa"/>
            <w:shd w:val="clear" w:color="auto" w:fill="auto"/>
            <w:vAlign w:val="bottom"/>
          </w:tcPr>
          <w:p w:rsidR="00B8363E" w:rsidRPr="009F1300" w:rsidRDefault="00B8363E" w:rsidP="00B8363E">
            <w:pPr>
              <w:rPr>
                <w:lang w:val="sr-Cyrl-CS"/>
              </w:rPr>
            </w:pPr>
            <w:r w:rsidRPr="009F1300">
              <w:rPr>
                <w:lang w:val="sr-Cyrl-CS"/>
              </w:rPr>
              <w:t>Фломастери 1/12, 2,8 мм, разних боја</w:t>
            </w:r>
          </w:p>
        </w:tc>
        <w:tc>
          <w:tcPr>
            <w:tcW w:w="1136" w:type="dxa"/>
            <w:shd w:val="clear" w:color="auto" w:fill="auto"/>
            <w:noWrap/>
            <w:vAlign w:val="bottom"/>
          </w:tcPr>
          <w:p w:rsidR="00B8363E" w:rsidRPr="009F1300" w:rsidRDefault="00B8363E" w:rsidP="00B8363E">
            <w:pPr>
              <w:jc w:val="center"/>
              <w:rPr>
                <w:lang w:val="sr-Cyrl-CS"/>
              </w:rPr>
            </w:pPr>
            <w:r w:rsidRPr="009F1300">
              <w:rPr>
                <w:lang w:val="sr-Cyrl-CS"/>
              </w:rPr>
              <w:t>кут</w:t>
            </w:r>
          </w:p>
        </w:tc>
        <w:tc>
          <w:tcPr>
            <w:tcW w:w="1125" w:type="dxa"/>
            <w:shd w:val="clear" w:color="auto" w:fill="auto"/>
            <w:noWrap/>
            <w:vAlign w:val="bottom"/>
          </w:tcPr>
          <w:p w:rsidR="00B8363E" w:rsidRPr="009F1300" w:rsidRDefault="00B8363E" w:rsidP="00B8363E">
            <w:pPr>
              <w:jc w:val="right"/>
              <w:rPr>
                <w:color w:val="000000"/>
                <w:sz w:val="20"/>
                <w:szCs w:val="20"/>
                <w:lang w:val="sr-Cyrl-CS"/>
              </w:rPr>
            </w:pPr>
            <w:r>
              <w:rPr>
                <w:color w:val="000000"/>
                <w:sz w:val="20"/>
                <w:szCs w:val="20"/>
                <w:lang w:val="sr-Cyrl-CS"/>
              </w:rPr>
              <w:t>1</w:t>
            </w:r>
            <w:r w:rsidRPr="009F1300">
              <w:rPr>
                <w:color w:val="000000"/>
                <w:sz w:val="20"/>
                <w:szCs w:val="20"/>
                <w:lang w:val="sr-Cyrl-CS"/>
              </w:rPr>
              <w:t>00</w:t>
            </w:r>
          </w:p>
        </w:tc>
        <w:tc>
          <w:tcPr>
            <w:tcW w:w="1111" w:type="dxa"/>
            <w:shd w:val="clear" w:color="auto" w:fill="auto"/>
            <w:noWrap/>
            <w:vAlign w:val="bottom"/>
          </w:tcPr>
          <w:p w:rsidR="00B8363E" w:rsidRPr="009F1300" w:rsidRDefault="00B8363E" w:rsidP="00B8363E">
            <w:pPr>
              <w:jc w:val="right"/>
              <w:rPr>
                <w:sz w:val="20"/>
                <w:szCs w:val="20"/>
              </w:rPr>
            </w:pPr>
          </w:p>
        </w:tc>
        <w:tc>
          <w:tcPr>
            <w:tcW w:w="1069" w:type="dxa"/>
          </w:tcPr>
          <w:p w:rsidR="00B8363E" w:rsidRPr="009F1300" w:rsidRDefault="00B8363E" w:rsidP="00B8363E">
            <w:pPr>
              <w:jc w:val="right"/>
              <w:rPr>
                <w:sz w:val="20"/>
                <w:szCs w:val="20"/>
              </w:rPr>
            </w:pPr>
          </w:p>
        </w:tc>
        <w:tc>
          <w:tcPr>
            <w:tcW w:w="1037" w:type="dxa"/>
          </w:tcPr>
          <w:p w:rsidR="00B8363E" w:rsidRPr="009F1300" w:rsidRDefault="00B8363E" w:rsidP="00B8363E">
            <w:pPr>
              <w:jc w:val="right"/>
              <w:rPr>
                <w:sz w:val="20"/>
                <w:szCs w:val="20"/>
              </w:rPr>
            </w:pPr>
          </w:p>
        </w:tc>
        <w:tc>
          <w:tcPr>
            <w:tcW w:w="1073" w:type="dxa"/>
            <w:shd w:val="clear" w:color="auto" w:fill="auto"/>
            <w:noWrap/>
            <w:vAlign w:val="bottom"/>
          </w:tcPr>
          <w:p w:rsidR="00B8363E" w:rsidRPr="009F1300" w:rsidRDefault="00B8363E" w:rsidP="00B8363E">
            <w:pPr>
              <w:jc w:val="right"/>
              <w:rPr>
                <w:sz w:val="20"/>
                <w:szCs w:val="20"/>
              </w:rPr>
            </w:pPr>
          </w:p>
        </w:tc>
      </w:tr>
      <w:tr w:rsidR="00B8363E" w:rsidRPr="009F1300" w:rsidTr="00B8363E">
        <w:trPr>
          <w:trHeight w:val="239"/>
        </w:trPr>
        <w:tc>
          <w:tcPr>
            <w:tcW w:w="673" w:type="dxa"/>
            <w:shd w:val="clear" w:color="auto" w:fill="auto"/>
            <w:noWrap/>
            <w:vAlign w:val="bottom"/>
          </w:tcPr>
          <w:p w:rsidR="00B8363E" w:rsidRPr="009F1300" w:rsidRDefault="00B8363E" w:rsidP="00B8363E">
            <w:pPr>
              <w:jc w:val="right"/>
            </w:pPr>
            <w:r w:rsidRPr="009F1300">
              <w:t>19</w:t>
            </w:r>
          </w:p>
        </w:tc>
        <w:tc>
          <w:tcPr>
            <w:tcW w:w="3340" w:type="dxa"/>
            <w:shd w:val="clear" w:color="auto" w:fill="auto"/>
            <w:vAlign w:val="bottom"/>
          </w:tcPr>
          <w:p w:rsidR="00B8363E" w:rsidRPr="009F1300" w:rsidRDefault="00B8363E" w:rsidP="00B8363E">
            <w:pPr>
              <w:rPr>
                <w:lang w:val="ru-RU"/>
              </w:rPr>
            </w:pPr>
            <w:r w:rsidRPr="009F1300">
              <w:rPr>
                <w:lang w:val="ru-RU"/>
              </w:rPr>
              <w:t>Троугао  са углом од 60 степени,19 цм, пластични , транспарентни</w:t>
            </w:r>
          </w:p>
        </w:tc>
        <w:tc>
          <w:tcPr>
            <w:tcW w:w="1136" w:type="dxa"/>
            <w:shd w:val="clear" w:color="auto" w:fill="auto"/>
            <w:noWrap/>
            <w:vAlign w:val="bottom"/>
          </w:tcPr>
          <w:p w:rsidR="00B8363E" w:rsidRPr="009F1300" w:rsidRDefault="00B8363E" w:rsidP="00B8363E">
            <w:pPr>
              <w:jc w:val="center"/>
              <w:rPr>
                <w:lang w:val="sr-Cyrl-CS"/>
              </w:rPr>
            </w:pPr>
            <w:r w:rsidRPr="009F1300">
              <w:rPr>
                <w:lang w:val="sr-Cyrl-CS"/>
              </w:rPr>
              <w:t>ком</w:t>
            </w:r>
          </w:p>
        </w:tc>
        <w:tc>
          <w:tcPr>
            <w:tcW w:w="1125" w:type="dxa"/>
            <w:shd w:val="clear" w:color="auto" w:fill="auto"/>
            <w:noWrap/>
            <w:vAlign w:val="bottom"/>
          </w:tcPr>
          <w:p w:rsidR="00B8363E" w:rsidRPr="009F1300" w:rsidRDefault="00B8363E" w:rsidP="00B8363E">
            <w:pPr>
              <w:jc w:val="right"/>
              <w:rPr>
                <w:color w:val="000000"/>
                <w:sz w:val="20"/>
                <w:szCs w:val="20"/>
                <w:lang w:val="sr-Cyrl-CS"/>
              </w:rPr>
            </w:pPr>
            <w:r>
              <w:rPr>
                <w:color w:val="000000"/>
                <w:sz w:val="20"/>
                <w:szCs w:val="20"/>
                <w:lang w:val="sr-Cyrl-CS"/>
              </w:rPr>
              <w:t>1</w:t>
            </w:r>
            <w:r w:rsidRPr="009F1300">
              <w:rPr>
                <w:color w:val="000000"/>
                <w:sz w:val="20"/>
                <w:szCs w:val="20"/>
                <w:lang w:val="sr-Cyrl-CS"/>
              </w:rPr>
              <w:t>00</w:t>
            </w:r>
          </w:p>
        </w:tc>
        <w:tc>
          <w:tcPr>
            <w:tcW w:w="1111" w:type="dxa"/>
            <w:shd w:val="clear" w:color="auto" w:fill="auto"/>
            <w:noWrap/>
            <w:vAlign w:val="bottom"/>
          </w:tcPr>
          <w:p w:rsidR="00B8363E" w:rsidRPr="009F1300" w:rsidRDefault="00B8363E" w:rsidP="00B8363E">
            <w:pPr>
              <w:jc w:val="right"/>
              <w:rPr>
                <w:sz w:val="20"/>
                <w:szCs w:val="20"/>
              </w:rPr>
            </w:pPr>
          </w:p>
        </w:tc>
        <w:tc>
          <w:tcPr>
            <w:tcW w:w="1069" w:type="dxa"/>
          </w:tcPr>
          <w:p w:rsidR="00B8363E" w:rsidRPr="009F1300" w:rsidRDefault="00B8363E" w:rsidP="00B8363E">
            <w:pPr>
              <w:jc w:val="right"/>
              <w:rPr>
                <w:sz w:val="20"/>
                <w:szCs w:val="20"/>
              </w:rPr>
            </w:pPr>
          </w:p>
        </w:tc>
        <w:tc>
          <w:tcPr>
            <w:tcW w:w="1037" w:type="dxa"/>
          </w:tcPr>
          <w:p w:rsidR="00B8363E" w:rsidRPr="009F1300" w:rsidRDefault="00B8363E" w:rsidP="00B8363E">
            <w:pPr>
              <w:jc w:val="right"/>
              <w:rPr>
                <w:sz w:val="20"/>
                <w:szCs w:val="20"/>
              </w:rPr>
            </w:pPr>
          </w:p>
        </w:tc>
        <w:tc>
          <w:tcPr>
            <w:tcW w:w="1073" w:type="dxa"/>
            <w:shd w:val="clear" w:color="auto" w:fill="auto"/>
            <w:noWrap/>
            <w:vAlign w:val="bottom"/>
          </w:tcPr>
          <w:p w:rsidR="00B8363E" w:rsidRPr="009F1300" w:rsidRDefault="00B8363E" w:rsidP="00B8363E">
            <w:pPr>
              <w:jc w:val="right"/>
              <w:rPr>
                <w:sz w:val="20"/>
                <w:szCs w:val="20"/>
              </w:rPr>
            </w:pPr>
          </w:p>
        </w:tc>
      </w:tr>
      <w:tr w:rsidR="00B8363E" w:rsidRPr="009F1300" w:rsidTr="00B8363E">
        <w:trPr>
          <w:trHeight w:val="239"/>
        </w:trPr>
        <w:tc>
          <w:tcPr>
            <w:tcW w:w="673" w:type="dxa"/>
            <w:shd w:val="clear" w:color="auto" w:fill="auto"/>
            <w:noWrap/>
            <w:vAlign w:val="bottom"/>
          </w:tcPr>
          <w:p w:rsidR="00B8363E" w:rsidRPr="009F1300" w:rsidRDefault="00B8363E" w:rsidP="00B8363E">
            <w:pPr>
              <w:jc w:val="right"/>
            </w:pPr>
            <w:r w:rsidRPr="009F1300">
              <w:t>20</w:t>
            </w:r>
          </w:p>
        </w:tc>
        <w:tc>
          <w:tcPr>
            <w:tcW w:w="3340" w:type="dxa"/>
            <w:shd w:val="clear" w:color="auto" w:fill="auto"/>
            <w:vAlign w:val="bottom"/>
          </w:tcPr>
          <w:p w:rsidR="00B8363E" w:rsidRPr="009F1300" w:rsidRDefault="00B8363E" w:rsidP="00B8363E">
            <w:pPr>
              <w:rPr>
                <w:lang w:val="ru-RU"/>
              </w:rPr>
            </w:pPr>
            <w:r w:rsidRPr="009F1300">
              <w:rPr>
                <w:lang w:val="ru-RU"/>
              </w:rPr>
              <w:t>Шестар,метални,</w:t>
            </w:r>
          </w:p>
        </w:tc>
        <w:tc>
          <w:tcPr>
            <w:tcW w:w="1136" w:type="dxa"/>
            <w:shd w:val="clear" w:color="auto" w:fill="auto"/>
            <w:noWrap/>
            <w:vAlign w:val="bottom"/>
          </w:tcPr>
          <w:p w:rsidR="00B8363E" w:rsidRPr="009F1300" w:rsidRDefault="00B8363E" w:rsidP="00B8363E">
            <w:pPr>
              <w:jc w:val="center"/>
              <w:rPr>
                <w:lang w:val="sr-Cyrl-CS"/>
              </w:rPr>
            </w:pPr>
            <w:r w:rsidRPr="009F1300">
              <w:rPr>
                <w:lang w:val="sr-Cyrl-CS"/>
              </w:rPr>
              <w:t>ком</w:t>
            </w:r>
          </w:p>
        </w:tc>
        <w:tc>
          <w:tcPr>
            <w:tcW w:w="1125" w:type="dxa"/>
            <w:shd w:val="clear" w:color="auto" w:fill="auto"/>
            <w:noWrap/>
            <w:vAlign w:val="bottom"/>
          </w:tcPr>
          <w:p w:rsidR="00B8363E" w:rsidRPr="009F1300" w:rsidRDefault="00B8363E" w:rsidP="00B8363E">
            <w:pPr>
              <w:jc w:val="right"/>
              <w:rPr>
                <w:color w:val="000000"/>
                <w:sz w:val="20"/>
                <w:szCs w:val="20"/>
                <w:lang w:val="sr-Cyrl-CS"/>
              </w:rPr>
            </w:pPr>
            <w:r>
              <w:rPr>
                <w:color w:val="000000"/>
                <w:sz w:val="20"/>
                <w:szCs w:val="20"/>
                <w:lang w:val="sr-Cyrl-CS"/>
              </w:rPr>
              <w:t>8</w:t>
            </w:r>
            <w:r w:rsidRPr="009F1300">
              <w:rPr>
                <w:color w:val="000000"/>
                <w:sz w:val="20"/>
                <w:szCs w:val="20"/>
                <w:lang w:val="sr-Cyrl-CS"/>
              </w:rPr>
              <w:t>0</w:t>
            </w:r>
          </w:p>
        </w:tc>
        <w:tc>
          <w:tcPr>
            <w:tcW w:w="1111" w:type="dxa"/>
            <w:shd w:val="clear" w:color="auto" w:fill="auto"/>
            <w:noWrap/>
            <w:vAlign w:val="bottom"/>
          </w:tcPr>
          <w:p w:rsidR="00B8363E" w:rsidRPr="009F1300" w:rsidRDefault="00B8363E" w:rsidP="00B8363E">
            <w:pPr>
              <w:jc w:val="right"/>
              <w:rPr>
                <w:sz w:val="20"/>
                <w:szCs w:val="20"/>
              </w:rPr>
            </w:pPr>
          </w:p>
        </w:tc>
        <w:tc>
          <w:tcPr>
            <w:tcW w:w="1069" w:type="dxa"/>
          </w:tcPr>
          <w:p w:rsidR="00B8363E" w:rsidRPr="009F1300" w:rsidRDefault="00B8363E" w:rsidP="00B8363E">
            <w:pPr>
              <w:jc w:val="right"/>
              <w:rPr>
                <w:sz w:val="20"/>
                <w:szCs w:val="20"/>
              </w:rPr>
            </w:pPr>
          </w:p>
        </w:tc>
        <w:tc>
          <w:tcPr>
            <w:tcW w:w="1037" w:type="dxa"/>
          </w:tcPr>
          <w:p w:rsidR="00B8363E" w:rsidRPr="009F1300" w:rsidRDefault="00B8363E" w:rsidP="00B8363E">
            <w:pPr>
              <w:jc w:val="right"/>
              <w:rPr>
                <w:sz w:val="20"/>
                <w:szCs w:val="20"/>
              </w:rPr>
            </w:pPr>
          </w:p>
        </w:tc>
        <w:tc>
          <w:tcPr>
            <w:tcW w:w="1073" w:type="dxa"/>
            <w:shd w:val="clear" w:color="auto" w:fill="auto"/>
            <w:noWrap/>
            <w:vAlign w:val="bottom"/>
          </w:tcPr>
          <w:p w:rsidR="00B8363E" w:rsidRPr="009F1300" w:rsidRDefault="00B8363E" w:rsidP="00B8363E">
            <w:pPr>
              <w:jc w:val="right"/>
              <w:rPr>
                <w:sz w:val="20"/>
                <w:szCs w:val="20"/>
              </w:rPr>
            </w:pPr>
          </w:p>
        </w:tc>
      </w:tr>
      <w:tr w:rsidR="00B8363E" w:rsidRPr="009F1300" w:rsidTr="00B8363E">
        <w:trPr>
          <w:trHeight w:val="239"/>
        </w:trPr>
        <w:tc>
          <w:tcPr>
            <w:tcW w:w="673" w:type="dxa"/>
            <w:shd w:val="clear" w:color="auto" w:fill="auto"/>
            <w:noWrap/>
            <w:vAlign w:val="bottom"/>
          </w:tcPr>
          <w:p w:rsidR="00B8363E" w:rsidRPr="009F1300" w:rsidRDefault="00B8363E" w:rsidP="00B8363E">
            <w:pPr>
              <w:jc w:val="right"/>
            </w:pPr>
            <w:r w:rsidRPr="009F1300">
              <w:t>21</w:t>
            </w:r>
          </w:p>
        </w:tc>
        <w:tc>
          <w:tcPr>
            <w:tcW w:w="3340" w:type="dxa"/>
            <w:shd w:val="clear" w:color="auto" w:fill="auto"/>
            <w:vAlign w:val="bottom"/>
          </w:tcPr>
          <w:p w:rsidR="00B8363E" w:rsidRPr="009F1300" w:rsidRDefault="00B8363E" w:rsidP="00B8363E">
            <w:pPr>
              <w:rPr>
                <w:lang w:val="ru-RU"/>
              </w:rPr>
            </w:pPr>
            <w:r w:rsidRPr="009F1300">
              <w:rPr>
                <w:lang w:val="ru-RU"/>
              </w:rPr>
              <w:t>Четкице за ликовно,10</w:t>
            </w:r>
          </w:p>
        </w:tc>
        <w:tc>
          <w:tcPr>
            <w:tcW w:w="1136" w:type="dxa"/>
            <w:shd w:val="clear" w:color="auto" w:fill="auto"/>
            <w:noWrap/>
            <w:vAlign w:val="bottom"/>
          </w:tcPr>
          <w:p w:rsidR="00B8363E" w:rsidRPr="009F1300" w:rsidRDefault="00B8363E" w:rsidP="00B8363E">
            <w:pPr>
              <w:jc w:val="center"/>
              <w:rPr>
                <w:lang w:val="sr-Cyrl-CS"/>
              </w:rPr>
            </w:pPr>
            <w:r w:rsidRPr="009F1300">
              <w:rPr>
                <w:lang w:val="sr-Cyrl-CS"/>
              </w:rPr>
              <w:t>ком</w:t>
            </w:r>
          </w:p>
        </w:tc>
        <w:tc>
          <w:tcPr>
            <w:tcW w:w="1125" w:type="dxa"/>
            <w:shd w:val="clear" w:color="auto" w:fill="auto"/>
            <w:noWrap/>
            <w:vAlign w:val="bottom"/>
          </w:tcPr>
          <w:p w:rsidR="00B8363E" w:rsidRPr="009F1300" w:rsidRDefault="00B8363E" w:rsidP="00B8363E">
            <w:pPr>
              <w:jc w:val="right"/>
              <w:rPr>
                <w:color w:val="000000"/>
                <w:sz w:val="20"/>
                <w:szCs w:val="20"/>
                <w:lang w:val="sr-Cyrl-CS"/>
              </w:rPr>
            </w:pPr>
            <w:r>
              <w:rPr>
                <w:color w:val="000000"/>
                <w:sz w:val="20"/>
                <w:szCs w:val="20"/>
                <w:lang w:val="sr-Cyrl-CS"/>
              </w:rPr>
              <w:t>5</w:t>
            </w:r>
            <w:r w:rsidRPr="009F1300">
              <w:rPr>
                <w:color w:val="000000"/>
                <w:sz w:val="20"/>
                <w:szCs w:val="20"/>
                <w:lang w:val="sr-Cyrl-CS"/>
              </w:rPr>
              <w:t>0</w:t>
            </w:r>
          </w:p>
        </w:tc>
        <w:tc>
          <w:tcPr>
            <w:tcW w:w="1111" w:type="dxa"/>
            <w:shd w:val="clear" w:color="auto" w:fill="auto"/>
            <w:noWrap/>
            <w:vAlign w:val="bottom"/>
          </w:tcPr>
          <w:p w:rsidR="00B8363E" w:rsidRPr="009F1300" w:rsidRDefault="00B8363E" w:rsidP="00B8363E">
            <w:pPr>
              <w:jc w:val="right"/>
              <w:rPr>
                <w:sz w:val="20"/>
                <w:szCs w:val="20"/>
              </w:rPr>
            </w:pPr>
          </w:p>
        </w:tc>
        <w:tc>
          <w:tcPr>
            <w:tcW w:w="1069" w:type="dxa"/>
          </w:tcPr>
          <w:p w:rsidR="00B8363E" w:rsidRPr="009F1300" w:rsidRDefault="00B8363E" w:rsidP="00B8363E">
            <w:pPr>
              <w:jc w:val="right"/>
              <w:rPr>
                <w:sz w:val="20"/>
                <w:szCs w:val="20"/>
              </w:rPr>
            </w:pPr>
          </w:p>
        </w:tc>
        <w:tc>
          <w:tcPr>
            <w:tcW w:w="1037" w:type="dxa"/>
          </w:tcPr>
          <w:p w:rsidR="00B8363E" w:rsidRPr="009F1300" w:rsidRDefault="00B8363E" w:rsidP="00B8363E">
            <w:pPr>
              <w:jc w:val="right"/>
              <w:rPr>
                <w:sz w:val="20"/>
                <w:szCs w:val="20"/>
              </w:rPr>
            </w:pPr>
          </w:p>
        </w:tc>
        <w:tc>
          <w:tcPr>
            <w:tcW w:w="1073" w:type="dxa"/>
            <w:shd w:val="clear" w:color="auto" w:fill="auto"/>
            <w:noWrap/>
            <w:vAlign w:val="bottom"/>
          </w:tcPr>
          <w:p w:rsidR="00B8363E" w:rsidRPr="009F1300" w:rsidRDefault="00B8363E" w:rsidP="00B8363E">
            <w:pPr>
              <w:jc w:val="right"/>
              <w:rPr>
                <w:sz w:val="20"/>
                <w:szCs w:val="20"/>
              </w:rPr>
            </w:pPr>
          </w:p>
        </w:tc>
      </w:tr>
      <w:tr w:rsidR="00B8363E" w:rsidRPr="009F1300" w:rsidTr="00B8363E">
        <w:trPr>
          <w:trHeight w:val="239"/>
        </w:trPr>
        <w:tc>
          <w:tcPr>
            <w:tcW w:w="673" w:type="dxa"/>
            <w:shd w:val="clear" w:color="auto" w:fill="auto"/>
            <w:noWrap/>
            <w:vAlign w:val="bottom"/>
          </w:tcPr>
          <w:p w:rsidR="00B8363E" w:rsidRPr="009F1300" w:rsidRDefault="00B8363E" w:rsidP="00B8363E">
            <w:pPr>
              <w:jc w:val="right"/>
            </w:pPr>
            <w:r w:rsidRPr="009F1300">
              <w:t>22</w:t>
            </w:r>
          </w:p>
        </w:tc>
        <w:tc>
          <w:tcPr>
            <w:tcW w:w="3340" w:type="dxa"/>
            <w:shd w:val="clear" w:color="auto" w:fill="auto"/>
            <w:vAlign w:val="bottom"/>
          </w:tcPr>
          <w:p w:rsidR="00B8363E" w:rsidRPr="009F1300" w:rsidRDefault="00B8363E" w:rsidP="00B8363E">
            <w:pPr>
              <w:rPr>
                <w:lang w:val="ru-RU"/>
              </w:rPr>
            </w:pPr>
            <w:r w:rsidRPr="009F1300">
              <w:rPr>
                <w:lang w:val="ru-RU"/>
              </w:rPr>
              <w:t>Колаж папир самолепљиви ,10 листова,  Б-5</w:t>
            </w:r>
          </w:p>
        </w:tc>
        <w:tc>
          <w:tcPr>
            <w:tcW w:w="1136" w:type="dxa"/>
            <w:shd w:val="clear" w:color="auto" w:fill="auto"/>
            <w:noWrap/>
            <w:vAlign w:val="bottom"/>
          </w:tcPr>
          <w:p w:rsidR="00B8363E" w:rsidRPr="009F1300" w:rsidRDefault="00B8363E" w:rsidP="00B8363E">
            <w:pPr>
              <w:jc w:val="center"/>
              <w:rPr>
                <w:lang w:val="sr-Cyrl-CS"/>
              </w:rPr>
            </w:pPr>
            <w:r w:rsidRPr="009F1300">
              <w:rPr>
                <w:lang w:val="sr-Cyrl-CS"/>
              </w:rPr>
              <w:t>ком</w:t>
            </w:r>
          </w:p>
        </w:tc>
        <w:tc>
          <w:tcPr>
            <w:tcW w:w="1125" w:type="dxa"/>
            <w:shd w:val="clear" w:color="auto" w:fill="auto"/>
            <w:noWrap/>
            <w:vAlign w:val="bottom"/>
          </w:tcPr>
          <w:p w:rsidR="00B8363E" w:rsidRPr="009F1300" w:rsidRDefault="00B8363E" w:rsidP="00B8363E">
            <w:pPr>
              <w:jc w:val="right"/>
              <w:rPr>
                <w:color w:val="000000"/>
                <w:sz w:val="20"/>
                <w:szCs w:val="20"/>
                <w:lang w:val="sr-Cyrl-CS"/>
              </w:rPr>
            </w:pPr>
            <w:r>
              <w:rPr>
                <w:color w:val="000000"/>
                <w:sz w:val="20"/>
                <w:szCs w:val="20"/>
                <w:lang w:val="sr-Cyrl-CS"/>
              </w:rPr>
              <w:t>3</w:t>
            </w:r>
            <w:r w:rsidRPr="009F1300">
              <w:rPr>
                <w:color w:val="000000"/>
                <w:sz w:val="20"/>
                <w:szCs w:val="20"/>
                <w:lang w:val="sr-Cyrl-CS"/>
              </w:rPr>
              <w:t>00</w:t>
            </w:r>
          </w:p>
        </w:tc>
        <w:tc>
          <w:tcPr>
            <w:tcW w:w="1111" w:type="dxa"/>
            <w:shd w:val="clear" w:color="auto" w:fill="auto"/>
            <w:noWrap/>
            <w:vAlign w:val="bottom"/>
          </w:tcPr>
          <w:p w:rsidR="00B8363E" w:rsidRPr="009F1300" w:rsidRDefault="00B8363E" w:rsidP="00B8363E">
            <w:pPr>
              <w:jc w:val="right"/>
              <w:rPr>
                <w:sz w:val="20"/>
                <w:szCs w:val="20"/>
              </w:rPr>
            </w:pPr>
          </w:p>
        </w:tc>
        <w:tc>
          <w:tcPr>
            <w:tcW w:w="1069" w:type="dxa"/>
          </w:tcPr>
          <w:p w:rsidR="00B8363E" w:rsidRPr="009F1300" w:rsidRDefault="00B8363E" w:rsidP="00B8363E">
            <w:pPr>
              <w:jc w:val="right"/>
              <w:rPr>
                <w:sz w:val="20"/>
                <w:szCs w:val="20"/>
              </w:rPr>
            </w:pPr>
          </w:p>
        </w:tc>
        <w:tc>
          <w:tcPr>
            <w:tcW w:w="1037" w:type="dxa"/>
          </w:tcPr>
          <w:p w:rsidR="00B8363E" w:rsidRPr="009F1300" w:rsidRDefault="00B8363E" w:rsidP="00B8363E">
            <w:pPr>
              <w:jc w:val="right"/>
              <w:rPr>
                <w:sz w:val="20"/>
                <w:szCs w:val="20"/>
              </w:rPr>
            </w:pPr>
          </w:p>
        </w:tc>
        <w:tc>
          <w:tcPr>
            <w:tcW w:w="1073" w:type="dxa"/>
            <w:shd w:val="clear" w:color="auto" w:fill="auto"/>
            <w:noWrap/>
            <w:vAlign w:val="bottom"/>
          </w:tcPr>
          <w:p w:rsidR="00B8363E" w:rsidRPr="009F1300" w:rsidRDefault="00B8363E" w:rsidP="00B8363E">
            <w:pPr>
              <w:jc w:val="right"/>
              <w:rPr>
                <w:sz w:val="20"/>
                <w:szCs w:val="20"/>
              </w:rPr>
            </w:pPr>
          </w:p>
        </w:tc>
      </w:tr>
      <w:tr w:rsidR="00B8363E" w:rsidRPr="009F1300" w:rsidTr="00B8363E">
        <w:trPr>
          <w:trHeight w:val="239"/>
        </w:trPr>
        <w:tc>
          <w:tcPr>
            <w:tcW w:w="673" w:type="dxa"/>
            <w:shd w:val="clear" w:color="auto" w:fill="auto"/>
            <w:noWrap/>
            <w:vAlign w:val="bottom"/>
          </w:tcPr>
          <w:p w:rsidR="00B8363E" w:rsidRPr="009F1300" w:rsidRDefault="00B8363E" w:rsidP="00B8363E">
            <w:pPr>
              <w:jc w:val="right"/>
            </w:pPr>
            <w:r w:rsidRPr="009F1300">
              <w:t>23</w:t>
            </w:r>
          </w:p>
        </w:tc>
        <w:tc>
          <w:tcPr>
            <w:tcW w:w="3340" w:type="dxa"/>
            <w:shd w:val="clear" w:color="auto" w:fill="auto"/>
            <w:vAlign w:val="bottom"/>
          </w:tcPr>
          <w:p w:rsidR="00B8363E" w:rsidRPr="009F1300" w:rsidRDefault="00B8363E" w:rsidP="00B8363E">
            <w:pPr>
              <w:rPr>
                <w:lang w:val="sr-Cyrl-CS"/>
              </w:rPr>
            </w:pPr>
            <w:r w:rsidRPr="009F1300">
              <w:rPr>
                <w:lang w:val="sr-Cyrl-CS"/>
              </w:rPr>
              <w:t xml:space="preserve">Мине за техничку оловку 0,5  </w:t>
            </w:r>
          </w:p>
        </w:tc>
        <w:tc>
          <w:tcPr>
            <w:tcW w:w="1136" w:type="dxa"/>
            <w:shd w:val="clear" w:color="auto" w:fill="auto"/>
            <w:noWrap/>
            <w:vAlign w:val="bottom"/>
          </w:tcPr>
          <w:p w:rsidR="00B8363E" w:rsidRPr="009F1300" w:rsidRDefault="00B8363E" w:rsidP="00B8363E">
            <w:pPr>
              <w:jc w:val="center"/>
              <w:rPr>
                <w:lang w:val="sr-Cyrl-CS"/>
              </w:rPr>
            </w:pPr>
            <w:r w:rsidRPr="009F1300">
              <w:rPr>
                <w:lang w:val="sr-Cyrl-CS"/>
              </w:rPr>
              <w:t>фиола</w:t>
            </w:r>
          </w:p>
        </w:tc>
        <w:tc>
          <w:tcPr>
            <w:tcW w:w="1125" w:type="dxa"/>
            <w:shd w:val="clear" w:color="auto" w:fill="auto"/>
            <w:noWrap/>
            <w:vAlign w:val="bottom"/>
          </w:tcPr>
          <w:p w:rsidR="00B8363E" w:rsidRPr="009F1300" w:rsidRDefault="00B8363E" w:rsidP="00B8363E">
            <w:pPr>
              <w:jc w:val="right"/>
              <w:rPr>
                <w:color w:val="000000"/>
                <w:sz w:val="20"/>
                <w:szCs w:val="20"/>
                <w:lang w:val="sr-Cyrl-CS"/>
              </w:rPr>
            </w:pPr>
            <w:r>
              <w:rPr>
                <w:color w:val="000000"/>
                <w:sz w:val="20"/>
                <w:szCs w:val="20"/>
                <w:lang w:val="sr-Cyrl-CS"/>
              </w:rPr>
              <w:t>20</w:t>
            </w:r>
            <w:r w:rsidRPr="009F1300">
              <w:rPr>
                <w:color w:val="000000"/>
                <w:sz w:val="20"/>
                <w:szCs w:val="20"/>
                <w:lang w:val="sr-Cyrl-CS"/>
              </w:rPr>
              <w:t>0</w:t>
            </w:r>
          </w:p>
        </w:tc>
        <w:tc>
          <w:tcPr>
            <w:tcW w:w="1111" w:type="dxa"/>
            <w:shd w:val="clear" w:color="auto" w:fill="auto"/>
            <w:noWrap/>
            <w:vAlign w:val="bottom"/>
          </w:tcPr>
          <w:p w:rsidR="00B8363E" w:rsidRPr="009F1300" w:rsidRDefault="00B8363E" w:rsidP="00B8363E">
            <w:pPr>
              <w:jc w:val="right"/>
              <w:rPr>
                <w:sz w:val="20"/>
                <w:szCs w:val="20"/>
              </w:rPr>
            </w:pPr>
          </w:p>
        </w:tc>
        <w:tc>
          <w:tcPr>
            <w:tcW w:w="1069" w:type="dxa"/>
          </w:tcPr>
          <w:p w:rsidR="00B8363E" w:rsidRPr="009F1300" w:rsidRDefault="00B8363E" w:rsidP="00B8363E">
            <w:pPr>
              <w:jc w:val="right"/>
              <w:rPr>
                <w:sz w:val="20"/>
                <w:szCs w:val="20"/>
              </w:rPr>
            </w:pPr>
          </w:p>
        </w:tc>
        <w:tc>
          <w:tcPr>
            <w:tcW w:w="1037" w:type="dxa"/>
          </w:tcPr>
          <w:p w:rsidR="00B8363E" w:rsidRPr="009F1300" w:rsidRDefault="00B8363E" w:rsidP="00B8363E">
            <w:pPr>
              <w:jc w:val="right"/>
              <w:rPr>
                <w:sz w:val="20"/>
                <w:szCs w:val="20"/>
              </w:rPr>
            </w:pPr>
          </w:p>
        </w:tc>
        <w:tc>
          <w:tcPr>
            <w:tcW w:w="1073" w:type="dxa"/>
            <w:shd w:val="clear" w:color="auto" w:fill="auto"/>
            <w:noWrap/>
            <w:vAlign w:val="bottom"/>
          </w:tcPr>
          <w:p w:rsidR="00B8363E" w:rsidRPr="009F1300" w:rsidRDefault="00B8363E" w:rsidP="00B8363E">
            <w:pPr>
              <w:jc w:val="right"/>
              <w:rPr>
                <w:sz w:val="20"/>
                <w:szCs w:val="20"/>
              </w:rPr>
            </w:pPr>
          </w:p>
        </w:tc>
      </w:tr>
      <w:tr w:rsidR="00B8363E" w:rsidRPr="009F1300" w:rsidTr="00B8363E">
        <w:trPr>
          <w:trHeight w:val="455"/>
        </w:trPr>
        <w:tc>
          <w:tcPr>
            <w:tcW w:w="673" w:type="dxa"/>
            <w:shd w:val="clear" w:color="auto" w:fill="auto"/>
            <w:noWrap/>
            <w:vAlign w:val="bottom"/>
          </w:tcPr>
          <w:p w:rsidR="00B8363E" w:rsidRPr="009F1300" w:rsidRDefault="00B8363E" w:rsidP="00B8363E">
            <w:pPr>
              <w:jc w:val="right"/>
            </w:pPr>
            <w:r w:rsidRPr="009F1300">
              <w:t>24</w:t>
            </w:r>
          </w:p>
        </w:tc>
        <w:tc>
          <w:tcPr>
            <w:tcW w:w="3340" w:type="dxa"/>
            <w:shd w:val="clear" w:color="auto" w:fill="auto"/>
            <w:vAlign w:val="bottom"/>
          </w:tcPr>
          <w:p w:rsidR="00B8363E" w:rsidRPr="009F1300" w:rsidRDefault="00B8363E" w:rsidP="00B8363E">
            <w:pPr>
              <w:rPr>
                <w:lang w:val="ru-RU"/>
              </w:rPr>
            </w:pPr>
            <w:r w:rsidRPr="009F1300">
              <w:rPr>
                <w:lang w:val="ru-RU"/>
              </w:rPr>
              <w:t xml:space="preserve">Лепак  у туби, 40 гр  </w:t>
            </w:r>
          </w:p>
        </w:tc>
        <w:tc>
          <w:tcPr>
            <w:tcW w:w="1136" w:type="dxa"/>
            <w:shd w:val="clear" w:color="auto" w:fill="auto"/>
            <w:noWrap/>
            <w:vAlign w:val="bottom"/>
          </w:tcPr>
          <w:p w:rsidR="00B8363E" w:rsidRPr="009F1300" w:rsidRDefault="00B8363E" w:rsidP="00B8363E">
            <w:pPr>
              <w:jc w:val="center"/>
              <w:rPr>
                <w:lang w:val="sr-Cyrl-CS"/>
              </w:rPr>
            </w:pPr>
            <w:r w:rsidRPr="009F1300">
              <w:rPr>
                <w:lang w:val="sr-Cyrl-CS"/>
              </w:rPr>
              <w:t>ком</w:t>
            </w:r>
          </w:p>
        </w:tc>
        <w:tc>
          <w:tcPr>
            <w:tcW w:w="1125" w:type="dxa"/>
            <w:shd w:val="clear" w:color="auto" w:fill="auto"/>
            <w:noWrap/>
            <w:vAlign w:val="bottom"/>
          </w:tcPr>
          <w:p w:rsidR="00B8363E" w:rsidRPr="009F1300" w:rsidRDefault="00B8363E" w:rsidP="00B8363E">
            <w:pPr>
              <w:jc w:val="right"/>
              <w:rPr>
                <w:color w:val="000000"/>
                <w:sz w:val="20"/>
                <w:szCs w:val="20"/>
                <w:lang w:val="sr-Cyrl-CS"/>
              </w:rPr>
            </w:pPr>
            <w:r>
              <w:rPr>
                <w:color w:val="000000"/>
                <w:sz w:val="20"/>
                <w:szCs w:val="20"/>
                <w:lang w:val="sr-Cyrl-CS"/>
              </w:rPr>
              <w:t>5</w:t>
            </w:r>
            <w:r w:rsidRPr="009F1300">
              <w:rPr>
                <w:color w:val="000000"/>
                <w:sz w:val="20"/>
                <w:szCs w:val="20"/>
                <w:lang w:val="sr-Cyrl-CS"/>
              </w:rPr>
              <w:t>00</w:t>
            </w:r>
          </w:p>
        </w:tc>
        <w:tc>
          <w:tcPr>
            <w:tcW w:w="1111" w:type="dxa"/>
            <w:shd w:val="clear" w:color="auto" w:fill="auto"/>
            <w:noWrap/>
            <w:vAlign w:val="bottom"/>
          </w:tcPr>
          <w:p w:rsidR="00B8363E" w:rsidRPr="009F1300" w:rsidRDefault="00B8363E" w:rsidP="00B8363E">
            <w:pPr>
              <w:jc w:val="right"/>
              <w:rPr>
                <w:sz w:val="20"/>
                <w:szCs w:val="20"/>
              </w:rPr>
            </w:pPr>
          </w:p>
        </w:tc>
        <w:tc>
          <w:tcPr>
            <w:tcW w:w="1069" w:type="dxa"/>
          </w:tcPr>
          <w:p w:rsidR="00B8363E" w:rsidRPr="009F1300" w:rsidRDefault="00B8363E" w:rsidP="00B8363E">
            <w:pPr>
              <w:jc w:val="right"/>
              <w:rPr>
                <w:sz w:val="20"/>
                <w:szCs w:val="20"/>
              </w:rPr>
            </w:pPr>
          </w:p>
        </w:tc>
        <w:tc>
          <w:tcPr>
            <w:tcW w:w="1037" w:type="dxa"/>
          </w:tcPr>
          <w:p w:rsidR="00B8363E" w:rsidRPr="009F1300" w:rsidRDefault="00B8363E" w:rsidP="00B8363E">
            <w:pPr>
              <w:jc w:val="right"/>
              <w:rPr>
                <w:sz w:val="20"/>
                <w:szCs w:val="20"/>
              </w:rPr>
            </w:pPr>
          </w:p>
        </w:tc>
        <w:tc>
          <w:tcPr>
            <w:tcW w:w="1073" w:type="dxa"/>
            <w:shd w:val="clear" w:color="auto" w:fill="auto"/>
            <w:noWrap/>
            <w:vAlign w:val="bottom"/>
          </w:tcPr>
          <w:p w:rsidR="00B8363E" w:rsidRPr="009F1300" w:rsidRDefault="00B8363E" w:rsidP="00B8363E">
            <w:pPr>
              <w:jc w:val="right"/>
              <w:rPr>
                <w:sz w:val="20"/>
                <w:szCs w:val="20"/>
              </w:rPr>
            </w:pPr>
          </w:p>
        </w:tc>
      </w:tr>
      <w:tr w:rsidR="00B8363E" w:rsidRPr="009F1300" w:rsidTr="00B8363E">
        <w:trPr>
          <w:trHeight w:val="455"/>
        </w:trPr>
        <w:tc>
          <w:tcPr>
            <w:tcW w:w="673" w:type="dxa"/>
            <w:shd w:val="clear" w:color="auto" w:fill="auto"/>
            <w:noWrap/>
            <w:vAlign w:val="bottom"/>
          </w:tcPr>
          <w:p w:rsidR="00B8363E" w:rsidRPr="0039487C" w:rsidRDefault="00B8363E" w:rsidP="00B8363E">
            <w:pPr>
              <w:jc w:val="right"/>
            </w:pPr>
            <w:r>
              <w:t>25.</w:t>
            </w:r>
          </w:p>
        </w:tc>
        <w:tc>
          <w:tcPr>
            <w:tcW w:w="3340" w:type="dxa"/>
            <w:shd w:val="clear" w:color="auto" w:fill="auto"/>
            <w:vAlign w:val="bottom"/>
          </w:tcPr>
          <w:p w:rsidR="00B8363E" w:rsidRPr="009F1300" w:rsidRDefault="00B8363E" w:rsidP="00B8363E">
            <w:pPr>
              <w:rPr>
                <w:lang w:val="ru-RU"/>
              </w:rPr>
            </w:pPr>
            <w:r>
              <w:rPr>
                <w:lang w:val="ru-RU"/>
              </w:rPr>
              <w:t>Перница, комплетна</w:t>
            </w:r>
          </w:p>
        </w:tc>
        <w:tc>
          <w:tcPr>
            <w:tcW w:w="1136" w:type="dxa"/>
            <w:shd w:val="clear" w:color="auto" w:fill="auto"/>
            <w:noWrap/>
            <w:vAlign w:val="bottom"/>
          </w:tcPr>
          <w:p w:rsidR="00B8363E" w:rsidRPr="009F1300" w:rsidRDefault="00B8363E" w:rsidP="00B8363E">
            <w:pPr>
              <w:jc w:val="center"/>
              <w:rPr>
                <w:lang w:val="sr-Cyrl-CS"/>
              </w:rPr>
            </w:pPr>
            <w:r>
              <w:rPr>
                <w:lang w:val="sr-Cyrl-CS"/>
              </w:rPr>
              <w:t>ком</w:t>
            </w:r>
          </w:p>
        </w:tc>
        <w:tc>
          <w:tcPr>
            <w:tcW w:w="1125" w:type="dxa"/>
            <w:shd w:val="clear" w:color="auto" w:fill="auto"/>
            <w:noWrap/>
            <w:vAlign w:val="bottom"/>
          </w:tcPr>
          <w:p w:rsidR="00B8363E" w:rsidRPr="009F1300" w:rsidRDefault="00B8363E" w:rsidP="00B8363E">
            <w:pPr>
              <w:jc w:val="right"/>
              <w:rPr>
                <w:color w:val="000000"/>
                <w:sz w:val="20"/>
                <w:szCs w:val="20"/>
                <w:lang w:val="sr-Cyrl-CS"/>
              </w:rPr>
            </w:pPr>
            <w:r>
              <w:rPr>
                <w:color w:val="000000"/>
                <w:sz w:val="20"/>
                <w:szCs w:val="20"/>
                <w:lang w:val="sr-Cyrl-CS"/>
              </w:rPr>
              <w:t>150</w:t>
            </w:r>
          </w:p>
        </w:tc>
        <w:tc>
          <w:tcPr>
            <w:tcW w:w="1111" w:type="dxa"/>
            <w:shd w:val="clear" w:color="auto" w:fill="auto"/>
            <w:noWrap/>
            <w:vAlign w:val="bottom"/>
          </w:tcPr>
          <w:p w:rsidR="00B8363E" w:rsidRPr="009F1300" w:rsidRDefault="00B8363E" w:rsidP="00B8363E">
            <w:pPr>
              <w:jc w:val="right"/>
              <w:rPr>
                <w:sz w:val="20"/>
                <w:szCs w:val="20"/>
              </w:rPr>
            </w:pPr>
          </w:p>
        </w:tc>
        <w:tc>
          <w:tcPr>
            <w:tcW w:w="1069" w:type="dxa"/>
          </w:tcPr>
          <w:p w:rsidR="00B8363E" w:rsidRPr="009F1300" w:rsidRDefault="00B8363E" w:rsidP="00B8363E">
            <w:pPr>
              <w:jc w:val="right"/>
              <w:rPr>
                <w:sz w:val="20"/>
                <w:szCs w:val="20"/>
              </w:rPr>
            </w:pPr>
          </w:p>
        </w:tc>
        <w:tc>
          <w:tcPr>
            <w:tcW w:w="1037" w:type="dxa"/>
          </w:tcPr>
          <w:p w:rsidR="00B8363E" w:rsidRPr="009F1300" w:rsidRDefault="00B8363E" w:rsidP="00B8363E">
            <w:pPr>
              <w:jc w:val="right"/>
              <w:rPr>
                <w:sz w:val="20"/>
                <w:szCs w:val="20"/>
              </w:rPr>
            </w:pPr>
          </w:p>
        </w:tc>
        <w:tc>
          <w:tcPr>
            <w:tcW w:w="1073" w:type="dxa"/>
            <w:shd w:val="clear" w:color="auto" w:fill="auto"/>
            <w:noWrap/>
            <w:vAlign w:val="bottom"/>
          </w:tcPr>
          <w:p w:rsidR="00B8363E" w:rsidRPr="009F1300" w:rsidRDefault="00B8363E" w:rsidP="00B8363E">
            <w:pPr>
              <w:jc w:val="right"/>
              <w:rPr>
                <w:sz w:val="20"/>
                <w:szCs w:val="20"/>
              </w:rPr>
            </w:pPr>
          </w:p>
        </w:tc>
      </w:tr>
      <w:tr w:rsidR="00B8363E" w:rsidRPr="009F1300" w:rsidTr="00B8363E">
        <w:trPr>
          <w:trHeight w:val="455"/>
        </w:trPr>
        <w:tc>
          <w:tcPr>
            <w:tcW w:w="673" w:type="dxa"/>
            <w:shd w:val="clear" w:color="auto" w:fill="auto"/>
            <w:noWrap/>
            <w:vAlign w:val="bottom"/>
          </w:tcPr>
          <w:p w:rsidR="00B8363E" w:rsidRDefault="00B8363E" w:rsidP="00B8363E">
            <w:pPr>
              <w:jc w:val="right"/>
            </w:pPr>
            <w:r>
              <w:t>26.</w:t>
            </w:r>
          </w:p>
        </w:tc>
        <w:tc>
          <w:tcPr>
            <w:tcW w:w="3340" w:type="dxa"/>
            <w:shd w:val="clear" w:color="auto" w:fill="auto"/>
            <w:vAlign w:val="bottom"/>
          </w:tcPr>
          <w:p w:rsidR="00B8363E" w:rsidRDefault="00B8363E" w:rsidP="00B8363E">
            <w:pPr>
              <w:rPr>
                <w:lang w:val="ru-RU"/>
              </w:rPr>
            </w:pPr>
            <w:r>
              <w:rPr>
                <w:lang w:val="ru-RU"/>
              </w:rPr>
              <w:t xml:space="preserve">Туш , плави/црни </w:t>
            </w:r>
          </w:p>
        </w:tc>
        <w:tc>
          <w:tcPr>
            <w:tcW w:w="1136" w:type="dxa"/>
            <w:shd w:val="clear" w:color="auto" w:fill="auto"/>
            <w:noWrap/>
            <w:vAlign w:val="bottom"/>
          </w:tcPr>
          <w:p w:rsidR="00B8363E" w:rsidRDefault="00B8363E" w:rsidP="00B8363E">
            <w:pPr>
              <w:jc w:val="center"/>
              <w:rPr>
                <w:lang w:val="sr-Cyrl-CS"/>
              </w:rPr>
            </w:pPr>
            <w:r>
              <w:rPr>
                <w:lang w:val="sr-Cyrl-CS"/>
              </w:rPr>
              <w:t>ком</w:t>
            </w:r>
          </w:p>
        </w:tc>
        <w:tc>
          <w:tcPr>
            <w:tcW w:w="1125" w:type="dxa"/>
            <w:shd w:val="clear" w:color="auto" w:fill="auto"/>
            <w:noWrap/>
            <w:vAlign w:val="bottom"/>
          </w:tcPr>
          <w:p w:rsidR="00B8363E" w:rsidRDefault="00B8363E" w:rsidP="00B8363E">
            <w:pPr>
              <w:jc w:val="right"/>
              <w:rPr>
                <w:color w:val="000000"/>
                <w:sz w:val="20"/>
                <w:szCs w:val="20"/>
                <w:lang w:val="sr-Cyrl-CS"/>
              </w:rPr>
            </w:pPr>
            <w:r>
              <w:rPr>
                <w:color w:val="000000"/>
                <w:sz w:val="20"/>
                <w:szCs w:val="20"/>
                <w:lang w:val="sr-Cyrl-CS"/>
              </w:rPr>
              <w:t>10</w:t>
            </w:r>
          </w:p>
        </w:tc>
        <w:tc>
          <w:tcPr>
            <w:tcW w:w="1111" w:type="dxa"/>
            <w:shd w:val="clear" w:color="auto" w:fill="auto"/>
            <w:noWrap/>
            <w:vAlign w:val="bottom"/>
          </w:tcPr>
          <w:p w:rsidR="00B8363E" w:rsidRPr="009F1300" w:rsidRDefault="00B8363E" w:rsidP="00B8363E">
            <w:pPr>
              <w:jc w:val="right"/>
              <w:rPr>
                <w:sz w:val="20"/>
                <w:szCs w:val="20"/>
              </w:rPr>
            </w:pPr>
          </w:p>
        </w:tc>
        <w:tc>
          <w:tcPr>
            <w:tcW w:w="1069" w:type="dxa"/>
          </w:tcPr>
          <w:p w:rsidR="00B8363E" w:rsidRPr="009F1300" w:rsidRDefault="00B8363E" w:rsidP="00B8363E">
            <w:pPr>
              <w:jc w:val="right"/>
              <w:rPr>
                <w:sz w:val="20"/>
                <w:szCs w:val="20"/>
              </w:rPr>
            </w:pPr>
          </w:p>
        </w:tc>
        <w:tc>
          <w:tcPr>
            <w:tcW w:w="1037" w:type="dxa"/>
          </w:tcPr>
          <w:p w:rsidR="00B8363E" w:rsidRPr="009F1300" w:rsidRDefault="00B8363E" w:rsidP="00B8363E">
            <w:pPr>
              <w:jc w:val="right"/>
              <w:rPr>
                <w:sz w:val="20"/>
                <w:szCs w:val="20"/>
              </w:rPr>
            </w:pPr>
          </w:p>
        </w:tc>
        <w:tc>
          <w:tcPr>
            <w:tcW w:w="1073" w:type="dxa"/>
            <w:shd w:val="clear" w:color="auto" w:fill="auto"/>
            <w:noWrap/>
            <w:vAlign w:val="bottom"/>
          </w:tcPr>
          <w:p w:rsidR="00B8363E" w:rsidRPr="009F1300" w:rsidRDefault="00B8363E" w:rsidP="00B8363E">
            <w:pPr>
              <w:jc w:val="right"/>
              <w:rPr>
                <w:sz w:val="20"/>
                <w:szCs w:val="20"/>
              </w:rPr>
            </w:pPr>
          </w:p>
        </w:tc>
      </w:tr>
      <w:tr w:rsidR="00B8363E" w:rsidRPr="009F1300" w:rsidTr="00B8363E">
        <w:trPr>
          <w:trHeight w:val="455"/>
        </w:trPr>
        <w:tc>
          <w:tcPr>
            <w:tcW w:w="673" w:type="dxa"/>
            <w:shd w:val="clear" w:color="auto" w:fill="auto"/>
            <w:noWrap/>
            <w:vAlign w:val="bottom"/>
          </w:tcPr>
          <w:p w:rsidR="00B8363E" w:rsidRDefault="00B8363E" w:rsidP="00B8363E">
            <w:pPr>
              <w:jc w:val="right"/>
            </w:pPr>
            <w:r>
              <w:t>27.</w:t>
            </w:r>
          </w:p>
        </w:tc>
        <w:tc>
          <w:tcPr>
            <w:tcW w:w="3340" w:type="dxa"/>
            <w:shd w:val="clear" w:color="auto" w:fill="auto"/>
            <w:vAlign w:val="bottom"/>
          </w:tcPr>
          <w:p w:rsidR="00B8363E" w:rsidRDefault="00B8363E" w:rsidP="00B8363E">
            <w:pPr>
              <w:rPr>
                <w:lang w:val="ru-RU"/>
              </w:rPr>
            </w:pPr>
            <w:r>
              <w:rPr>
                <w:lang w:val="ru-RU"/>
              </w:rPr>
              <w:t>Креп папир у боји ,комплет 1/10</w:t>
            </w:r>
          </w:p>
        </w:tc>
        <w:tc>
          <w:tcPr>
            <w:tcW w:w="1136" w:type="dxa"/>
            <w:shd w:val="clear" w:color="auto" w:fill="auto"/>
            <w:noWrap/>
            <w:vAlign w:val="bottom"/>
          </w:tcPr>
          <w:p w:rsidR="00B8363E" w:rsidRDefault="00B8363E" w:rsidP="00B8363E">
            <w:pPr>
              <w:jc w:val="center"/>
              <w:rPr>
                <w:lang w:val="sr-Cyrl-CS"/>
              </w:rPr>
            </w:pPr>
            <w:r>
              <w:rPr>
                <w:lang w:val="sr-Cyrl-CS"/>
              </w:rPr>
              <w:t>ком</w:t>
            </w:r>
          </w:p>
        </w:tc>
        <w:tc>
          <w:tcPr>
            <w:tcW w:w="1125" w:type="dxa"/>
            <w:shd w:val="clear" w:color="auto" w:fill="auto"/>
            <w:noWrap/>
            <w:vAlign w:val="bottom"/>
          </w:tcPr>
          <w:p w:rsidR="00B8363E" w:rsidRDefault="00B8363E" w:rsidP="00B8363E">
            <w:pPr>
              <w:jc w:val="right"/>
              <w:rPr>
                <w:color w:val="000000"/>
                <w:sz w:val="20"/>
                <w:szCs w:val="20"/>
                <w:lang w:val="sr-Cyrl-CS"/>
              </w:rPr>
            </w:pPr>
            <w:r>
              <w:rPr>
                <w:color w:val="000000"/>
                <w:sz w:val="20"/>
                <w:szCs w:val="20"/>
                <w:lang w:val="sr-Cyrl-CS"/>
              </w:rPr>
              <w:t>120</w:t>
            </w:r>
          </w:p>
        </w:tc>
        <w:tc>
          <w:tcPr>
            <w:tcW w:w="1111" w:type="dxa"/>
            <w:shd w:val="clear" w:color="auto" w:fill="auto"/>
            <w:noWrap/>
            <w:vAlign w:val="bottom"/>
          </w:tcPr>
          <w:p w:rsidR="00B8363E" w:rsidRPr="009F1300" w:rsidRDefault="00B8363E" w:rsidP="00B8363E">
            <w:pPr>
              <w:jc w:val="right"/>
              <w:rPr>
                <w:sz w:val="20"/>
                <w:szCs w:val="20"/>
              </w:rPr>
            </w:pPr>
          </w:p>
        </w:tc>
        <w:tc>
          <w:tcPr>
            <w:tcW w:w="1069" w:type="dxa"/>
          </w:tcPr>
          <w:p w:rsidR="00B8363E" w:rsidRPr="009F1300" w:rsidRDefault="00B8363E" w:rsidP="00B8363E">
            <w:pPr>
              <w:jc w:val="right"/>
              <w:rPr>
                <w:sz w:val="20"/>
                <w:szCs w:val="20"/>
              </w:rPr>
            </w:pPr>
          </w:p>
        </w:tc>
        <w:tc>
          <w:tcPr>
            <w:tcW w:w="1037" w:type="dxa"/>
          </w:tcPr>
          <w:p w:rsidR="00B8363E" w:rsidRPr="009F1300" w:rsidRDefault="00B8363E" w:rsidP="00B8363E">
            <w:pPr>
              <w:jc w:val="right"/>
              <w:rPr>
                <w:sz w:val="20"/>
                <w:szCs w:val="20"/>
              </w:rPr>
            </w:pPr>
          </w:p>
        </w:tc>
        <w:tc>
          <w:tcPr>
            <w:tcW w:w="1073" w:type="dxa"/>
            <w:shd w:val="clear" w:color="auto" w:fill="auto"/>
            <w:noWrap/>
            <w:vAlign w:val="bottom"/>
          </w:tcPr>
          <w:p w:rsidR="00B8363E" w:rsidRPr="009F1300" w:rsidRDefault="00B8363E" w:rsidP="00B8363E">
            <w:pPr>
              <w:jc w:val="right"/>
              <w:rPr>
                <w:sz w:val="20"/>
                <w:szCs w:val="20"/>
              </w:rPr>
            </w:pPr>
          </w:p>
        </w:tc>
      </w:tr>
      <w:tr w:rsidR="00B8363E" w:rsidRPr="009F1300" w:rsidTr="00B8363E">
        <w:trPr>
          <w:trHeight w:val="455"/>
        </w:trPr>
        <w:tc>
          <w:tcPr>
            <w:tcW w:w="673" w:type="dxa"/>
            <w:shd w:val="clear" w:color="auto" w:fill="auto"/>
            <w:noWrap/>
            <w:vAlign w:val="bottom"/>
          </w:tcPr>
          <w:p w:rsidR="00B8363E" w:rsidRDefault="00B8363E" w:rsidP="00B8363E">
            <w:pPr>
              <w:jc w:val="right"/>
            </w:pPr>
            <w:r>
              <w:t>28.</w:t>
            </w:r>
          </w:p>
        </w:tc>
        <w:tc>
          <w:tcPr>
            <w:tcW w:w="3340" w:type="dxa"/>
            <w:shd w:val="clear" w:color="auto" w:fill="auto"/>
            <w:vAlign w:val="bottom"/>
          </w:tcPr>
          <w:p w:rsidR="00B8363E" w:rsidRPr="004F3FE0" w:rsidRDefault="00B8363E" w:rsidP="00B8363E">
            <w:pPr>
              <w:rPr>
                <w:lang w:val="sr-Cyrl-CS"/>
              </w:rPr>
            </w:pPr>
            <w:r>
              <w:rPr>
                <w:lang w:val="ru-RU"/>
              </w:rPr>
              <w:t xml:space="preserve">Хамер  </w:t>
            </w:r>
            <w:r>
              <w:rPr>
                <w:lang w:val="sr-Cyrl-CS"/>
              </w:rPr>
              <w:t>Б1 – разне боје</w:t>
            </w:r>
          </w:p>
        </w:tc>
        <w:tc>
          <w:tcPr>
            <w:tcW w:w="1136" w:type="dxa"/>
            <w:shd w:val="clear" w:color="auto" w:fill="auto"/>
            <w:noWrap/>
            <w:vAlign w:val="bottom"/>
          </w:tcPr>
          <w:p w:rsidR="00B8363E" w:rsidRDefault="00B8363E" w:rsidP="00B8363E">
            <w:pPr>
              <w:jc w:val="center"/>
              <w:rPr>
                <w:lang w:val="sr-Cyrl-CS"/>
              </w:rPr>
            </w:pPr>
            <w:r>
              <w:rPr>
                <w:lang w:val="sr-Cyrl-CS"/>
              </w:rPr>
              <w:t>ком</w:t>
            </w:r>
          </w:p>
        </w:tc>
        <w:tc>
          <w:tcPr>
            <w:tcW w:w="1125" w:type="dxa"/>
            <w:shd w:val="clear" w:color="auto" w:fill="auto"/>
            <w:noWrap/>
            <w:vAlign w:val="bottom"/>
          </w:tcPr>
          <w:p w:rsidR="00B8363E" w:rsidRDefault="00B8363E" w:rsidP="00B8363E">
            <w:pPr>
              <w:jc w:val="right"/>
              <w:rPr>
                <w:color w:val="000000"/>
                <w:sz w:val="20"/>
                <w:szCs w:val="20"/>
                <w:lang w:val="sr-Cyrl-CS"/>
              </w:rPr>
            </w:pPr>
            <w:r>
              <w:rPr>
                <w:color w:val="000000"/>
                <w:sz w:val="20"/>
                <w:szCs w:val="20"/>
                <w:lang w:val="sr-Cyrl-CS"/>
              </w:rPr>
              <w:t>300</w:t>
            </w:r>
          </w:p>
        </w:tc>
        <w:tc>
          <w:tcPr>
            <w:tcW w:w="1111" w:type="dxa"/>
            <w:shd w:val="clear" w:color="auto" w:fill="auto"/>
            <w:noWrap/>
            <w:vAlign w:val="bottom"/>
          </w:tcPr>
          <w:p w:rsidR="00B8363E" w:rsidRPr="009F1300" w:rsidRDefault="00B8363E" w:rsidP="00B8363E">
            <w:pPr>
              <w:jc w:val="right"/>
              <w:rPr>
                <w:sz w:val="20"/>
                <w:szCs w:val="20"/>
              </w:rPr>
            </w:pPr>
          </w:p>
        </w:tc>
        <w:tc>
          <w:tcPr>
            <w:tcW w:w="1069" w:type="dxa"/>
          </w:tcPr>
          <w:p w:rsidR="00B8363E" w:rsidRPr="009F1300" w:rsidRDefault="00B8363E" w:rsidP="00B8363E">
            <w:pPr>
              <w:jc w:val="right"/>
              <w:rPr>
                <w:sz w:val="20"/>
                <w:szCs w:val="20"/>
              </w:rPr>
            </w:pPr>
          </w:p>
        </w:tc>
        <w:tc>
          <w:tcPr>
            <w:tcW w:w="1037" w:type="dxa"/>
          </w:tcPr>
          <w:p w:rsidR="00B8363E" w:rsidRPr="009F1300" w:rsidRDefault="00B8363E" w:rsidP="00B8363E">
            <w:pPr>
              <w:jc w:val="right"/>
              <w:rPr>
                <w:sz w:val="20"/>
                <w:szCs w:val="20"/>
              </w:rPr>
            </w:pPr>
          </w:p>
        </w:tc>
        <w:tc>
          <w:tcPr>
            <w:tcW w:w="1073" w:type="dxa"/>
            <w:shd w:val="clear" w:color="auto" w:fill="auto"/>
            <w:noWrap/>
            <w:vAlign w:val="bottom"/>
          </w:tcPr>
          <w:p w:rsidR="00B8363E" w:rsidRPr="009F1300" w:rsidRDefault="00B8363E" w:rsidP="00B8363E">
            <w:pPr>
              <w:jc w:val="right"/>
              <w:rPr>
                <w:sz w:val="20"/>
                <w:szCs w:val="20"/>
              </w:rPr>
            </w:pPr>
          </w:p>
        </w:tc>
      </w:tr>
      <w:tr w:rsidR="00B8363E" w:rsidRPr="009F1300" w:rsidTr="00B8363E">
        <w:trPr>
          <w:trHeight w:val="455"/>
        </w:trPr>
        <w:tc>
          <w:tcPr>
            <w:tcW w:w="673" w:type="dxa"/>
            <w:shd w:val="clear" w:color="auto" w:fill="auto"/>
            <w:noWrap/>
            <w:vAlign w:val="bottom"/>
          </w:tcPr>
          <w:p w:rsidR="00B8363E" w:rsidRDefault="00B8363E" w:rsidP="00B8363E">
            <w:pPr>
              <w:jc w:val="right"/>
            </w:pPr>
            <w:r>
              <w:t>29.</w:t>
            </w:r>
          </w:p>
        </w:tc>
        <w:tc>
          <w:tcPr>
            <w:tcW w:w="3340" w:type="dxa"/>
            <w:shd w:val="clear" w:color="auto" w:fill="auto"/>
            <w:vAlign w:val="bottom"/>
          </w:tcPr>
          <w:p w:rsidR="00B8363E" w:rsidRDefault="00B8363E" w:rsidP="00B8363E">
            <w:pPr>
              <w:rPr>
                <w:lang w:val="ru-RU"/>
              </w:rPr>
            </w:pPr>
            <w:r>
              <w:rPr>
                <w:lang w:val="ru-RU"/>
              </w:rPr>
              <w:t xml:space="preserve">Налив перо </w:t>
            </w:r>
          </w:p>
        </w:tc>
        <w:tc>
          <w:tcPr>
            <w:tcW w:w="1136" w:type="dxa"/>
            <w:shd w:val="clear" w:color="auto" w:fill="auto"/>
            <w:noWrap/>
            <w:vAlign w:val="bottom"/>
          </w:tcPr>
          <w:p w:rsidR="00B8363E" w:rsidRDefault="00B8363E" w:rsidP="00B8363E">
            <w:pPr>
              <w:jc w:val="center"/>
              <w:rPr>
                <w:lang w:val="sr-Cyrl-CS"/>
              </w:rPr>
            </w:pPr>
            <w:r>
              <w:rPr>
                <w:lang w:val="sr-Cyrl-CS"/>
              </w:rPr>
              <w:t>ком</w:t>
            </w:r>
          </w:p>
        </w:tc>
        <w:tc>
          <w:tcPr>
            <w:tcW w:w="1125" w:type="dxa"/>
            <w:shd w:val="clear" w:color="auto" w:fill="auto"/>
            <w:noWrap/>
            <w:vAlign w:val="bottom"/>
          </w:tcPr>
          <w:p w:rsidR="00B8363E" w:rsidRDefault="00B8363E" w:rsidP="00B8363E">
            <w:pPr>
              <w:jc w:val="right"/>
              <w:rPr>
                <w:color w:val="000000"/>
                <w:sz w:val="20"/>
                <w:szCs w:val="20"/>
                <w:lang w:val="sr-Cyrl-CS"/>
              </w:rPr>
            </w:pPr>
            <w:r>
              <w:rPr>
                <w:color w:val="000000"/>
                <w:sz w:val="20"/>
                <w:szCs w:val="20"/>
                <w:lang w:val="sr-Cyrl-CS"/>
              </w:rPr>
              <w:t>50</w:t>
            </w:r>
          </w:p>
        </w:tc>
        <w:tc>
          <w:tcPr>
            <w:tcW w:w="1111" w:type="dxa"/>
            <w:shd w:val="clear" w:color="auto" w:fill="auto"/>
            <w:noWrap/>
            <w:vAlign w:val="bottom"/>
          </w:tcPr>
          <w:p w:rsidR="00B8363E" w:rsidRPr="009F1300" w:rsidRDefault="00B8363E" w:rsidP="00B8363E">
            <w:pPr>
              <w:jc w:val="right"/>
              <w:rPr>
                <w:sz w:val="20"/>
                <w:szCs w:val="20"/>
              </w:rPr>
            </w:pPr>
          </w:p>
        </w:tc>
        <w:tc>
          <w:tcPr>
            <w:tcW w:w="1069" w:type="dxa"/>
          </w:tcPr>
          <w:p w:rsidR="00B8363E" w:rsidRPr="009F1300" w:rsidRDefault="00B8363E" w:rsidP="00B8363E">
            <w:pPr>
              <w:jc w:val="right"/>
              <w:rPr>
                <w:sz w:val="20"/>
                <w:szCs w:val="20"/>
              </w:rPr>
            </w:pPr>
          </w:p>
        </w:tc>
        <w:tc>
          <w:tcPr>
            <w:tcW w:w="1037" w:type="dxa"/>
          </w:tcPr>
          <w:p w:rsidR="00B8363E" w:rsidRPr="009F1300" w:rsidRDefault="00B8363E" w:rsidP="00B8363E">
            <w:pPr>
              <w:jc w:val="right"/>
              <w:rPr>
                <w:sz w:val="20"/>
                <w:szCs w:val="20"/>
              </w:rPr>
            </w:pPr>
          </w:p>
        </w:tc>
        <w:tc>
          <w:tcPr>
            <w:tcW w:w="1073" w:type="dxa"/>
            <w:shd w:val="clear" w:color="auto" w:fill="auto"/>
            <w:noWrap/>
            <w:vAlign w:val="bottom"/>
          </w:tcPr>
          <w:p w:rsidR="00B8363E" w:rsidRPr="009F1300" w:rsidRDefault="00B8363E" w:rsidP="00B8363E">
            <w:pPr>
              <w:jc w:val="right"/>
              <w:rPr>
                <w:sz w:val="20"/>
                <w:szCs w:val="20"/>
              </w:rPr>
            </w:pPr>
          </w:p>
        </w:tc>
      </w:tr>
      <w:tr w:rsidR="00B8363E" w:rsidRPr="009F1300" w:rsidTr="00B8363E">
        <w:trPr>
          <w:trHeight w:val="455"/>
        </w:trPr>
        <w:tc>
          <w:tcPr>
            <w:tcW w:w="673" w:type="dxa"/>
            <w:shd w:val="clear" w:color="auto" w:fill="auto"/>
            <w:noWrap/>
            <w:vAlign w:val="bottom"/>
          </w:tcPr>
          <w:p w:rsidR="00B8363E" w:rsidRDefault="00B8363E" w:rsidP="00B8363E">
            <w:pPr>
              <w:jc w:val="right"/>
            </w:pPr>
            <w:r>
              <w:t>30</w:t>
            </w:r>
          </w:p>
        </w:tc>
        <w:tc>
          <w:tcPr>
            <w:tcW w:w="3340" w:type="dxa"/>
            <w:shd w:val="clear" w:color="auto" w:fill="auto"/>
            <w:vAlign w:val="bottom"/>
          </w:tcPr>
          <w:p w:rsidR="00B8363E" w:rsidRDefault="00B8363E" w:rsidP="00B8363E">
            <w:pPr>
              <w:rPr>
                <w:lang w:val="ru-RU"/>
              </w:rPr>
            </w:pPr>
            <w:r>
              <w:rPr>
                <w:lang w:val="ru-RU"/>
              </w:rPr>
              <w:t xml:space="preserve">Воштане боје </w:t>
            </w:r>
          </w:p>
        </w:tc>
        <w:tc>
          <w:tcPr>
            <w:tcW w:w="1136" w:type="dxa"/>
            <w:shd w:val="clear" w:color="auto" w:fill="auto"/>
            <w:noWrap/>
            <w:vAlign w:val="bottom"/>
          </w:tcPr>
          <w:p w:rsidR="00B8363E" w:rsidRDefault="00B8363E" w:rsidP="00B8363E">
            <w:pPr>
              <w:jc w:val="center"/>
              <w:rPr>
                <w:lang w:val="sr-Cyrl-CS"/>
              </w:rPr>
            </w:pPr>
            <w:r>
              <w:rPr>
                <w:lang w:val="sr-Cyrl-CS"/>
              </w:rPr>
              <w:t>ком</w:t>
            </w:r>
          </w:p>
        </w:tc>
        <w:tc>
          <w:tcPr>
            <w:tcW w:w="1125" w:type="dxa"/>
            <w:shd w:val="clear" w:color="auto" w:fill="auto"/>
            <w:noWrap/>
            <w:vAlign w:val="bottom"/>
          </w:tcPr>
          <w:p w:rsidR="00B8363E" w:rsidRDefault="00B8363E" w:rsidP="00B8363E">
            <w:pPr>
              <w:jc w:val="right"/>
              <w:rPr>
                <w:color w:val="000000"/>
                <w:sz w:val="20"/>
                <w:szCs w:val="20"/>
                <w:lang w:val="sr-Cyrl-CS"/>
              </w:rPr>
            </w:pPr>
            <w:r>
              <w:rPr>
                <w:color w:val="000000"/>
                <w:sz w:val="20"/>
                <w:szCs w:val="20"/>
                <w:lang w:val="sr-Cyrl-CS"/>
              </w:rPr>
              <w:t>70</w:t>
            </w:r>
          </w:p>
        </w:tc>
        <w:tc>
          <w:tcPr>
            <w:tcW w:w="1111" w:type="dxa"/>
            <w:shd w:val="clear" w:color="auto" w:fill="auto"/>
            <w:noWrap/>
            <w:vAlign w:val="bottom"/>
          </w:tcPr>
          <w:p w:rsidR="00B8363E" w:rsidRPr="009F1300" w:rsidRDefault="00B8363E" w:rsidP="00B8363E">
            <w:pPr>
              <w:jc w:val="right"/>
              <w:rPr>
                <w:sz w:val="20"/>
                <w:szCs w:val="20"/>
              </w:rPr>
            </w:pPr>
          </w:p>
        </w:tc>
        <w:tc>
          <w:tcPr>
            <w:tcW w:w="1069" w:type="dxa"/>
          </w:tcPr>
          <w:p w:rsidR="00B8363E" w:rsidRPr="009F1300" w:rsidRDefault="00B8363E" w:rsidP="00B8363E">
            <w:pPr>
              <w:jc w:val="right"/>
              <w:rPr>
                <w:sz w:val="20"/>
                <w:szCs w:val="20"/>
              </w:rPr>
            </w:pPr>
          </w:p>
        </w:tc>
        <w:tc>
          <w:tcPr>
            <w:tcW w:w="1037" w:type="dxa"/>
          </w:tcPr>
          <w:p w:rsidR="00B8363E" w:rsidRPr="009F1300" w:rsidRDefault="00B8363E" w:rsidP="00B8363E">
            <w:pPr>
              <w:jc w:val="right"/>
              <w:rPr>
                <w:sz w:val="20"/>
                <w:szCs w:val="20"/>
              </w:rPr>
            </w:pPr>
          </w:p>
        </w:tc>
        <w:tc>
          <w:tcPr>
            <w:tcW w:w="1073" w:type="dxa"/>
            <w:shd w:val="clear" w:color="auto" w:fill="auto"/>
            <w:noWrap/>
            <w:vAlign w:val="bottom"/>
          </w:tcPr>
          <w:p w:rsidR="00B8363E" w:rsidRPr="009F1300" w:rsidRDefault="00B8363E" w:rsidP="00B8363E">
            <w:pPr>
              <w:jc w:val="right"/>
              <w:rPr>
                <w:sz w:val="20"/>
                <w:szCs w:val="20"/>
              </w:rPr>
            </w:pPr>
          </w:p>
        </w:tc>
      </w:tr>
      <w:tr w:rsidR="00B8363E" w:rsidRPr="009F1300" w:rsidTr="00B8363E">
        <w:trPr>
          <w:trHeight w:val="455"/>
        </w:trPr>
        <w:tc>
          <w:tcPr>
            <w:tcW w:w="673" w:type="dxa"/>
            <w:shd w:val="clear" w:color="auto" w:fill="auto"/>
            <w:noWrap/>
            <w:vAlign w:val="bottom"/>
          </w:tcPr>
          <w:p w:rsidR="00B8363E" w:rsidRDefault="00B8363E" w:rsidP="00B8363E">
            <w:pPr>
              <w:jc w:val="right"/>
            </w:pPr>
            <w:r>
              <w:t>31.</w:t>
            </w:r>
          </w:p>
        </w:tc>
        <w:tc>
          <w:tcPr>
            <w:tcW w:w="3340" w:type="dxa"/>
            <w:shd w:val="clear" w:color="auto" w:fill="auto"/>
            <w:vAlign w:val="bottom"/>
          </w:tcPr>
          <w:p w:rsidR="00B8363E" w:rsidRDefault="00B8363E" w:rsidP="00B8363E">
            <w:pPr>
              <w:rPr>
                <w:lang w:val="ru-RU"/>
              </w:rPr>
            </w:pPr>
            <w:r>
              <w:rPr>
                <w:lang w:val="ru-RU"/>
              </w:rPr>
              <w:t xml:space="preserve">Нотна свеска </w:t>
            </w:r>
          </w:p>
        </w:tc>
        <w:tc>
          <w:tcPr>
            <w:tcW w:w="1136" w:type="dxa"/>
            <w:shd w:val="clear" w:color="auto" w:fill="auto"/>
            <w:noWrap/>
            <w:vAlign w:val="bottom"/>
          </w:tcPr>
          <w:p w:rsidR="00B8363E" w:rsidRDefault="00B8363E" w:rsidP="00B8363E">
            <w:pPr>
              <w:jc w:val="center"/>
              <w:rPr>
                <w:lang w:val="sr-Cyrl-CS"/>
              </w:rPr>
            </w:pPr>
            <w:r>
              <w:rPr>
                <w:lang w:val="sr-Cyrl-CS"/>
              </w:rPr>
              <w:t>ком</w:t>
            </w:r>
          </w:p>
        </w:tc>
        <w:tc>
          <w:tcPr>
            <w:tcW w:w="1125" w:type="dxa"/>
            <w:shd w:val="clear" w:color="auto" w:fill="auto"/>
            <w:noWrap/>
            <w:vAlign w:val="bottom"/>
          </w:tcPr>
          <w:p w:rsidR="00B8363E" w:rsidRDefault="00B8363E" w:rsidP="00B8363E">
            <w:pPr>
              <w:jc w:val="right"/>
              <w:rPr>
                <w:color w:val="000000"/>
                <w:sz w:val="20"/>
                <w:szCs w:val="20"/>
                <w:lang w:val="sr-Cyrl-CS"/>
              </w:rPr>
            </w:pPr>
            <w:r>
              <w:rPr>
                <w:color w:val="000000"/>
                <w:sz w:val="20"/>
                <w:szCs w:val="20"/>
                <w:lang w:val="sr-Cyrl-CS"/>
              </w:rPr>
              <w:t>60</w:t>
            </w:r>
          </w:p>
        </w:tc>
        <w:tc>
          <w:tcPr>
            <w:tcW w:w="1111" w:type="dxa"/>
            <w:shd w:val="clear" w:color="auto" w:fill="auto"/>
            <w:noWrap/>
            <w:vAlign w:val="bottom"/>
          </w:tcPr>
          <w:p w:rsidR="00B8363E" w:rsidRPr="009F1300" w:rsidRDefault="00B8363E" w:rsidP="00B8363E">
            <w:pPr>
              <w:jc w:val="right"/>
              <w:rPr>
                <w:sz w:val="20"/>
                <w:szCs w:val="20"/>
              </w:rPr>
            </w:pPr>
          </w:p>
        </w:tc>
        <w:tc>
          <w:tcPr>
            <w:tcW w:w="1069" w:type="dxa"/>
          </w:tcPr>
          <w:p w:rsidR="00B8363E" w:rsidRPr="009F1300" w:rsidRDefault="00B8363E" w:rsidP="00B8363E">
            <w:pPr>
              <w:jc w:val="right"/>
              <w:rPr>
                <w:sz w:val="20"/>
                <w:szCs w:val="20"/>
              </w:rPr>
            </w:pPr>
          </w:p>
        </w:tc>
        <w:tc>
          <w:tcPr>
            <w:tcW w:w="1037" w:type="dxa"/>
          </w:tcPr>
          <w:p w:rsidR="00B8363E" w:rsidRPr="009F1300" w:rsidRDefault="00B8363E" w:rsidP="00B8363E">
            <w:pPr>
              <w:jc w:val="right"/>
              <w:rPr>
                <w:sz w:val="20"/>
                <w:szCs w:val="20"/>
              </w:rPr>
            </w:pPr>
          </w:p>
        </w:tc>
        <w:tc>
          <w:tcPr>
            <w:tcW w:w="1073" w:type="dxa"/>
            <w:shd w:val="clear" w:color="auto" w:fill="auto"/>
            <w:noWrap/>
            <w:vAlign w:val="bottom"/>
          </w:tcPr>
          <w:p w:rsidR="00B8363E" w:rsidRPr="009F1300" w:rsidRDefault="00B8363E" w:rsidP="00B8363E">
            <w:pPr>
              <w:jc w:val="right"/>
              <w:rPr>
                <w:sz w:val="20"/>
                <w:szCs w:val="20"/>
              </w:rPr>
            </w:pPr>
          </w:p>
        </w:tc>
      </w:tr>
      <w:tr w:rsidR="00B8363E" w:rsidRPr="009F1300" w:rsidTr="00B8363E">
        <w:trPr>
          <w:trHeight w:val="455"/>
        </w:trPr>
        <w:tc>
          <w:tcPr>
            <w:tcW w:w="673" w:type="dxa"/>
            <w:shd w:val="clear" w:color="auto" w:fill="auto"/>
            <w:noWrap/>
            <w:vAlign w:val="bottom"/>
          </w:tcPr>
          <w:p w:rsidR="00B8363E" w:rsidRDefault="00B8363E" w:rsidP="00B8363E">
            <w:pPr>
              <w:jc w:val="right"/>
            </w:pPr>
            <w:r>
              <w:t xml:space="preserve">32. </w:t>
            </w:r>
          </w:p>
        </w:tc>
        <w:tc>
          <w:tcPr>
            <w:tcW w:w="3340" w:type="dxa"/>
            <w:shd w:val="clear" w:color="auto" w:fill="auto"/>
            <w:vAlign w:val="bottom"/>
          </w:tcPr>
          <w:p w:rsidR="00B8363E" w:rsidRDefault="00B8363E" w:rsidP="00B8363E">
            <w:pPr>
              <w:rPr>
                <w:lang w:val="ru-RU"/>
              </w:rPr>
            </w:pPr>
            <w:r>
              <w:rPr>
                <w:lang w:val="ru-RU"/>
              </w:rPr>
              <w:t xml:space="preserve">Вежбанке </w:t>
            </w:r>
          </w:p>
        </w:tc>
        <w:tc>
          <w:tcPr>
            <w:tcW w:w="1136" w:type="dxa"/>
            <w:shd w:val="clear" w:color="auto" w:fill="auto"/>
            <w:noWrap/>
            <w:vAlign w:val="bottom"/>
          </w:tcPr>
          <w:p w:rsidR="00B8363E" w:rsidRDefault="00B8363E" w:rsidP="00B8363E">
            <w:pPr>
              <w:jc w:val="center"/>
              <w:rPr>
                <w:lang w:val="sr-Cyrl-CS"/>
              </w:rPr>
            </w:pPr>
            <w:r>
              <w:rPr>
                <w:lang w:val="sr-Cyrl-CS"/>
              </w:rPr>
              <w:t>ком</w:t>
            </w:r>
          </w:p>
        </w:tc>
        <w:tc>
          <w:tcPr>
            <w:tcW w:w="1125" w:type="dxa"/>
            <w:shd w:val="clear" w:color="auto" w:fill="auto"/>
            <w:noWrap/>
            <w:vAlign w:val="bottom"/>
          </w:tcPr>
          <w:p w:rsidR="00B8363E" w:rsidRDefault="00B8363E" w:rsidP="00B8363E">
            <w:pPr>
              <w:jc w:val="right"/>
              <w:rPr>
                <w:color w:val="000000"/>
                <w:sz w:val="20"/>
                <w:szCs w:val="20"/>
                <w:lang w:val="sr-Cyrl-CS"/>
              </w:rPr>
            </w:pPr>
            <w:r>
              <w:rPr>
                <w:color w:val="000000"/>
                <w:sz w:val="20"/>
                <w:szCs w:val="20"/>
                <w:lang w:val="sr-Cyrl-CS"/>
              </w:rPr>
              <w:t>200</w:t>
            </w:r>
          </w:p>
        </w:tc>
        <w:tc>
          <w:tcPr>
            <w:tcW w:w="1111" w:type="dxa"/>
            <w:shd w:val="clear" w:color="auto" w:fill="auto"/>
            <w:noWrap/>
            <w:vAlign w:val="bottom"/>
          </w:tcPr>
          <w:p w:rsidR="00B8363E" w:rsidRPr="009F1300" w:rsidRDefault="00B8363E" w:rsidP="00B8363E">
            <w:pPr>
              <w:jc w:val="right"/>
              <w:rPr>
                <w:sz w:val="20"/>
                <w:szCs w:val="20"/>
              </w:rPr>
            </w:pPr>
          </w:p>
        </w:tc>
        <w:tc>
          <w:tcPr>
            <w:tcW w:w="1069" w:type="dxa"/>
          </w:tcPr>
          <w:p w:rsidR="00B8363E" w:rsidRPr="009F1300" w:rsidRDefault="00B8363E" w:rsidP="00B8363E">
            <w:pPr>
              <w:jc w:val="right"/>
              <w:rPr>
                <w:sz w:val="20"/>
                <w:szCs w:val="20"/>
              </w:rPr>
            </w:pPr>
          </w:p>
        </w:tc>
        <w:tc>
          <w:tcPr>
            <w:tcW w:w="1037" w:type="dxa"/>
          </w:tcPr>
          <w:p w:rsidR="00B8363E" w:rsidRPr="009F1300" w:rsidRDefault="00B8363E" w:rsidP="00B8363E">
            <w:pPr>
              <w:jc w:val="right"/>
              <w:rPr>
                <w:sz w:val="20"/>
                <w:szCs w:val="20"/>
              </w:rPr>
            </w:pPr>
          </w:p>
        </w:tc>
        <w:tc>
          <w:tcPr>
            <w:tcW w:w="1073" w:type="dxa"/>
            <w:shd w:val="clear" w:color="auto" w:fill="auto"/>
            <w:noWrap/>
            <w:vAlign w:val="bottom"/>
          </w:tcPr>
          <w:p w:rsidR="00B8363E" w:rsidRPr="009F1300" w:rsidRDefault="00B8363E" w:rsidP="00B8363E">
            <w:pPr>
              <w:jc w:val="right"/>
              <w:rPr>
                <w:sz w:val="20"/>
                <w:szCs w:val="20"/>
              </w:rPr>
            </w:pPr>
          </w:p>
        </w:tc>
      </w:tr>
      <w:tr w:rsidR="00B8363E" w:rsidRPr="009F1300" w:rsidTr="00B8363E">
        <w:trPr>
          <w:trHeight w:val="455"/>
        </w:trPr>
        <w:tc>
          <w:tcPr>
            <w:tcW w:w="673" w:type="dxa"/>
            <w:shd w:val="clear" w:color="auto" w:fill="auto"/>
            <w:noWrap/>
            <w:vAlign w:val="bottom"/>
          </w:tcPr>
          <w:p w:rsidR="00B8363E" w:rsidRDefault="00B8363E" w:rsidP="00B8363E">
            <w:pPr>
              <w:jc w:val="right"/>
            </w:pPr>
            <w:r>
              <w:t xml:space="preserve">33. </w:t>
            </w:r>
          </w:p>
        </w:tc>
        <w:tc>
          <w:tcPr>
            <w:tcW w:w="3340" w:type="dxa"/>
            <w:shd w:val="clear" w:color="auto" w:fill="auto"/>
            <w:vAlign w:val="bottom"/>
          </w:tcPr>
          <w:p w:rsidR="00B8363E" w:rsidRDefault="00B8363E" w:rsidP="00B8363E">
            <w:pPr>
              <w:rPr>
                <w:lang w:val="ru-RU"/>
              </w:rPr>
            </w:pPr>
            <w:r>
              <w:rPr>
                <w:lang w:val="ru-RU"/>
              </w:rPr>
              <w:t>Креде у боји ,паковање 1/24</w:t>
            </w:r>
          </w:p>
        </w:tc>
        <w:tc>
          <w:tcPr>
            <w:tcW w:w="1136" w:type="dxa"/>
            <w:shd w:val="clear" w:color="auto" w:fill="auto"/>
            <w:noWrap/>
            <w:vAlign w:val="bottom"/>
          </w:tcPr>
          <w:p w:rsidR="00B8363E" w:rsidRDefault="00B8363E" w:rsidP="00B8363E">
            <w:pPr>
              <w:jc w:val="center"/>
              <w:rPr>
                <w:lang w:val="sr-Cyrl-CS"/>
              </w:rPr>
            </w:pPr>
            <w:r>
              <w:rPr>
                <w:lang w:val="sr-Cyrl-CS"/>
              </w:rPr>
              <w:t>ком</w:t>
            </w:r>
          </w:p>
        </w:tc>
        <w:tc>
          <w:tcPr>
            <w:tcW w:w="1125" w:type="dxa"/>
            <w:shd w:val="clear" w:color="auto" w:fill="auto"/>
            <w:noWrap/>
            <w:vAlign w:val="bottom"/>
          </w:tcPr>
          <w:p w:rsidR="00B8363E" w:rsidRDefault="00B8363E" w:rsidP="00B8363E">
            <w:pPr>
              <w:jc w:val="right"/>
              <w:rPr>
                <w:color w:val="000000"/>
                <w:sz w:val="20"/>
                <w:szCs w:val="20"/>
                <w:lang w:val="sr-Cyrl-CS"/>
              </w:rPr>
            </w:pPr>
            <w:r>
              <w:rPr>
                <w:color w:val="000000"/>
                <w:sz w:val="20"/>
                <w:szCs w:val="20"/>
                <w:lang w:val="sr-Cyrl-CS"/>
              </w:rPr>
              <w:t>20</w:t>
            </w:r>
          </w:p>
        </w:tc>
        <w:tc>
          <w:tcPr>
            <w:tcW w:w="1111" w:type="dxa"/>
            <w:shd w:val="clear" w:color="auto" w:fill="auto"/>
            <w:noWrap/>
            <w:vAlign w:val="bottom"/>
          </w:tcPr>
          <w:p w:rsidR="00B8363E" w:rsidRPr="009F1300" w:rsidRDefault="00B8363E" w:rsidP="00B8363E">
            <w:pPr>
              <w:jc w:val="right"/>
              <w:rPr>
                <w:sz w:val="20"/>
                <w:szCs w:val="20"/>
              </w:rPr>
            </w:pPr>
          </w:p>
        </w:tc>
        <w:tc>
          <w:tcPr>
            <w:tcW w:w="1069" w:type="dxa"/>
          </w:tcPr>
          <w:p w:rsidR="00B8363E" w:rsidRPr="009F1300" w:rsidRDefault="00B8363E" w:rsidP="00B8363E">
            <w:pPr>
              <w:jc w:val="right"/>
              <w:rPr>
                <w:sz w:val="20"/>
                <w:szCs w:val="20"/>
              </w:rPr>
            </w:pPr>
          </w:p>
        </w:tc>
        <w:tc>
          <w:tcPr>
            <w:tcW w:w="1037" w:type="dxa"/>
          </w:tcPr>
          <w:p w:rsidR="00B8363E" w:rsidRPr="009F1300" w:rsidRDefault="00B8363E" w:rsidP="00B8363E">
            <w:pPr>
              <w:jc w:val="right"/>
              <w:rPr>
                <w:sz w:val="20"/>
                <w:szCs w:val="20"/>
              </w:rPr>
            </w:pPr>
          </w:p>
        </w:tc>
        <w:tc>
          <w:tcPr>
            <w:tcW w:w="1073" w:type="dxa"/>
            <w:shd w:val="clear" w:color="auto" w:fill="auto"/>
            <w:noWrap/>
            <w:vAlign w:val="bottom"/>
          </w:tcPr>
          <w:p w:rsidR="00B8363E" w:rsidRPr="009F1300" w:rsidRDefault="00B8363E" w:rsidP="00B8363E">
            <w:pPr>
              <w:jc w:val="right"/>
              <w:rPr>
                <w:sz w:val="20"/>
                <w:szCs w:val="20"/>
              </w:rPr>
            </w:pPr>
          </w:p>
        </w:tc>
      </w:tr>
      <w:tr w:rsidR="00B8363E" w:rsidRPr="009F1300" w:rsidTr="00B8363E">
        <w:trPr>
          <w:trHeight w:val="455"/>
        </w:trPr>
        <w:tc>
          <w:tcPr>
            <w:tcW w:w="673" w:type="dxa"/>
            <w:shd w:val="clear" w:color="auto" w:fill="auto"/>
            <w:noWrap/>
            <w:vAlign w:val="bottom"/>
          </w:tcPr>
          <w:p w:rsidR="00B8363E" w:rsidRDefault="00B8363E" w:rsidP="00B8363E">
            <w:pPr>
              <w:jc w:val="right"/>
            </w:pPr>
            <w:r>
              <w:lastRenderedPageBreak/>
              <w:t>34.</w:t>
            </w:r>
          </w:p>
        </w:tc>
        <w:tc>
          <w:tcPr>
            <w:tcW w:w="3340" w:type="dxa"/>
            <w:shd w:val="clear" w:color="auto" w:fill="auto"/>
            <w:vAlign w:val="bottom"/>
          </w:tcPr>
          <w:p w:rsidR="00B8363E" w:rsidRDefault="00B8363E" w:rsidP="00B8363E">
            <w:pPr>
              <w:rPr>
                <w:lang w:val="ru-RU"/>
              </w:rPr>
            </w:pPr>
            <w:r>
              <w:rPr>
                <w:lang w:val="ru-RU"/>
              </w:rPr>
              <w:t xml:space="preserve">Кесе за блок бр 5 </w:t>
            </w:r>
          </w:p>
        </w:tc>
        <w:tc>
          <w:tcPr>
            <w:tcW w:w="1136" w:type="dxa"/>
            <w:shd w:val="clear" w:color="auto" w:fill="auto"/>
            <w:noWrap/>
            <w:vAlign w:val="bottom"/>
          </w:tcPr>
          <w:p w:rsidR="00B8363E" w:rsidRDefault="00B8363E" w:rsidP="00B8363E">
            <w:pPr>
              <w:jc w:val="center"/>
              <w:rPr>
                <w:lang w:val="sr-Cyrl-CS"/>
              </w:rPr>
            </w:pPr>
            <w:r>
              <w:rPr>
                <w:lang w:val="sr-Cyrl-CS"/>
              </w:rPr>
              <w:t>ком</w:t>
            </w:r>
          </w:p>
        </w:tc>
        <w:tc>
          <w:tcPr>
            <w:tcW w:w="1125" w:type="dxa"/>
            <w:shd w:val="clear" w:color="auto" w:fill="auto"/>
            <w:noWrap/>
            <w:vAlign w:val="bottom"/>
          </w:tcPr>
          <w:p w:rsidR="00B8363E" w:rsidRDefault="00B8363E" w:rsidP="00B8363E">
            <w:pPr>
              <w:jc w:val="right"/>
              <w:rPr>
                <w:color w:val="000000"/>
                <w:sz w:val="20"/>
                <w:szCs w:val="20"/>
                <w:lang w:val="sr-Cyrl-CS"/>
              </w:rPr>
            </w:pPr>
            <w:r>
              <w:rPr>
                <w:color w:val="000000"/>
                <w:sz w:val="20"/>
                <w:szCs w:val="20"/>
                <w:lang w:val="sr-Cyrl-CS"/>
              </w:rPr>
              <w:t>30</w:t>
            </w:r>
          </w:p>
        </w:tc>
        <w:tc>
          <w:tcPr>
            <w:tcW w:w="1111" w:type="dxa"/>
            <w:shd w:val="clear" w:color="auto" w:fill="auto"/>
            <w:noWrap/>
            <w:vAlign w:val="bottom"/>
          </w:tcPr>
          <w:p w:rsidR="00B8363E" w:rsidRPr="009F1300" w:rsidRDefault="00B8363E" w:rsidP="00B8363E">
            <w:pPr>
              <w:jc w:val="right"/>
              <w:rPr>
                <w:sz w:val="20"/>
                <w:szCs w:val="20"/>
              </w:rPr>
            </w:pPr>
          </w:p>
        </w:tc>
        <w:tc>
          <w:tcPr>
            <w:tcW w:w="1069" w:type="dxa"/>
          </w:tcPr>
          <w:p w:rsidR="00B8363E" w:rsidRPr="009F1300" w:rsidRDefault="00B8363E" w:rsidP="00B8363E">
            <w:pPr>
              <w:jc w:val="right"/>
              <w:rPr>
                <w:sz w:val="20"/>
                <w:szCs w:val="20"/>
              </w:rPr>
            </w:pPr>
          </w:p>
        </w:tc>
        <w:tc>
          <w:tcPr>
            <w:tcW w:w="1037" w:type="dxa"/>
          </w:tcPr>
          <w:p w:rsidR="00B8363E" w:rsidRPr="009F1300" w:rsidRDefault="00B8363E" w:rsidP="00B8363E">
            <w:pPr>
              <w:jc w:val="right"/>
              <w:rPr>
                <w:sz w:val="20"/>
                <w:szCs w:val="20"/>
              </w:rPr>
            </w:pPr>
          </w:p>
        </w:tc>
        <w:tc>
          <w:tcPr>
            <w:tcW w:w="1073" w:type="dxa"/>
            <w:shd w:val="clear" w:color="auto" w:fill="auto"/>
            <w:noWrap/>
            <w:vAlign w:val="bottom"/>
          </w:tcPr>
          <w:p w:rsidR="00B8363E" w:rsidRPr="009F1300" w:rsidRDefault="00B8363E" w:rsidP="00B8363E">
            <w:pPr>
              <w:jc w:val="right"/>
              <w:rPr>
                <w:sz w:val="20"/>
                <w:szCs w:val="20"/>
              </w:rPr>
            </w:pPr>
          </w:p>
        </w:tc>
      </w:tr>
      <w:tr w:rsidR="00B8363E" w:rsidRPr="009F1300" w:rsidTr="00B8363E">
        <w:trPr>
          <w:trHeight w:val="455"/>
        </w:trPr>
        <w:tc>
          <w:tcPr>
            <w:tcW w:w="673" w:type="dxa"/>
            <w:shd w:val="clear" w:color="auto" w:fill="auto"/>
            <w:noWrap/>
            <w:vAlign w:val="bottom"/>
          </w:tcPr>
          <w:p w:rsidR="00B8363E" w:rsidRDefault="00B8363E" w:rsidP="00B8363E">
            <w:pPr>
              <w:jc w:val="right"/>
            </w:pPr>
            <w:r>
              <w:t>35.</w:t>
            </w:r>
          </w:p>
        </w:tc>
        <w:tc>
          <w:tcPr>
            <w:tcW w:w="3340" w:type="dxa"/>
            <w:shd w:val="clear" w:color="auto" w:fill="auto"/>
            <w:vAlign w:val="bottom"/>
          </w:tcPr>
          <w:p w:rsidR="00B8363E" w:rsidRDefault="00B8363E" w:rsidP="00B8363E">
            <w:pPr>
              <w:rPr>
                <w:lang w:val="ru-RU"/>
              </w:rPr>
            </w:pPr>
            <w:r>
              <w:rPr>
                <w:lang w:val="ru-RU"/>
              </w:rPr>
              <w:t xml:space="preserve">Ранац, анатомски, прилагођен узрасту према спецификацији наручиоца </w:t>
            </w:r>
          </w:p>
        </w:tc>
        <w:tc>
          <w:tcPr>
            <w:tcW w:w="1136" w:type="dxa"/>
            <w:shd w:val="clear" w:color="auto" w:fill="auto"/>
            <w:noWrap/>
            <w:vAlign w:val="bottom"/>
          </w:tcPr>
          <w:p w:rsidR="00B8363E" w:rsidRDefault="00B8363E" w:rsidP="00B8363E">
            <w:pPr>
              <w:jc w:val="center"/>
              <w:rPr>
                <w:lang w:val="sr-Cyrl-CS"/>
              </w:rPr>
            </w:pPr>
            <w:r>
              <w:rPr>
                <w:lang w:val="sr-Cyrl-CS"/>
              </w:rPr>
              <w:t>ком</w:t>
            </w:r>
          </w:p>
        </w:tc>
        <w:tc>
          <w:tcPr>
            <w:tcW w:w="1125" w:type="dxa"/>
            <w:shd w:val="clear" w:color="auto" w:fill="auto"/>
            <w:noWrap/>
            <w:vAlign w:val="bottom"/>
          </w:tcPr>
          <w:p w:rsidR="00B8363E" w:rsidRDefault="00B8363E" w:rsidP="00B8363E">
            <w:pPr>
              <w:jc w:val="right"/>
              <w:rPr>
                <w:color w:val="000000"/>
                <w:sz w:val="20"/>
                <w:szCs w:val="20"/>
                <w:lang w:val="sr-Cyrl-CS"/>
              </w:rPr>
            </w:pPr>
            <w:r>
              <w:rPr>
                <w:color w:val="000000"/>
                <w:sz w:val="20"/>
                <w:szCs w:val="20"/>
                <w:lang w:val="sr-Cyrl-CS"/>
              </w:rPr>
              <w:t>150</w:t>
            </w:r>
          </w:p>
        </w:tc>
        <w:tc>
          <w:tcPr>
            <w:tcW w:w="1111" w:type="dxa"/>
            <w:shd w:val="clear" w:color="auto" w:fill="auto"/>
            <w:noWrap/>
            <w:vAlign w:val="bottom"/>
          </w:tcPr>
          <w:p w:rsidR="00B8363E" w:rsidRPr="009F1300" w:rsidRDefault="00B8363E" w:rsidP="00B8363E">
            <w:pPr>
              <w:jc w:val="right"/>
              <w:rPr>
                <w:sz w:val="20"/>
                <w:szCs w:val="20"/>
              </w:rPr>
            </w:pPr>
          </w:p>
        </w:tc>
        <w:tc>
          <w:tcPr>
            <w:tcW w:w="1069" w:type="dxa"/>
          </w:tcPr>
          <w:p w:rsidR="00B8363E" w:rsidRPr="009F1300" w:rsidRDefault="00B8363E" w:rsidP="00B8363E">
            <w:pPr>
              <w:jc w:val="right"/>
              <w:rPr>
                <w:sz w:val="20"/>
                <w:szCs w:val="20"/>
              </w:rPr>
            </w:pPr>
          </w:p>
        </w:tc>
        <w:tc>
          <w:tcPr>
            <w:tcW w:w="1037" w:type="dxa"/>
          </w:tcPr>
          <w:p w:rsidR="00B8363E" w:rsidRPr="009F1300" w:rsidRDefault="00B8363E" w:rsidP="00B8363E">
            <w:pPr>
              <w:jc w:val="right"/>
              <w:rPr>
                <w:sz w:val="20"/>
                <w:szCs w:val="20"/>
              </w:rPr>
            </w:pPr>
          </w:p>
        </w:tc>
        <w:tc>
          <w:tcPr>
            <w:tcW w:w="1073" w:type="dxa"/>
            <w:shd w:val="clear" w:color="auto" w:fill="auto"/>
            <w:noWrap/>
            <w:vAlign w:val="bottom"/>
          </w:tcPr>
          <w:p w:rsidR="00B8363E" w:rsidRPr="009F1300" w:rsidRDefault="00B8363E" w:rsidP="00B8363E">
            <w:pPr>
              <w:jc w:val="right"/>
              <w:rPr>
                <w:sz w:val="20"/>
                <w:szCs w:val="20"/>
              </w:rPr>
            </w:pPr>
          </w:p>
        </w:tc>
      </w:tr>
      <w:tr w:rsidR="00B8363E" w:rsidRPr="009F1300" w:rsidTr="00B8363E">
        <w:trPr>
          <w:trHeight w:val="455"/>
        </w:trPr>
        <w:tc>
          <w:tcPr>
            <w:tcW w:w="673" w:type="dxa"/>
            <w:shd w:val="clear" w:color="auto" w:fill="auto"/>
            <w:noWrap/>
            <w:vAlign w:val="bottom"/>
          </w:tcPr>
          <w:p w:rsidR="00B8363E" w:rsidRDefault="00B8363E" w:rsidP="00B8363E">
            <w:pPr>
              <w:jc w:val="right"/>
            </w:pPr>
            <w:r>
              <w:t>36.</w:t>
            </w:r>
          </w:p>
        </w:tc>
        <w:tc>
          <w:tcPr>
            <w:tcW w:w="3340" w:type="dxa"/>
            <w:shd w:val="clear" w:color="auto" w:fill="auto"/>
            <w:vAlign w:val="bottom"/>
          </w:tcPr>
          <w:p w:rsidR="00B8363E" w:rsidRDefault="00B8363E" w:rsidP="00B8363E">
            <w:pPr>
              <w:rPr>
                <w:lang w:val="ru-RU"/>
              </w:rPr>
            </w:pPr>
            <w:r>
              <w:rPr>
                <w:lang w:val="ru-RU"/>
              </w:rPr>
              <w:t>Палета пвц за боје</w:t>
            </w:r>
          </w:p>
        </w:tc>
        <w:tc>
          <w:tcPr>
            <w:tcW w:w="1136" w:type="dxa"/>
            <w:shd w:val="clear" w:color="auto" w:fill="auto"/>
            <w:noWrap/>
            <w:vAlign w:val="bottom"/>
          </w:tcPr>
          <w:p w:rsidR="00B8363E" w:rsidRDefault="00B8363E" w:rsidP="00B8363E">
            <w:pPr>
              <w:jc w:val="center"/>
              <w:rPr>
                <w:lang w:val="sr-Cyrl-CS"/>
              </w:rPr>
            </w:pPr>
            <w:r>
              <w:rPr>
                <w:lang w:val="sr-Cyrl-CS"/>
              </w:rPr>
              <w:t>ком</w:t>
            </w:r>
          </w:p>
        </w:tc>
        <w:tc>
          <w:tcPr>
            <w:tcW w:w="1125" w:type="dxa"/>
            <w:shd w:val="clear" w:color="auto" w:fill="auto"/>
            <w:noWrap/>
            <w:vAlign w:val="bottom"/>
          </w:tcPr>
          <w:p w:rsidR="00B8363E" w:rsidRDefault="00B8363E" w:rsidP="00B8363E">
            <w:pPr>
              <w:jc w:val="right"/>
              <w:rPr>
                <w:color w:val="000000"/>
                <w:sz w:val="20"/>
                <w:szCs w:val="20"/>
                <w:lang w:val="sr-Cyrl-CS"/>
              </w:rPr>
            </w:pPr>
            <w:r>
              <w:rPr>
                <w:color w:val="000000"/>
                <w:sz w:val="20"/>
                <w:szCs w:val="20"/>
                <w:lang w:val="sr-Cyrl-CS"/>
              </w:rPr>
              <w:t>10</w:t>
            </w:r>
          </w:p>
        </w:tc>
        <w:tc>
          <w:tcPr>
            <w:tcW w:w="1111" w:type="dxa"/>
            <w:shd w:val="clear" w:color="auto" w:fill="auto"/>
            <w:noWrap/>
            <w:vAlign w:val="bottom"/>
          </w:tcPr>
          <w:p w:rsidR="00B8363E" w:rsidRPr="009F1300" w:rsidRDefault="00B8363E" w:rsidP="00B8363E">
            <w:pPr>
              <w:jc w:val="right"/>
              <w:rPr>
                <w:sz w:val="20"/>
                <w:szCs w:val="20"/>
              </w:rPr>
            </w:pPr>
          </w:p>
        </w:tc>
        <w:tc>
          <w:tcPr>
            <w:tcW w:w="1069" w:type="dxa"/>
          </w:tcPr>
          <w:p w:rsidR="00B8363E" w:rsidRPr="009F1300" w:rsidRDefault="00B8363E" w:rsidP="00B8363E">
            <w:pPr>
              <w:jc w:val="right"/>
              <w:rPr>
                <w:sz w:val="20"/>
                <w:szCs w:val="20"/>
              </w:rPr>
            </w:pPr>
          </w:p>
        </w:tc>
        <w:tc>
          <w:tcPr>
            <w:tcW w:w="1037" w:type="dxa"/>
          </w:tcPr>
          <w:p w:rsidR="00B8363E" w:rsidRPr="009F1300" w:rsidRDefault="00B8363E" w:rsidP="00B8363E">
            <w:pPr>
              <w:jc w:val="right"/>
              <w:rPr>
                <w:sz w:val="20"/>
                <w:szCs w:val="20"/>
              </w:rPr>
            </w:pPr>
          </w:p>
        </w:tc>
        <w:tc>
          <w:tcPr>
            <w:tcW w:w="1073" w:type="dxa"/>
            <w:shd w:val="clear" w:color="auto" w:fill="auto"/>
            <w:noWrap/>
            <w:vAlign w:val="bottom"/>
          </w:tcPr>
          <w:p w:rsidR="00B8363E" w:rsidRPr="009F1300" w:rsidRDefault="00B8363E" w:rsidP="00B8363E">
            <w:pPr>
              <w:jc w:val="right"/>
              <w:rPr>
                <w:sz w:val="20"/>
                <w:szCs w:val="20"/>
              </w:rPr>
            </w:pPr>
          </w:p>
        </w:tc>
      </w:tr>
      <w:tr w:rsidR="00B8363E" w:rsidRPr="009F1300" w:rsidTr="00B8363E">
        <w:trPr>
          <w:trHeight w:val="455"/>
        </w:trPr>
        <w:tc>
          <w:tcPr>
            <w:tcW w:w="673" w:type="dxa"/>
            <w:shd w:val="clear" w:color="auto" w:fill="auto"/>
            <w:noWrap/>
            <w:vAlign w:val="bottom"/>
          </w:tcPr>
          <w:p w:rsidR="00B8363E" w:rsidRPr="004C638B" w:rsidRDefault="00B8363E" w:rsidP="00B8363E">
            <w:pPr>
              <w:jc w:val="center"/>
            </w:pPr>
            <w:r>
              <w:t>37.</w:t>
            </w:r>
          </w:p>
        </w:tc>
        <w:tc>
          <w:tcPr>
            <w:tcW w:w="3340" w:type="dxa"/>
            <w:shd w:val="clear" w:color="auto" w:fill="auto"/>
            <w:vAlign w:val="bottom"/>
          </w:tcPr>
          <w:p w:rsidR="00B8363E" w:rsidRDefault="00B8363E" w:rsidP="00B8363E">
            <w:pPr>
              <w:rPr>
                <w:lang w:val="ru-RU"/>
              </w:rPr>
            </w:pPr>
            <w:r>
              <w:rPr>
                <w:lang w:val="ru-RU"/>
              </w:rPr>
              <w:t xml:space="preserve"> </w:t>
            </w:r>
            <w:r w:rsidRPr="004C638B">
              <w:rPr>
                <w:lang w:val="ru-RU"/>
              </w:rPr>
              <w:t xml:space="preserve">Монтесори </w:t>
            </w:r>
            <w:r>
              <w:rPr>
                <w:lang w:val="ru-RU"/>
              </w:rPr>
              <w:t>д</w:t>
            </w:r>
            <w:r w:rsidRPr="004C638B">
              <w:rPr>
                <w:lang w:val="ru-RU"/>
              </w:rPr>
              <w:t>рвена кутија</w:t>
            </w:r>
            <w:r>
              <w:rPr>
                <w:lang w:val="ru-RU"/>
              </w:rPr>
              <w:t xml:space="preserve"> (за едукативни програм за потребе корисника)</w:t>
            </w:r>
            <w:r w:rsidRPr="004C638B">
              <w:rPr>
                <w:lang w:val="ru-RU"/>
              </w:rPr>
              <w:t xml:space="preserve"> са различитим врстама брава и катанаца која помаже деци да науче правилно откључавање и закључавање истих. Садржи и ручку за лакше преношење на жељена места. Подстиче развој логи</w:t>
            </w:r>
            <w:r>
              <w:rPr>
                <w:lang w:val="ru-RU"/>
              </w:rPr>
              <w:t>чких и моторичких способности.</w:t>
            </w:r>
          </w:p>
        </w:tc>
        <w:tc>
          <w:tcPr>
            <w:tcW w:w="1136" w:type="dxa"/>
            <w:shd w:val="clear" w:color="auto" w:fill="auto"/>
            <w:noWrap/>
            <w:vAlign w:val="bottom"/>
          </w:tcPr>
          <w:p w:rsidR="00B8363E" w:rsidRDefault="00B8363E" w:rsidP="00B8363E">
            <w:pPr>
              <w:jc w:val="center"/>
              <w:rPr>
                <w:lang w:val="sr-Cyrl-CS"/>
              </w:rPr>
            </w:pPr>
            <w:r>
              <w:rPr>
                <w:lang w:val="sr-Cyrl-CS"/>
              </w:rPr>
              <w:t>ком</w:t>
            </w:r>
          </w:p>
        </w:tc>
        <w:tc>
          <w:tcPr>
            <w:tcW w:w="1125" w:type="dxa"/>
            <w:shd w:val="clear" w:color="auto" w:fill="auto"/>
            <w:noWrap/>
            <w:vAlign w:val="bottom"/>
          </w:tcPr>
          <w:p w:rsidR="00B8363E" w:rsidRDefault="00B8363E" w:rsidP="00B8363E">
            <w:pPr>
              <w:jc w:val="right"/>
              <w:rPr>
                <w:color w:val="000000"/>
                <w:sz w:val="20"/>
                <w:szCs w:val="20"/>
                <w:lang w:val="sr-Cyrl-CS"/>
              </w:rPr>
            </w:pPr>
            <w:r>
              <w:rPr>
                <w:color w:val="000000"/>
                <w:sz w:val="20"/>
                <w:szCs w:val="20"/>
                <w:lang w:val="sr-Cyrl-CS"/>
              </w:rPr>
              <w:t>5</w:t>
            </w:r>
          </w:p>
        </w:tc>
        <w:tc>
          <w:tcPr>
            <w:tcW w:w="1111" w:type="dxa"/>
            <w:shd w:val="clear" w:color="auto" w:fill="auto"/>
            <w:noWrap/>
            <w:vAlign w:val="bottom"/>
          </w:tcPr>
          <w:p w:rsidR="00B8363E" w:rsidRPr="009F1300" w:rsidRDefault="00B8363E" w:rsidP="00B8363E">
            <w:pPr>
              <w:jc w:val="right"/>
              <w:rPr>
                <w:sz w:val="20"/>
                <w:szCs w:val="20"/>
              </w:rPr>
            </w:pPr>
          </w:p>
        </w:tc>
        <w:tc>
          <w:tcPr>
            <w:tcW w:w="1069" w:type="dxa"/>
          </w:tcPr>
          <w:p w:rsidR="00B8363E" w:rsidRPr="009F1300" w:rsidRDefault="00B8363E" w:rsidP="00B8363E">
            <w:pPr>
              <w:jc w:val="right"/>
              <w:rPr>
                <w:sz w:val="20"/>
                <w:szCs w:val="20"/>
              </w:rPr>
            </w:pPr>
          </w:p>
        </w:tc>
        <w:tc>
          <w:tcPr>
            <w:tcW w:w="1037" w:type="dxa"/>
          </w:tcPr>
          <w:p w:rsidR="00B8363E" w:rsidRPr="009F1300" w:rsidRDefault="00B8363E" w:rsidP="00B8363E">
            <w:pPr>
              <w:jc w:val="right"/>
              <w:rPr>
                <w:sz w:val="20"/>
                <w:szCs w:val="20"/>
              </w:rPr>
            </w:pPr>
          </w:p>
        </w:tc>
        <w:tc>
          <w:tcPr>
            <w:tcW w:w="1073" w:type="dxa"/>
            <w:shd w:val="clear" w:color="auto" w:fill="auto"/>
            <w:noWrap/>
            <w:vAlign w:val="bottom"/>
          </w:tcPr>
          <w:p w:rsidR="00B8363E" w:rsidRPr="009F1300" w:rsidRDefault="00B8363E" w:rsidP="00B8363E">
            <w:pPr>
              <w:jc w:val="right"/>
              <w:rPr>
                <w:sz w:val="20"/>
                <w:szCs w:val="20"/>
              </w:rPr>
            </w:pPr>
          </w:p>
        </w:tc>
      </w:tr>
      <w:tr w:rsidR="00B8363E" w:rsidRPr="009F1300" w:rsidTr="00B8363E">
        <w:trPr>
          <w:trHeight w:val="455"/>
        </w:trPr>
        <w:tc>
          <w:tcPr>
            <w:tcW w:w="673" w:type="dxa"/>
            <w:shd w:val="clear" w:color="auto" w:fill="auto"/>
            <w:noWrap/>
            <w:vAlign w:val="bottom"/>
          </w:tcPr>
          <w:p w:rsidR="00B8363E" w:rsidRPr="004C638B" w:rsidRDefault="00B8363E" w:rsidP="00B8363E">
            <w:r>
              <w:t xml:space="preserve"> 38.</w:t>
            </w:r>
          </w:p>
        </w:tc>
        <w:tc>
          <w:tcPr>
            <w:tcW w:w="3340" w:type="dxa"/>
            <w:shd w:val="clear" w:color="auto" w:fill="auto"/>
            <w:vAlign w:val="bottom"/>
          </w:tcPr>
          <w:p w:rsidR="00B8363E" w:rsidRDefault="00B8363E" w:rsidP="00B8363E">
            <w:pPr>
              <w:rPr>
                <w:lang w:val="ru-RU"/>
              </w:rPr>
            </w:pPr>
            <w:r w:rsidRPr="00C03BC0">
              <w:rPr>
                <w:lang w:val="ru-RU"/>
              </w:rPr>
              <w:t>Геометријски облици и базе</w:t>
            </w:r>
            <w:r w:rsidRPr="004C638B">
              <w:rPr>
                <w:lang w:val="ru-RU"/>
              </w:rPr>
              <w:t xml:space="preserve"> кутија</w:t>
            </w:r>
            <w:r>
              <w:rPr>
                <w:lang w:val="ru-RU"/>
              </w:rPr>
              <w:t xml:space="preserve"> (за едукативни програм за потребе корисника)</w:t>
            </w:r>
            <w:r w:rsidRPr="004C638B">
              <w:rPr>
                <w:lang w:val="ru-RU"/>
              </w:rPr>
              <w:t xml:space="preserve"> </w:t>
            </w:r>
            <w:r w:rsidRPr="00C03BC0">
              <w:rPr>
                <w:lang w:val="ru-RU"/>
              </w:rPr>
              <w:t>-за схватање оријентације у простору, повезивање облика и увиђање повезаности измеду 3Д и фигура и њима одговарајуцим 2Д облицима и базама, тј.основама фигура. Сет садржи: 1) 10 дрвених геометријских тела различитих облика 2) 10 дрвених постоља од којих је свако обликом тачно намењено за одређено геометријско тело 3) 10 шема за свако геометријско тело ( 2Д приказ ). Рад са овим гео.облицима и базама је у томе да дете увиди повезаност између тродимензионалних фигура са њима одговарајуцим дводимензионалним облицима и базама, тј.основама фигура.</w:t>
            </w:r>
          </w:p>
        </w:tc>
        <w:tc>
          <w:tcPr>
            <w:tcW w:w="1136" w:type="dxa"/>
            <w:shd w:val="clear" w:color="auto" w:fill="auto"/>
            <w:noWrap/>
            <w:vAlign w:val="bottom"/>
          </w:tcPr>
          <w:p w:rsidR="00B8363E" w:rsidRDefault="00B8363E" w:rsidP="00B8363E">
            <w:pPr>
              <w:jc w:val="center"/>
              <w:rPr>
                <w:lang w:val="sr-Cyrl-CS"/>
              </w:rPr>
            </w:pPr>
            <w:r>
              <w:rPr>
                <w:lang w:val="sr-Cyrl-CS"/>
              </w:rPr>
              <w:t>ком</w:t>
            </w:r>
          </w:p>
        </w:tc>
        <w:tc>
          <w:tcPr>
            <w:tcW w:w="1125" w:type="dxa"/>
            <w:shd w:val="clear" w:color="auto" w:fill="auto"/>
            <w:noWrap/>
            <w:vAlign w:val="bottom"/>
          </w:tcPr>
          <w:p w:rsidR="00B8363E" w:rsidRDefault="00B8363E" w:rsidP="00B8363E">
            <w:pPr>
              <w:jc w:val="right"/>
              <w:rPr>
                <w:color w:val="000000"/>
                <w:sz w:val="20"/>
                <w:szCs w:val="20"/>
                <w:lang w:val="sr-Cyrl-CS"/>
              </w:rPr>
            </w:pPr>
            <w:r>
              <w:rPr>
                <w:color w:val="000000"/>
                <w:sz w:val="20"/>
                <w:szCs w:val="20"/>
                <w:lang w:val="sr-Cyrl-CS"/>
              </w:rPr>
              <w:t>5</w:t>
            </w:r>
          </w:p>
        </w:tc>
        <w:tc>
          <w:tcPr>
            <w:tcW w:w="1111" w:type="dxa"/>
            <w:shd w:val="clear" w:color="auto" w:fill="auto"/>
            <w:noWrap/>
            <w:vAlign w:val="bottom"/>
          </w:tcPr>
          <w:p w:rsidR="00B8363E" w:rsidRPr="009F1300" w:rsidRDefault="00B8363E" w:rsidP="00B8363E">
            <w:pPr>
              <w:jc w:val="right"/>
              <w:rPr>
                <w:sz w:val="20"/>
                <w:szCs w:val="20"/>
              </w:rPr>
            </w:pPr>
          </w:p>
        </w:tc>
        <w:tc>
          <w:tcPr>
            <w:tcW w:w="1069" w:type="dxa"/>
          </w:tcPr>
          <w:p w:rsidR="00B8363E" w:rsidRPr="009F1300" w:rsidRDefault="00B8363E" w:rsidP="00B8363E">
            <w:pPr>
              <w:jc w:val="right"/>
              <w:rPr>
                <w:sz w:val="20"/>
                <w:szCs w:val="20"/>
              </w:rPr>
            </w:pPr>
          </w:p>
        </w:tc>
        <w:tc>
          <w:tcPr>
            <w:tcW w:w="1037" w:type="dxa"/>
          </w:tcPr>
          <w:p w:rsidR="00B8363E" w:rsidRPr="009F1300" w:rsidRDefault="00B8363E" w:rsidP="00B8363E">
            <w:pPr>
              <w:jc w:val="right"/>
              <w:rPr>
                <w:sz w:val="20"/>
                <w:szCs w:val="20"/>
              </w:rPr>
            </w:pPr>
          </w:p>
        </w:tc>
        <w:tc>
          <w:tcPr>
            <w:tcW w:w="1073" w:type="dxa"/>
            <w:shd w:val="clear" w:color="auto" w:fill="auto"/>
            <w:noWrap/>
            <w:vAlign w:val="bottom"/>
          </w:tcPr>
          <w:p w:rsidR="00B8363E" w:rsidRPr="009F1300" w:rsidRDefault="00B8363E" w:rsidP="00B8363E">
            <w:pPr>
              <w:jc w:val="right"/>
              <w:rPr>
                <w:sz w:val="20"/>
                <w:szCs w:val="20"/>
              </w:rPr>
            </w:pPr>
          </w:p>
        </w:tc>
      </w:tr>
      <w:tr w:rsidR="00B8363E" w:rsidRPr="009F1300" w:rsidTr="00B8363E">
        <w:trPr>
          <w:trHeight w:val="455"/>
        </w:trPr>
        <w:tc>
          <w:tcPr>
            <w:tcW w:w="673" w:type="dxa"/>
            <w:shd w:val="clear" w:color="auto" w:fill="auto"/>
            <w:noWrap/>
            <w:vAlign w:val="bottom"/>
          </w:tcPr>
          <w:p w:rsidR="00B8363E" w:rsidRDefault="00B8363E" w:rsidP="00B8363E">
            <w:r>
              <w:t xml:space="preserve"> 39.</w:t>
            </w:r>
          </w:p>
        </w:tc>
        <w:tc>
          <w:tcPr>
            <w:tcW w:w="3340" w:type="dxa"/>
            <w:shd w:val="clear" w:color="auto" w:fill="auto"/>
            <w:vAlign w:val="bottom"/>
          </w:tcPr>
          <w:p w:rsidR="00B8363E" w:rsidRPr="00C03BC0" w:rsidRDefault="00B8363E" w:rsidP="00B8363E">
            <w:pPr>
              <w:rPr>
                <w:lang w:val="ru-RU"/>
              </w:rPr>
            </w:pPr>
            <w:r w:rsidRPr="00C03BC0">
              <w:rPr>
                <w:lang w:val="ru-RU"/>
              </w:rPr>
              <w:t xml:space="preserve">ВИГА ролеркостер сточић </w:t>
            </w:r>
            <w:r>
              <w:rPr>
                <w:lang w:val="ru-RU"/>
              </w:rPr>
              <w:t>(за едукативни програм за потребе корисника)</w:t>
            </w:r>
            <w:r w:rsidRPr="00C03BC0">
              <w:rPr>
                <w:lang w:val="ru-RU"/>
              </w:rPr>
              <w:t>- вози и нижи перлице, вежбај фину м</w:t>
            </w:r>
            <w:r>
              <w:rPr>
                <w:lang w:val="ru-RU"/>
              </w:rPr>
              <w:t xml:space="preserve">оторику, упознај боје и облике! </w:t>
            </w:r>
            <w:r w:rsidRPr="00C03BC0">
              <w:rPr>
                <w:lang w:val="ru-RU"/>
              </w:rPr>
              <w:t xml:space="preserve">Ролеркостер сточић са фигурама животиња, неправилно распоређеним </w:t>
            </w:r>
            <w:r w:rsidRPr="00C03BC0">
              <w:rPr>
                <w:lang w:val="ru-RU"/>
              </w:rPr>
              <w:lastRenderedPageBreak/>
              <w:t>жичаним путањама и дрвеним перлицама које се по њима возе и нижу. Помажу развој фине моторике и флексибилности покрета шаке и руке. Идеални су за реализацију Монтесори програма, за припремање деце за писање и цртање, за упознавање са облицима, бојама и величинама. Узраст: 12м+.</w:t>
            </w:r>
          </w:p>
        </w:tc>
        <w:tc>
          <w:tcPr>
            <w:tcW w:w="1136" w:type="dxa"/>
            <w:shd w:val="clear" w:color="auto" w:fill="auto"/>
            <w:noWrap/>
            <w:vAlign w:val="bottom"/>
          </w:tcPr>
          <w:p w:rsidR="00B8363E" w:rsidRDefault="00B8363E" w:rsidP="00B8363E">
            <w:pPr>
              <w:jc w:val="center"/>
              <w:rPr>
                <w:lang w:val="sr-Cyrl-CS"/>
              </w:rPr>
            </w:pPr>
            <w:r>
              <w:rPr>
                <w:lang w:val="sr-Cyrl-CS"/>
              </w:rPr>
              <w:lastRenderedPageBreak/>
              <w:t>ком</w:t>
            </w:r>
          </w:p>
        </w:tc>
        <w:tc>
          <w:tcPr>
            <w:tcW w:w="1125" w:type="dxa"/>
            <w:shd w:val="clear" w:color="auto" w:fill="auto"/>
            <w:noWrap/>
            <w:vAlign w:val="bottom"/>
          </w:tcPr>
          <w:p w:rsidR="00B8363E" w:rsidRDefault="00B8363E" w:rsidP="00B8363E">
            <w:pPr>
              <w:jc w:val="right"/>
              <w:rPr>
                <w:color w:val="000000"/>
                <w:sz w:val="20"/>
                <w:szCs w:val="20"/>
                <w:lang w:val="sr-Cyrl-CS"/>
              </w:rPr>
            </w:pPr>
            <w:r>
              <w:rPr>
                <w:color w:val="000000"/>
                <w:sz w:val="20"/>
                <w:szCs w:val="20"/>
                <w:lang w:val="sr-Cyrl-CS"/>
              </w:rPr>
              <w:t>5</w:t>
            </w:r>
          </w:p>
        </w:tc>
        <w:tc>
          <w:tcPr>
            <w:tcW w:w="1111" w:type="dxa"/>
            <w:shd w:val="clear" w:color="auto" w:fill="auto"/>
            <w:noWrap/>
            <w:vAlign w:val="bottom"/>
          </w:tcPr>
          <w:p w:rsidR="00B8363E" w:rsidRPr="009F1300" w:rsidRDefault="00B8363E" w:rsidP="00B8363E">
            <w:pPr>
              <w:jc w:val="right"/>
              <w:rPr>
                <w:sz w:val="20"/>
                <w:szCs w:val="20"/>
              </w:rPr>
            </w:pPr>
          </w:p>
        </w:tc>
        <w:tc>
          <w:tcPr>
            <w:tcW w:w="1069" w:type="dxa"/>
          </w:tcPr>
          <w:p w:rsidR="00B8363E" w:rsidRPr="009F1300" w:rsidRDefault="00B8363E" w:rsidP="00B8363E">
            <w:pPr>
              <w:jc w:val="right"/>
              <w:rPr>
                <w:sz w:val="20"/>
                <w:szCs w:val="20"/>
              </w:rPr>
            </w:pPr>
          </w:p>
        </w:tc>
        <w:tc>
          <w:tcPr>
            <w:tcW w:w="1037" w:type="dxa"/>
          </w:tcPr>
          <w:p w:rsidR="00B8363E" w:rsidRPr="009F1300" w:rsidRDefault="00B8363E" w:rsidP="00B8363E">
            <w:pPr>
              <w:jc w:val="right"/>
              <w:rPr>
                <w:sz w:val="20"/>
                <w:szCs w:val="20"/>
              </w:rPr>
            </w:pPr>
          </w:p>
        </w:tc>
        <w:tc>
          <w:tcPr>
            <w:tcW w:w="1073" w:type="dxa"/>
            <w:shd w:val="clear" w:color="auto" w:fill="auto"/>
            <w:noWrap/>
            <w:vAlign w:val="bottom"/>
          </w:tcPr>
          <w:p w:rsidR="00B8363E" w:rsidRDefault="00B8363E" w:rsidP="00B8363E">
            <w:pPr>
              <w:jc w:val="right"/>
              <w:rPr>
                <w:sz w:val="20"/>
                <w:szCs w:val="20"/>
              </w:rPr>
            </w:pPr>
          </w:p>
          <w:p w:rsidR="00B8363E" w:rsidRDefault="00B8363E" w:rsidP="00B8363E">
            <w:pPr>
              <w:jc w:val="right"/>
              <w:rPr>
                <w:sz w:val="20"/>
                <w:szCs w:val="20"/>
              </w:rPr>
            </w:pPr>
          </w:p>
          <w:p w:rsidR="00B8363E" w:rsidRDefault="00B8363E" w:rsidP="00B8363E">
            <w:pPr>
              <w:jc w:val="right"/>
              <w:rPr>
                <w:sz w:val="20"/>
                <w:szCs w:val="20"/>
              </w:rPr>
            </w:pPr>
          </w:p>
          <w:p w:rsidR="00B8363E" w:rsidRDefault="00B8363E" w:rsidP="00B8363E">
            <w:pPr>
              <w:jc w:val="right"/>
              <w:rPr>
                <w:sz w:val="20"/>
                <w:szCs w:val="20"/>
              </w:rPr>
            </w:pPr>
          </w:p>
          <w:p w:rsidR="00B8363E" w:rsidRDefault="00B8363E" w:rsidP="00B8363E">
            <w:pPr>
              <w:jc w:val="right"/>
              <w:rPr>
                <w:sz w:val="20"/>
                <w:szCs w:val="20"/>
              </w:rPr>
            </w:pPr>
          </w:p>
          <w:p w:rsidR="00B8363E" w:rsidRDefault="00B8363E" w:rsidP="00B8363E">
            <w:pPr>
              <w:jc w:val="right"/>
              <w:rPr>
                <w:sz w:val="20"/>
                <w:szCs w:val="20"/>
              </w:rPr>
            </w:pPr>
          </w:p>
          <w:p w:rsidR="00B8363E" w:rsidRDefault="00B8363E" w:rsidP="00B8363E">
            <w:pPr>
              <w:jc w:val="right"/>
              <w:rPr>
                <w:sz w:val="20"/>
                <w:szCs w:val="20"/>
              </w:rPr>
            </w:pPr>
          </w:p>
          <w:p w:rsidR="00B8363E" w:rsidRDefault="00B8363E" w:rsidP="00B8363E">
            <w:pPr>
              <w:jc w:val="right"/>
              <w:rPr>
                <w:sz w:val="20"/>
                <w:szCs w:val="20"/>
              </w:rPr>
            </w:pPr>
          </w:p>
          <w:p w:rsidR="00B8363E" w:rsidRDefault="00B8363E" w:rsidP="00B8363E">
            <w:pPr>
              <w:jc w:val="right"/>
              <w:rPr>
                <w:sz w:val="20"/>
                <w:szCs w:val="20"/>
              </w:rPr>
            </w:pPr>
          </w:p>
          <w:p w:rsidR="00B8363E" w:rsidRDefault="00B8363E" w:rsidP="00B8363E">
            <w:pPr>
              <w:jc w:val="right"/>
              <w:rPr>
                <w:sz w:val="20"/>
                <w:szCs w:val="20"/>
              </w:rPr>
            </w:pPr>
          </w:p>
          <w:p w:rsidR="00B8363E" w:rsidRPr="0097253A" w:rsidRDefault="00B8363E" w:rsidP="00B8363E">
            <w:pPr>
              <w:rPr>
                <w:sz w:val="20"/>
                <w:szCs w:val="20"/>
              </w:rPr>
            </w:pPr>
          </w:p>
        </w:tc>
      </w:tr>
      <w:tr w:rsidR="00B8363E" w:rsidRPr="009F1300" w:rsidTr="00B8363E">
        <w:trPr>
          <w:trHeight w:val="455"/>
        </w:trPr>
        <w:tc>
          <w:tcPr>
            <w:tcW w:w="673" w:type="dxa"/>
            <w:shd w:val="clear" w:color="auto" w:fill="auto"/>
            <w:noWrap/>
            <w:vAlign w:val="bottom"/>
          </w:tcPr>
          <w:p w:rsidR="00B8363E" w:rsidRDefault="00B8363E" w:rsidP="00B8363E">
            <w:r>
              <w:lastRenderedPageBreak/>
              <w:t xml:space="preserve"> 40.</w:t>
            </w:r>
          </w:p>
        </w:tc>
        <w:tc>
          <w:tcPr>
            <w:tcW w:w="3340" w:type="dxa"/>
            <w:shd w:val="clear" w:color="auto" w:fill="auto"/>
            <w:vAlign w:val="bottom"/>
          </w:tcPr>
          <w:p w:rsidR="00B8363E" w:rsidRPr="00C03BC0" w:rsidRDefault="00B8363E" w:rsidP="00B8363E">
            <w:pPr>
              <w:rPr>
                <w:lang w:val="ru-RU"/>
              </w:rPr>
            </w:pPr>
            <w:r w:rsidRPr="0097253A">
              <w:rPr>
                <w:lang w:val="ru-RU"/>
              </w:rPr>
              <w:t xml:space="preserve">Дрвена слагалица </w:t>
            </w:r>
            <w:r>
              <w:rPr>
                <w:lang w:val="ru-RU"/>
              </w:rPr>
              <w:t>(за едукативни програм за потребе корисника)</w:t>
            </w:r>
            <w:r w:rsidRPr="0097253A">
              <w:rPr>
                <w:lang w:val="ru-RU"/>
              </w:rPr>
              <w:t>- уметаљка коцка у коцки. Сет садржи 6 коцки различитих величина и апликација на тему боја, дивљих животиња, скупова и бројева. Димензија највеће коцке је 11џ11џ11цм.</w:t>
            </w:r>
          </w:p>
        </w:tc>
        <w:tc>
          <w:tcPr>
            <w:tcW w:w="1136" w:type="dxa"/>
            <w:shd w:val="clear" w:color="auto" w:fill="auto"/>
            <w:noWrap/>
            <w:vAlign w:val="bottom"/>
          </w:tcPr>
          <w:p w:rsidR="00B8363E" w:rsidRDefault="00B8363E" w:rsidP="00B8363E">
            <w:pPr>
              <w:jc w:val="center"/>
              <w:rPr>
                <w:lang w:val="sr-Cyrl-CS"/>
              </w:rPr>
            </w:pPr>
            <w:r>
              <w:rPr>
                <w:lang w:val="sr-Cyrl-CS"/>
              </w:rPr>
              <w:t>ком</w:t>
            </w:r>
          </w:p>
        </w:tc>
        <w:tc>
          <w:tcPr>
            <w:tcW w:w="1125" w:type="dxa"/>
            <w:shd w:val="clear" w:color="auto" w:fill="auto"/>
            <w:noWrap/>
            <w:vAlign w:val="bottom"/>
          </w:tcPr>
          <w:p w:rsidR="00B8363E" w:rsidRDefault="00B8363E" w:rsidP="00B8363E">
            <w:pPr>
              <w:jc w:val="right"/>
              <w:rPr>
                <w:color w:val="000000"/>
                <w:sz w:val="20"/>
                <w:szCs w:val="20"/>
                <w:lang w:val="sr-Cyrl-CS"/>
              </w:rPr>
            </w:pPr>
            <w:r>
              <w:rPr>
                <w:color w:val="000000"/>
                <w:sz w:val="20"/>
                <w:szCs w:val="20"/>
                <w:lang w:val="sr-Cyrl-CS"/>
              </w:rPr>
              <w:t>5</w:t>
            </w:r>
          </w:p>
        </w:tc>
        <w:tc>
          <w:tcPr>
            <w:tcW w:w="1111" w:type="dxa"/>
            <w:shd w:val="clear" w:color="auto" w:fill="auto"/>
            <w:noWrap/>
            <w:vAlign w:val="bottom"/>
          </w:tcPr>
          <w:p w:rsidR="00B8363E" w:rsidRPr="009F1300" w:rsidRDefault="00B8363E" w:rsidP="00B8363E">
            <w:pPr>
              <w:jc w:val="right"/>
              <w:rPr>
                <w:sz w:val="20"/>
                <w:szCs w:val="20"/>
              </w:rPr>
            </w:pPr>
          </w:p>
        </w:tc>
        <w:tc>
          <w:tcPr>
            <w:tcW w:w="1069" w:type="dxa"/>
          </w:tcPr>
          <w:p w:rsidR="00B8363E" w:rsidRPr="009F1300" w:rsidRDefault="00B8363E" w:rsidP="00B8363E">
            <w:pPr>
              <w:jc w:val="right"/>
              <w:rPr>
                <w:sz w:val="20"/>
                <w:szCs w:val="20"/>
              </w:rPr>
            </w:pPr>
          </w:p>
        </w:tc>
        <w:tc>
          <w:tcPr>
            <w:tcW w:w="1037" w:type="dxa"/>
          </w:tcPr>
          <w:p w:rsidR="00B8363E" w:rsidRPr="009F1300" w:rsidRDefault="00B8363E" w:rsidP="00B8363E">
            <w:pPr>
              <w:jc w:val="right"/>
              <w:rPr>
                <w:sz w:val="20"/>
                <w:szCs w:val="20"/>
              </w:rPr>
            </w:pPr>
          </w:p>
        </w:tc>
        <w:tc>
          <w:tcPr>
            <w:tcW w:w="1073" w:type="dxa"/>
            <w:shd w:val="clear" w:color="auto" w:fill="auto"/>
            <w:noWrap/>
            <w:vAlign w:val="bottom"/>
          </w:tcPr>
          <w:p w:rsidR="00B8363E" w:rsidRDefault="00B8363E" w:rsidP="00B8363E">
            <w:pPr>
              <w:jc w:val="right"/>
              <w:rPr>
                <w:sz w:val="20"/>
                <w:szCs w:val="20"/>
              </w:rPr>
            </w:pPr>
          </w:p>
        </w:tc>
      </w:tr>
      <w:tr w:rsidR="00B8363E" w:rsidRPr="009F1300" w:rsidTr="00B8363E">
        <w:trPr>
          <w:trHeight w:val="455"/>
        </w:trPr>
        <w:tc>
          <w:tcPr>
            <w:tcW w:w="673" w:type="dxa"/>
            <w:shd w:val="clear" w:color="auto" w:fill="auto"/>
            <w:noWrap/>
            <w:vAlign w:val="bottom"/>
          </w:tcPr>
          <w:p w:rsidR="00B8363E" w:rsidRDefault="00B8363E" w:rsidP="00B8363E">
            <w:r>
              <w:t xml:space="preserve"> 41.</w:t>
            </w:r>
          </w:p>
        </w:tc>
        <w:tc>
          <w:tcPr>
            <w:tcW w:w="3340" w:type="dxa"/>
            <w:shd w:val="clear" w:color="auto" w:fill="auto"/>
            <w:vAlign w:val="bottom"/>
          </w:tcPr>
          <w:p w:rsidR="00B8363E" w:rsidRPr="0097253A" w:rsidRDefault="00B8363E" w:rsidP="00B8363E">
            <w:pPr>
              <w:rPr>
                <w:lang w:val="ru-RU"/>
              </w:rPr>
            </w:pPr>
            <w:r>
              <w:rPr>
                <w:lang w:val="ru-RU"/>
              </w:rPr>
              <w:t xml:space="preserve">Тактилна уметаљка (за едукативни програм за потребе корисника)- </w:t>
            </w:r>
            <w:r w:rsidRPr="0097253A">
              <w:rPr>
                <w:lang w:val="ru-RU"/>
              </w:rPr>
              <w:t>игра за развој чула додира и распознавање различитих материјала и површина. ТАКТИЛНА УМЕТАЉКА на дрвеној бази-Игра за развој чула додира и распознавање разлиèитих материјала и површина.10 различитих текстура, 10 кругова за уметање. Узраст: 3+</w:t>
            </w:r>
          </w:p>
        </w:tc>
        <w:tc>
          <w:tcPr>
            <w:tcW w:w="1136" w:type="dxa"/>
            <w:shd w:val="clear" w:color="auto" w:fill="auto"/>
            <w:noWrap/>
            <w:vAlign w:val="bottom"/>
          </w:tcPr>
          <w:p w:rsidR="00B8363E" w:rsidRDefault="00B8363E" w:rsidP="00B8363E">
            <w:pPr>
              <w:jc w:val="center"/>
              <w:rPr>
                <w:lang w:val="sr-Cyrl-CS"/>
              </w:rPr>
            </w:pPr>
            <w:r>
              <w:rPr>
                <w:lang w:val="sr-Cyrl-CS"/>
              </w:rPr>
              <w:t>ком</w:t>
            </w:r>
          </w:p>
        </w:tc>
        <w:tc>
          <w:tcPr>
            <w:tcW w:w="1125" w:type="dxa"/>
            <w:shd w:val="clear" w:color="auto" w:fill="auto"/>
            <w:noWrap/>
            <w:vAlign w:val="bottom"/>
          </w:tcPr>
          <w:p w:rsidR="00B8363E" w:rsidRDefault="00B8363E" w:rsidP="00B8363E">
            <w:pPr>
              <w:jc w:val="right"/>
              <w:rPr>
                <w:color w:val="000000"/>
                <w:sz w:val="20"/>
                <w:szCs w:val="20"/>
                <w:lang w:val="sr-Cyrl-CS"/>
              </w:rPr>
            </w:pPr>
            <w:r>
              <w:rPr>
                <w:color w:val="000000"/>
                <w:sz w:val="20"/>
                <w:szCs w:val="20"/>
                <w:lang w:val="sr-Cyrl-CS"/>
              </w:rPr>
              <w:t>5</w:t>
            </w:r>
          </w:p>
        </w:tc>
        <w:tc>
          <w:tcPr>
            <w:tcW w:w="1111" w:type="dxa"/>
            <w:shd w:val="clear" w:color="auto" w:fill="auto"/>
            <w:noWrap/>
            <w:vAlign w:val="bottom"/>
          </w:tcPr>
          <w:p w:rsidR="00B8363E" w:rsidRPr="009F1300" w:rsidRDefault="00B8363E" w:rsidP="00B8363E">
            <w:pPr>
              <w:jc w:val="right"/>
              <w:rPr>
                <w:sz w:val="20"/>
                <w:szCs w:val="20"/>
              </w:rPr>
            </w:pPr>
          </w:p>
        </w:tc>
        <w:tc>
          <w:tcPr>
            <w:tcW w:w="1069" w:type="dxa"/>
          </w:tcPr>
          <w:p w:rsidR="00B8363E" w:rsidRPr="009F1300" w:rsidRDefault="00B8363E" w:rsidP="00B8363E">
            <w:pPr>
              <w:jc w:val="right"/>
              <w:rPr>
                <w:sz w:val="20"/>
                <w:szCs w:val="20"/>
              </w:rPr>
            </w:pPr>
          </w:p>
        </w:tc>
        <w:tc>
          <w:tcPr>
            <w:tcW w:w="1037" w:type="dxa"/>
          </w:tcPr>
          <w:p w:rsidR="00B8363E" w:rsidRPr="009F1300" w:rsidRDefault="00B8363E" w:rsidP="00B8363E">
            <w:pPr>
              <w:jc w:val="right"/>
              <w:rPr>
                <w:sz w:val="20"/>
                <w:szCs w:val="20"/>
              </w:rPr>
            </w:pPr>
          </w:p>
        </w:tc>
        <w:tc>
          <w:tcPr>
            <w:tcW w:w="1073" w:type="dxa"/>
            <w:shd w:val="clear" w:color="auto" w:fill="auto"/>
            <w:noWrap/>
            <w:vAlign w:val="bottom"/>
          </w:tcPr>
          <w:p w:rsidR="00B8363E" w:rsidRDefault="00B8363E" w:rsidP="00B8363E">
            <w:pPr>
              <w:jc w:val="right"/>
              <w:rPr>
                <w:sz w:val="20"/>
                <w:szCs w:val="20"/>
              </w:rPr>
            </w:pPr>
          </w:p>
        </w:tc>
      </w:tr>
      <w:tr w:rsidR="00B8363E" w:rsidRPr="009F1300" w:rsidTr="00B8363E">
        <w:trPr>
          <w:trHeight w:val="455"/>
        </w:trPr>
        <w:tc>
          <w:tcPr>
            <w:tcW w:w="673" w:type="dxa"/>
            <w:shd w:val="clear" w:color="auto" w:fill="auto"/>
            <w:noWrap/>
            <w:vAlign w:val="bottom"/>
          </w:tcPr>
          <w:p w:rsidR="00B8363E" w:rsidRDefault="00B8363E" w:rsidP="00B8363E">
            <w:r>
              <w:t xml:space="preserve"> 42.</w:t>
            </w:r>
          </w:p>
        </w:tc>
        <w:tc>
          <w:tcPr>
            <w:tcW w:w="3340" w:type="dxa"/>
            <w:shd w:val="clear" w:color="auto" w:fill="auto"/>
            <w:vAlign w:val="bottom"/>
          </w:tcPr>
          <w:p w:rsidR="00B8363E" w:rsidRDefault="00B8363E" w:rsidP="00B8363E">
            <w:pPr>
              <w:rPr>
                <w:lang w:val="ru-RU"/>
              </w:rPr>
            </w:pPr>
            <w:r w:rsidRPr="0097253A">
              <w:rPr>
                <w:lang w:val="ru-RU"/>
              </w:rPr>
              <w:t>Дрвена ВИГА дидактичко</w:t>
            </w:r>
            <w:r>
              <w:rPr>
                <w:lang w:val="ru-RU"/>
              </w:rPr>
              <w:t xml:space="preserve"> уметаљка (за едукативни програм за потребе корисника)</w:t>
            </w:r>
            <w:r w:rsidRPr="0097253A">
              <w:rPr>
                <w:lang w:val="ru-RU"/>
              </w:rPr>
              <w:t xml:space="preserve"> - едукативна уметаљка. Дрвена коцка у натур боји, са ручком од канапа и раз</w:t>
            </w:r>
            <w:r>
              <w:rPr>
                <w:lang w:val="ru-RU"/>
              </w:rPr>
              <w:t xml:space="preserve">нобојним елементима за уметање. </w:t>
            </w:r>
            <w:r w:rsidRPr="0097253A">
              <w:rPr>
                <w:lang w:val="ru-RU"/>
              </w:rPr>
              <w:t>Сет садржи укупно 13 елемената за уметање - у 9 различитих врста геометријских облика, а 4 стране коцке су предвиђене за уметање.</w:t>
            </w:r>
          </w:p>
        </w:tc>
        <w:tc>
          <w:tcPr>
            <w:tcW w:w="1136" w:type="dxa"/>
            <w:shd w:val="clear" w:color="auto" w:fill="auto"/>
            <w:noWrap/>
            <w:vAlign w:val="bottom"/>
          </w:tcPr>
          <w:p w:rsidR="00B8363E" w:rsidRDefault="00B8363E" w:rsidP="00B8363E">
            <w:pPr>
              <w:jc w:val="center"/>
              <w:rPr>
                <w:lang w:val="sr-Cyrl-CS"/>
              </w:rPr>
            </w:pPr>
            <w:r>
              <w:rPr>
                <w:lang w:val="sr-Cyrl-CS"/>
              </w:rPr>
              <w:t>ком</w:t>
            </w:r>
          </w:p>
        </w:tc>
        <w:tc>
          <w:tcPr>
            <w:tcW w:w="1125" w:type="dxa"/>
            <w:shd w:val="clear" w:color="auto" w:fill="auto"/>
            <w:noWrap/>
            <w:vAlign w:val="bottom"/>
          </w:tcPr>
          <w:p w:rsidR="00B8363E" w:rsidRDefault="00B8363E" w:rsidP="00B8363E">
            <w:pPr>
              <w:jc w:val="right"/>
              <w:rPr>
                <w:color w:val="000000"/>
                <w:sz w:val="20"/>
                <w:szCs w:val="20"/>
                <w:lang w:val="sr-Cyrl-CS"/>
              </w:rPr>
            </w:pPr>
            <w:r>
              <w:rPr>
                <w:color w:val="000000"/>
                <w:sz w:val="20"/>
                <w:szCs w:val="20"/>
                <w:lang w:val="sr-Cyrl-CS"/>
              </w:rPr>
              <w:t>5</w:t>
            </w:r>
          </w:p>
        </w:tc>
        <w:tc>
          <w:tcPr>
            <w:tcW w:w="1111" w:type="dxa"/>
            <w:shd w:val="clear" w:color="auto" w:fill="auto"/>
            <w:noWrap/>
            <w:vAlign w:val="bottom"/>
          </w:tcPr>
          <w:p w:rsidR="00B8363E" w:rsidRPr="009F1300" w:rsidRDefault="00B8363E" w:rsidP="00B8363E">
            <w:pPr>
              <w:jc w:val="right"/>
              <w:rPr>
                <w:sz w:val="20"/>
                <w:szCs w:val="20"/>
              </w:rPr>
            </w:pPr>
          </w:p>
        </w:tc>
        <w:tc>
          <w:tcPr>
            <w:tcW w:w="1069" w:type="dxa"/>
          </w:tcPr>
          <w:p w:rsidR="00B8363E" w:rsidRPr="009F1300" w:rsidRDefault="00B8363E" w:rsidP="00B8363E">
            <w:pPr>
              <w:jc w:val="right"/>
              <w:rPr>
                <w:sz w:val="20"/>
                <w:szCs w:val="20"/>
              </w:rPr>
            </w:pPr>
          </w:p>
        </w:tc>
        <w:tc>
          <w:tcPr>
            <w:tcW w:w="1037" w:type="dxa"/>
          </w:tcPr>
          <w:p w:rsidR="00B8363E" w:rsidRPr="009F1300" w:rsidRDefault="00B8363E" w:rsidP="00B8363E">
            <w:pPr>
              <w:jc w:val="right"/>
              <w:rPr>
                <w:sz w:val="20"/>
                <w:szCs w:val="20"/>
              </w:rPr>
            </w:pPr>
          </w:p>
        </w:tc>
        <w:tc>
          <w:tcPr>
            <w:tcW w:w="1073" w:type="dxa"/>
            <w:shd w:val="clear" w:color="auto" w:fill="auto"/>
            <w:noWrap/>
            <w:vAlign w:val="bottom"/>
          </w:tcPr>
          <w:p w:rsidR="00B8363E" w:rsidRDefault="00B8363E" w:rsidP="00B8363E">
            <w:pPr>
              <w:jc w:val="right"/>
              <w:rPr>
                <w:sz w:val="20"/>
                <w:szCs w:val="20"/>
              </w:rPr>
            </w:pPr>
          </w:p>
        </w:tc>
      </w:tr>
    </w:tbl>
    <w:p w:rsidR="00B8363E" w:rsidRPr="00B8363E" w:rsidRDefault="00B8363E" w:rsidP="00FE2E06">
      <w:pPr>
        <w:jc w:val="both"/>
        <w:rPr>
          <w:spacing w:val="1"/>
          <w:position w:val="-1"/>
        </w:rPr>
      </w:pPr>
    </w:p>
    <w:p w:rsidR="00B20021" w:rsidRDefault="00B20021" w:rsidP="00B20021">
      <w:pPr>
        <w:jc w:val="both"/>
        <w:rPr>
          <w:rFonts w:eastAsia="TimesNewRomanPSMT"/>
          <w:b/>
          <w:bCs/>
          <w:lang w:val="sr-Cyrl-CS"/>
        </w:rPr>
      </w:pPr>
    </w:p>
    <w:p w:rsidR="00B8363E" w:rsidRDefault="00B8363E" w:rsidP="00B20021">
      <w:pPr>
        <w:jc w:val="both"/>
        <w:rPr>
          <w:rFonts w:eastAsia="TimesNewRomanPSMT"/>
          <w:b/>
          <w:bCs/>
          <w:lang w:val="sr-Cyrl-CS"/>
        </w:rPr>
      </w:pPr>
    </w:p>
    <w:p w:rsidR="00B8363E" w:rsidRPr="00B50EAB" w:rsidRDefault="00B8363E" w:rsidP="00B20021">
      <w:pPr>
        <w:jc w:val="both"/>
        <w:rPr>
          <w:rFonts w:eastAsia="TimesNewRomanPSMT"/>
          <w:b/>
          <w:bCs/>
          <w:lang w:val="sr-Cyrl-CS"/>
        </w:rPr>
      </w:pPr>
    </w:p>
    <w:tbl>
      <w:tblPr>
        <w:tblW w:w="0" w:type="auto"/>
        <w:tblInd w:w="308" w:type="dxa"/>
        <w:tblLayout w:type="fixed"/>
        <w:tblLook w:val="0000"/>
      </w:tblPr>
      <w:tblGrid>
        <w:gridCol w:w="5250"/>
        <w:gridCol w:w="3365"/>
      </w:tblGrid>
      <w:tr w:rsidR="00B20021" w:rsidRPr="00B50EAB" w:rsidTr="00B8363E">
        <w:tc>
          <w:tcPr>
            <w:tcW w:w="5250" w:type="dxa"/>
            <w:tcBorders>
              <w:top w:val="single" w:sz="4" w:space="0" w:color="000000"/>
              <w:left w:val="single" w:sz="4" w:space="0" w:color="000000"/>
              <w:bottom w:val="single" w:sz="4" w:space="0" w:color="000000"/>
            </w:tcBorders>
            <w:shd w:val="clear" w:color="auto" w:fill="auto"/>
          </w:tcPr>
          <w:p w:rsidR="00B20021" w:rsidRPr="00B50EAB" w:rsidRDefault="00B20021" w:rsidP="00B8363E">
            <w:pPr>
              <w:snapToGrid w:val="0"/>
              <w:jc w:val="both"/>
              <w:rPr>
                <w:rFonts w:eastAsia="TimesNewRomanPSMT"/>
                <w:bCs/>
                <w:lang w:val="ru-RU"/>
              </w:rPr>
            </w:pPr>
          </w:p>
          <w:p w:rsidR="00B20021" w:rsidRPr="00B50EAB" w:rsidRDefault="00B20021" w:rsidP="00B8363E">
            <w:pPr>
              <w:jc w:val="both"/>
              <w:rPr>
                <w:rFonts w:eastAsia="TimesNewRomanPSMT"/>
                <w:bCs/>
                <w:color w:val="FF0000"/>
                <w:lang w:val="ru-RU"/>
              </w:rPr>
            </w:pPr>
            <w:r w:rsidRPr="00B50EAB">
              <w:rPr>
                <w:rFonts w:eastAsia="TimesNewRomanPSMT"/>
                <w:bCs/>
                <w:lang w:val="ru-RU"/>
              </w:rPr>
              <w:t>Укупна цена без ПДВ-а</w:t>
            </w:r>
            <w:r>
              <w:rPr>
                <w:rFonts w:eastAsia="TimesNewRomanPSMT"/>
                <w:bCs/>
                <w:lang w:val="ru-RU"/>
              </w:rPr>
              <w:t>, за све ставке</w:t>
            </w:r>
          </w:p>
          <w:p w:rsidR="00B20021" w:rsidRPr="00B50EAB" w:rsidRDefault="00B20021" w:rsidP="00B8363E">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20021" w:rsidRPr="00B50EAB" w:rsidRDefault="00B20021" w:rsidP="00B8363E">
            <w:pPr>
              <w:snapToGrid w:val="0"/>
              <w:jc w:val="both"/>
              <w:rPr>
                <w:rFonts w:eastAsia="TimesNewRomanPSMT"/>
                <w:bCs/>
                <w:color w:val="FF0000"/>
                <w:lang w:val="ru-RU"/>
              </w:rPr>
            </w:pPr>
          </w:p>
          <w:p w:rsidR="00B20021" w:rsidRPr="00B50EAB" w:rsidRDefault="00B20021" w:rsidP="00B8363E">
            <w:pPr>
              <w:jc w:val="both"/>
              <w:rPr>
                <w:rFonts w:eastAsia="TimesNewRomanPSMT"/>
                <w:bCs/>
                <w:color w:val="FF0000"/>
                <w:lang w:val="ru-RU"/>
              </w:rPr>
            </w:pPr>
          </w:p>
        </w:tc>
      </w:tr>
      <w:tr w:rsidR="00B20021" w:rsidRPr="00B50EAB" w:rsidTr="00B8363E">
        <w:tc>
          <w:tcPr>
            <w:tcW w:w="5250" w:type="dxa"/>
            <w:tcBorders>
              <w:top w:val="single" w:sz="4" w:space="0" w:color="000000"/>
              <w:left w:val="single" w:sz="4" w:space="0" w:color="000000"/>
              <w:bottom w:val="single" w:sz="4" w:space="0" w:color="000000"/>
            </w:tcBorders>
            <w:shd w:val="clear" w:color="auto" w:fill="auto"/>
          </w:tcPr>
          <w:p w:rsidR="00B20021" w:rsidRPr="00B50EAB" w:rsidRDefault="00B20021" w:rsidP="00B8363E">
            <w:pPr>
              <w:snapToGrid w:val="0"/>
              <w:jc w:val="both"/>
              <w:rPr>
                <w:rFonts w:eastAsia="TimesNewRomanPSMT"/>
                <w:bCs/>
                <w:lang w:val="ru-RU"/>
              </w:rPr>
            </w:pPr>
          </w:p>
          <w:p w:rsidR="00B20021" w:rsidRPr="00B50EAB" w:rsidRDefault="00B20021" w:rsidP="00B8363E">
            <w:pPr>
              <w:jc w:val="both"/>
              <w:rPr>
                <w:rFonts w:eastAsia="TimesNewRomanPSMT"/>
                <w:bCs/>
                <w:lang w:val="ru-RU"/>
              </w:rPr>
            </w:pPr>
            <w:r w:rsidRPr="00B50EAB">
              <w:rPr>
                <w:rFonts w:eastAsia="TimesNewRomanPSMT"/>
                <w:bCs/>
                <w:lang w:val="ru-RU"/>
              </w:rPr>
              <w:t>Укупна цена са ПДВ-ом</w:t>
            </w:r>
            <w:r>
              <w:rPr>
                <w:rFonts w:eastAsia="TimesNewRomanPSMT"/>
                <w:bCs/>
                <w:lang w:val="ru-RU"/>
              </w:rPr>
              <w:t>, за све ставке</w:t>
            </w:r>
          </w:p>
          <w:p w:rsidR="00B20021" w:rsidRPr="00B50EAB" w:rsidRDefault="00B20021" w:rsidP="00B8363E">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20021" w:rsidRPr="00B50EAB" w:rsidRDefault="00B20021" w:rsidP="00B8363E">
            <w:pPr>
              <w:snapToGrid w:val="0"/>
              <w:jc w:val="both"/>
              <w:rPr>
                <w:rFonts w:eastAsia="TimesNewRomanPSMT"/>
                <w:bCs/>
                <w:color w:val="FF0000"/>
                <w:lang w:val="ru-RU"/>
              </w:rPr>
            </w:pPr>
          </w:p>
        </w:tc>
      </w:tr>
      <w:tr w:rsidR="00B20021" w:rsidRPr="00B50EAB" w:rsidTr="00B8363E">
        <w:tc>
          <w:tcPr>
            <w:tcW w:w="5250" w:type="dxa"/>
            <w:tcBorders>
              <w:top w:val="single" w:sz="4" w:space="0" w:color="000000"/>
              <w:left w:val="single" w:sz="4" w:space="0" w:color="000000"/>
              <w:bottom w:val="single" w:sz="4" w:space="0" w:color="000000"/>
            </w:tcBorders>
            <w:shd w:val="clear" w:color="auto" w:fill="auto"/>
          </w:tcPr>
          <w:p w:rsidR="00B20021" w:rsidRPr="009F43C2" w:rsidRDefault="00B20021" w:rsidP="00B8363E">
            <w:pPr>
              <w:snapToGrid w:val="0"/>
              <w:jc w:val="both"/>
              <w:rPr>
                <w:rFonts w:eastAsia="TimesNewRomanPSMT"/>
                <w:bCs/>
                <w:lang w:val="ru-RU"/>
              </w:rPr>
            </w:pPr>
            <w:r w:rsidRPr="009F43C2">
              <w:rPr>
                <w:rFonts w:eastAsia="TimesNewRomanPSMT"/>
                <w:bCs/>
                <w:lang w:val="ru-RU"/>
              </w:rPr>
              <w:t>Рок важења понуде</w:t>
            </w:r>
            <w:r w:rsidRPr="009F43C2">
              <w:rPr>
                <w:i/>
                <w:iCs/>
                <w:lang w:val="ru-RU"/>
              </w:rPr>
              <w:t xml:space="preserve"> (Наручилац неће разматрати понуде чији је рок важности краћи о</w:t>
            </w:r>
            <w:r>
              <w:rPr>
                <w:i/>
                <w:iCs/>
                <w:lang w:val="ru-RU"/>
              </w:rPr>
              <w:t>д законски предвиђеног рока од 3</w:t>
            </w:r>
            <w:r w:rsidRPr="009F43C2">
              <w:rPr>
                <w:i/>
                <w:iCs/>
                <w:lang w:val="ru-RU"/>
              </w:rPr>
              <w:t>0 дана)</w:t>
            </w:r>
          </w:p>
          <w:p w:rsidR="00B20021" w:rsidRPr="00B50EAB" w:rsidRDefault="00B20021" w:rsidP="00B8363E">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20021" w:rsidRDefault="00B20021" w:rsidP="00B8363E">
            <w:pPr>
              <w:snapToGrid w:val="0"/>
              <w:jc w:val="both"/>
              <w:rPr>
                <w:rFonts w:eastAsia="TimesNewRomanPSMT"/>
                <w:bCs/>
                <w:lang w:val="ru-RU"/>
              </w:rPr>
            </w:pPr>
          </w:p>
          <w:p w:rsidR="00B20021" w:rsidRDefault="00B20021" w:rsidP="00B8363E">
            <w:pPr>
              <w:snapToGrid w:val="0"/>
              <w:jc w:val="both"/>
              <w:rPr>
                <w:rFonts w:eastAsia="TimesNewRomanPSMT"/>
                <w:bCs/>
                <w:lang w:val="ru-RU"/>
              </w:rPr>
            </w:pPr>
          </w:p>
          <w:p w:rsidR="00B20021" w:rsidRPr="00B50EAB" w:rsidRDefault="00B20021" w:rsidP="00B8363E">
            <w:pPr>
              <w:snapToGrid w:val="0"/>
              <w:jc w:val="both"/>
              <w:rPr>
                <w:rFonts w:eastAsia="TimesNewRomanPSMT"/>
                <w:bCs/>
                <w:lang w:val="ru-RU"/>
              </w:rPr>
            </w:pPr>
            <w:r>
              <w:rPr>
                <w:rFonts w:eastAsia="TimesNewRomanPSMT"/>
                <w:bCs/>
                <w:lang w:val="ru-RU"/>
              </w:rPr>
              <w:t>______________ дана</w:t>
            </w:r>
          </w:p>
        </w:tc>
      </w:tr>
      <w:tr w:rsidR="00B20021" w:rsidRPr="00B50EAB" w:rsidTr="00B8363E">
        <w:tc>
          <w:tcPr>
            <w:tcW w:w="5250" w:type="dxa"/>
            <w:tcBorders>
              <w:top w:val="single" w:sz="4" w:space="0" w:color="000000"/>
              <w:left w:val="single" w:sz="4" w:space="0" w:color="000000"/>
              <w:bottom w:val="single" w:sz="4" w:space="0" w:color="000000"/>
            </w:tcBorders>
            <w:shd w:val="clear" w:color="auto" w:fill="auto"/>
          </w:tcPr>
          <w:p w:rsidR="00B20021" w:rsidRPr="00B50EAB" w:rsidRDefault="00B20021" w:rsidP="00B8363E">
            <w:pPr>
              <w:snapToGrid w:val="0"/>
              <w:jc w:val="both"/>
              <w:rPr>
                <w:rFonts w:eastAsia="TimesNewRomanPSMT"/>
                <w:bCs/>
                <w:lang w:val="ru-RU"/>
              </w:rPr>
            </w:pPr>
          </w:p>
          <w:p w:rsidR="00B20021" w:rsidRPr="009F43C2" w:rsidRDefault="00B20021" w:rsidP="00B8363E">
            <w:pPr>
              <w:snapToGrid w:val="0"/>
              <w:jc w:val="both"/>
              <w:rPr>
                <w:rFonts w:eastAsia="TimesNewRomanPSMT"/>
                <w:bCs/>
                <w:lang w:val="ru-RU"/>
              </w:rPr>
            </w:pPr>
            <w:r w:rsidRPr="009F43C2">
              <w:rPr>
                <w:rFonts w:eastAsia="TimesNewRomanPSMT"/>
                <w:bCs/>
                <w:lang w:val="ru-RU"/>
              </w:rPr>
              <w:t>Рок испоруке</w:t>
            </w:r>
          </w:p>
          <w:p w:rsidR="00B20021" w:rsidRPr="00B50EAB" w:rsidRDefault="00B20021" w:rsidP="00B8363E">
            <w:pPr>
              <w:jc w:val="both"/>
              <w:rPr>
                <w:rFonts w:eastAsia="TimesNewRomanPSMT"/>
                <w:bCs/>
                <w:lang w:val="ru-RU"/>
              </w:rPr>
            </w:pPr>
            <w:r w:rsidRPr="009F43C2">
              <w:rPr>
                <w:i/>
                <w:iCs/>
                <w:lang w:val="ru-RU"/>
              </w:rPr>
              <w:t>(Наручилац неће разматрати понуде чији је рок испоруке дужи од 2 дана)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20021" w:rsidRDefault="00B20021" w:rsidP="00B8363E">
            <w:pPr>
              <w:snapToGrid w:val="0"/>
              <w:jc w:val="both"/>
              <w:rPr>
                <w:rFonts w:eastAsia="TimesNewRomanPSMT"/>
                <w:bCs/>
                <w:lang w:val="ru-RU"/>
              </w:rPr>
            </w:pPr>
          </w:p>
          <w:p w:rsidR="00B20021" w:rsidRDefault="00B20021" w:rsidP="00B8363E">
            <w:pPr>
              <w:snapToGrid w:val="0"/>
              <w:jc w:val="both"/>
              <w:rPr>
                <w:rFonts w:eastAsia="TimesNewRomanPSMT"/>
                <w:bCs/>
                <w:lang w:val="ru-RU"/>
              </w:rPr>
            </w:pPr>
          </w:p>
          <w:p w:rsidR="00B20021" w:rsidRDefault="00B20021" w:rsidP="00B8363E">
            <w:pPr>
              <w:snapToGrid w:val="0"/>
              <w:jc w:val="both"/>
              <w:rPr>
                <w:rFonts w:eastAsia="TimesNewRomanPSMT"/>
                <w:bCs/>
              </w:rPr>
            </w:pPr>
            <w:r>
              <w:rPr>
                <w:rFonts w:eastAsia="TimesNewRomanPSMT"/>
                <w:bCs/>
                <w:lang w:val="ru-RU"/>
              </w:rPr>
              <w:t>___________дана</w:t>
            </w:r>
            <w:r>
              <w:rPr>
                <w:rFonts w:eastAsia="TimesNewRomanPSMT"/>
                <w:bCs/>
              </w:rPr>
              <w:t xml:space="preserve">,  </w:t>
            </w:r>
          </w:p>
          <w:p w:rsidR="00B20021" w:rsidRPr="00B50EAB" w:rsidRDefault="00B20021" w:rsidP="00B8363E">
            <w:pPr>
              <w:snapToGrid w:val="0"/>
              <w:jc w:val="both"/>
              <w:rPr>
                <w:rFonts w:eastAsia="TimesNewRomanPSMT"/>
                <w:bCs/>
                <w:lang w:val="ru-RU"/>
              </w:rPr>
            </w:pPr>
            <w:r>
              <w:rPr>
                <w:rFonts w:eastAsia="TimesNewRomanPSMT"/>
                <w:bCs/>
                <w:lang w:val="ru-RU"/>
              </w:rPr>
              <w:t>или ___________часова</w:t>
            </w:r>
          </w:p>
        </w:tc>
      </w:tr>
      <w:tr w:rsidR="00B20021" w:rsidRPr="001003F6" w:rsidTr="00B8363E">
        <w:trPr>
          <w:trHeight w:val="463"/>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B20021" w:rsidRPr="00B50EAB" w:rsidRDefault="00B20021" w:rsidP="00B8363E">
            <w:pPr>
              <w:snapToGrid w:val="0"/>
              <w:jc w:val="both"/>
              <w:rPr>
                <w:rFonts w:eastAsia="TimesNewRomanPSMT"/>
                <w:bCs/>
                <w:lang w:val="sr-Cyrl-CS"/>
              </w:rPr>
            </w:pPr>
          </w:p>
          <w:p w:rsidR="00B20021" w:rsidRPr="001003F6" w:rsidRDefault="00B20021" w:rsidP="00B8363E">
            <w:pPr>
              <w:jc w:val="both"/>
              <w:rPr>
                <w:rFonts w:eastAsia="TimesNewRomanPSMT"/>
                <w:bCs/>
                <w:lang w:val="sr-Cyrl-CS"/>
              </w:rPr>
            </w:pPr>
            <w:r w:rsidRPr="001003F6">
              <w:rPr>
                <w:rFonts w:eastAsia="TimesNewRomanPSMT"/>
                <w:bCs/>
                <w:lang w:val="sr-Cyrl-CS"/>
              </w:rPr>
              <w:t>Место и начин испоруке</w:t>
            </w:r>
            <w:r>
              <w:rPr>
                <w:rFonts w:eastAsia="TimesNewRomanPSMT"/>
                <w:bCs/>
                <w:lang w:val="sr-Cyrl-CS"/>
              </w:rPr>
              <w:t>, Београд, Звечанска бр. 7</w:t>
            </w:r>
          </w:p>
          <w:p w:rsidR="00B20021" w:rsidRPr="001003F6" w:rsidRDefault="00B20021" w:rsidP="00B8363E">
            <w:pPr>
              <w:snapToGrid w:val="0"/>
              <w:jc w:val="both"/>
              <w:rPr>
                <w:rFonts w:eastAsia="TimesNewRomanPSMT"/>
                <w:bCs/>
                <w:lang w:val="sr-Cyrl-CS"/>
              </w:rPr>
            </w:pPr>
          </w:p>
        </w:tc>
      </w:tr>
    </w:tbl>
    <w:p w:rsidR="00B20021" w:rsidRDefault="00B20021" w:rsidP="00B20021">
      <w:pPr>
        <w:ind w:right="1164"/>
        <w:rPr>
          <w:spacing w:val="-1"/>
          <w:position w:val="-1"/>
          <w:lang w:val="sr-Cyrl-CS"/>
        </w:rPr>
      </w:pPr>
    </w:p>
    <w:p w:rsidR="00DB785B" w:rsidRPr="00EC47C6" w:rsidRDefault="00DB785B" w:rsidP="00DB785B">
      <w:pPr>
        <w:ind w:left="720" w:firstLine="720"/>
        <w:jc w:val="both"/>
        <w:rPr>
          <w:rFonts w:eastAsia="TimesNewRomanPSMT"/>
          <w:bCs/>
        </w:rPr>
      </w:pPr>
      <w:proofErr w:type="spellStart"/>
      <w:r w:rsidRPr="00EC47C6">
        <w:rPr>
          <w:rFonts w:eastAsia="TimesNewRomanPSMT"/>
          <w:bCs/>
        </w:rPr>
        <w:t>Датум</w:t>
      </w:r>
      <w:proofErr w:type="spellEnd"/>
      <w:r w:rsidRPr="00EC47C6">
        <w:rPr>
          <w:rFonts w:eastAsia="TimesNewRomanPSMT"/>
          <w:bCs/>
        </w:rPr>
        <w:t xml:space="preserve"> </w:t>
      </w:r>
      <w:r w:rsidRPr="00EC47C6">
        <w:rPr>
          <w:rFonts w:eastAsia="TimesNewRomanPSMT"/>
          <w:bCs/>
        </w:rPr>
        <w:tab/>
      </w:r>
      <w:r w:rsidRPr="00EC47C6">
        <w:rPr>
          <w:rFonts w:eastAsia="TimesNewRomanPSMT"/>
          <w:bCs/>
        </w:rPr>
        <w:tab/>
      </w:r>
      <w:r w:rsidRPr="00EC47C6">
        <w:rPr>
          <w:rFonts w:eastAsia="TimesNewRomanPSMT"/>
          <w:bCs/>
        </w:rPr>
        <w:tab/>
      </w:r>
      <w:r w:rsidRPr="00EC47C6">
        <w:rPr>
          <w:rFonts w:eastAsia="TimesNewRomanPSMT"/>
          <w:bCs/>
        </w:rPr>
        <w:tab/>
      </w:r>
      <w:r w:rsidRPr="00EC47C6">
        <w:rPr>
          <w:rFonts w:eastAsia="TimesNewRomanPSMT"/>
          <w:bCs/>
        </w:rPr>
        <w:tab/>
        <w:t xml:space="preserve">              </w:t>
      </w:r>
      <w:proofErr w:type="spellStart"/>
      <w:r w:rsidRPr="00EC47C6">
        <w:rPr>
          <w:rFonts w:eastAsia="TimesNewRomanPSMT"/>
          <w:bCs/>
        </w:rPr>
        <w:t>Понуђач</w:t>
      </w:r>
      <w:proofErr w:type="spellEnd"/>
    </w:p>
    <w:p w:rsidR="00DB785B" w:rsidRPr="00EC47C6" w:rsidRDefault="00DB785B" w:rsidP="00DB785B">
      <w:pPr>
        <w:ind w:left="2880" w:firstLine="720"/>
        <w:jc w:val="both"/>
        <w:rPr>
          <w:rFonts w:eastAsia="TimesNewRomanPS-BoldMT"/>
          <w:b/>
          <w:bCs/>
          <w:i/>
          <w:iCs/>
          <w:color w:val="002060"/>
        </w:rPr>
      </w:pPr>
      <w:r w:rsidRPr="00EC47C6">
        <w:rPr>
          <w:rFonts w:eastAsia="TimesNewRomanPSMT"/>
          <w:bCs/>
        </w:rPr>
        <w:t xml:space="preserve">    М. П. </w:t>
      </w:r>
    </w:p>
    <w:p w:rsidR="00DB785B" w:rsidRPr="00EC47C6" w:rsidRDefault="00DB785B" w:rsidP="00DB785B">
      <w:pPr>
        <w:jc w:val="both"/>
        <w:rPr>
          <w:rFonts w:eastAsia="TimesNewRomanPS-BoldMT"/>
          <w:b/>
          <w:bCs/>
          <w:i/>
          <w:iCs/>
          <w:color w:val="002060"/>
        </w:rPr>
      </w:pPr>
      <w:r w:rsidRPr="00EC47C6">
        <w:rPr>
          <w:rFonts w:eastAsia="TimesNewRomanPS-BoldMT"/>
          <w:b/>
          <w:bCs/>
          <w:i/>
          <w:iCs/>
          <w:color w:val="002060"/>
        </w:rPr>
        <w:t>_____________________________</w:t>
      </w:r>
      <w:r w:rsidRPr="00EC47C6">
        <w:rPr>
          <w:rFonts w:eastAsia="TimesNewRomanPS-BoldMT"/>
          <w:b/>
          <w:bCs/>
          <w:i/>
          <w:iCs/>
          <w:color w:val="002060"/>
        </w:rPr>
        <w:tab/>
      </w:r>
      <w:r w:rsidRPr="00EC47C6">
        <w:rPr>
          <w:rFonts w:eastAsia="TimesNewRomanPS-BoldMT"/>
          <w:b/>
          <w:bCs/>
          <w:i/>
          <w:iCs/>
          <w:color w:val="002060"/>
        </w:rPr>
        <w:tab/>
      </w:r>
      <w:r w:rsidRPr="00EC47C6">
        <w:rPr>
          <w:rFonts w:eastAsia="TimesNewRomanPS-BoldMT"/>
          <w:b/>
          <w:bCs/>
          <w:i/>
          <w:iCs/>
          <w:color w:val="002060"/>
        </w:rPr>
        <w:tab/>
        <w:t>________________________________</w:t>
      </w:r>
    </w:p>
    <w:p w:rsidR="00FE2E06" w:rsidRDefault="00FE2E06" w:rsidP="006D79BD">
      <w:pPr>
        <w:pStyle w:val="ListParagraph"/>
        <w:spacing w:after="200" w:line="276" w:lineRule="auto"/>
        <w:ind w:left="1350"/>
        <w:jc w:val="both"/>
      </w:pPr>
    </w:p>
    <w:p w:rsidR="00041BF7" w:rsidRDefault="00041BF7" w:rsidP="006D79BD">
      <w:pPr>
        <w:pStyle w:val="ListParagraph"/>
        <w:spacing w:after="200" w:line="276" w:lineRule="auto"/>
        <w:ind w:left="1350"/>
        <w:jc w:val="both"/>
      </w:pPr>
    </w:p>
    <w:p w:rsidR="00041BF7" w:rsidRDefault="00041BF7" w:rsidP="006D79BD">
      <w:pPr>
        <w:pStyle w:val="ListParagraph"/>
        <w:spacing w:after="200" w:line="276" w:lineRule="auto"/>
        <w:ind w:left="1350"/>
        <w:jc w:val="both"/>
      </w:pPr>
    </w:p>
    <w:p w:rsidR="00041BF7" w:rsidRDefault="00041BF7" w:rsidP="006D79BD">
      <w:pPr>
        <w:pStyle w:val="ListParagraph"/>
        <w:spacing w:after="200" w:line="276" w:lineRule="auto"/>
        <w:ind w:left="1350"/>
        <w:jc w:val="both"/>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041BF7" w:rsidRPr="00AE526C" w:rsidRDefault="00041BF7" w:rsidP="00041BF7">
      <w:pPr>
        <w:jc w:val="center"/>
        <w:rPr>
          <w:b/>
          <w:bCs/>
          <w:lang w:val="ru-RU"/>
        </w:rPr>
      </w:pPr>
      <w:r w:rsidRPr="00AE526C">
        <w:rPr>
          <w:b/>
          <w:bCs/>
          <w:lang w:val="ru-RU"/>
        </w:rPr>
        <w:lastRenderedPageBreak/>
        <w:t>ИЗЈАВА ПОНУЂАЧА</w:t>
      </w:r>
    </w:p>
    <w:p w:rsidR="00041BF7" w:rsidRDefault="00041BF7" w:rsidP="00041BF7">
      <w:pPr>
        <w:jc w:val="center"/>
        <w:rPr>
          <w:b/>
          <w:bCs/>
          <w:lang w:val="ru-RU"/>
        </w:rPr>
      </w:pPr>
      <w:r w:rsidRPr="00AE526C">
        <w:rPr>
          <w:b/>
          <w:bCs/>
          <w:lang w:val="ru-RU"/>
        </w:rPr>
        <w:t xml:space="preserve">О ИСПУЊАВАЊУ УСЛОВА НАБАВКЕ </w:t>
      </w:r>
    </w:p>
    <w:p w:rsidR="00DD732F" w:rsidRPr="00AE526C" w:rsidRDefault="00DD732F" w:rsidP="00041BF7">
      <w:pPr>
        <w:jc w:val="center"/>
        <w:rPr>
          <w:b/>
          <w:bCs/>
          <w:lang w:val="sr-Cyrl-CS"/>
        </w:rPr>
      </w:pPr>
    </w:p>
    <w:p w:rsidR="00041BF7" w:rsidRPr="00AE526C" w:rsidRDefault="00DD732F" w:rsidP="00041BF7">
      <w:pPr>
        <w:jc w:val="both"/>
        <w:rPr>
          <w:lang w:val="sr-Cyrl-CS"/>
        </w:rPr>
      </w:pPr>
      <w:r>
        <w:rPr>
          <w:lang w:val="sr-Cyrl-CS"/>
        </w:rPr>
        <w:t>П</w:t>
      </w:r>
      <w:r w:rsidR="00041BF7" w:rsidRPr="00AE526C">
        <w:rPr>
          <w:lang w:val="sr-Cyrl-CS"/>
        </w:rPr>
        <w:t>од пуном материјалном и кривичном одговорношћу, као заступник понуђача, дајем следећу</w:t>
      </w:r>
      <w:r>
        <w:rPr>
          <w:lang w:val="sr-Cyrl-CS"/>
        </w:rPr>
        <w:t>:</w:t>
      </w:r>
      <w:r w:rsidR="00041BF7" w:rsidRPr="00AE526C">
        <w:rPr>
          <w:lang w:val="sr-Cyrl-CS"/>
        </w:rPr>
        <w:tab/>
      </w:r>
    </w:p>
    <w:p w:rsidR="00041BF7" w:rsidRPr="00AE526C" w:rsidRDefault="00041BF7" w:rsidP="00041BF7">
      <w:pPr>
        <w:jc w:val="center"/>
        <w:rPr>
          <w:b/>
          <w:lang w:val="sr-Cyrl-CS"/>
        </w:rPr>
      </w:pPr>
      <w:r w:rsidRPr="00AE526C">
        <w:rPr>
          <w:b/>
          <w:lang w:val="sr-Cyrl-CS"/>
        </w:rPr>
        <w:t>И З Ј А В У</w:t>
      </w:r>
    </w:p>
    <w:p w:rsidR="00041BF7" w:rsidRPr="00AE526C" w:rsidRDefault="00041BF7" w:rsidP="00041BF7">
      <w:pPr>
        <w:jc w:val="center"/>
        <w:rPr>
          <w:lang w:val="sr-Cyrl-CS"/>
        </w:rPr>
      </w:pPr>
    </w:p>
    <w:p w:rsidR="00041BF7" w:rsidRDefault="00041BF7" w:rsidP="00041BF7">
      <w:pPr>
        <w:jc w:val="both"/>
        <w:rPr>
          <w:lang w:val="sr-Cyrl-CS"/>
        </w:rPr>
      </w:pPr>
      <w:r w:rsidRPr="00AE526C">
        <w:rPr>
          <w:lang w:val="sr-Cyrl-CS"/>
        </w:rPr>
        <w:t xml:space="preserve">Понуђач </w:t>
      </w:r>
      <w:r w:rsidRPr="00AE526C">
        <w:rPr>
          <w:i/>
          <w:lang w:val="sr-Cyrl-CS"/>
        </w:rPr>
        <w:t xml:space="preserve"> _____________________________________________</w:t>
      </w:r>
      <w:r w:rsidRPr="00AE526C">
        <w:rPr>
          <w:i/>
          <w:iCs/>
          <w:lang w:val="sr-Cyrl-CS"/>
        </w:rPr>
        <w:t>[</w:t>
      </w:r>
      <w:r w:rsidRPr="00AE526C">
        <w:rPr>
          <w:i/>
          <w:lang w:val="sr-Cyrl-CS"/>
        </w:rPr>
        <w:t>навести назив понуђача</w:t>
      </w:r>
      <w:r w:rsidRPr="00AE526C">
        <w:rPr>
          <w:i/>
          <w:iCs/>
          <w:lang w:val="sr-Cyrl-CS"/>
        </w:rPr>
        <w:t>]</w:t>
      </w:r>
      <w:r w:rsidRPr="00AE526C">
        <w:rPr>
          <w:lang w:val="sr-Cyrl-CS"/>
        </w:rPr>
        <w:t>у поступку набавке добара</w:t>
      </w:r>
      <w:r>
        <w:rPr>
          <w:lang w:val="sr-Cyrl-CS"/>
        </w:rPr>
        <w:t xml:space="preserve">- </w:t>
      </w:r>
      <w:r w:rsidR="00B8363E">
        <w:rPr>
          <w:rFonts w:eastAsia="TimesNewRomanPSMT"/>
          <w:lang w:val="sr-Cyrl-CS"/>
        </w:rPr>
        <w:t xml:space="preserve">Школски прибор </w:t>
      </w:r>
      <w:proofErr w:type="spellStart"/>
      <w:r w:rsidR="00B20021">
        <w:rPr>
          <w:spacing w:val="1"/>
          <w:position w:val="-1"/>
        </w:rPr>
        <w:t>за</w:t>
      </w:r>
      <w:proofErr w:type="spellEnd"/>
      <w:r w:rsidR="00B20021">
        <w:rPr>
          <w:spacing w:val="1"/>
          <w:position w:val="-1"/>
        </w:rPr>
        <w:t xml:space="preserve"> </w:t>
      </w:r>
      <w:proofErr w:type="spellStart"/>
      <w:r w:rsidR="00B20021">
        <w:rPr>
          <w:spacing w:val="1"/>
          <w:position w:val="-1"/>
        </w:rPr>
        <w:t>потребе</w:t>
      </w:r>
      <w:proofErr w:type="spellEnd"/>
      <w:r w:rsidR="00B20021">
        <w:rPr>
          <w:spacing w:val="1"/>
          <w:position w:val="-1"/>
        </w:rPr>
        <w:t xml:space="preserve"> </w:t>
      </w:r>
      <w:proofErr w:type="spellStart"/>
      <w:r w:rsidR="00B20021">
        <w:rPr>
          <w:spacing w:val="1"/>
          <w:position w:val="-1"/>
        </w:rPr>
        <w:t>Центра</w:t>
      </w:r>
      <w:proofErr w:type="spellEnd"/>
      <w:r w:rsidR="00B20021">
        <w:rPr>
          <w:spacing w:val="1"/>
          <w:position w:val="-1"/>
        </w:rPr>
        <w:t xml:space="preserve"> </w:t>
      </w:r>
      <w:proofErr w:type="spellStart"/>
      <w:r w:rsidR="00B20021">
        <w:rPr>
          <w:spacing w:val="1"/>
          <w:position w:val="-1"/>
        </w:rPr>
        <w:t>за</w:t>
      </w:r>
      <w:proofErr w:type="spellEnd"/>
      <w:r w:rsidR="00B20021">
        <w:rPr>
          <w:spacing w:val="1"/>
          <w:position w:val="-1"/>
        </w:rPr>
        <w:t xml:space="preserve"> </w:t>
      </w:r>
      <w:proofErr w:type="spellStart"/>
      <w:r w:rsidR="00B20021">
        <w:rPr>
          <w:spacing w:val="1"/>
          <w:position w:val="-1"/>
        </w:rPr>
        <w:t>заштиту</w:t>
      </w:r>
      <w:proofErr w:type="spellEnd"/>
      <w:r w:rsidR="00B20021">
        <w:rPr>
          <w:spacing w:val="1"/>
          <w:position w:val="-1"/>
        </w:rPr>
        <w:t xml:space="preserve"> </w:t>
      </w:r>
      <w:proofErr w:type="spellStart"/>
      <w:r w:rsidR="00B20021">
        <w:rPr>
          <w:spacing w:val="1"/>
          <w:position w:val="-1"/>
        </w:rPr>
        <w:t>одојчади</w:t>
      </w:r>
      <w:proofErr w:type="spellEnd"/>
      <w:r w:rsidR="00B20021">
        <w:rPr>
          <w:spacing w:val="1"/>
          <w:position w:val="-1"/>
        </w:rPr>
        <w:t xml:space="preserve">, </w:t>
      </w:r>
      <w:proofErr w:type="spellStart"/>
      <w:r w:rsidR="00B20021">
        <w:rPr>
          <w:spacing w:val="1"/>
          <w:position w:val="-1"/>
        </w:rPr>
        <w:t>деце</w:t>
      </w:r>
      <w:proofErr w:type="spellEnd"/>
      <w:r w:rsidR="00B20021">
        <w:rPr>
          <w:spacing w:val="1"/>
          <w:position w:val="-1"/>
        </w:rPr>
        <w:t xml:space="preserve"> и </w:t>
      </w:r>
      <w:proofErr w:type="spellStart"/>
      <w:r w:rsidR="00B20021">
        <w:rPr>
          <w:spacing w:val="1"/>
          <w:position w:val="-1"/>
        </w:rPr>
        <w:t>омладине</w:t>
      </w:r>
      <w:proofErr w:type="spellEnd"/>
      <w:r w:rsidR="00B20021">
        <w:rPr>
          <w:spacing w:val="1"/>
          <w:position w:val="-1"/>
        </w:rPr>
        <w:t xml:space="preserve">, </w:t>
      </w:r>
      <w:proofErr w:type="spellStart"/>
      <w:r w:rsidR="00B20021">
        <w:rPr>
          <w:spacing w:val="1"/>
          <w:position w:val="-1"/>
        </w:rPr>
        <w:t>ул</w:t>
      </w:r>
      <w:proofErr w:type="spellEnd"/>
      <w:r w:rsidR="00B20021">
        <w:rPr>
          <w:spacing w:val="1"/>
          <w:position w:val="-1"/>
        </w:rPr>
        <w:t xml:space="preserve">. </w:t>
      </w:r>
      <w:proofErr w:type="spellStart"/>
      <w:proofErr w:type="gramStart"/>
      <w:r w:rsidR="00B20021">
        <w:rPr>
          <w:spacing w:val="1"/>
          <w:position w:val="-1"/>
        </w:rPr>
        <w:t>Звечанска</w:t>
      </w:r>
      <w:proofErr w:type="spellEnd"/>
      <w:r w:rsidR="00B20021">
        <w:rPr>
          <w:spacing w:val="1"/>
          <w:position w:val="-1"/>
        </w:rPr>
        <w:t xml:space="preserve"> </w:t>
      </w:r>
      <w:proofErr w:type="spellStart"/>
      <w:r w:rsidR="00B20021">
        <w:rPr>
          <w:spacing w:val="1"/>
          <w:position w:val="-1"/>
        </w:rPr>
        <w:t>бр</w:t>
      </w:r>
      <w:proofErr w:type="spellEnd"/>
      <w:r w:rsidR="00B20021">
        <w:rPr>
          <w:spacing w:val="1"/>
          <w:position w:val="-1"/>
        </w:rPr>
        <w:t>.</w:t>
      </w:r>
      <w:proofErr w:type="gramEnd"/>
      <w:r w:rsidR="00B20021">
        <w:rPr>
          <w:spacing w:val="1"/>
          <w:position w:val="-1"/>
        </w:rPr>
        <w:t xml:space="preserve"> 7, </w:t>
      </w:r>
      <w:proofErr w:type="spellStart"/>
      <w:r w:rsidR="00B20021">
        <w:rPr>
          <w:spacing w:val="1"/>
          <w:position w:val="-1"/>
        </w:rPr>
        <w:t>Београд</w:t>
      </w:r>
      <w:proofErr w:type="spellEnd"/>
      <w:r>
        <w:rPr>
          <w:lang w:val="sr-Cyrl-CS"/>
        </w:rPr>
        <w:t xml:space="preserve">, </w:t>
      </w:r>
      <w:r w:rsidRPr="00AE526C">
        <w:rPr>
          <w:lang w:val="sr-Cyrl-CS"/>
        </w:rPr>
        <w:t xml:space="preserve">испуњава </w:t>
      </w:r>
      <w:r w:rsidR="00DD732F">
        <w:rPr>
          <w:lang w:val="sr-Cyrl-CS"/>
        </w:rPr>
        <w:t xml:space="preserve">предвиђене </w:t>
      </w:r>
      <w:r w:rsidRPr="00AE526C">
        <w:rPr>
          <w:lang w:val="sr-Cyrl-CS"/>
        </w:rPr>
        <w:t>услове за предметну набавку, и то:</w:t>
      </w:r>
    </w:p>
    <w:p w:rsidR="00DD732F" w:rsidRPr="00AE526C" w:rsidRDefault="00DD732F" w:rsidP="00041BF7">
      <w:pPr>
        <w:jc w:val="both"/>
        <w:rPr>
          <w:iCs/>
          <w:lang w:val="sr-Cyrl-CS"/>
        </w:rPr>
      </w:pPr>
    </w:p>
    <w:p w:rsidR="00B20021" w:rsidRPr="00B20021" w:rsidRDefault="00041BF7" w:rsidP="00041BF7">
      <w:pPr>
        <w:pStyle w:val="ListParagraph"/>
        <w:numPr>
          <w:ilvl w:val="0"/>
          <w:numId w:val="16"/>
        </w:numPr>
        <w:suppressAutoHyphens/>
        <w:spacing w:line="100" w:lineRule="atLeast"/>
        <w:jc w:val="both"/>
        <w:rPr>
          <w:iCs/>
        </w:rPr>
      </w:pPr>
      <w:r w:rsidRPr="00B20021">
        <w:rPr>
          <w:iCs/>
          <w:lang w:val="sr-Cyrl-CS"/>
        </w:rPr>
        <w:t>Понуђач је р</w:t>
      </w:r>
      <w:proofErr w:type="spellStart"/>
      <w:r w:rsidRPr="00B20021">
        <w:rPr>
          <w:iCs/>
        </w:rPr>
        <w:t>егистрован</w:t>
      </w:r>
      <w:proofErr w:type="spellEnd"/>
      <w:r w:rsidRPr="00B20021">
        <w:rPr>
          <w:iCs/>
        </w:rPr>
        <w:t xml:space="preserve"> </w:t>
      </w:r>
      <w:proofErr w:type="spellStart"/>
      <w:r w:rsidRPr="00B20021">
        <w:rPr>
          <w:iCs/>
        </w:rPr>
        <w:t>код</w:t>
      </w:r>
      <w:proofErr w:type="spellEnd"/>
      <w:r w:rsidRPr="00B20021">
        <w:rPr>
          <w:iCs/>
        </w:rPr>
        <w:t xml:space="preserve"> </w:t>
      </w:r>
      <w:proofErr w:type="spellStart"/>
      <w:r w:rsidRPr="00B20021">
        <w:rPr>
          <w:iCs/>
        </w:rPr>
        <w:t>надлежног</w:t>
      </w:r>
      <w:proofErr w:type="spellEnd"/>
      <w:r w:rsidRPr="00B20021">
        <w:rPr>
          <w:iCs/>
        </w:rPr>
        <w:t xml:space="preserve"> </w:t>
      </w:r>
      <w:proofErr w:type="spellStart"/>
      <w:r w:rsidRPr="00B20021">
        <w:rPr>
          <w:iCs/>
        </w:rPr>
        <w:t>органа</w:t>
      </w:r>
      <w:proofErr w:type="spellEnd"/>
      <w:r w:rsidRPr="00B20021">
        <w:rPr>
          <w:iCs/>
        </w:rPr>
        <w:t xml:space="preserve">, </w:t>
      </w:r>
      <w:proofErr w:type="spellStart"/>
      <w:r w:rsidRPr="00B20021">
        <w:rPr>
          <w:iCs/>
        </w:rPr>
        <w:t>односно</w:t>
      </w:r>
      <w:proofErr w:type="spellEnd"/>
      <w:r w:rsidRPr="00B20021">
        <w:rPr>
          <w:iCs/>
        </w:rPr>
        <w:t xml:space="preserve"> </w:t>
      </w:r>
      <w:proofErr w:type="spellStart"/>
      <w:r w:rsidRPr="00B20021">
        <w:rPr>
          <w:iCs/>
        </w:rPr>
        <w:t>уписан</w:t>
      </w:r>
      <w:proofErr w:type="spellEnd"/>
      <w:r w:rsidRPr="00B20021">
        <w:rPr>
          <w:iCs/>
        </w:rPr>
        <w:t xml:space="preserve"> у </w:t>
      </w:r>
      <w:proofErr w:type="spellStart"/>
      <w:r w:rsidRPr="00B20021">
        <w:rPr>
          <w:iCs/>
        </w:rPr>
        <w:t>одговарајући</w:t>
      </w:r>
      <w:proofErr w:type="spellEnd"/>
      <w:r w:rsidRPr="00B20021">
        <w:rPr>
          <w:iCs/>
        </w:rPr>
        <w:t xml:space="preserve"> </w:t>
      </w:r>
      <w:proofErr w:type="spellStart"/>
      <w:r w:rsidRPr="00B20021">
        <w:rPr>
          <w:iCs/>
        </w:rPr>
        <w:t>регистар</w:t>
      </w:r>
      <w:proofErr w:type="spellEnd"/>
      <w:r w:rsidRPr="00B20021">
        <w:rPr>
          <w:iCs/>
        </w:rPr>
        <w:t>;</w:t>
      </w:r>
    </w:p>
    <w:p w:rsidR="00041BF7" w:rsidRPr="00B20021" w:rsidRDefault="00B20021" w:rsidP="00041BF7">
      <w:pPr>
        <w:pStyle w:val="ListParagraph"/>
        <w:numPr>
          <w:ilvl w:val="0"/>
          <w:numId w:val="16"/>
        </w:numPr>
        <w:suppressAutoHyphens/>
        <w:spacing w:line="100" w:lineRule="atLeast"/>
        <w:jc w:val="both"/>
        <w:rPr>
          <w:i/>
          <w:lang w:val="sr-Cyrl-CS"/>
        </w:rPr>
      </w:pPr>
      <w:r w:rsidRPr="00B20021">
        <w:rPr>
          <w:lang w:val="sr-Cyrl-CS"/>
        </w:rPr>
        <w:t xml:space="preserve">да располаже </w:t>
      </w:r>
      <w:r w:rsidRPr="00B20021">
        <w:rPr>
          <w:b/>
          <w:u w:val="single"/>
          <w:lang w:val="sr-Cyrl-CS"/>
        </w:rPr>
        <w:t>неопходним пословним капацитетом</w:t>
      </w:r>
      <w:r w:rsidRPr="00B20021">
        <w:rPr>
          <w:lang w:val="sr-Cyrl-CS"/>
        </w:rPr>
        <w:t>: да је у последње три године (201</w:t>
      </w:r>
      <w:r w:rsidRPr="00B20021">
        <w:t>8</w:t>
      </w:r>
      <w:r w:rsidRPr="00B20021">
        <w:rPr>
          <w:lang w:val="sr-Cyrl-CS"/>
        </w:rPr>
        <w:t>., 201</w:t>
      </w:r>
      <w:r w:rsidRPr="00B20021">
        <w:t>9</w:t>
      </w:r>
      <w:r w:rsidRPr="00B20021">
        <w:rPr>
          <w:lang w:val="sr-Cyrl-CS"/>
        </w:rPr>
        <w:t xml:space="preserve">. и 2020. године) понуђач </w:t>
      </w:r>
      <w:r w:rsidRPr="00B20021">
        <w:rPr>
          <w:b/>
          <w:lang w:val="sr-Cyrl-CS"/>
        </w:rPr>
        <w:t>испоручио добра</w:t>
      </w:r>
      <w:r w:rsidRPr="00B20021">
        <w:rPr>
          <w:lang w:val="sr-Cyrl-CS"/>
        </w:rPr>
        <w:t xml:space="preserve"> која су предмет набавке минималне укупне вредности 1.500.000,00 динара без ПДВ-а (тражи се вредност испоручених добара, а не вредност из закљученог уговора)</w:t>
      </w:r>
      <w:r>
        <w:rPr>
          <w:lang w:val="sr-Cyrl-CS"/>
        </w:rPr>
        <w:t>.</w:t>
      </w:r>
    </w:p>
    <w:p w:rsidR="00B20021" w:rsidRPr="00B20021" w:rsidRDefault="00B20021" w:rsidP="00B20021">
      <w:pPr>
        <w:pStyle w:val="ListParagraph"/>
        <w:suppressAutoHyphens/>
        <w:spacing w:line="100" w:lineRule="atLeast"/>
        <w:ind w:left="1440"/>
        <w:jc w:val="both"/>
        <w:rPr>
          <w:i/>
          <w:lang w:val="sr-Cyrl-CS"/>
        </w:rPr>
      </w:pPr>
    </w:p>
    <w:p w:rsidR="00041BF7" w:rsidRPr="00AE526C" w:rsidRDefault="00041BF7" w:rsidP="00041BF7">
      <w:pPr>
        <w:rPr>
          <w:lang w:val="sr-Cyrl-CS"/>
        </w:rPr>
      </w:pPr>
      <w:r w:rsidRPr="00AE526C">
        <w:rPr>
          <w:lang w:val="sr-Cyrl-CS"/>
        </w:rPr>
        <w:t xml:space="preserve">Место:_____________                                                     </w:t>
      </w:r>
      <w:r w:rsidRPr="00AE526C">
        <w:rPr>
          <w:i/>
          <w:lang w:val="sr-Cyrl-CS"/>
        </w:rPr>
        <w:t>По</w:t>
      </w:r>
      <w:r w:rsidR="00DD732F">
        <w:rPr>
          <w:i/>
        </w:rPr>
        <w:t>н</w:t>
      </w:r>
      <w:r w:rsidRPr="00AE526C">
        <w:rPr>
          <w:i/>
          <w:lang w:val="sr-Cyrl-CS"/>
        </w:rPr>
        <w:t>уђач</w:t>
      </w:r>
      <w:r w:rsidRPr="00AE526C">
        <w:rPr>
          <w:lang w:val="sr-Cyrl-CS"/>
        </w:rPr>
        <w:t>:</w:t>
      </w:r>
    </w:p>
    <w:p w:rsidR="00041BF7" w:rsidRPr="00AE526C" w:rsidRDefault="00041BF7" w:rsidP="00041BF7">
      <w:pPr>
        <w:rPr>
          <w:b/>
          <w:bCs/>
          <w:i/>
          <w:lang w:val="sr-Cyrl-CS"/>
        </w:rPr>
      </w:pPr>
      <w:r w:rsidRPr="00AE526C">
        <w:rPr>
          <w:lang w:val="sr-Cyrl-CS"/>
        </w:rPr>
        <w:t xml:space="preserve">Датум:_____________                         М.П.                     _____________________                                                        </w:t>
      </w:r>
    </w:p>
    <w:p w:rsidR="00B20021" w:rsidRDefault="00B20021" w:rsidP="00041BF7">
      <w:pPr>
        <w:jc w:val="both"/>
        <w:rPr>
          <w:b/>
          <w:bCs/>
        </w:rPr>
      </w:pPr>
    </w:p>
    <w:p w:rsidR="00041BF7" w:rsidRDefault="00041BF7" w:rsidP="00041BF7">
      <w:pPr>
        <w:jc w:val="both"/>
        <w:rPr>
          <w:bCs/>
          <w:iCs/>
        </w:rPr>
      </w:pPr>
      <w:proofErr w:type="spellStart"/>
      <w:r w:rsidRPr="00AE526C">
        <w:rPr>
          <w:b/>
          <w:bCs/>
        </w:rPr>
        <w:t>Напомена</w:t>
      </w:r>
      <w:proofErr w:type="spellEnd"/>
      <w:r w:rsidRPr="00AE526C">
        <w:rPr>
          <w:b/>
          <w:bCs/>
        </w:rPr>
        <w:t>:</w:t>
      </w:r>
      <w:r w:rsidR="00DD732F">
        <w:rPr>
          <w:b/>
          <w:bCs/>
        </w:rPr>
        <w:t xml:space="preserve"> </w:t>
      </w:r>
      <w:r w:rsidRPr="00AE526C">
        <w:rPr>
          <w:b/>
          <w:bCs/>
          <w:iCs/>
          <w:u w:val="single"/>
          <w:lang w:val="sr-Cyrl-CS"/>
        </w:rPr>
        <w:t>Уколико понуду подноси група понуђача</w:t>
      </w:r>
      <w:r w:rsidRPr="00AE526C">
        <w:rPr>
          <w:b/>
          <w:bCs/>
          <w:iCs/>
          <w:u w:val="single"/>
        </w:rPr>
        <w:t>,</w:t>
      </w:r>
      <w:r w:rsidRPr="00AE526C">
        <w:rPr>
          <w:bCs/>
          <w:iCs/>
        </w:rPr>
        <w:t xml:space="preserve"> </w:t>
      </w:r>
      <w:proofErr w:type="spellStart"/>
      <w:r w:rsidRPr="00AE526C">
        <w:rPr>
          <w:bCs/>
          <w:iCs/>
        </w:rPr>
        <w:t>Изјава</w:t>
      </w:r>
      <w:proofErr w:type="spellEnd"/>
      <w:r w:rsidRPr="00AE526C">
        <w:rPr>
          <w:bCs/>
          <w:iCs/>
        </w:rPr>
        <w:t xml:space="preserve"> </w:t>
      </w:r>
      <w:proofErr w:type="spellStart"/>
      <w:r w:rsidRPr="00AE526C">
        <w:rPr>
          <w:bCs/>
          <w:iCs/>
        </w:rPr>
        <w:t>мора</w:t>
      </w:r>
      <w:proofErr w:type="spellEnd"/>
      <w:r w:rsidRPr="00AE526C">
        <w:rPr>
          <w:bCs/>
          <w:iCs/>
        </w:rPr>
        <w:t xml:space="preserve"> </w:t>
      </w:r>
      <w:proofErr w:type="spellStart"/>
      <w:r w:rsidRPr="00AE526C">
        <w:rPr>
          <w:bCs/>
          <w:iCs/>
        </w:rPr>
        <w:t>бити</w:t>
      </w:r>
      <w:proofErr w:type="spellEnd"/>
      <w:r w:rsidRPr="00AE526C">
        <w:rPr>
          <w:bCs/>
          <w:iCs/>
        </w:rPr>
        <w:t xml:space="preserve"> </w:t>
      </w:r>
      <w:proofErr w:type="spellStart"/>
      <w:r w:rsidRPr="00AE526C">
        <w:rPr>
          <w:bCs/>
          <w:iCs/>
        </w:rPr>
        <w:t>потписана</w:t>
      </w:r>
      <w:proofErr w:type="spellEnd"/>
      <w:r w:rsidRPr="00AE526C">
        <w:rPr>
          <w:bCs/>
          <w:iCs/>
        </w:rPr>
        <w:t xml:space="preserve"> </w:t>
      </w:r>
      <w:proofErr w:type="spellStart"/>
      <w:r w:rsidRPr="00AE526C">
        <w:rPr>
          <w:bCs/>
          <w:iCs/>
        </w:rPr>
        <w:t>од</w:t>
      </w:r>
      <w:proofErr w:type="spellEnd"/>
      <w:r w:rsidRPr="00AE526C">
        <w:rPr>
          <w:bCs/>
          <w:iCs/>
        </w:rPr>
        <w:t xml:space="preserve"> </w:t>
      </w:r>
      <w:proofErr w:type="spellStart"/>
      <w:r w:rsidRPr="00AE526C">
        <w:rPr>
          <w:bCs/>
          <w:iCs/>
        </w:rPr>
        <w:t>стране</w:t>
      </w:r>
      <w:proofErr w:type="spellEnd"/>
      <w:r w:rsidRPr="00AE526C">
        <w:rPr>
          <w:bCs/>
          <w:iCs/>
        </w:rPr>
        <w:t xml:space="preserve"> </w:t>
      </w:r>
      <w:proofErr w:type="spellStart"/>
      <w:r w:rsidRPr="00AE526C">
        <w:rPr>
          <w:bCs/>
          <w:iCs/>
        </w:rPr>
        <w:t>овлашћеног</w:t>
      </w:r>
      <w:proofErr w:type="spellEnd"/>
      <w:r w:rsidRPr="00AE526C">
        <w:rPr>
          <w:bCs/>
          <w:iCs/>
        </w:rPr>
        <w:t xml:space="preserve"> </w:t>
      </w:r>
      <w:proofErr w:type="spellStart"/>
      <w:r w:rsidRPr="00AE526C">
        <w:rPr>
          <w:bCs/>
          <w:iCs/>
        </w:rPr>
        <w:t>лица</w:t>
      </w:r>
      <w:proofErr w:type="spellEnd"/>
      <w:r w:rsidRPr="00AE526C">
        <w:rPr>
          <w:bCs/>
          <w:iCs/>
        </w:rPr>
        <w:t xml:space="preserve"> </w:t>
      </w:r>
      <w:r w:rsidRPr="00AE526C">
        <w:rPr>
          <w:bCs/>
          <w:iCs/>
          <w:lang w:val="sr-Cyrl-CS"/>
        </w:rPr>
        <w:t>свак</w:t>
      </w:r>
      <w:proofErr w:type="spellStart"/>
      <w:r w:rsidRPr="00AE526C">
        <w:rPr>
          <w:bCs/>
          <w:iCs/>
        </w:rPr>
        <w:t>ог</w:t>
      </w:r>
      <w:proofErr w:type="spellEnd"/>
      <w:r w:rsidRPr="00AE526C">
        <w:rPr>
          <w:bCs/>
          <w:iCs/>
        </w:rPr>
        <w:t xml:space="preserve"> </w:t>
      </w:r>
      <w:r w:rsidRPr="00AE526C">
        <w:rPr>
          <w:bCs/>
          <w:iCs/>
          <w:lang w:val="sr-Cyrl-CS"/>
        </w:rPr>
        <w:t>понуђач</w:t>
      </w:r>
      <w:r w:rsidRPr="00AE526C">
        <w:rPr>
          <w:bCs/>
          <w:iCs/>
        </w:rPr>
        <w:t>а</w:t>
      </w:r>
      <w:r w:rsidRPr="00AE526C">
        <w:rPr>
          <w:bCs/>
          <w:iCs/>
          <w:lang w:val="sr-Cyrl-CS"/>
        </w:rPr>
        <w:t xml:space="preserve"> из групе понуђача</w:t>
      </w:r>
      <w:r w:rsidRPr="00AE526C">
        <w:rPr>
          <w:bCs/>
          <w:iCs/>
        </w:rPr>
        <w:t xml:space="preserve"> и </w:t>
      </w:r>
      <w:proofErr w:type="spellStart"/>
      <w:r w:rsidRPr="00AE526C">
        <w:rPr>
          <w:bCs/>
          <w:iCs/>
        </w:rPr>
        <w:t>оверена</w:t>
      </w:r>
      <w:proofErr w:type="spellEnd"/>
      <w:r w:rsidRPr="00AE526C">
        <w:rPr>
          <w:bCs/>
          <w:iCs/>
        </w:rPr>
        <w:t xml:space="preserve"> </w:t>
      </w:r>
      <w:proofErr w:type="spellStart"/>
      <w:r w:rsidRPr="00AE526C">
        <w:rPr>
          <w:bCs/>
          <w:iCs/>
        </w:rPr>
        <w:t>печатом</w:t>
      </w:r>
      <w:proofErr w:type="spellEnd"/>
      <w:r w:rsidR="00DD732F">
        <w:rPr>
          <w:bCs/>
          <w:iCs/>
        </w:rPr>
        <w:t>.</w:t>
      </w: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B20021" w:rsidRDefault="00B20021" w:rsidP="00041BF7">
      <w:pPr>
        <w:jc w:val="both"/>
        <w:rPr>
          <w:bCs/>
          <w:iCs/>
        </w:rPr>
      </w:pPr>
    </w:p>
    <w:p w:rsidR="00B20021" w:rsidRDefault="00B20021" w:rsidP="00041BF7">
      <w:pPr>
        <w:jc w:val="both"/>
        <w:rPr>
          <w:bCs/>
          <w:iCs/>
        </w:rPr>
      </w:pPr>
    </w:p>
    <w:p w:rsidR="00B20021" w:rsidRPr="00B20021" w:rsidRDefault="00B20021" w:rsidP="00041BF7">
      <w:pPr>
        <w:jc w:val="both"/>
        <w:rPr>
          <w:bCs/>
          <w:iCs/>
        </w:rPr>
      </w:pPr>
    </w:p>
    <w:p w:rsidR="008F6ED2" w:rsidRDefault="008F6ED2" w:rsidP="00041BF7">
      <w:pPr>
        <w:jc w:val="both"/>
        <w:rPr>
          <w:bCs/>
          <w:iCs/>
        </w:rPr>
      </w:pPr>
    </w:p>
    <w:p w:rsidR="008F6ED2" w:rsidRPr="00AE526C" w:rsidRDefault="008F6ED2" w:rsidP="008F6ED2">
      <w:pPr>
        <w:ind w:left="4106" w:right="4002"/>
        <w:jc w:val="center"/>
        <w:rPr>
          <w:lang w:val="sr-Cyrl-CS"/>
        </w:rPr>
      </w:pPr>
      <w:r>
        <w:rPr>
          <w:spacing w:val="2"/>
          <w:lang w:val="sr-Cyrl-CS"/>
        </w:rPr>
        <w:lastRenderedPageBreak/>
        <w:t>И</w:t>
      </w:r>
      <w:r w:rsidRPr="00AE526C">
        <w:rPr>
          <w:spacing w:val="2"/>
          <w:lang w:val="sr-Cyrl-CS"/>
        </w:rPr>
        <w:t>З</w:t>
      </w:r>
      <w:r w:rsidRPr="00AE526C">
        <w:rPr>
          <w:spacing w:val="-2"/>
          <w:lang w:val="sr-Cyrl-CS"/>
        </w:rPr>
        <w:t>Ј</w:t>
      </w:r>
      <w:r w:rsidRPr="00AE526C">
        <w:rPr>
          <w:lang w:val="sr-Cyrl-CS"/>
        </w:rPr>
        <w:t>АВА</w:t>
      </w:r>
    </w:p>
    <w:p w:rsidR="008F6ED2" w:rsidRPr="00AE526C" w:rsidRDefault="008F6ED2" w:rsidP="008F6ED2">
      <w:pPr>
        <w:spacing w:before="9"/>
        <w:rPr>
          <w:lang w:val="sr-Cyrl-CS"/>
        </w:rPr>
      </w:pPr>
    </w:p>
    <w:p w:rsidR="008F6ED2" w:rsidRPr="00AE526C" w:rsidRDefault="008F6ED2" w:rsidP="008F6ED2">
      <w:pPr>
        <w:ind w:left="119" w:right="111"/>
        <w:jc w:val="both"/>
        <w:rPr>
          <w:lang w:val="sr-Cyrl-CS"/>
        </w:rPr>
      </w:pPr>
      <w:r w:rsidRPr="00AE526C">
        <w:rPr>
          <w:lang w:val="sr-Cyrl-CS"/>
        </w:rPr>
        <w:t>Изја</w:t>
      </w:r>
      <w:r w:rsidRPr="00AE526C">
        <w:rPr>
          <w:spacing w:val="-1"/>
          <w:lang w:val="sr-Cyrl-CS"/>
        </w:rPr>
        <w:t>в</w:t>
      </w:r>
      <w:r w:rsidRPr="00AE526C">
        <w:rPr>
          <w:spacing w:val="3"/>
          <w:lang w:val="sr-Cyrl-CS"/>
        </w:rPr>
        <w:t>љ</w:t>
      </w:r>
      <w:r w:rsidRPr="00AE526C">
        <w:rPr>
          <w:spacing w:val="-5"/>
          <w:lang w:val="sr-Cyrl-CS"/>
        </w:rPr>
        <w:t>у</w:t>
      </w:r>
      <w:r w:rsidRPr="00AE526C">
        <w:rPr>
          <w:lang w:val="sr-Cyrl-CS"/>
        </w:rPr>
        <w:t>је</w:t>
      </w:r>
      <w:r w:rsidRPr="00AE526C">
        <w:rPr>
          <w:spacing w:val="-1"/>
          <w:lang w:val="sr-Cyrl-CS"/>
        </w:rPr>
        <w:t>м</w:t>
      </w:r>
      <w:r w:rsidRPr="00AE526C">
        <w:rPr>
          <w:lang w:val="sr-Cyrl-CS"/>
        </w:rPr>
        <w:t xml:space="preserve">о да </w:t>
      </w:r>
      <w:r w:rsidRPr="00AE526C">
        <w:rPr>
          <w:spacing w:val="-1"/>
          <w:lang w:val="sr-Cyrl-CS"/>
        </w:rPr>
        <w:t>см</w:t>
      </w:r>
      <w:r>
        <w:rPr>
          <w:lang w:val="sr-Cyrl-CS"/>
        </w:rPr>
        <w:t>о</w:t>
      </w:r>
      <w:r w:rsidRPr="00AE526C">
        <w:rPr>
          <w:lang w:val="sr-Cyrl-CS"/>
        </w:rPr>
        <w:t xml:space="preserve"> </w:t>
      </w:r>
      <w:r w:rsidRPr="00AE526C">
        <w:rPr>
          <w:spacing w:val="1"/>
          <w:lang w:val="sr-Cyrl-CS"/>
        </w:rPr>
        <w:t>п</w:t>
      </w:r>
      <w:r w:rsidRPr="00AE526C">
        <w:rPr>
          <w:lang w:val="sr-Cyrl-CS"/>
        </w:rPr>
        <w:t xml:space="preserve">ри </w:t>
      </w:r>
      <w:r w:rsidRPr="00AE526C">
        <w:rPr>
          <w:spacing w:val="-1"/>
          <w:lang w:val="sr-Cyrl-CS"/>
        </w:rPr>
        <w:t>сас</w:t>
      </w:r>
      <w:r w:rsidRPr="00AE526C">
        <w:rPr>
          <w:lang w:val="sr-Cyrl-CS"/>
        </w:rPr>
        <w:t>т</w:t>
      </w:r>
      <w:r w:rsidRPr="00AE526C">
        <w:rPr>
          <w:spacing w:val="-1"/>
          <w:lang w:val="sr-Cyrl-CS"/>
        </w:rPr>
        <w:t>а</w:t>
      </w:r>
      <w:r w:rsidRPr="00AE526C">
        <w:rPr>
          <w:lang w:val="sr-Cyrl-CS"/>
        </w:rPr>
        <w:t>вља</w:t>
      </w:r>
      <w:r w:rsidRPr="00AE526C">
        <w:rPr>
          <w:spacing w:val="3"/>
          <w:lang w:val="sr-Cyrl-CS"/>
        </w:rPr>
        <w:t>њ</w:t>
      </w:r>
      <w:r>
        <w:rPr>
          <w:lang w:val="sr-Cyrl-CS"/>
        </w:rPr>
        <w:t xml:space="preserve">у </w:t>
      </w:r>
      <w:r w:rsidRPr="00AE526C">
        <w:rPr>
          <w:spacing w:val="1"/>
          <w:lang w:val="sr-Cyrl-CS"/>
        </w:rPr>
        <w:t>п</w:t>
      </w:r>
      <w:r w:rsidRPr="00AE526C">
        <w:rPr>
          <w:lang w:val="sr-Cyrl-CS"/>
        </w:rPr>
        <w:t>о</w:t>
      </w:r>
      <w:r w:rsidRPr="00AE526C">
        <w:rPr>
          <w:spacing w:val="6"/>
          <w:lang w:val="sr-Cyrl-CS"/>
        </w:rPr>
        <w:t>н</w:t>
      </w:r>
      <w:r w:rsidRPr="00AE526C">
        <w:rPr>
          <w:spacing w:val="-2"/>
          <w:lang w:val="sr-Cyrl-CS"/>
        </w:rPr>
        <w:t>у</w:t>
      </w:r>
      <w:r w:rsidRPr="00AE526C">
        <w:rPr>
          <w:lang w:val="sr-Cyrl-CS"/>
        </w:rPr>
        <w:t xml:space="preserve">де </w:t>
      </w:r>
      <w:r w:rsidRPr="00AE526C">
        <w:rPr>
          <w:spacing w:val="1"/>
          <w:lang w:val="sr-Cyrl-CS"/>
        </w:rPr>
        <w:t>п</w:t>
      </w:r>
      <w:r w:rsidRPr="00AE526C">
        <w:rPr>
          <w:lang w:val="sr-Cyrl-CS"/>
        </w:rPr>
        <w:t>оштов</w:t>
      </w:r>
      <w:r w:rsidRPr="00AE526C">
        <w:rPr>
          <w:spacing w:val="-1"/>
          <w:lang w:val="sr-Cyrl-CS"/>
        </w:rPr>
        <w:t>а</w:t>
      </w:r>
      <w:r w:rsidRPr="00AE526C">
        <w:rPr>
          <w:lang w:val="sr-Cyrl-CS"/>
        </w:rPr>
        <w:t>ли об</w:t>
      </w:r>
      <w:r w:rsidRPr="00AE526C">
        <w:rPr>
          <w:spacing w:val="-1"/>
          <w:lang w:val="sr-Cyrl-CS"/>
        </w:rPr>
        <w:t>а</w:t>
      </w:r>
      <w:r w:rsidRPr="00AE526C">
        <w:rPr>
          <w:lang w:val="sr-Cyrl-CS"/>
        </w:rPr>
        <w:t>в</w:t>
      </w:r>
      <w:r w:rsidRPr="00AE526C">
        <w:rPr>
          <w:spacing w:val="-1"/>
          <w:lang w:val="sr-Cyrl-CS"/>
        </w:rPr>
        <w:t>е</w:t>
      </w:r>
      <w:r w:rsidRPr="00AE526C">
        <w:rPr>
          <w:spacing w:val="1"/>
          <w:lang w:val="sr-Cyrl-CS"/>
        </w:rPr>
        <w:t>з</w:t>
      </w:r>
      <w:r w:rsidRPr="00AE526C">
        <w:rPr>
          <w:lang w:val="sr-Cyrl-CS"/>
        </w:rPr>
        <w:t xml:space="preserve">е </w:t>
      </w:r>
      <w:r w:rsidRPr="00AE526C">
        <w:rPr>
          <w:spacing w:val="1"/>
          <w:lang w:val="sr-Cyrl-CS"/>
        </w:rPr>
        <w:t>к</w:t>
      </w:r>
      <w:r w:rsidRPr="00AE526C">
        <w:rPr>
          <w:lang w:val="sr-Cyrl-CS"/>
        </w:rPr>
        <w:t xml:space="preserve">оје </w:t>
      </w:r>
      <w:r w:rsidRPr="00AE526C">
        <w:rPr>
          <w:spacing w:val="1"/>
          <w:lang w:val="sr-Cyrl-CS"/>
        </w:rPr>
        <w:t>п</w:t>
      </w:r>
      <w:r w:rsidRPr="00AE526C">
        <w:rPr>
          <w:lang w:val="sr-Cyrl-CS"/>
        </w:rPr>
        <w:t>ро</w:t>
      </w:r>
      <w:r w:rsidRPr="00AE526C">
        <w:rPr>
          <w:spacing w:val="1"/>
          <w:lang w:val="sr-Cyrl-CS"/>
        </w:rPr>
        <w:t>из</w:t>
      </w:r>
      <w:r w:rsidRPr="00AE526C">
        <w:rPr>
          <w:lang w:val="sr-Cyrl-CS"/>
        </w:rPr>
        <w:t>л</w:t>
      </w:r>
      <w:r w:rsidRPr="00AE526C">
        <w:rPr>
          <w:spacing w:val="-1"/>
          <w:lang w:val="sr-Cyrl-CS"/>
        </w:rPr>
        <w:t>а</w:t>
      </w:r>
      <w:r w:rsidRPr="00AE526C">
        <w:rPr>
          <w:spacing w:val="1"/>
          <w:lang w:val="sr-Cyrl-CS"/>
        </w:rPr>
        <w:t>з</w:t>
      </w:r>
      <w:r w:rsidRPr="00AE526C">
        <w:rPr>
          <w:lang w:val="sr-Cyrl-CS"/>
        </w:rPr>
        <w:t xml:space="preserve">е </w:t>
      </w:r>
      <w:r w:rsidRPr="00AE526C">
        <w:rPr>
          <w:spacing w:val="-1"/>
          <w:lang w:val="sr-Cyrl-CS"/>
        </w:rPr>
        <w:t>и</w:t>
      </w:r>
      <w:r w:rsidRPr="00AE526C">
        <w:rPr>
          <w:lang w:val="sr-Cyrl-CS"/>
        </w:rPr>
        <w:t>з в</w:t>
      </w:r>
      <w:r w:rsidRPr="00AE526C">
        <w:rPr>
          <w:spacing w:val="-1"/>
          <w:lang w:val="sr-Cyrl-CS"/>
        </w:rPr>
        <w:t>а</w:t>
      </w:r>
      <w:r w:rsidRPr="00AE526C">
        <w:rPr>
          <w:lang w:val="sr-Cyrl-CS"/>
        </w:rPr>
        <w:t>ж</w:t>
      </w:r>
      <w:r w:rsidRPr="00AE526C">
        <w:rPr>
          <w:spacing w:val="-1"/>
          <w:lang w:val="sr-Cyrl-CS"/>
        </w:rPr>
        <w:t>е</w:t>
      </w:r>
      <w:r w:rsidRPr="00AE526C">
        <w:rPr>
          <w:lang w:val="sr-Cyrl-CS"/>
        </w:rPr>
        <w:t>ћ</w:t>
      </w:r>
      <w:r w:rsidRPr="00AE526C">
        <w:rPr>
          <w:spacing w:val="1"/>
          <w:lang w:val="sr-Cyrl-CS"/>
        </w:rPr>
        <w:t>и</w:t>
      </w:r>
      <w:r w:rsidRPr="00AE526C">
        <w:rPr>
          <w:lang w:val="sr-Cyrl-CS"/>
        </w:rPr>
        <w:t>х</w:t>
      </w:r>
      <w:r>
        <w:rPr>
          <w:lang w:val="sr-Cyrl-CS"/>
        </w:rPr>
        <w:t xml:space="preserve"> </w:t>
      </w:r>
      <w:r w:rsidRPr="00AE526C">
        <w:rPr>
          <w:spacing w:val="1"/>
          <w:lang w:val="sr-Cyrl-CS"/>
        </w:rPr>
        <w:t>п</w:t>
      </w:r>
      <w:r w:rsidRPr="00AE526C">
        <w:rPr>
          <w:lang w:val="sr-Cyrl-CS"/>
        </w:rPr>
        <w:t>р</w:t>
      </w:r>
      <w:r w:rsidRPr="00AE526C">
        <w:rPr>
          <w:spacing w:val="-2"/>
          <w:lang w:val="sr-Cyrl-CS"/>
        </w:rPr>
        <w:t>о</w:t>
      </w:r>
      <w:r w:rsidRPr="00AE526C">
        <w:rPr>
          <w:spacing w:val="1"/>
          <w:lang w:val="sr-Cyrl-CS"/>
        </w:rPr>
        <w:t>пи</w:t>
      </w:r>
      <w:r w:rsidRPr="00AE526C">
        <w:rPr>
          <w:spacing w:val="-1"/>
          <w:lang w:val="sr-Cyrl-CS"/>
        </w:rPr>
        <w:t>с</w:t>
      </w:r>
      <w:r w:rsidRPr="00AE526C">
        <w:rPr>
          <w:lang w:val="sr-Cyrl-CS"/>
        </w:rPr>
        <w:t>а</w:t>
      </w:r>
      <w:r>
        <w:rPr>
          <w:lang w:val="sr-Cyrl-CS"/>
        </w:rPr>
        <w:t xml:space="preserve"> </w:t>
      </w:r>
      <w:r w:rsidRPr="00AE526C">
        <w:rPr>
          <w:lang w:val="sr-Cyrl-CS"/>
        </w:rPr>
        <w:t>о</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1"/>
          <w:lang w:val="sr-Cyrl-CS"/>
        </w:rPr>
        <w:t>н</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spacing w:val="2"/>
          <w:lang w:val="sr-Cyrl-CS"/>
        </w:rPr>
        <w:t>д</w:t>
      </w:r>
      <w:r w:rsidRPr="00AE526C">
        <w:rPr>
          <w:spacing w:val="-7"/>
          <w:lang w:val="sr-Cyrl-CS"/>
        </w:rPr>
        <w:t>у</w:t>
      </w:r>
      <w:r w:rsidRPr="00AE526C">
        <w:rPr>
          <w:lang w:val="sr-Cyrl-CS"/>
        </w:rPr>
        <w:t>,</w:t>
      </w:r>
      <w:r>
        <w:rPr>
          <w:lang w:val="sr-Cyrl-CS"/>
        </w:rPr>
        <w:t xml:space="preserve"> </w:t>
      </w:r>
      <w:r w:rsidRPr="00AE526C">
        <w:rPr>
          <w:spacing w:val="1"/>
          <w:lang w:val="sr-Cyrl-CS"/>
        </w:rPr>
        <w:t>з</w:t>
      </w:r>
      <w:r w:rsidRPr="00AE526C">
        <w:rPr>
          <w:spacing w:val="-1"/>
          <w:lang w:val="sr-Cyrl-CS"/>
        </w:rPr>
        <w:t>а</w:t>
      </w:r>
      <w:r w:rsidRPr="00AE526C">
        <w:rPr>
          <w:spacing w:val="1"/>
          <w:lang w:val="sr-Cyrl-CS"/>
        </w:rPr>
        <w:t>п</w:t>
      </w:r>
      <w:r w:rsidRPr="00AE526C">
        <w:rPr>
          <w:lang w:val="sr-Cyrl-CS"/>
        </w:rPr>
        <w:t>ошљ</w:t>
      </w:r>
      <w:r w:rsidRPr="00AE526C">
        <w:rPr>
          <w:spacing w:val="-1"/>
          <w:lang w:val="sr-Cyrl-CS"/>
        </w:rPr>
        <w:t>а</w:t>
      </w:r>
      <w:r w:rsidRPr="00AE526C">
        <w:rPr>
          <w:lang w:val="sr-Cyrl-CS"/>
        </w:rPr>
        <w:t>в</w:t>
      </w:r>
      <w:r w:rsidRPr="00AE526C">
        <w:rPr>
          <w:spacing w:val="-1"/>
          <w:lang w:val="sr-Cyrl-CS"/>
        </w:rPr>
        <w:t>а</w:t>
      </w:r>
      <w:r w:rsidRPr="00AE526C">
        <w:rPr>
          <w:spacing w:val="4"/>
          <w:lang w:val="sr-Cyrl-CS"/>
        </w:rPr>
        <w:t>њ</w:t>
      </w:r>
      <w:r w:rsidRPr="00AE526C">
        <w:rPr>
          <w:lang w:val="sr-Cyrl-CS"/>
        </w:rPr>
        <w:t>у</w:t>
      </w:r>
      <w:r>
        <w:rPr>
          <w:lang w:val="sr-Cyrl-CS"/>
        </w:rPr>
        <w:t xml:space="preserve"> </w:t>
      </w:r>
      <w:r w:rsidRPr="00AE526C">
        <w:rPr>
          <w:lang w:val="sr-Cyrl-CS"/>
        </w:rPr>
        <w:t xml:space="preserve">и  </w:t>
      </w:r>
      <w:r w:rsidRPr="00AE526C">
        <w:rPr>
          <w:spacing w:val="-5"/>
          <w:lang w:val="sr-Cyrl-CS"/>
        </w:rPr>
        <w:t>у</w:t>
      </w:r>
      <w:r w:rsidRPr="00AE526C">
        <w:rPr>
          <w:spacing w:val="-1"/>
          <w:lang w:val="sr-Cyrl-CS"/>
        </w:rPr>
        <w:t>с</w:t>
      </w:r>
      <w:r w:rsidRPr="00AE526C">
        <w:rPr>
          <w:lang w:val="sr-Cyrl-CS"/>
        </w:rPr>
        <w:t>лов</w:t>
      </w:r>
      <w:r w:rsidRPr="00AE526C">
        <w:rPr>
          <w:spacing w:val="1"/>
          <w:lang w:val="sr-Cyrl-CS"/>
        </w:rPr>
        <w:t>и</w:t>
      </w:r>
      <w:r w:rsidRPr="00AE526C">
        <w:rPr>
          <w:spacing w:val="-1"/>
          <w:lang w:val="sr-Cyrl-CS"/>
        </w:rPr>
        <w:t>м</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lang w:val="sr-Cyrl-CS"/>
        </w:rPr>
        <w:t>да,</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3"/>
          <w:lang w:val="sr-Cyrl-CS"/>
        </w:rPr>
        <w:t>ж</w:t>
      </w:r>
      <w:r w:rsidRPr="00AE526C">
        <w:rPr>
          <w:spacing w:val="1"/>
          <w:lang w:val="sr-Cyrl-CS"/>
        </w:rPr>
        <w:t>и</w:t>
      </w:r>
      <w:r w:rsidRPr="00AE526C">
        <w:rPr>
          <w:lang w:val="sr-Cyrl-CS"/>
        </w:rPr>
        <w:t>вот</w:t>
      </w:r>
      <w:r w:rsidRPr="00AE526C">
        <w:rPr>
          <w:spacing w:val="1"/>
          <w:lang w:val="sr-Cyrl-CS"/>
        </w:rPr>
        <w:t>н</w:t>
      </w:r>
      <w:r w:rsidRPr="00AE526C">
        <w:rPr>
          <w:lang w:val="sr-Cyrl-CS"/>
        </w:rPr>
        <w:t xml:space="preserve">е </w:t>
      </w:r>
      <w:r w:rsidRPr="00AE526C">
        <w:rPr>
          <w:spacing w:val="-1"/>
          <w:lang w:val="sr-Cyrl-CS"/>
        </w:rPr>
        <w:t>с</w:t>
      </w:r>
      <w:r w:rsidRPr="00AE526C">
        <w:rPr>
          <w:lang w:val="sr-Cyrl-CS"/>
        </w:rPr>
        <w:t>р</w:t>
      </w:r>
      <w:r w:rsidRPr="00AE526C">
        <w:rPr>
          <w:spacing w:val="-1"/>
          <w:lang w:val="sr-Cyrl-CS"/>
        </w:rPr>
        <w:t>е</w:t>
      </w:r>
      <w:r w:rsidRPr="00AE526C">
        <w:rPr>
          <w:lang w:val="sr-Cyrl-CS"/>
        </w:rPr>
        <w:t>д</w:t>
      </w:r>
      <w:r w:rsidRPr="00AE526C">
        <w:rPr>
          <w:spacing w:val="1"/>
          <w:lang w:val="sr-Cyrl-CS"/>
        </w:rPr>
        <w:t>ин</w:t>
      </w:r>
      <w:r w:rsidRPr="00AE526C">
        <w:rPr>
          <w:spacing w:val="-1"/>
          <w:lang w:val="sr-Cyrl-CS"/>
        </w:rPr>
        <w:t>е</w:t>
      </w:r>
      <w:r>
        <w:rPr>
          <w:spacing w:val="-1"/>
          <w:lang w:val="sr-Cyrl-CS"/>
        </w:rPr>
        <w:t xml:space="preserve">, као и да </w:t>
      </w:r>
      <w:proofErr w:type="spellStart"/>
      <w:r>
        <w:rPr>
          <w:spacing w:val="-1"/>
        </w:rPr>
        <w:t>нам</w:t>
      </w:r>
      <w:proofErr w:type="spellEnd"/>
      <w:r>
        <w:rPr>
          <w:spacing w:val="-1"/>
        </w:rPr>
        <w:t xml:space="preserve"> </w:t>
      </w:r>
      <w:proofErr w:type="spellStart"/>
      <w:r w:rsidRPr="003E10A7">
        <w:rPr>
          <w:spacing w:val="1"/>
        </w:rPr>
        <w:t>н</w:t>
      </w:r>
      <w:r w:rsidRPr="003E10A7">
        <w:rPr>
          <w:spacing w:val="-1"/>
        </w:rPr>
        <w:t>и</w:t>
      </w:r>
      <w:r w:rsidRPr="003E10A7">
        <w:t>је</w:t>
      </w:r>
      <w:proofErr w:type="spellEnd"/>
      <w:r>
        <w:rPr>
          <w:lang w:val="sr-Cyrl-CS"/>
        </w:rPr>
        <w:t xml:space="preserve"> </w:t>
      </w:r>
      <w:proofErr w:type="spellStart"/>
      <w:r w:rsidRPr="003E10A7">
        <w:rPr>
          <w:spacing w:val="-1"/>
        </w:rPr>
        <w:t>и</w:t>
      </w:r>
      <w:r w:rsidRPr="003E10A7">
        <w:rPr>
          <w:spacing w:val="1"/>
        </w:rPr>
        <w:t>з</w:t>
      </w:r>
      <w:r w:rsidRPr="003E10A7">
        <w:t>р</w:t>
      </w:r>
      <w:r w:rsidRPr="003E10A7">
        <w:rPr>
          <w:spacing w:val="-1"/>
        </w:rPr>
        <w:t>ече</w:t>
      </w:r>
      <w:r w:rsidRPr="003E10A7">
        <w:rPr>
          <w:spacing w:val="1"/>
        </w:rPr>
        <w:t>н</w:t>
      </w:r>
      <w:r w:rsidRPr="003E10A7">
        <w:t>а</w:t>
      </w:r>
      <w:proofErr w:type="spellEnd"/>
      <w:r>
        <w:rPr>
          <w:lang w:val="sr-Cyrl-CS"/>
        </w:rPr>
        <w:t xml:space="preserve"> </w:t>
      </w:r>
      <w:proofErr w:type="spellStart"/>
      <w:r w:rsidRPr="003E10A7">
        <w:rPr>
          <w:spacing w:val="-1"/>
        </w:rPr>
        <w:t>ме</w:t>
      </w:r>
      <w:r w:rsidRPr="003E10A7">
        <w:t>ра</w:t>
      </w:r>
      <w:proofErr w:type="spellEnd"/>
      <w:r>
        <w:rPr>
          <w:lang w:val="sr-Cyrl-CS"/>
        </w:rPr>
        <w:t xml:space="preserve"> </w:t>
      </w:r>
      <w:proofErr w:type="spellStart"/>
      <w:r w:rsidRPr="003E10A7">
        <w:rPr>
          <w:spacing w:val="1"/>
        </w:rPr>
        <w:t>з</w:t>
      </w:r>
      <w:r w:rsidRPr="003E10A7">
        <w:rPr>
          <w:spacing w:val="-1"/>
        </w:rPr>
        <w:t>а</w:t>
      </w:r>
      <w:r w:rsidRPr="003E10A7">
        <w:t>бр</w:t>
      </w:r>
      <w:r w:rsidRPr="003E10A7">
        <w:rPr>
          <w:spacing w:val="-1"/>
        </w:rPr>
        <w:t>а</w:t>
      </w:r>
      <w:r w:rsidRPr="003E10A7">
        <w:rPr>
          <w:spacing w:val="1"/>
        </w:rPr>
        <w:t>н</w:t>
      </w:r>
      <w:r w:rsidRPr="003E10A7">
        <w:t>е</w:t>
      </w:r>
      <w:proofErr w:type="spellEnd"/>
      <w:r>
        <w:rPr>
          <w:lang w:val="sr-Cyrl-CS"/>
        </w:rPr>
        <w:t xml:space="preserve"> </w:t>
      </w:r>
      <w:proofErr w:type="spellStart"/>
      <w:r w:rsidRPr="003E10A7">
        <w:t>об</w:t>
      </w:r>
      <w:r w:rsidRPr="003E10A7">
        <w:rPr>
          <w:spacing w:val="-1"/>
        </w:rPr>
        <w:t>а</w:t>
      </w:r>
      <w:r w:rsidRPr="003E10A7">
        <w:t>вља</w:t>
      </w:r>
      <w:r w:rsidRPr="003E10A7">
        <w:rPr>
          <w:spacing w:val="-1"/>
        </w:rPr>
        <w:t>њ</w:t>
      </w:r>
      <w:r w:rsidRPr="003E10A7">
        <w:t>а</w:t>
      </w:r>
      <w:proofErr w:type="spellEnd"/>
      <w:r>
        <w:rPr>
          <w:lang w:val="sr-Cyrl-CS"/>
        </w:rPr>
        <w:t xml:space="preserve"> </w:t>
      </w:r>
      <w:proofErr w:type="spellStart"/>
      <w:r w:rsidRPr="003E10A7">
        <w:t>д</w:t>
      </w:r>
      <w:r w:rsidRPr="003E10A7">
        <w:rPr>
          <w:spacing w:val="-1"/>
        </w:rPr>
        <w:t>е</w:t>
      </w:r>
      <w:r w:rsidRPr="003E10A7">
        <w:t>л</w:t>
      </w:r>
      <w:r w:rsidRPr="003E10A7">
        <w:rPr>
          <w:spacing w:val="-1"/>
        </w:rPr>
        <w:t>а</w:t>
      </w:r>
      <w:r w:rsidRPr="003E10A7">
        <w:t>т</w:t>
      </w:r>
      <w:r w:rsidRPr="003E10A7">
        <w:rPr>
          <w:spacing w:val="1"/>
        </w:rPr>
        <w:t>н</w:t>
      </w:r>
      <w:r w:rsidRPr="003E10A7">
        <w:t>о</w:t>
      </w:r>
      <w:r w:rsidRPr="003E10A7">
        <w:rPr>
          <w:spacing w:val="-1"/>
        </w:rPr>
        <w:t>с</w:t>
      </w:r>
      <w:r w:rsidRPr="003E10A7">
        <w:t>ти</w:t>
      </w:r>
      <w:proofErr w:type="spellEnd"/>
      <w:r>
        <w:rPr>
          <w:lang w:val="sr-Cyrl-CS"/>
        </w:rPr>
        <w:t xml:space="preserve"> </w:t>
      </w:r>
      <w:proofErr w:type="spellStart"/>
      <w:r w:rsidRPr="003E10A7">
        <w:rPr>
          <w:spacing w:val="1"/>
        </w:rPr>
        <w:t>к</w:t>
      </w:r>
      <w:r w:rsidRPr="003E10A7">
        <w:rPr>
          <w:spacing w:val="-2"/>
        </w:rPr>
        <w:t>о</w:t>
      </w:r>
      <w:r w:rsidRPr="003E10A7">
        <w:t>ја</w:t>
      </w:r>
      <w:proofErr w:type="spellEnd"/>
      <w:r>
        <w:rPr>
          <w:lang w:val="sr-Cyrl-CS"/>
        </w:rPr>
        <w:t xml:space="preserve"> </w:t>
      </w:r>
      <w:proofErr w:type="spellStart"/>
      <w:r w:rsidRPr="003E10A7">
        <w:t>је</w:t>
      </w:r>
      <w:proofErr w:type="spellEnd"/>
      <w:r>
        <w:rPr>
          <w:lang w:val="sr-Cyrl-CS"/>
        </w:rPr>
        <w:t xml:space="preserve"> </w:t>
      </w:r>
      <w:proofErr w:type="spellStart"/>
      <w:r w:rsidRPr="003E10A7">
        <w:rPr>
          <w:spacing w:val="1"/>
        </w:rPr>
        <w:t>н</w:t>
      </w:r>
      <w:r w:rsidRPr="003E10A7">
        <w:t>а</w:t>
      </w:r>
      <w:proofErr w:type="spellEnd"/>
      <w:r>
        <w:rPr>
          <w:lang w:val="sr-Cyrl-CS"/>
        </w:rPr>
        <w:t xml:space="preserve"> </w:t>
      </w:r>
      <w:proofErr w:type="spellStart"/>
      <w:r w:rsidRPr="003E10A7">
        <w:rPr>
          <w:spacing w:val="-1"/>
        </w:rPr>
        <w:t>с</w:t>
      </w:r>
      <w:r w:rsidRPr="003E10A7">
        <w:rPr>
          <w:spacing w:val="1"/>
        </w:rPr>
        <w:t>н</w:t>
      </w:r>
      <w:r w:rsidRPr="003E10A7">
        <w:rPr>
          <w:spacing w:val="-1"/>
        </w:rPr>
        <w:t>а</w:t>
      </w:r>
      <w:r w:rsidRPr="003E10A7">
        <w:rPr>
          <w:spacing w:val="1"/>
        </w:rPr>
        <w:t>з</w:t>
      </w:r>
      <w:r w:rsidRPr="003E10A7">
        <w:t>и</w:t>
      </w:r>
      <w:proofErr w:type="spellEnd"/>
      <w:r>
        <w:rPr>
          <w:lang w:val="sr-Cyrl-CS"/>
        </w:rPr>
        <w:t xml:space="preserve"> </w:t>
      </w:r>
      <w:r w:rsidRPr="003E10A7">
        <w:t xml:space="preserve">у </w:t>
      </w:r>
      <w:proofErr w:type="spellStart"/>
      <w:r w:rsidRPr="003E10A7">
        <w:t>вр</w:t>
      </w:r>
      <w:r w:rsidRPr="003E10A7">
        <w:rPr>
          <w:spacing w:val="-1"/>
        </w:rPr>
        <w:t>е</w:t>
      </w:r>
      <w:r w:rsidRPr="003E10A7">
        <w:rPr>
          <w:spacing w:val="1"/>
        </w:rPr>
        <w:t>м</w:t>
      </w:r>
      <w:r w:rsidRPr="003E10A7">
        <w:t>е</w:t>
      </w:r>
      <w:proofErr w:type="spellEnd"/>
      <w:r w:rsidRPr="003E10A7">
        <w:t xml:space="preserve"> </w:t>
      </w:r>
      <w:proofErr w:type="spellStart"/>
      <w:r w:rsidRPr="003E10A7">
        <w:rPr>
          <w:spacing w:val="1"/>
        </w:rPr>
        <w:t>п</w:t>
      </w:r>
      <w:r w:rsidRPr="003E10A7">
        <w:t>од</w:t>
      </w:r>
      <w:r w:rsidRPr="003E10A7">
        <w:rPr>
          <w:spacing w:val="1"/>
        </w:rPr>
        <w:t>н</w:t>
      </w:r>
      <w:r w:rsidRPr="003E10A7">
        <w:t>ош</w:t>
      </w:r>
      <w:r w:rsidRPr="003E10A7">
        <w:rPr>
          <w:spacing w:val="-1"/>
        </w:rPr>
        <w:t>е</w:t>
      </w:r>
      <w:r>
        <w:t>ња</w:t>
      </w:r>
      <w:proofErr w:type="spellEnd"/>
      <w:r>
        <w:rPr>
          <w:lang w:val="sr-Cyrl-CS"/>
        </w:rPr>
        <w:t xml:space="preserve"> </w:t>
      </w:r>
      <w:proofErr w:type="spellStart"/>
      <w:r w:rsidRPr="003E10A7">
        <w:rPr>
          <w:spacing w:val="1"/>
        </w:rPr>
        <w:t>п</w:t>
      </w:r>
      <w:r w:rsidRPr="003E10A7">
        <w:t>о</w:t>
      </w:r>
      <w:r w:rsidRPr="003E10A7">
        <w:rPr>
          <w:spacing w:val="3"/>
        </w:rPr>
        <w:t>н</w:t>
      </w:r>
      <w:r w:rsidRPr="003E10A7">
        <w:rPr>
          <w:spacing w:val="-7"/>
        </w:rPr>
        <w:t>у</w:t>
      </w:r>
      <w:r w:rsidRPr="003E10A7">
        <w:t>д</w:t>
      </w:r>
      <w:r>
        <w:rPr>
          <w:spacing w:val="2"/>
        </w:rPr>
        <w:t>е</w:t>
      </w:r>
      <w:proofErr w:type="spellEnd"/>
      <w:r>
        <w:t>.</w:t>
      </w:r>
    </w:p>
    <w:p w:rsidR="008F6ED2" w:rsidRPr="00AE526C" w:rsidRDefault="008F6ED2" w:rsidP="008F6ED2">
      <w:pPr>
        <w:rPr>
          <w:lang w:val="sr-Cyrl-CS"/>
        </w:rPr>
      </w:pPr>
    </w:p>
    <w:p w:rsidR="008F6ED2" w:rsidRPr="00AE526C" w:rsidRDefault="008F6ED2" w:rsidP="008F6ED2">
      <w:pPr>
        <w:spacing w:before="18"/>
        <w:rPr>
          <w:lang w:val="sr-Cyrl-CS"/>
        </w:rPr>
      </w:pPr>
    </w:p>
    <w:p w:rsidR="008F6ED2" w:rsidRPr="00AE526C" w:rsidRDefault="008F6ED2" w:rsidP="008F6ED2">
      <w:pPr>
        <w:ind w:right="70"/>
        <w:rPr>
          <w:lang w:val="sr-Cyrl-CS"/>
        </w:rPr>
      </w:pPr>
      <w:r>
        <w:rPr>
          <w:position w:val="-1"/>
          <w:lang w:val="en-GB"/>
        </w:rPr>
        <w:t xml:space="preserve">                    </w:t>
      </w:r>
      <w:r w:rsidRPr="00AE526C">
        <w:rPr>
          <w:position w:val="-1"/>
          <w:lang w:val="sr-Cyrl-CS"/>
        </w:rPr>
        <w:t>М</w:t>
      </w:r>
      <w:r w:rsidRPr="00AE526C">
        <w:rPr>
          <w:spacing w:val="1"/>
          <w:position w:val="-1"/>
          <w:lang w:val="sr-Cyrl-CS"/>
        </w:rPr>
        <w:t>е</w:t>
      </w:r>
      <w:r w:rsidRPr="00AE526C">
        <w:rPr>
          <w:position w:val="-1"/>
          <w:lang w:val="sr-Cyrl-CS"/>
        </w:rPr>
        <w:t>сто и</w:t>
      </w:r>
      <w:r>
        <w:rPr>
          <w:position w:val="-1"/>
          <w:lang w:val="sr-Cyrl-CS"/>
        </w:rPr>
        <w:t xml:space="preserve"> </w:t>
      </w:r>
      <w:r w:rsidRPr="00AE526C">
        <w:rPr>
          <w:position w:val="-1"/>
          <w:lang w:val="sr-Cyrl-CS"/>
        </w:rPr>
        <w:t>д</w:t>
      </w:r>
      <w:r w:rsidRPr="00AE526C">
        <w:rPr>
          <w:spacing w:val="1"/>
          <w:position w:val="-1"/>
          <w:lang w:val="sr-Cyrl-CS"/>
        </w:rPr>
        <w:t>а</w:t>
      </w:r>
      <w:r w:rsidRPr="00AE526C">
        <w:rPr>
          <w:position w:val="-1"/>
          <w:lang w:val="sr-Cyrl-CS"/>
        </w:rPr>
        <w:t>т</w:t>
      </w:r>
      <w:r w:rsidRPr="00AE526C">
        <w:rPr>
          <w:spacing w:val="-3"/>
          <w:position w:val="-1"/>
          <w:lang w:val="sr-Cyrl-CS"/>
        </w:rPr>
        <w:t>у</w:t>
      </w:r>
      <w:r w:rsidRPr="00AE526C">
        <w:rPr>
          <w:position w:val="-1"/>
          <w:lang w:val="sr-Cyrl-CS"/>
        </w:rPr>
        <w:t xml:space="preserve">м:                                       </w:t>
      </w:r>
      <w:r>
        <w:rPr>
          <w:position w:val="-1"/>
          <w:lang w:val="sr-Cyrl-CS"/>
        </w:rPr>
        <w:t xml:space="preserve">                       </w:t>
      </w:r>
      <w:r w:rsidRPr="00AE526C">
        <w:rPr>
          <w:position w:val="-1"/>
          <w:lang w:val="sr-Cyrl-CS"/>
        </w:rPr>
        <w:t xml:space="preserve">      </w:t>
      </w:r>
      <w:r w:rsidRPr="00AE526C">
        <w:rPr>
          <w:spacing w:val="-1"/>
          <w:position w:val="-1"/>
          <w:lang w:val="sr-Cyrl-CS"/>
        </w:rPr>
        <w:t>Ов</w:t>
      </w:r>
      <w:r w:rsidRPr="00AE526C">
        <w:rPr>
          <w:position w:val="-1"/>
          <w:lang w:val="sr-Cyrl-CS"/>
        </w:rPr>
        <w:t>ла</w:t>
      </w:r>
      <w:r w:rsidRPr="00AE526C">
        <w:rPr>
          <w:spacing w:val="1"/>
          <w:position w:val="-1"/>
          <w:lang w:val="sr-Cyrl-CS"/>
        </w:rPr>
        <w:t>ш</w:t>
      </w:r>
      <w:r w:rsidRPr="00AE526C">
        <w:rPr>
          <w:position w:val="-1"/>
          <w:lang w:val="sr-Cyrl-CS"/>
        </w:rPr>
        <w:t>ћено ли</w:t>
      </w:r>
      <w:r w:rsidRPr="00AE526C">
        <w:rPr>
          <w:spacing w:val="-3"/>
          <w:position w:val="-1"/>
          <w:lang w:val="sr-Cyrl-CS"/>
        </w:rPr>
        <w:t>ц</w:t>
      </w:r>
      <w:r w:rsidRPr="00AE526C">
        <w:rPr>
          <w:position w:val="-1"/>
          <w:lang w:val="sr-Cyrl-CS"/>
        </w:rPr>
        <w:t>е</w:t>
      </w:r>
    </w:p>
    <w:p w:rsidR="008F6ED2" w:rsidRPr="00AE526C" w:rsidRDefault="008F6ED2" w:rsidP="008F6ED2">
      <w:pPr>
        <w:spacing w:before="6"/>
        <w:rPr>
          <w:lang w:val="sr-Cyrl-CS"/>
        </w:rPr>
      </w:pPr>
    </w:p>
    <w:p w:rsidR="008F6ED2" w:rsidRPr="00AE526C" w:rsidRDefault="00C90BD9" w:rsidP="008F6ED2">
      <w:pPr>
        <w:tabs>
          <w:tab w:val="left" w:pos="9040"/>
        </w:tabs>
        <w:ind w:left="5040"/>
        <w:rPr>
          <w:u w:val="single" w:color="000000"/>
          <w:lang w:val="sr-Cyrl-CS"/>
        </w:rPr>
      </w:pPr>
      <w:r w:rsidRPr="00C90BD9">
        <w:rPr>
          <w:noProof/>
        </w:rPr>
        <w:pict>
          <v:group id="Group 8" o:spid="_x0000_s1026" style="position:absolute;left:0;text-align:left;margin-left:95.2pt;margin-top:14.05pt;width:126.45pt;height:0;z-index:-251658240;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c1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GSQXNVgDAADdBwAADgAAAAAA&#10;AAAAAAAAAAAuAgAAZHJzL2Uyb0RvYy54bWxQSwECLQAUAAYACAAAACEAAypZgd4AAAAJAQAADwAA&#10;AAAAAAAAAAAAAACyBQAAZHJzL2Rvd25yZXYueG1sUEsFBgAAAAAEAAQA8wAAAL0GAAAAAA==&#10;">
            <v:shape id="Freeform 9"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zcIA&#10;AADaAAAADwAAAGRycy9kb3ducmV2LnhtbESPzW7CMBCE75V4B2uRuBUHDqhJMaj8VOLCoYEDx228&#10;xFGz6yh2Ibx9XalSj6OZ+UazXA/cqhv1ofFiYDbNQJFU3jZSGzif3p9fQIWIYrH1QgYeFGC9Gj0t&#10;sbD+Lh90K2OtEkRCgQZcjF2hdagcMYap70iSd/U9Y0yyr7Xt8Z7g3Op5li00YyNpwWFHW0fVV/nN&#10;BjquN7vj/uJC/kk5X/fHUjg3ZjIe3l5BRRrif/ivfbAG5vB7Jd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DNwgAAANoAAAAPAAAAAAAAAAAAAAAAAJgCAABkcnMvZG93&#10;bnJldi54bWxQSwUGAAAAAAQABAD1AAAAhwMAAAAA&#10;" path="m,l2529,e" filled="f" strokeweight=".15578mm">
              <v:path arrowok="t" o:connecttype="custom" o:connectlocs="0,0;2529,0" o:connectangles="0,0"/>
            </v:shape>
            <w10:wrap anchorx="page"/>
          </v:group>
        </w:pict>
      </w:r>
      <w:r w:rsidR="008F6ED2" w:rsidRPr="00AE526C">
        <w:rPr>
          <w:lang w:val="sr-Cyrl-CS"/>
        </w:rPr>
        <w:t xml:space="preserve">М.П.       </w:t>
      </w:r>
      <w:r w:rsidR="008F6ED2" w:rsidRPr="00AE526C">
        <w:rPr>
          <w:u w:val="single" w:color="000000"/>
          <w:lang w:val="sr-Cyrl-CS"/>
        </w:rPr>
        <w:tab/>
      </w:r>
    </w:p>
    <w:p w:rsidR="008F6ED2" w:rsidRPr="00AE526C" w:rsidRDefault="008F6ED2" w:rsidP="008F6ED2">
      <w:pPr>
        <w:tabs>
          <w:tab w:val="left" w:pos="9040"/>
        </w:tabs>
        <w:spacing w:before="32"/>
        <w:ind w:left="5040"/>
        <w:rPr>
          <w:u w:val="single" w:color="000000"/>
          <w:lang w:val="sr-Cyrl-CS"/>
        </w:rPr>
      </w:pPr>
    </w:p>
    <w:p w:rsidR="008F6ED2" w:rsidRDefault="008F6ED2" w:rsidP="008F6ED2">
      <w:pPr>
        <w:tabs>
          <w:tab w:val="left" w:pos="6028"/>
        </w:tabs>
        <w:autoSpaceDE w:val="0"/>
        <w:jc w:val="both"/>
        <w:rPr>
          <w:bCs/>
          <w:iCs/>
          <w:lang w:val="sr-Cyrl-CS"/>
        </w:rPr>
      </w:pPr>
      <w:r w:rsidRPr="0013564A">
        <w:rPr>
          <w:b/>
          <w:bCs/>
          <w:iCs/>
          <w:lang w:val="sr-Cyrl-CS"/>
        </w:rPr>
        <w:t xml:space="preserve">Напомена: </w:t>
      </w:r>
      <w:r w:rsidRPr="0013564A">
        <w:rPr>
          <w:bCs/>
          <w:iCs/>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20021" w:rsidRDefault="00B20021"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BD1213"/>
    <w:p w:rsidR="004B2DA2" w:rsidRPr="004B2DA2" w:rsidRDefault="004B2DA2" w:rsidP="00BD1213"/>
    <w:p w:rsidR="00B20021" w:rsidRPr="00EC47C6" w:rsidRDefault="00B20021" w:rsidP="00B20021">
      <w:pPr>
        <w:jc w:val="center"/>
        <w:rPr>
          <w:sz w:val="28"/>
          <w:szCs w:val="28"/>
          <w:lang w:val="sr-Cyrl-CS"/>
        </w:rPr>
      </w:pPr>
      <w:r w:rsidRPr="00EC47C6">
        <w:rPr>
          <w:sz w:val="28"/>
          <w:szCs w:val="28"/>
          <w:lang w:val="sr-Cyrl-CS"/>
        </w:rPr>
        <w:lastRenderedPageBreak/>
        <w:t>УГОВОР О НАБАВЦИ ДОБАРА</w:t>
      </w:r>
    </w:p>
    <w:p w:rsidR="00B20021" w:rsidRPr="00EC47C6" w:rsidRDefault="00B8363E" w:rsidP="00B20021">
      <w:pPr>
        <w:autoSpaceDE w:val="0"/>
        <w:autoSpaceDN w:val="0"/>
        <w:adjustRightInd w:val="0"/>
        <w:jc w:val="center"/>
        <w:rPr>
          <w:bCs/>
          <w:i/>
          <w:iCs/>
          <w:lang w:val="sr-Cyrl-CS"/>
        </w:rPr>
      </w:pPr>
      <w:r>
        <w:rPr>
          <w:sz w:val="28"/>
          <w:szCs w:val="28"/>
          <w:lang w:val="sr-Cyrl-CS"/>
        </w:rPr>
        <w:t>ШКОЛСКОГ ПРИБОРА</w:t>
      </w:r>
    </w:p>
    <w:p w:rsidR="00B20021" w:rsidRPr="00EC47C6" w:rsidRDefault="00B20021" w:rsidP="00B20021">
      <w:pPr>
        <w:jc w:val="both"/>
        <w:rPr>
          <w:b/>
          <w:bCs/>
          <w:lang w:val="sr-Cyrl-CS"/>
        </w:rPr>
      </w:pPr>
    </w:p>
    <w:p w:rsidR="00B20021" w:rsidRPr="00EC47C6" w:rsidRDefault="00B20021" w:rsidP="00B20021">
      <w:pPr>
        <w:jc w:val="both"/>
        <w:rPr>
          <w:b/>
          <w:bCs/>
          <w:lang w:val="sr-Latn-CS"/>
        </w:rPr>
      </w:pPr>
      <w:r w:rsidRPr="00EC47C6">
        <w:rPr>
          <w:b/>
          <w:bCs/>
          <w:lang w:val="sr-Cyrl-CS"/>
        </w:rPr>
        <w:t xml:space="preserve">УГОВОРНЕ СТРАНЕ: </w:t>
      </w:r>
    </w:p>
    <w:p w:rsidR="00B20021" w:rsidRPr="00EC47C6" w:rsidRDefault="00B20021" w:rsidP="00B20021">
      <w:pPr>
        <w:jc w:val="both"/>
        <w:rPr>
          <w:b/>
          <w:bCs/>
          <w:lang w:val="sr-Latn-CS"/>
        </w:rPr>
      </w:pPr>
    </w:p>
    <w:p w:rsidR="00B20021" w:rsidRPr="00EC47C6" w:rsidRDefault="00B20021" w:rsidP="00B20021">
      <w:pPr>
        <w:numPr>
          <w:ilvl w:val="0"/>
          <w:numId w:val="18"/>
        </w:numPr>
        <w:jc w:val="both"/>
        <w:rPr>
          <w:lang w:val="sr-Cyrl-CS"/>
        </w:rPr>
      </w:pPr>
      <w:r w:rsidRPr="00EC47C6">
        <w:rPr>
          <w:b/>
          <w:bCs/>
          <w:lang w:val="sr-Cyrl-CS"/>
        </w:rPr>
        <w:t>ЦЕНТАР ЗА ЗАШТИТУ ОДОЈЧАДИ, ДЕЦЕ И ОМЛАДИНЕ</w:t>
      </w:r>
      <w:r w:rsidRPr="00EC47C6">
        <w:rPr>
          <w:lang w:val="sr-Cyrl-CS"/>
        </w:rPr>
        <w:t xml:space="preserve">, са седиштем у </w:t>
      </w:r>
    </w:p>
    <w:p w:rsidR="00B20021" w:rsidRPr="00EC47C6" w:rsidRDefault="00B20021" w:rsidP="00B20021">
      <w:pPr>
        <w:ind w:left="360" w:firstLine="360"/>
        <w:jc w:val="both"/>
        <w:rPr>
          <w:lang w:val="sr-Cyrl-CS"/>
        </w:rPr>
      </w:pPr>
      <w:r w:rsidRPr="00EC47C6">
        <w:rPr>
          <w:lang w:val="sr-Cyrl-CS"/>
        </w:rPr>
        <w:t>Београд, Звечанска бр. 7, ПИБ: 1002867</w:t>
      </w:r>
      <w:r w:rsidR="004B2DA2">
        <w:rPr>
          <w:lang w:val="sr-Cyrl-CS"/>
        </w:rPr>
        <w:t>55, Матични број: 07094345, који</w:t>
      </w:r>
      <w:r w:rsidRPr="00EC47C6">
        <w:rPr>
          <w:lang w:val="sr-Cyrl-CS"/>
        </w:rPr>
        <w:t xml:space="preserve">  заступа </w:t>
      </w:r>
    </w:p>
    <w:p w:rsidR="00B20021" w:rsidRPr="00EC47C6" w:rsidRDefault="00B20021" w:rsidP="00B20021">
      <w:pPr>
        <w:ind w:left="360" w:firstLine="360"/>
        <w:jc w:val="both"/>
        <w:rPr>
          <w:lang w:val="sr-Cyrl-CS"/>
        </w:rPr>
      </w:pPr>
      <w:proofErr w:type="spellStart"/>
      <w:r>
        <w:t>в.д</w:t>
      </w:r>
      <w:proofErr w:type="spellEnd"/>
      <w:r>
        <w:t xml:space="preserve">. </w:t>
      </w:r>
      <w:r>
        <w:rPr>
          <w:lang w:val="sr-Cyrl-CS"/>
        </w:rPr>
        <w:t xml:space="preserve">директора </w:t>
      </w:r>
      <w:r w:rsidRPr="00EC47C6">
        <w:rPr>
          <w:lang w:val="sr-Cyrl-CS"/>
        </w:rPr>
        <w:t xml:space="preserve">Центра, Зоран Милачић   (у даљем тексту: </w:t>
      </w:r>
      <w:r w:rsidRPr="00EC47C6">
        <w:rPr>
          <w:b/>
          <w:bCs/>
          <w:lang w:val="sr-Cyrl-CS"/>
        </w:rPr>
        <w:t>наручилац посла</w:t>
      </w:r>
      <w:r w:rsidRPr="00EC47C6">
        <w:rPr>
          <w:lang w:val="sr-Cyrl-CS"/>
        </w:rPr>
        <w:t xml:space="preserve">), </w:t>
      </w:r>
    </w:p>
    <w:p w:rsidR="00B20021" w:rsidRPr="00EC47C6" w:rsidRDefault="00B20021" w:rsidP="00B20021">
      <w:pPr>
        <w:ind w:left="360" w:firstLine="360"/>
        <w:jc w:val="both"/>
        <w:rPr>
          <w:lang w:val="sr-Cyrl-CS"/>
        </w:rPr>
      </w:pPr>
    </w:p>
    <w:p w:rsidR="00B20021" w:rsidRPr="00EC47C6" w:rsidRDefault="00B20021" w:rsidP="00B20021">
      <w:pPr>
        <w:ind w:left="360" w:firstLine="360"/>
        <w:jc w:val="both"/>
        <w:rPr>
          <w:lang w:val="sr-Cyrl-CS"/>
        </w:rPr>
      </w:pPr>
      <w:r w:rsidRPr="00EC47C6">
        <w:rPr>
          <w:lang w:val="sr-Cyrl-CS"/>
        </w:rPr>
        <w:t>И</w:t>
      </w:r>
    </w:p>
    <w:p w:rsidR="00B20021" w:rsidRPr="00EC47C6" w:rsidRDefault="00B20021" w:rsidP="00B20021">
      <w:pPr>
        <w:ind w:left="360" w:firstLine="360"/>
        <w:jc w:val="both"/>
        <w:rPr>
          <w:lang w:val="sr-Cyrl-CS"/>
        </w:rPr>
      </w:pPr>
    </w:p>
    <w:p w:rsidR="00B20021" w:rsidRPr="00EC47C6" w:rsidRDefault="00B20021" w:rsidP="004B2DA2">
      <w:pPr>
        <w:widowControl w:val="0"/>
        <w:autoSpaceDE w:val="0"/>
        <w:autoSpaceDN w:val="0"/>
        <w:adjustRightInd w:val="0"/>
        <w:spacing w:line="239" w:lineRule="auto"/>
        <w:ind w:left="720" w:hanging="360"/>
        <w:rPr>
          <w:lang w:val="sr-Cyrl-CS"/>
        </w:rPr>
      </w:pPr>
      <w:r w:rsidRPr="00EC47C6">
        <w:rPr>
          <w:lang w:val="sr-Cyrl-CS"/>
        </w:rPr>
        <w:t>2)___________________________________ ______из _________________, ул.</w:t>
      </w:r>
    </w:p>
    <w:p w:rsidR="00B20021" w:rsidRPr="00EC47C6" w:rsidRDefault="004B2DA2" w:rsidP="00B20021">
      <w:pPr>
        <w:widowControl w:val="0"/>
        <w:autoSpaceDE w:val="0"/>
        <w:autoSpaceDN w:val="0"/>
        <w:adjustRightInd w:val="0"/>
        <w:spacing w:line="239" w:lineRule="auto"/>
        <w:ind w:left="120"/>
        <w:rPr>
          <w:lang w:val="sr-Cyrl-CS"/>
        </w:rPr>
      </w:pPr>
      <w:r>
        <w:rPr>
          <w:lang w:val="sr-Cyrl-CS"/>
        </w:rPr>
        <w:tab/>
      </w:r>
      <w:r w:rsidR="00B20021" w:rsidRPr="00EC47C6">
        <w:rPr>
          <w:lang w:val="sr-Cyrl-CS"/>
        </w:rPr>
        <w:t xml:space="preserve">______________________________ бр..___,ПИБ ________________, матични </w:t>
      </w:r>
      <w:r>
        <w:rPr>
          <w:lang w:val="sr-Cyrl-CS"/>
        </w:rPr>
        <w:tab/>
      </w:r>
      <w:r w:rsidR="00B20021" w:rsidRPr="00EC47C6">
        <w:rPr>
          <w:lang w:val="sr-Cyrl-CS"/>
        </w:rPr>
        <w:t xml:space="preserve">број_____________ ( у даљем тексту: Испоручилац/Понуђач), кога заступа </w:t>
      </w:r>
      <w:r>
        <w:rPr>
          <w:lang w:val="sr-Cyrl-CS"/>
        </w:rPr>
        <w:tab/>
      </w:r>
      <w:r w:rsidR="00B20021" w:rsidRPr="00EC47C6">
        <w:rPr>
          <w:lang w:val="sr-Cyrl-CS"/>
        </w:rPr>
        <w:t>_____________________.</w:t>
      </w:r>
    </w:p>
    <w:p w:rsidR="00B20021" w:rsidRPr="00EC47C6" w:rsidRDefault="004B2DA2" w:rsidP="00B20021">
      <w:pPr>
        <w:widowControl w:val="0"/>
        <w:autoSpaceDE w:val="0"/>
        <w:autoSpaceDN w:val="0"/>
        <w:adjustRightInd w:val="0"/>
        <w:spacing w:line="239" w:lineRule="auto"/>
        <w:ind w:left="120"/>
        <w:rPr>
          <w:lang w:val="sr-Cyrl-CS"/>
        </w:rPr>
      </w:pPr>
      <w:r>
        <w:rPr>
          <w:lang w:val="sr-Cyrl-CS"/>
        </w:rPr>
        <w:tab/>
      </w:r>
    </w:p>
    <w:p w:rsidR="00B20021" w:rsidRPr="00EC47C6" w:rsidRDefault="00B20021" w:rsidP="00B20021">
      <w:pPr>
        <w:widowControl w:val="0"/>
        <w:autoSpaceDE w:val="0"/>
        <w:autoSpaceDN w:val="0"/>
        <w:adjustRightInd w:val="0"/>
        <w:spacing w:line="245" w:lineRule="exact"/>
        <w:rPr>
          <w:lang w:val="sr-Cyrl-CS"/>
        </w:rPr>
      </w:pPr>
    </w:p>
    <w:p w:rsidR="00B20021" w:rsidRPr="00EC47C6" w:rsidRDefault="00B20021" w:rsidP="00B20021">
      <w:pPr>
        <w:widowControl w:val="0"/>
        <w:autoSpaceDE w:val="0"/>
        <w:autoSpaceDN w:val="0"/>
        <w:adjustRightInd w:val="0"/>
        <w:spacing w:line="239" w:lineRule="auto"/>
        <w:ind w:left="280"/>
        <w:rPr>
          <w:lang w:val="sr-Cyrl-CS"/>
        </w:rPr>
      </w:pPr>
      <w:r w:rsidRPr="00EC47C6">
        <w:rPr>
          <w:b/>
          <w:bCs/>
          <w:i/>
          <w:iCs/>
          <w:u w:val="single"/>
          <w:lang w:val="sr-Cyrl-CS"/>
        </w:rPr>
        <w:t>АКО ЈЕ ДАТА ЗАЈЕДНИЧА ПОНУДА/ПОНУДА ГРУПЕ ПОНУЂАЧА:*</w:t>
      </w:r>
    </w:p>
    <w:p w:rsidR="00B20021" w:rsidRPr="00EC47C6" w:rsidRDefault="00B20021" w:rsidP="00B20021">
      <w:pPr>
        <w:widowControl w:val="0"/>
        <w:autoSpaceDE w:val="0"/>
        <w:autoSpaceDN w:val="0"/>
        <w:adjustRightInd w:val="0"/>
        <w:spacing w:line="239" w:lineRule="auto"/>
        <w:ind w:left="140"/>
        <w:rPr>
          <w:lang w:val="sr-Cyrl-CS"/>
        </w:rPr>
      </w:pPr>
      <w:r w:rsidRPr="00EC47C6">
        <w:rPr>
          <w:b/>
          <w:bCs/>
          <w:u w:val="single"/>
          <w:lang w:val="sr-Cyrl-CS"/>
        </w:rPr>
        <w:t xml:space="preserve">* попуњава понуђач у случају ако се даје заједничак понуда </w:t>
      </w:r>
    </w:p>
    <w:p w:rsidR="00B20021" w:rsidRPr="00EC47C6" w:rsidRDefault="00B20021" w:rsidP="00B20021">
      <w:pPr>
        <w:widowControl w:val="0"/>
        <w:autoSpaceDE w:val="0"/>
        <w:autoSpaceDN w:val="0"/>
        <w:adjustRightInd w:val="0"/>
        <w:spacing w:line="3" w:lineRule="exact"/>
        <w:rPr>
          <w:lang w:val="sr-Cyrl-CS"/>
        </w:rPr>
      </w:pPr>
    </w:p>
    <w:p w:rsidR="00B20021" w:rsidRPr="00EC47C6" w:rsidRDefault="00B20021" w:rsidP="00B20021">
      <w:pPr>
        <w:widowControl w:val="0"/>
        <w:autoSpaceDE w:val="0"/>
        <w:autoSpaceDN w:val="0"/>
        <w:adjustRightInd w:val="0"/>
        <w:spacing w:line="239" w:lineRule="auto"/>
        <w:ind w:left="300"/>
      </w:pPr>
      <w:r w:rsidRPr="00EC47C6">
        <w:t xml:space="preserve">2.* </w:t>
      </w:r>
      <w:r w:rsidRPr="00EC47C6">
        <w:rPr>
          <w:lang w:val="sr-Cyrl-CS"/>
        </w:rPr>
        <w:t>групу понуђача чини</w:t>
      </w:r>
      <w:r w:rsidRPr="00EC47C6">
        <w:t>:</w:t>
      </w:r>
    </w:p>
    <w:p w:rsidR="00B20021" w:rsidRPr="00EC47C6" w:rsidRDefault="00B20021" w:rsidP="00B20021">
      <w:pPr>
        <w:widowControl w:val="0"/>
        <w:autoSpaceDE w:val="0"/>
        <w:autoSpaceDN w:val="0"/>
        <w:adjustRightInd w:val="0"/>
        <w:spacing w:line="49" w:lineRule="exact"/>
      </w:pPr>
    </w:p>
    <w:p w:rsidR="00B20021" w:rsidRPr="00EC47C6" w:rsidRDefault="00B20021" w:rsidP="00B20021">
      <w:pPr>
        <w:widowControl w:val="0"/>
        <w:numPr>
          <w:ilvl w:val="0"/>
          <w:numId w:val="19"/>
        </w:numPr>
        <w:tabs>
          <w:tab w:val="num" w:pos="766"/>
        </w:tabs>
        <w:overflowPunct w:val="0"/>
        <w:autoSpaceDE w:val="0"/>
        <w:autoSpaceDN w:val="0"/>
        <w:adjustRightInd w:val="0"/>
        <w:spacing w:line="215" w:lineRule="auto"/>
        <w:ind w:left="120" w:right="1280" w:firstLine="173"/>
        <w:jc w:val="both"/>
      </w:pPr>
      <w:r w:rsidRPr="00EC47C6">
        <w:rPr>
          <w:b/>
          <w:bCs/>
        </w:rPr>
        <w:t xml:space="preserve">_____________________________ </w:t>
      </w:r>
      <w:r w:rsidRPr="00EC47C6">
        <w:rPr>
          <w:b/>
          <w:bCs/>
          <w:lang w:val="sr-Cyrl-CS"/>
        </w:rPr>
        <w:t>из</w:t>
      </w:r>
      <w:r w:rsidRPr="00EC47C6">
        <w:rPr>
          <w:b/>
          <w:bCs/>
        </w:rPr>
        <w:t xml:space="preserve"> ______________________</w:t>
      </w:r>
      <w:r w:rsidRPr="00EC47C6">
        <w:t>,</w:t>
      </w:r>
      <w:r w:rsidRPr="00EC47C6">
        <w:rPr>
          <w:b/>
          <w:bCs/>
        </w:rPr>
        <w:t xml:space="preserve"> </w:t>
      </w:r>
      <w:r w:rsidRPr="00EC47C6">
        <w:rPr>
          <w:lang w:val="sr-Cyrl-CS"/>
        </w:rPr>
        <w:t>ул</w:t>
      </w:r>
      <w:r w:rsidRPr="00EC47C6">
        <w:t xml:space="preserve">.________________________________________ </w:t>
      </w:r>
      <w:r w:rsidRPr="00EC47C6">
        <w:rPr>
          <w:lang w:val="sr-Cyrl-CS"/>
        </w:rPr>
        <w:t>бр</w:t>
      </w:r>
      <w:r w:rsidRPr="00EC47C6">
        <w:t>. ____________,</w:t>
      </w:r>
      <w:r w:rsidRPr="00EC47C6">
        <w:rPr>
          <w:lang w:val="sr-Cyrl-CS"/>
        </w:rPr>
        <w:t xml:space="preserve"> ПИБ ________________, матични број_____________ </w:t>
      </w:r>
      <w:r w:rsidRPr="00EC47C6">
        <w:t xml:space="preserve"> </w:t>
      </w:r>
    </w:p>
    <w:p w:rsidR="00B20021" w:rsidRPr="00EC47C6" w:rsidRDefault="00B20021" w:rsidP="00B20021">
      <w:pPr>
        <w:widowControl w:val="0"/>
        <w:autoSpaceDE w:val="0"/>
        <w:autoSpaceDN w:val="0"/>
        <w:adjustRightInd w:val="0"/>
        <w:spacing w:line="294" w:lineRule="exact"/>
      </w:pPr>
    </w:p>
    <w:p w:rsidR="00B20021" w:rsidRPr="00EC47C6" w:rsidRDefault="00B20021" w:rsidP="00B20021">
      <w:pPr>
        <w:widowControl w:val="0"/>
        <w:numPr>
          <w:ilvl w:val="0"/>
          <w:numId w:val="19"/>
        </w:numPr>
        <w:tabs>
          <w:tab w:val="num" w:pos="760"/>
        </w:tabs>
        <w:overflowPunct w:val="0"/>
        <w:autoSpaceDE w:val="0"/>
        <w:autoSpaceDN w:val="0"/>
        <w:adjustRightInd w:val="0"/>
        <w:spacing w:line="215" w:lineRule="auto"/>
        <w:ind w:left="140" w:right="1280" w:firstLine="153"/>
        <w:jc w:val="both"/>
      </w:pPr>
      <w:r w:rsidRPr="00EC47C6">
        <w:rPr>
          <w:b/>
          <w:bCs/>
        </w:rPr>
        <w:t xml:space="preserve">_____________________________ </w:t>
      </w:r>
      <w:r w:rsidRPr="00EC47C6">
        <w:rPr>
          <w:b/>
          <w:bCs/>
          <w:lang w:val="sr-Cyrl-CS"/>
        </w:rPr>
        <w:t>из</w:t>
      </w:r>
      <w:r w:rsidRPr="00EC47C6">
        <w:rPr>
          <w:b/>
          <w:bCs/>
        </w:rPr>
        <w:t>______________________</w:t>
      </w:r>
      <w:r w:rsidRPr="00EC47C6">
        <w:t>,</w:t>
      </w:r>
      <w:r w:rsidRPr="00EC47C6">
        <w:rPr>
          <w:b/>
          <w:bCs/>
        </w:rPr>
        <w:t xml:space="preserve"> </w:t>
      </w:r>
      <w:proofErr w:type="spellStart"/>
      <w:r w:rsidRPr="00EC47C6">
        <w:t>ул</w:t>
      </w:r>
      <w:proofErr w:type="spellEnd"/>
      <w:r w:rsidRPr="00EC47C6">
        <w:t xml:space="preserve">.________________________________________ </w:t>
      </w:r>
      <w:r w:rsidRPr="00EC47C6">
        <w:rPr>
          <w:lang w:val="sr-Cyrl-CS"/>
        </w:rPr>
        <w:t>бр</w:t>
      </w:r>
      <w:r w:rsidRPr="00EC47C6">
        <w:t xml:space="preserve">. ____________, </w:t>
      </w:r>
      <w:r w:rsidRPr="00EC47C6">
        <w:rPr>
          <w:lang w:val="sr-Cyrl-CS"/>
        </w:rPr>
        <w:t>ПИБ ________________, матични број_____________</w:t>
      </w:r>
    </w:p>
    <w:p w:rsidR="00B20021" w:rsidRPr="00EC47C6" w:rsidRDefault="00B20021" w:rsidP="00B20021">
      <w:pPr>
        <w:widowControl w:val="0"/>
        <w:autoSpaceDE w:val="0"/>
        <w:autoSpaceDN w:val="0"/>
        <w:adjustRightInd w:val="0"/>
        <w:spacing w:line="3" w:lineRule="exact"/>
      </w:pPr>
    </w:p>
    <w:p w:rsidR="00B20021" w:rsidRPr="00EC47C6" w:rsidRDefault="00B20021" w:rsidP="00B20021">
      <w:pPr>
        <w:widowControl w:val="0"/>
        <w:autoSpaceDE w:val="0"/>
        <w:autoSpaceDN w:val="0"/>
        <w:adjustRightInd w:val="0"/>
        <w:spacing w:line="239" w:lineRule="auto"/>
        <w:ind w:left="840"/>
        <w:rPr>
          <w:lang w:val="sr-Cyrl-CS"/>
        </w:rPr>
      </w:pPr>
      <w:r w:rsidRPr="00EC47C6">
        <w:rPr>
          <w:lang w:val="sr-Cyrl-CS"/>
        </w:rPr>
        <w:t>Споразум групе понуђача и број</w:t>
      </w:r>
      <w:r w:rsidRPr="00EC47C6">
        <w:t xml:space="preserve">: * __________________ </w:t>
      </w:r>
      <w:r w:rsidRPr="00EC47C6">
        <w:rPr>
          <w:lang w:val="sr-Cyrl-CS"/>
        </w:rPr>
        <w:t>од</w:t>
      </w:r>
      <w:r w:rsidRPr="00EC47C6">
        <w:t xml:space="preserve"> * _______________  je</w:t>
      </w:r>
      <w:r w:rsidRPr="00EC47C6">
        <w:rPr>
          <w:lang w:val="sr-Cyrl-CS"/>
        </w:rPr>
        <w:t xml:space="preserve"> сатавни део овог уговора.</w:t>
      </w:r>
    </w:p>
    <w:p w:rsidR="00B20021" w:rsidRPr="00EC47C6" w:rsidRDefault="00B20021" w:rsidP="00B20021">
      <w:pPr>
        <w:autoSpaceDE w:val="0"/>
        <w:autoSpaceDN w:val="0"/>
        <w:adjustRightInd w:val="0"/>
        <w:jc w:val="both"/>
        <w:rPr>
          <w:b/>
          <w:bCs/>
          <w:lang w:val="sr-Cyrl-CS"/>
        </w:rPr>
      </w:pPr>
      <w:r w:rsidRPr="00EC47C6">
        <w:rPr>
          <w:b/>
          <w:bCs/>
          <w:lang w:val="sr-Cyrl-CS"/>
        </w:rPr>
        <w:t>Уговорене стране констатују:</w:t>
      </w:r>
    </w:p>
    <w:p w:rsidR="00B20021" w:rsidRPr="00EC47C6" w:rsidRDefault="00B20021" w:rsidP="00B20021">
      <w:pPr>
        <w:autoSpaceDE w:val="0"/>
        <w:autoSpaceDN w:val="0"/>
        <w:adjustRightInd w:val="0"/>
        <w:jc w:val="both"/>
        <w:rPr>
          <w:lang w:val="sr-Cyrl-CS"/>
        </w:rPr>
      </w:pPr>
      <w:r w:rsidRPr="00EC47C6">
        <w:rPr>
          <w:lang w:val="sr-Cyrl-CS"/>
        </w:rPr>
        <w:t>- да је Наручилац, спровео поступак набавке</w:t>
      </w:r>
      <w:r w:rsidR="00B8363E">
        <w:rPr>
          <w:lang w:val="sr-Cyrl-CS"/>
        </w:rPr>
        <w:t xml:space="preserve"> 14</w:t>
      </w:r>
      <w:r w:rsidR="004B2DA2">
        <w:rPr>
          <w:lang w:val="sr-Cyrl-CS"/>
        </w:rPr>
        <w:t>/21</w:t>
      </w:r>
      <w:r w:rsidRPr="00EC47C6">
        <w:rPr>
          <w:lang w:val="sr-Cyrl-CS"/>
        </w:rPr>
        <w:t xml:space="preserve">, чији је предмет набавка </w:t>
      </w:r>
      <w:r w:rsidR="004B2DA2" w:rsidRPr="00AE526C">
        <w:rPr>
          <w:lang w:val="sr-Cyrl-CS"/>
        </w:rPr>
        <w:t>добара</w:t>
      </w:r>
      <w:r w:rsidR="004B2DA2">
        <w:rPr>
          <w:lang w:val="sr-Cyrl-CS"/>
        </w:rPr>
        <w:t xml:space="preserve">- </w:t>
      </w:r>
      <w:r w:rsidR="00B8363E">
        <w:rPr>
          <w:rFonts w:eastAsia="TimesNewRomanPSMT"/>
          <w:lang w:val="sr-Cyrl-CS"/>
        </w:rPr>
        <w:t>Школског прибора</w:t>
      </w:r>
      <w:r w:rsidR="004B2DA2">
        <w:rPr>
          <w:b/>
          <w:spacing w:val="1"/>
          <w:position w:val="-1"/>
        </w:rPr>
        <w:t xml:space="preserve"> </w:t>
      </w:r>
      <w:proofErr w:type="spellStart"/>
      <w:r w:rsidR="004B2DA2">
        <w:rPr>
          <w:spacing w:val="1"/>
          <w:position w:val="-1"/>
        </w:rPr>
        <w:t>за</w:t>
      </w:r>
      <w:proofErr w:type="spellEnd"/>
      <w:r w:rsidR="004B2DA2">
        <w:rPr>
          <w:spacing w:val="1"/>
          <w:position w:val="-1"/>
        </w:rPr>
        <w:t xml:space="preserve"> </w:t>
      </w:r>
      <w:proofErr w:type="spellStart"/>
      <w:r w:rsidR="004B2DA2">
        <w:rPr>
          <w:spacing w:val="1"/>
          <w:position w:val="-1"/>
        </w:rPr>
        <w:t>потребе</w:t>
      </w:r>
      <w:proofErr w:type="spellEnd"/>
      <w:r w:rsidR="004B2DA2">
        <w:rPr>
          <w:spacing w:val="1"/>
          <w:position w:val="-1"/>
        </w:rPr>
        <w:t xml:space="preserve"> </w:t>
      </w:r>
      <w:proofErr w:type="spellStart"/>
      <w:r w:rsidR="004B2DA2">
        <w:rPr>
          <w:spacing w:val="1"/>
          <w:position w:val="-1"/>
        </w:rPr>
        <w:t>Центра</w:t>
      </w:r>
      <w:proofErr w:type="spellEnd"/>
      <w:r w:rsidR="004B2DA2">
        <w:rPr>
          <w:spacing w:val="1"/>
          <w:position w:val="-1"/>
        </w:rPr>
        <w:t xml:space="preserve"> </w:t>
      </w:r>
      <w:proofErr w:type="spellStart"/>
      <w:r w:rsidR="004B2DA2">
        <w:rPr>
          <w:spacing w:val="1"/>
          <w:position w:val="-1"/>
        </w:rPr>
        <w:t>за</w:t>
      </w:r>
      <w:proofErr w:type="spellEnd"/>
      <w:r w:rsidR="004B2DA2">
        <w:rPr>
          <w:spacing w:val="1"/>
          <w:position w:val="-1"/>
        </w:rPr>
        <w:t xml:space="preserve"> </w:t>
      </w:r>
      <w:proofErr w:type="spellStart"/>
      <w:r w:rsidR="004B2DA2">
        <w:rPr>
          <w:spacing w:val="1"/>
          <w:position w:val="-1"/>
        </w:rPr>
        <w:t>заштиту</w:t>
      </w:r>
      <w:proofErr w:type="spellEnd"/>
      <w:r w:rsidR="004B2DA2">
        <w:rPr>
          <w:spacing w:val="1"/>
          <w:position w:val="-1"/>
        </w:rPr>
        <w:t xml:space="preserve"> </w:t>
      </w:r>
      <w:proofErr w:type="spellStart"/>
      <w:r w:rsidR="004B2DA2">
        <w:rPr>
          <w:spacing w:val="1"/>
          <w:position w:val="-1"/>
        </w:rPr>
        <w:t>одојчади</w:t>
      </w:r>
      <w:proofErr w:type="spellEnd"/>
      <w:r w:rsidR="004B2DA2">
        <w:rPr>
          <w:spacing w:val="1"/>
          <w:position w:val="-1"/>
        </w:rPr>
        <w:t xml:space="preserve">, </w:t>
      </w:r>
      <w:proofErr w:type="spellStart"/>
      <w:r w:rsidR="004B2DA2">
        <w:rPr>
          <w:spacing w:val="1"/>
          <w:position w:val="-1"/>
        </w:rPr>
        <w:t>деце</w:t>
      </w:r>
      <w:proofErr w:type="spellEnd"/>
      <w:r w:rsidR="004B2DA2">
        <w:rPr>
          <w:spacing w:val="1"/>
          <w:position w:val="-1"/>
        </w:rPr>
        <w:t xml:space="preserve"> и </w:t>
      </w:r>
      <w:proofErr w:type="spellStart"/>
      <w:r w:rsidR="004B2DA2">
        <w:rPr>
          <w:spacing w:val="1"/>
          <w:position w:val="-1"/>
        </w:rPr>
        <w:t>омладине</w:t>
      </w:r>
      <w:proofErr w:type="spellEnd"/>
      <w:r w:rsidR="004B2DA2">
        <w:rPr>
          <w:spacing w:val="1"/>
          <w:position w:val="-1"/>
        </w:rPr>
        <w:t xml:space="preserve">, </w:t>
      </w:r>
      <w:proofErr w:type="spellStart"/>
      <w:r w:rsidR="004B2DA2">
        <w:rPr>
          <w:spacing w:val="1"/>
          <w:position w:val="-1"/>
        </w:rPr>
        <w:t>ул</w:t>
      </w:r>
      <w:proofErr w:type="spellEnd"/>
      <w:r w:rsidR="004B2DA2">
        <w:rPr>
          <w:spacing w:val="1"/>
          <w:position w:val="-1"/>
        </w:rPr>
        <w:t xml:space="preserve">. </w:t>
      </w:r>
      <w:proofErr w:type="spellStart"/>
      <w:proofErr w:type="gramStart"/>
      <w:r w:rsidR="004B2DA2">
        <w:rPr>
          <w:spacing w:val="1"/>
          <w:position w:val="-1"/>
        </w:rPr>
        <w:t>Звечанска</w:t>
      </w:r>
      <w:proofErr w:type="spellEnd"/>
      <w:r w:rsidR="004B2DA2">
        <w:rPr>
          <w:spacing w:val="1"/>
          <w:position w:val="-1"/>
        </w:rPr>
        <w:t xml:space="preserve"> </w:t>
      </w:r>
      <w:proofErr w:type="spellStart"/>
      <w:r w:rsidR="004B2DA2">
        <w:rPr>
          <w:spacing w:val="1"/>
          <w:position w:val="-1"/>
        </w:rPr>
        <w:t>бр</w:t>
      </w:r>
      <w:proofErr w:type="spellEnd"/>
      <w:r w:rsidR="004B2DA2">
        <w:rPr>
          <w:spacing w:val="1"/>
          <w:position w:val="-1"/>
        </w:rPr>
        <w:t>.</w:t>
      </w:r>
      <w:proofErr w:type="gramEnd"/>
      <w:r w:rsidR="004B2DA2">
        <w:rPr>
          <w:spacing w:val="1"/>
          <w:position w:val="-1"/>
        </w:rPr>
        <w:t xml:space="preserve"> </w:t>
      </w:r>
      <w:proofErr w:type="gramStart"/>
      <w:r w:rsidR="004B2DA2">
        <w:rPr>
          <w:spacing w:val="1"/>
          <w:position w:val="-1"/>
        </w:rPr>
        <w:t xml:space="preserve">7, </w:t>
      </w:r>
      <w:proofErr w:type="spellStart"/>
      <w:r w:rsidR="004B2DA2">
        <w:rPr>
          <w:spacing w:val="1"/>
          <w:position w:val="-1"/>
        </w:rPr>
        <w:t>Београд</w:t>
      </w:r>
      <w:proofErr w:type="spellEnd"/>
      <w:r w:rsidR="004B2DA2">
        <w:rPr>
          <w:lang w:val="sr-Cyrl-CS"/>
        </w:rPr>
        <w:t>.</w:t>
      </w:r>
      <w:proofErr w:type="gramEnd"/>
    </w:p>
    <w:p w:rsidR="00B20021" w:rsidRPr="00EC47C6" w:rsidRDefault="00B20021" w:rsidP="00B20021">
      <w:pPr>
        <w:autoSpaceDE w:val="0"/>
        <w:autoSpaceDN w:val="0"/>
        <w:adjustRightInd w:val="0"/>
        <w:jc w:val="both"/>
        <w:rPr>
          <w:lang w:val="sr-Cyrl-CS"/>
        </w:rPr>
      </w:pPr>
      <w:r w:rsidRPr="00EC47C6">
        <w:rPr>
          <w:lang w:val="sr-Cyrl-CS"/>
        </w:rPr>
        <w:t>- да је Испоручилац/Понуђач доставио (заједничку/са подизвођачем) пон</w:t>
      </w:r>
      <w:r>
        <w:rPr>
          <w:lang w:val="sr-Cyrl-CS"/>
        </w:rPr>
        <w:t>уду број _____од д</w:t>
      </w:r>
      <w:r w:rsidR="004B2DA2">
        <w:rPr>
          <w:lang w:val="sr-Cyrl-CS"/>
        </w:rPr>
        <w:t>ана ______2021</w:t>
      </w:r>
      <w:r w:rsidRPr="00EC47C6">
        <w:rPr>
          <w:lang w:val="sr-Cyrl-CS"/>
        </w:rPr>
        <w:t>. године, која у потпуности одговара спецификацији из документације, налази се у прилогу Уговора и саставни је део Уговора;</w:t>
      </w:r>
    </w:p>
    <w:p w:rsidR="00B20021" w:rsidRPr="00EC47C6" w:rsidRDefault="00B20021" w:rsidP="00B20021">
      <w:pPr>
        <w:autoSpaceDE w:val="0"/>
        <w:autoSpaceDN w:val="0"/>
        <w:adjustRightInd w:val="0"/>
        <w:jc w:val="both"/>
        <w:rPr>
          <w:lang w:val="sr-Cyrl-CS"/>
        </w:rPr>
      </w:pPr>
      <w:r w:rsidRPr="00EC47C6">
        <w:rPr>
          <w:lang w:val="sr-Cyrl-CS"/>
        </w:rPr>
        <w:t>- да је Наручилац Одлуком о додели уговора број ______</w:t>
      </w:r>
      <w:r w:rsidRPr="00EC47C6">
        <w:rPr>
          <w:b/>
          <w:bCs/>
          <w:lang w:val="sr-Cyrl-CS"/>
        </w:rPr>
        <w:t xml:space="preserve">, </w:t>
      </w:r>
      <w:r w:rsidRPr="00EC47C6">
        <w:rPr>
          <w:lang w:val="sr-Cyrl-CS"/>
        </w:rPr>
        <w:t>доделио Испоручиоцу/Понуђачу уговор о набавци</w:t>
      </w:r>
      <w:r w:rsidR="004B2DA2">
        <w:rPr>
          <w:lang w:val="sr-Cyrl-CS"/>
        </w:rPr>
        <w:t xml:space="preserve"> </w:t>
      </w:r>
      <w:r w:rsidR="004B2DA2" w:rsidRPr="00AE526C">
        <w:rPr>
          <w:lang w:val="sr-Cyrl-CS"/>
        </w:rPr>
        <w:t>добара</w:t>
      </w:r>
      <w:r w:rsidR="004B2DA2">
        <w:rPr>
          <w:lang w:val="sr-Cyrl-CS"/>
        </w:rPr>
        <w:t xml:space="preserve"> - </w:t>
      </w:r>
      <w:r w:rsidR="00B8363E">
        <w:rPr>
          <w:rFonts w:eastAsia="TimesNewRomanPSMT"/>
          <w:lang w:val="sr-Cyrl-CS"/>
        </w:rPr>
        <w:t>Школског прибора</w:t>
      </w:r>
      <w:r w:rsidR="00B8363E">
        <w:rPr>
          <w:b/>
          <w:spacing w:val="1"/>
          <w:position w:val="-1"/>
        </w:rPr>
        <w:t xml:space="preserve"> </w:t>
      </w:r>
      <w:proofErr w:type="spellStart"/>
      <w:r w:rsidR="004B2DA2">
        <w:rPr>
          <w:spacing w:val="1"/>
          <w:position w:val="-1"/>
        </w:rPr>
        <w:t>за</w:t>
      </w:r>
      <w:proofErr w:type="spellEnd"/>
      <w:r w:rsidR="004B2DA2">
        <w:rPr>
          <w:spacing w:val="1"/>
          <w:position w:val="-1"/>
        </w:rPr>
        <w:t xml:space="preserve"> </w:t>
      </w:r>
      <w:proofErr w:type="spellStart"/>
      <w:r w:rsidR="004B2DA2">
        <w:rPr>
          <w:spacing w:val="1"/>
          <w:position w:val="-1"/>
        </w:rPr>
        <w:t>потребе</w:t>
      </w:r>
      <w:proofErr w:type="spellEnd"/>
      <w:r w:rsidR="004B2DA2">
        <w:rPr>
          <w:spacing w:val="1"/>
          <w:position w:val="-1"/>
        </w:rPr>
        <w:t xml:space="preserve"> </w:t>
      </w:r>
      <w:proofErr w:type="spellStart"/>
      <w:r w:rsidR="004B2DA2">
        <w:rPr>
          <w:spacing w:val="1"/>
          <w:position w:val="-1"/>
        </w:rPr>
        <w:t>Центра</w:t>
      </w:r>
      <w:proofErr w:type="spellEnd"/>
      <w:r w:rsidR="004B2DA2">
        <w:rPr>
          <w:spacing w:val="1"/>
          <w:position w:val="-1"/>
        </w:rPr>
        <w:t xml:space="preserve"> </w:t>
      </w:r>
      <w:proofErr w:type="spellStart"/>
      <w:r w:rsidR="004B2DA2">
        <w:rPr>
          <w:spacing w:val="1"/>
          <w:position w:val="-1"/>
        </w:rPr>
        <w:t>за</w:t>
      </w:r>
      <w:proofErr w:type="spellEnd"/>
      <w:r w:rsidR="004B2DA2">
        <w:rPr>
          <w:spacing w:val="1"/>
          <w:position w:val="-1"/>
        </w:rPr>
        <w:t xml:space="preserve"> </w:t>
      </w:r>
      <w:proofErr w:type="spellStart"/>
      <w:r w:rsidR="004B2DA2">
        <w:rPr>
          <w:spacing w:val="1"/>
          <w:position w:val="-1"/>
        </w:rPr>
        <w:t>заштиту</w:t>
      </w:r>
      <w:proofErr w:type="spellEnd"/>
      <w:r w:rsidR="004B2DA2">
        <w:rPr>
          <w:spacing w:val="1"/>
          <w:position w:val="-1"/>
        </w:rPr>
        <w:t xml:space="preserve"> </w:t>
      </w:r>
      <w:proofErr w:type="spellStart"/>
      <w:r w:rsidR="004B2DA2">
        <w:rPr>
          <w:spacing w:val="1"/>
          <w:position w:val="-1"/>
        </w:rPr>
        <w:t>одојчади</w:t>
      </w:r>
      <w:proofErr w:type="spellEnd"/>
      <w:r w:rsidR="004B2DA2">
        <w:rPr>
          <w:spacing w:val="1"/>
          <w:position w:val="-1"/>
        </w:rPr>
        <w:t xml:space="preserve">, </w:t>
      </w:r>
      <w:proofErr w:type="spellStart"/>
      <w:r w:rsidR="004B2DA2">
        <w:rPr>
          <w:spacing w:val="1"/>
          <w:position w:val="-1"/>
        </w:rPr>
        <w:t>деце</w:t>
      </w:r>
      <w:proofErr w:type="spellEnd"/>
      <w:r w:rsidR="004B2DA2">
        <w:rPr>
          <w:spacing w:val="1"/>
          <w:position w:val="-1"/>
        </w:rPr>
        <w:t xml:space="preserve"> и </w:t>
      </w:r>
      <w:proofErr w:type="spellStart"/>
      <w:r w:rsidR="004B2DA2">
        <w:rPr>
          <w:spacing w:val="1"/>
          <w:position w:val="-1"/>
        </w:rPr>
        <w:t>омладине</w:t>
      </w:r>
      <w:proofErr w:type="spellEnd"/>
      <w:r w:rsidR="004B2DA2">
        <w:rPr>
          <w:spacing w:val="1"/>
          <w:position w:val="-1"/>
        </w:rPr>
        <w:t xml:space="preserve">, </w:t>
      </w:r>
      <w:proofErr w:type="spellStart"/>
      <w:r w:rsidR="004B2DA2">
        <w:rPr>
          <w:spacing w:val="1"/>
          <w:position w:val="-1"/>
        </w:rPr>
        <w:t>ул</w:t>
      </w:r>
      <w:proofErr w:type="spellEnd"/>
      <w:r w:rsidR="004B2DA2">
        <w:rPr>
          <w:spacing w:val="1"/>
          <w:position w:val="-1"/>
        </w:rPr>
        <w:t xml:space="preserve">. </w:t>
      </w:r>
      <w:proofErr w:type="spellStart"/>
      <w:proofErr w:type="gramStart"/>
      <w:r w:rsidR="004B2DA2">
        <w:rPr>
          <w:spacing w:val="1"/>
          <w:position w:val="-1"/>
        </w:rPr>
        <w:t>Звечанска</w:t>
      </w:r>
      <w:proofErr w:type="spellEnd"/>
      <w:r w:rsidR="004B2DA2">
        <w:rPr>
          <w:spacing w:val="1"/>
          <w:position w:val="-1"/>
        </w:rPr>
        <w:t xml:space="preserve"> </w:t>
      </w:r>
      <w:proofErr w:type="spellStart"/>
      <w:r w:rsidR="004B2DA2">
        <w:rPr>
          <w:spacing w:val="1"/>
          <w:position w:val="-1"/>
        </w:rPr>
        <w:t>бр</w:t>
      </w:r>
      <w:proofErr w:type="spellEnd"/>
      <w:r w:rsidR="004B2DA2">
        <w:rPr>
          <w:spacing w:val="1"/>
          <w:position w:val="-1"/>
        </w:rPr>
        <w:t>.</w:t>
      </w:r>
      <w:proofErr w:type="gramEnd"/>
      <w:r w:rsidR="004B2DA2">
        <w:rPr>
          <w:spacing w:val="1"/>
          <w:position w:val="-1"/>
        </w:rPr>
        <w:t xml:space="preserve"> </w:t>
      </w:r>
      <w:proofErr w:type="gramStart"/>
      <w:r w:rsidR="004B2DA2">
        <w:rPr>
          <w:spacing w:val="1"/>
          <w:position w:val="-1"/>
        </w:rPr>
        <w:t xml:space="preserve">7, </w:t>
      </w:r>
      <w:proofErr w:type="spellStart"/>
      <w:r w:rsidR="004B2DA2">
        <w:rPr>
          <w:spacing w:val="1"/>
          <w:position w:val="-1"/>
        </w:rPr>
        <w:t>Београд</w:t>
      </w:r>
      <w:proofErr w:type="spellEnd"/>
      <w:r w:rsidR="004B2DA2">
        <w:rPr>
          <w:lang w:val="sr-Cyrl-CS"/>
        </w:rPr>
        <w:t>.</w:t>
      </w:r>
      <w:proofErr w:type="gramEnd"/>
    </w:p>
    <w:p w:rsidR="00B20021" w:rsidRPr="00EC47C6" w:rsidRDefault="00B20021" w:rsidP="00B20021">
      <w:pPr>
        <w:autoSpaceDE w:val="0"/>
        <w:autoSpaceDN w:val="0"/>
        <w:adjustRightInd w:val="0"/>
        <w:rPr>
          <w:b/>
          <w:bCs/>
          <w:lang w:val="sr-Cyrl-CS"/>
        </w:rPr>
      </w:pPr>
    </w:p>
    <w:p w:rsidR="00B20021" w:rsidRPr="00EC47C6" w:rsidRDefault="00B20021" w:rsidP="00B20021">
      <w:pPr>
        <w:autoSpaceDE w:val="0"/>
        <w:autoSpaceDN w:val="0"/>
        <w:adjustRightInd w:val="0"/>
        <w:rPr>
          <w:b/>
          <w:bCs/>
          <w:lang w:val="sr-Cyrl-CS"/>
        </w:rPr>
      </w:pPr>
      <w:r w:rsidRPr="00EC47C6">
        <w:rPr>
          <w:b/>
          <w:bCs/>
          <w:lang w:val="sr-Cyrl-CS"/>
        </w:rPr>
        <w:t>Предмет уговора и услови продаје</w:t>
      </w:r>
    </w:p>
    <w:p w:rsidR="00B20021" w:rsidRPr="00EC47C6" w:rsidRDefault="00B20021" w:rsidP="00B20021">
      <w:pPr>
        <w:autoSpaceDE w:val="0"/>
        <w:autoSpaceDN w:val="0"/>
        <w:adjustRightInd w:val="0"/>
        <w:jc w:val="center"/>
        <w:rPr>
          <w:b/>
          <w:bCs/>
          <w:lang w:val="sr-Cyrl-CS"/>
        </w:rPr>
      </w:pPr>
      <w:r w:rsidRPr="00EC47C6">
        <w:rPr>
          <w:b/>
          <w:bCs/>
          <w:lang w:val="sr-Cyrl-CS"/>
        </w:rPr>
        <w:t>Члан 1.</w:t>
      </w:r>
    </w:p>
    <w:p w:rsidR="00B20021" w:rsidRPr="00EC47C6" w:rsidRDefault="00B20021" w:rsidP="00B20021">
      <w:pPr>
        <w:autoSpaceDE w:val="0"/>
        <w:autoSpaceDN w:val="0"/>
        <w:adjustRightInd w:val="0"/>
        <w:jc w:val="center"/>
        <w:rPr>
          <w:b/>
          <w:bCs/>
          <w:lang w:val="sr-Cyrl-CS"/>
        </w:rPr>
      </w:pPr>
    </w:p>
    <w:p w:rsidR="00B20021" w:rsidRDefault="00B20021" w:rsidP="00B20021">
      <w:pPr>
        <w:ind w:left="20" w:firstLine="820"/>
        <w:jc w:val="both"/>
        <w:rPr>
          <w:lang w:val="sr-Cyrl-CS"/>
        </w:rPr>
      </w:pPr>
      <w:r w:rsidRPr="00EC47C6">
        <w:rPr>
          <w:lang w:val="sr-Cyrl-CS"/>
        </w:rPr>
        <w:t>Испоручилац је сагласан да испоручи добра, у складу са захтевима Наручиоца и По</w:t>
      </w:r>
      <w:r w:rsidR="004B2DA2">
        <w:rPr>
          <w:lang w:val="sr-Cyrl-CS"/>
        </w:rPr>
        <w:t>нудом бр. ______ од ________2021</w:t>
      </w:r>
      <w:r w:rsidRPr="00EC47C6">
        <w:rPr>
          <w:lang w:val="sr-Cyrl-CS"/>
        </w:rPr>
        <w:t>. године, а Наручилац се обавезује да за испоручена добра уредно плати. ( попуњава Испоручилац)</w:t>
      </w:r>
    </w:p>
    <w:p w:rsidR="004B2DA2" w:rsidRPr="00EC47C6" w:rsidRDefault="004B2DA2" w:rsidP="00B20021">
      <w:pPr>
        <w:ind w:left="20" w:firstLine="820"/>
        <w:jc w:val="both"/>
        <w:rPr>
          <w:lang w:val="sr-Cyrl-CS"/>
        </w:rPr>
      </w:pPr>
    </w:p>
    <w:p w:rsidR="00B20021" w:rsidRPr="00EC47C6" w:rsidRDefault="00B20021" w:rsidP="00B20021">
      <w:pPr>
        <w:keepNext/>
        <w:keepLines/>
        <w:ind w:right="60"/>
        <w:jc w:val="center"/>
        <w:outlineLvl w:val="5"/>
        <w:rPr>
          <w:b/>
          <w:i/>
          <w:lang w:val="sr-Cyrl-CS"/>
        </w:rPr>
      </w:pPr>
      <w:bookmarkStart w:id="0" w:name="bookmark125"/>
      <w:r w:rsidRPr="00EC47C6">
        <w:rPr>
          <w:b/>
          <w:iCs/>
          <w:shd w:val="clear" w:color="auto" w:fill="FFFFFF"/>
          <w:lang w:val="sr-Cyrl-CS"/>
        </w:rPr>
        <w:t>Члан 2.</w:t>
      </w:r>
      <w:bookmarkEnd w:id="0"/>
    </w:p>
    <w:p w:rsidR="00B20021" w:rsidRPr="00EC47C6" w:rsidRDefault="00B20021" w:rsidP="00B20021">
      <w:pPr>
        <w:ind w:left="20" w:right="60" w:firstLine="820"/>
        <w:jc w:val="both"/>
        <w:rPr>
          <w:lang w:val="sr-Cyrl-CS"/>
        </w:rPr>
      </w:pPr>
      <w:r w:rsidRPr="00EC47C6">
        <w:rPr>
          <w:lang w:val="sr-Cyrl-CS"/>
        </w:rPr>
        <w:t xml:space="preserve">Испоручилац се обавезује да за потребе Наручиоца испоручи добра која су предмет овог Уговора, и то према динамици коју одреди Наручилац, а најкасније </w:t>
      </w:r>
      <w:r w:rsidRPr="00EC47C6">
        <w:rPr>
          <w:color w:val="FF0000"/>
          <w:lang w:val="sr-Cyrl-CS"/>
        </w:rPr>
        <w:t xml:space="preserve"> </w:t>
      </w:r>
      <w:r w:rsidRPr="00EC47C6">
        <w:rPr>
          <w:lang w:val="sr-Cyrl-CS"/>
        </w:rPr>
        <w:t>_____________ од пријема захтева од стране Наручиоца. ( попуњава Испоручилац)</w:t>
      </w:r>
    </w:p>
    <w:p w:rsidR="00B20021" w:rsidRPr="00EC47C6" w:rsidRDefault="00B20021" w:rsidP="00B20021">
      <w:pPr>
        <w:keepNext/>
        <w:keepLines/>
        <w:jc w:val="center"/>
        <w:outlineLvl w:val="5"/>
        <w:rPr>
          <w:b/>
          <w:iCs/>
          <w:shd w:val="clear" w:color="auto" w:fill="FFFFFF"/>
          <w:lang w:val="sr-Cyrl-CS"/>
        </w:rPr>
      </w:pPr>
      <w:bookmarkStart w:id="1" w:name="bookmark126"/>
    </w:p>
    <w:p w:rsidR="00B20021" w:rsidRPr="00EC47C6" w:rsidRDefault="00B20021" w:rsidP="00B20021">
      <w:pPr>
        <w:keepNext/>
        <w:keepLines/>
        <w:jc w:val="center"/>
        <w:outlineLvl w:val="5"/>
        <w:rPr>
          <w:b/>
          <w:i/>
          <w:lang w:val="sr-Cyrl-CS"/>
        </w:rPr>
      </w:pPr>
      <w:r w:rsidRPr="00EC47C6">
        <w:rPr>
          <w:b/>
          <w:iCs/>
          <w:shd w:val="clear" w:color="auto" w:fill="FFFFFF"/>
          <w:lang w:val="sr-Cyrl-CS"/>
        </w:rPr>
        <w:t>Члан 3.</w:t>
      </w:r>
      <w:bookmarkEnd w:id="1"/>
    </w:p>
    <w:p w:rsidR="00B20021" w:rsidRPr="00EC47C6" w:rsidRDefault="00B20021" w:rsidP="00B20021">
      <w:pPr>
        <w:tabs>
          <w:tab w:val="left" w:leader="underscore" w:pos="9793"/>
        </w:tabs>
        <w:ind w:left="20" w:firstLine="720"/>
        <w:jc w:val="both"/>
        <w:rPr>
          <w:lang w:val="sr-Cyrl-CS"/>
        </w:rPr>
      </w:pPr>
      <w:r w:rsidRPr="00EC47C6">
        <w:rPr>
          <w:lang w:val="sr-Cyrl-CS"/>
        </w:rPr>
        <w:t xml:space="preserve">Укупна вредност добара из члана 1. овог Уговора </w:t>
      </w:r>
      <w:proofErr w:type="spellStart"/>
      <w:r w:rsidRPr="00EC47C6">
        <w:t>не</w:t>
      </w:r>
      <w:proofErr w:type="spellEnd"/>
      <w:r w:rsidRPr="00EC47C6">
        <w:t xml:space="preserve"> </w:t>
      </w:r>
      <w:proofErr w:type="spellStart"/>
      <w:r w:rsidRPr="00EC47C6">
        <w:t>сме</w:t>
      </w:r>
      <w:proofErr w:type="spellEnd"/>
      <w:r w:rsidRPr="00EC47C6">
        <w:t xml:space="preserve"> </w:t>
      </w:r>
      <w:proofErr w:type="spellStart"/>
      <w:r w:rsidRPr="00EC47C6">
        <w:t>прећи</w:t>
      </w:r>
      <w:proofErr w:type="spellEnd"/>
      <w:r w:rsidRPr="00EC47C6">
        <w:t xml:space="preserve"> </w:t>
      </w:r>
      <w:proofErr w:type="spellStart"/>
      <w:r w:rsidRPr="00EC47C6">
        <w:t>износ</w:t>
      </w:r>
      <w:proofErr w:type="spellEnd"/>
      <w:r w:rsidRPr="00EC47C6">
        <w:t xml:space="preserve"> </w:t>
      </w:r>
      <w:proofErr w:type="spellStart"/>
      <w:r w:rsidRPr="00EC47C6">
        <w:t>планиране</w:t>
      </w:r>
      <w:proofErr w:type="spellEnd"/>
      <w:r w:rsidRPr="00EC47C6">
        <w:t xml:space="preserve"> </w:t>
      </w:r>
      <w:proofErr w:type="spellStart"/>
      <w:r w:rsidRPr="00EC47C6">
        <w:t>вредности</w:t>
      </w:r>
      <w:proofErr w:type="spellEnd"/>
      <w:r w:rsidRPr="00EC47C6">
        <w:t xml:space="preserve"> </w:t>
      </w:r>
      <w:proofErr w:type="spellStart"/>
      <w:r w:rsidRPr="00EC47C6">
        <w:t>која</w:t>
      </w:r>
      <w:proofErr w:type="spellEnd"/>
      <w:r w:rsidRPr="00EC47C6">
        <w:t xml:space="preserve"> </w:t>
      </w:r>
      <w:proofErr w:type="spellStart"/>
      <w:r w:rsidRPr="00EC47C6">
        <w:t>је</w:t>
      </w:r>
      <w:proofErr w:type="spellEnd"/>
      <w:r w:rsidRPr="00EC47C6">
        <w:t xml:space="preserve"> </w:t>
      </w:r>
      <w:proofErr w:type="spellStart"/>
      <w:r w:rsidRPr="00EC47C6">
        <w:t>предвиђен</w:t>
      </w:r>
      <w:r w:rsidR="004B2DA2">
        <w:t>а</w:t>
      </w:r>
      <w:proofErr w:type="spellEnd"/>
      <w:r w:rsidR="004B2DA2">
        <w:t xml:space="preserve"> у </w:t>
      </w:r>
      <w:proofErr w:type="spellStart"/>
      <w:r w:rsidR="004B2DA2">
        <w:t>плану</w:t>
      </w:r>
      <w:proofErr w:type="spellEnd"/>
      <w:r w:rsidR="004B2DA2">
        <w:t xml:space="preserve"> </w:t>
      </w:r>
      <w:proofErr w:type="spellStart"/>
      <w:r w:rsidR="004B2DA2">
        <w:t>јавних</w:t>
      </w:r>
      <w:proofErr w:type="spellEnd"/>
      <w:r w:rsidR="004B2DA2">
        <w:t xml:space="preserve"> </w:t>
      </w:r>
      <w:proofErr w:type="spellStart"/>
      <w:r w:rsidR="004B2DA2">
        <w:t>набавки</w:t>
      </w:r>
      <w:proofErr w:type="spellEnd"/>
      <w:r w:rsidR="004B2DA2">
        <w:t xml:space="preserve"> </w:t>
      </w:r>
      <w:proofErr w:type="spellStart"/>
      <w:r w:rsidR="004B2DA2">
        <w:t>за</w:t>
      </w:r>
      <w:proofErr w:type="spellEnd"/>
      <w:r w:rsidR="004B2DA2">
        <w:t xml:space="preserve"> 2021</w:t>
      </w:r>
      <w:r w:rsidRPr="00EC47C6">
        <w:t>.</w:t>
      </w:r>
      <w:r>
        <w:t xml:space="preserve"> </w:t>
      </w:r>
      <w:proofErr w:type="spellStart"/>
      <w:r w:rsidRPr="00EC47C6">
        <w:t>годину</w:t>
      </w:r>
      <w:proofErr w:type="spellEnd"/>
      <w:r w:rsidRPr="00EC47C6">
        <w:t xml:space="preserve"> и </w:t>
      </w:r>
      <w:proofErr w:type="spellStart"/>
      <w:r w:rsidRPr="00EC47C6">
        <w:t>која</w:t>
      </w:r>
      <w:proofErr w:type="spellEnd"/>
      <w:r w:rsidRPr="00EC47C6">
        <w:t xml:space="preserve"> </w:t>
      </w:r>
      <w:proofErr w:type="spellStart"/>
      <w:r w:rsidRPr="00EC47C6">
        <w:t>износи</w:t>
      </w:r>
      <w:proofErr w:type="spellEnd"/>
      <w:r w:rsidRPr="00EC47C6">
        <w:t xml:space="preserve"> </w:t>
      </w:r>
      <w:r w:rsidRPr="00EC47C6">
        <w:rPr>
          <w:lang w:val="sr-Cyrl-CS"/>
        </w:rPr>
        <w:t xml:space="preserve"> </w:t>
      </w:r>
      <w:r w:rsidRPr="00EC47C6">
        <w:rPr>
          <w:lang w:val="sr-Cyrl-CS"/>
        </w:rPr>
        <w:tab/>
      </w:r>
    </w:p>
    <w:p w:rsidR="00B20021" w:rsidRPr="00EC47C6" w:rsidRDefault="00B20021" w:rsidP="00B20021">
      <w:pPr>
        <w:tabs>
          <w:tab w:val="left" w:leader="underscore" w:pos="5406"/>
        </w:tabs>
        <w:spacing w:after="210"/>
        <w:ind w:left="20"/>
        <w:jc w:val="both"/>
        <w:rPr>
          <w:lang w:val="sr-Cyrl-CS"/>
        </w:rPr>
      </w:pPr>
      <w:r w:rsidRPr="00EC47C6">
        <w:rPr>
          <w:lang w:val="sr-Cyrl-CS"/>
        </w:rPr>
        <w:t>динара без ПДВ</w:t>
      </w:r>
      <w:r>
        <w:rPr>
          <w:lang w:val="sr-Cyrl-CS"/>
        </w:rPr>
        <w:t>-а, односно</w:t>
      </w:r>
      <w:r>
        <w:rPr>
          <w:lang w:val="sr-Cyrl-CS"/>
        </w:rPr>
        <w:tab/>
        <w:t>динара са ПДВ-ом. (</w:t>
      </w:r>
      <w:r w:rsidRPr="00EC47C6">
        <w:rPr>
          <w:lang w:val="sr-Cyrl-CS"/>
        </w:rPr>
        <w:t>попуњава Наручилац)</w:t>
      </w:r>
    </w:p>
    <w:p w:rsidR="00B20021" w:rsidRPr="00EC47C6" w:rsidRDefault="00B20021" w:rsidP="00B20021">
      <w:pPr>
        <w:keepNext/>
        <w:keepLines/>
        <w:ind w:left="20" w:right="20" w:firstLine="720"/>
        <w:jc w:val="both"/>
        <w:outlineLvl w:val="5"/>
        <w:rPr>
          <w:lang w:val="sr-Cyrl-CS"/>
        </w:rPr>
      </w:pPr>
      <w:bookmarkStart w:id="2" w:name="bookmark127"/>
      <w:r w:rsidRPr="00EC47C6">
        <w:rPr>
          <w:b/>
          <w:bCs/>
          <w:shd w:val="clear" w:color="auto" w:fill="FFFFFF"/>
          <w:lang w:val="sr-Cyrl-CS"/>
        </w:rPr>
        <w:t>Цена добара из става 1. овог члана укључује и</w:t>
      </w:r>
      <w:r w:rsidRPr="00EC47C6">
        <w:rPr>
          <w:lang w:val="sr-Cyrl-CS"/>
        </w:rPr>
        <w:t xml:space="preserve"> испоруку на опредељено место, које одреди Наручилац.</w:t>
      </w:r>
      <w:bookmarkEnd w:id="2"/>
    </w:p>
    <w:p w:rsidR="00B20021" w:rsidRPr="00EC47C6" w:rsidRDefault="00B20021" w:rsidP="00B20021">
      <w:pPr>
        <w:ind w:left="20" w:right="20" w:firstLine="720"/>
        <w:jc w:val="both"/>
        <w:rPr>
          <w:lang w:val="sr-Cyrl-CS"/>
        </w:rPr>
      </w:pPr>
      <w:r w:rsidRPr="00EC47C6">
        <w:rPr>
          <w:lang w:val="sr-Cyrl-CS"/>
        </w:rPr>
        <w:t>Наведена цена је фиксна и не може се мењати. Јединичне цене дате су у Прилогу бр. 1, који је саставни део овог Уговора.</w:t>
      </w:r>
    </w:p>
    <w:p w:rsidR="00B20021" w:rsidRPr="00EC47C6" w:rsidRDefault="00B20021" w:rsidP="00B20021">
      <w:pPr>
        <w:tabs>
          <w:tab w:val="left" w:leader="underscore" w:pos="2958"/>
          <w:tab w:val="left" w:leader="underscore" w:pos="5958"/>
        </w:tabs>
        <w:ind w:left="20" w:right="20" w:firstLine="720"/>
        <w:jc w:val="both"/>
        <w:rPr>
          <w:lang w:val="sr-Cyrl-CS"/>
        </w:rPr>
      </w:pPr>
      <w:r w:rsidRPr="00EC47C6">
        <w:rPr>
          <w:lang w:val="sr-Cyrl-CS"/>
        </w:rPr>
        <w:t>Плаћање уговорене вредности из става 1. овог члана Наручилац ће извршити на основу оригинал фактуре и отпремнице добара, на рачун Испоручиоца бр.</w:t>
      </w:r>
      <w:r w:rsidRPr="00EC47C6">
        <w:rPr>
          <w:lang w:val="sr-Cyrl-CS"/>
        </w:rPr>
        <w:tab/>
        <w:t>___________код</w:t>
      </w:r>
      <w:r w:rsidRPr="00EC47C6">
        <w:rPr>
          <w:lang w:val="sr-Cyrl-CS"/>
        </w:rPr>
        <w:tab/>
        <w:t xml:space="preserve"> банке.</w:t>
      </w:r>
    </w:p>
    <w:p w:rsidR="00B20021" w:rsidRPr="00EC47C6" w:rsidRDefault="00B20021" w:rsidP="00B20021">
      <w:pPr>
        <w:ind w:left="20" w:right="20" w:firstLine="720"/>
        <w:jc w:val="both"/>
        <w:rPr>
          <w:color w:val="000000"/>
          <w:spacing w:val="1"/>
          <w:lang w:val="sr-Cyrl-CS"/>
        </w:rPr>
      </w:pPr>
      <w:r w:rsidRPr="00EC47C6">
        <w:rPr>
          <w:lang w:val="sr-Cyrl-CS"/>
        </w:rPr>
        <w:t>Испоручилац се обавезује да, у року од седам дана од дана закључења уговора, Наручиоцу достави Бланко меницу и менично овлашћење за</w:t>
      </w:r>
      <w:r w:rsidRPr="00EC47C6">
        <w:rPr>
          <w:b/>
          <w:bCs/>
          <w:lang w:val="sr-Cyrl-CS"/>
        </w:rPr>
        <w:t xml:space="preserve"> добро извршење посла у износу од 10 % од укупне вредности уговора са ПДВ-ом, у корист Наручиоца,</w:t>
      </w:r>
      <w:r w:rsidRPr="00EC47C6">
        <w:rPr>
          <w:lang w:val="sr-Cyrl-CS"/>
        </w:rPr>
        <w:t xml:space="preserve"> која треба да буде са клаузулом „без протеста", роком доспећа „по виђењу" и роком важења</w:t>
      </w:r>
      <w:r w:rsidRPr="00EC47C6">
        <w:rPr>
          <w:b/>
          <w:bCs/>
          <w:lang w:val="sr-Cyrl-CS"/>
        </w:rPr>
        <w:t xml:space="preserve"> 30 (тридесет) дана</w:t>
      </w:r>
      <w:r w:rsidRPr="00EC47C6">
        <w:rPr>
          <w:lang w:val="sr-Cyrl-CS"/>
        </w:rPr>
        <w:t xml:space="preserve"> дужим од </w:t>
      </w:r>
      <w:r w:rsidRPr="00EC47C6">
        <w:rPr>
          <w:color w:val="000000"/>
          <w:spacing w:val="1"/>
          <w:lang w:val="sr-Cyrl-CS"/>
        </w:rPr>
        <w:t>д</w:t>
      </w:r>
      <w:r w:rsidRPr="00EC47C6">
        <w:rPr>
          <w:color w:val="000000"/>
          <w:lang w:val="sr-Cyrl-CS"/>
        </w:rPr>
        <w:t>а</w:t>
      </w:r>
      <w:r w:rsidRPr="00EC47C6">
        <w:rPr>
          <w:color w:val="000000"/>
          <w:spacing w:val="-1"/>
          <w:lang w:val="sr-Cyrl-CS"/>
        </w:rPr>
        <w:t>н</w:t>
      </w:r>
      <w:r w:rsidRPr="00EC47C6">
        <w:rPr>
          <w:color w:val="000000"/>
          <w:lang w:val="sr-Cyrl-CS"/>
        </w:rPr>
        <w:t>а</w:t>
      </w:r>
      <w:r w:rsidRPr="00EC47C6">
        <w:rPr>
          <w:color w:val="000000"/>
          <w:spacing w:val="1"/>
          <w:lang w:val="sr-Cyrl-CS"/>
        </w:rPr>
        <w:t xml:space="preserve"> </w:t>
      </w:r>
      <w:r w:rsidRPr="00EC47C6">
        <w:rPr>
          <w:color w:val="000000"/>
          <w:spacing w:val="-1"/>
          <w:lang w:val="sr-Cyrl-CS"/>
        </w:rPr>
        <w:t>п</w:t>
      </w:r>
      <w:r w:rsidRPr="00EC47C6">
        <w:rPr>
          <w:color w:val="000000"/>
          <w:lang w:val="sr-Cyrl-CS"/>
        </w:rPr>
        <w:t>от</w:t>
      </w:r>
      <w:r w:rsidRPr="00EC47C6">
        <w:rPr>
          <w:color w:val="000000"/>
          <w:spacing w:val="-1"/>
          <w:lang w:val="sr-Cyrl-CS"/>
        </w:rPr>
        <w:t>п</w:t>
      </w:r>
      <w:r w:rsidRPr="00EC47C6">
        <w:rPr>
          <w:color w:val="000000"/>
          <w:spacing w:val="-2"/>
          <w:lang w:val="sr-Cyrl-CS"/>
        </w:rPr>
        <w:t>у</w:t>
      </w:r>
      <w:r w:rsidRPr="00EC47C6">
        <w:rPr>
          <w:color w:val="000000"/>
          <w:spacing w:val="-1"/>
          <w:lang w:val="sr-Cyrl-CS"/>
        </w:rPr>
        <w:t>н</w:t>
      </w:r>
      <w:r w:rsidRPr="00EC47C6">
        <w:rPr>
          <w:color w:val="000000"/>
          <w:lang w:val="sr-Cyrl-CS"/>
        </w:rPr>
        <w:t>ог</w:t>
      </w:r>
      <w:r w:rsidRPr="00EC47C6">
        <w:rPr>
          <w:color w:val="000000"/>
          <w:spacing w:val="1"/>
          <w:lang w:val="sr-Cyrl-CS"/>
        </w:rPr>
        <w:t xml:space="preserve"> </w:t>
      </w:r>
      <w:r w:rsidRPr="00EC47C6">
        <w:rPr>
          <w:color w:val="000000"/>
          <w:spacing w:val="-1"/>
          <w:lang w:val="sr-Cyrl-CS"/>
        </w:rPr>
        <w:t>и</w:t>
      </w:r>
      <w:r w:rsidRPr="00EC47C6">
        <w:rPr>
          <w:color w:val="000000"/>
          <w:spacing w:val="-3"/>
          <w:lang w:val="sr-Cyrl-CS"/>
        </w:rPr>
        <w:t>з</w:t>
      </w:r>
      <w:r w:rsidRPr="00EC47C6">
        <w:rPr>
          <w:color w:val="000000"/>
          <w:spacing w:val="-1"/>
          <w:lang w:val="sr-Cyrl-CS"/>
        </w:rPr>
        <w:t>в</w:t>
      </w:r>
      <w:r w:rsidRPr="00EC47C6">
        <w:rPr>
          <w:color w:val="000000"/>
          <w:lang w:val="sr-Cyrl-CS"/>
        </w:rPr>
        <w:t>рше</w:t>
      </w:r>
      <w:r w:rsidRPr="00EC47C6">
        <w:rPr>
          <w:color w:val="000000"/>
          <w:spacing w:val="-1"/>
          <w:lang w:val="sr-Cyrl-CS"/>
        </w:rPr>
        <w:t>њ</w:t>
      </w:r>
      <w:r w:rsidRPr="00EC47C6">
        <w:rPr>
          <w:color w:val="000000"/>
          <w:lang w:val="sr-Cyrl-CS"/>
        </w:rPr>
        <w:t>а</w:t>
      </w:r>
      <w:r w:rsidRPr="00EC47C6">
        <w:rPr>
          <w:color w:val="000000"/>
          <w:spacing w:val="1"/>
          <w:lang w:val="sr-Cyrl-CS"/>
        </w:rPr>
        <w:t xml:space="preserve"> </w:t>
      </w:r>
      <w:r w:rsidRPr="00EC47C6">
        <w:rPr>
          <w:color w:val="000000"/>
          <w:spacing w:val="-2"/>
          <w:lang w:val="sr-Cyrl-CS"/>
        </w:rPr>
        <w:t>у</w:t>
      </w:r>
      <w:r w:rsidRPr="00EC47C6">
        <w:rPr>
          <w:color w:val="000000"/>
          <w:spacing w:val="1"/>
          <w:lang w:val="sr-Cyrl-CS"/>
        </w:rPr>
        <w:t>г</w:t>
      </w:r>
      <w:r w:rsidRPr="00EC47C6">
        <w:rPr>
          <w:color w:val="000000"/>
          <w:lang w:val="sr-Cyrl-CS"/>
        </w:rPr>
        <w:t>о</w:t>
      </w:r>
      <w:r w:rsidRPr="00EC47C6">
        <w:rPr>
          <w:color w:val="000000"/>
          <w:spacing w:val="-1"/>
          <w:lang w:val="sr-Cyrl-CS"/>
        </w:rPr>
        <w:t>в</w:t>
      </w:r>
      <w:r w:rsidRPr="00EC47C6">
        <w:rPr>
          <w:color w:val="000000"/>
          <w:lang w:val="sr-Cyrl-CS"/>
        </w:rPr>
        <w:t>оре</w:t>
      </w:r>
      <w:r w:rsidRPr="00EC47C6">
        <w:rPr>
          <w:color w:val="000000"/>
          <w:spacing w:val="-1"/>
          <w:lang w:val="sr-Cyrl-CS"/>
        </w:rPr>
        <w:t>н</w:t>
      </w:r>
      <w:r w:rsidRPr="00EC47C6">
        <w:rPr>
          <w:color w:val="000000"/>
          <w:lang w:val="sr-Cyrl-CS"/>
        </w:rPr>
        <w:t>ог</w:t>
      </w:r>
      <w:r w:rsidRPr="00EC47C6">
        <w:rPr>
          <w:color w:val="000000"/>
          <w:spacing w:val="1"/>
          <w:lang w:val="sr-Cyrl-CS"/>
        </w:rPr>
        <w:t xml:space="preserve"> </w:t>
      </w:r>
      <w:r w:rsidRPr="00EC47C6">
        <w:rPr>
          <w:color w:val="000000"/>
          <w:spacing w:val="-1"/>
          <w:lang w:val="sr-Cyrl-CS"/>
        </w:rPr>
        <w:t>п</w:t>
      </w:r>
      <w:r w:rsidRPr="00EC47C6">
        <w:rPr>
          <w:color w:val="000000"/>
          <w:spacing w:val="-2"/>
          <w:lang w:val="sr-Cyrl-CS"/>
        </w:rPr>
        <w:t>о</w:t>
      </w:r>
      <w:r w:rsidRPr="00EC47C6">
        <w:rPr>
          <w:color w:val="000000"/>
          <w:lang w:val="sr-Cyrl-CS"/>
        </w:rPr>
        <w:t>сл</w:t>
      </w:r>
      <w:r w:rsidRPr="00EC47C6">
        <w:rPr>
          <w:color w:val="000000"/>
          <w:spacing w:val="-2"/>
          <w:lang w:val="sr-Cyrl-CS"/>
        </w:rPr>
        <w:t>а</w:t>
      </w:r>
      <w:r w:rsidRPr="00EC47C6">
        <w:rPr>
          <w:color w:val="000000"/>
          <w:lang w:val="sr-Cyrl-CS"/>
        </w:rPr>
        <w:t>.</w:t>
      </w:r>
    </w:p>
    <w:p w:rsidR="00B20021" w:rsidRPr="00EC47C6" w:rsidRDefault="004B2DA2" w:rsidP="00B20021">
      <w:pPr>
        <w:ind w:left="20" w:right="20" w:firstLine="720"/>
        <w:jc w:val="both"/>
        <w:rPr>
          <w:lang w:val="sr-Cyrl-CS"/>
        </w:rPr>
      </w:pPr>
      <w:r>
        <w:rPr>
          <w:lang w:val="sr-Cyrl-CS"/>
        </w:rPr>
        <w:t>Меница из става 5.</w:t>
      </w:r>
      <w:r w:rsidR="00B20021" w:rsidRPr="00EC47C6">
        <w:rPr>
          <w:lang w:val="sr-Cyrl-CS"/>
        </w:rPr>
        <w:t xml:space="preserve"> овог члана мора бити без ознаке доспелости, са уписаним пуним именом издаваоца менице. Датум доспећа менице одређује Наручилац. Испоручилац, уз меницу мора доставити одговарајуће менично овлашћење са клаузулама «на први позив» и «без протеста», као и фотокопију картона депонованих потписа.</w:t>
      </w:r>
    </w:p>
    <w:p w:rsidR="00B20021" w:rsidRPr="00EC47C6" w:rsidRDefault="00B20021" w:rsidP="00B20021">
      <w:pPr>
        <w:ind w:left="20" w:right="20" w:firstLine="720"/>
        <w:jc w:val="both"/>
        <w:rPr>
          <w:lang w:val="sr-Cyrl-CS"/>
        </w:rPr>
      </w:pPr>
      <w:r w:rsidRPr="00EC47C6">
        <w:rPr>
          <w:lang w:val="sr-Cyrl-CS"/>
        </w:rPr>
        <w:t>У случају промене лица овлашћеног за заступање, на страни Испоручиоца, менично овлашћење остаје на снази.</w:t>
      </w:r>
    </w:p>
    <w:p w:rsidR="00B20021" w:rsidRPr="00EC47C6" w:rsidRDefault="00B20021" w:rsidP="00B20021">
      <w:pPr>
        <w:ind w:left="20" w:right="20" w:firstLine="720"/>
        <w:jc w:val="both"/>
        <w:rPr>
          <w:lang w:val="sr-Cyrl-CS"/>
        </w:rPr>
      </w:pPr>
      <w:r w:rsidRPr="00EC47C6">
        <w:rPr>
          <w:lang w:val="sr-Cyrl-CS"/>
        </w:rPr>
        <w:t>Наручилац има право да реализује право из менице из става 5 овог члана, уколико Испоручилац не изврши своје обавезе по основу овог уговора, односно упадне у доцњу код испоруке, или у испоруци неког дела уговорених добара, а у складу са предвиђеном динамиком испоруке из чл. 2 ст. 1 овог уговора.</w:t>
      </w:r>
    </w:p>
    <w:p w:rsidR="00B20021" w:rsidRPr="00EC47C6" w:rsidRDefault="00B20021" w:rsidP="00B20021">
      <w:pPr>
        <w:spacing w:after="257"/>
        <w:ind w:left="20" w:right="20" w:firstLine="720"/>
        <w:jc w:val="both"/>
        <w:rPr>
          <w:b/>
          <w:iCs/>
          <w:shd w:val="clear" w:color="auto" w:fill="FFFFFF"/>
          <w:lang w:val="sr-Cyrl-CS"/>
        </w:rPr>
      </w:pPr>
      <w:r w:rsidRPr="00EC47C6">
        <w:rPr>
          <w:lang w:val="sr-Cyrl-CS"/>
        </w:rPr>
        <w:t>Наручилац задржава право да не плати уговорену цену, уколико Испоручилац не испуни своју обавезу из чл. 3 овог Уговора и не достави потребну меницу.</w:t>
      </w:r>
      <w:bookmarkStart w:id="3" w:name="bookmark128"/>
    </w:p>
    <w:p w:rsidR="00B20021" w:rsidRPr="00EC47C6" w:rsidRDefault="00B20021" w:rsidP="00B20021">
      <w:pPr>
        <w:keepNext/>
        <w:keepLines/>
        <w:jc w:val="center"/>
        <w:outlineLvl w:val="5"/>
        <w:rPr>
          <w:b/>
          <w:i/>
          <w:lang w:val="sr-Cyrl-CS"/>
        </w:rPr>
      </w:pPr>
      <w:r w:rsidRPr="00EC47C6">
        <w:rPr>
          <w:b/>
          <w:iCs/>
          <w:shd w:val="clear" w:color="auto" w:fill="FFFFFF"/>
          <w:lang w:val="sr-Cyrl-CS"/>
        </w:rPr>
        <w:t>Члан 4.</w:t>
      </w:r>
      <w:bookmarkEnd w:id="3"/>
    </w:p>
    <w:p w:rsidR="00B20021" w:rsidRPr="00EC47C6" w:rsidRDefault="00B20021" w:rsidP="00B20021">
      <w:pPr>
        <w:ind w:left="20" w:right="20" w:firstLine="720"/>
        <w:jc w:val="both"/>
        <w:rPr>
          <w:lang w:val="sr-Cyrl-CS"/>
        </w:rPr>
      </w:pPr>
      <w:r w:rsidRPr="00EC47C6">
        <w:rPr>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B20021" w:rsidRPr="00EC47C6" w:rsidRDefault="00B20021" w:rsidP="00B20021">
      <w:pPr>
        <w:ind w:left="20" w:right="20" w:firstLine="720"/>
        <w:jc w:val="both"/>
        <w:rPr>
          <w:lang w:val="sr-Cyrl-CS"/>
        </w:rPr>
      </w:pPr>
      <w:r w:rsidRPr="00EC47C6">
        <w:rPr>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______ дана пријема Наручиочеве рекламације. ( попуњава Испоручилац)</w:t>
      </w:r>
    </w:p>
    <w:p w:rsidR="00B20021" w:rsidRPr="00EC47C6" w:rsidRDefault="00B20021" w:rsidP="00B20021">
      <w:pPr>
        <w:ind w:left="20" w:firstLine="640"/>
        <w:jc w:val="both"/>
        <w:rPr>
          <w:lang w:val="sr-Cyrl-CS"/>
        </w:rPr>
      </w:pPr>
      <w:r w:rsidRPr="00EC47C6">
        <w:rPr>
          <w:lang w:val="sr-Cyrl-CS"/>
        </w:rPr>
        <w:t>Све трошкове и ризике такве замене или накнадне испоруке сносиће Испоручилац.</w:t>
      </w:r>
    </w:p>
    <w:p w:rsidR="00B20021" w:rsidRPr="00EC47C6" w:rsidRDefault="00B20021" w:rsidP="00B20021">
      <w:pPr>
        <w:spacing w:after="17"/>
        <w:ind w:left="20" w:right="20" w:firstLine="640"/>
        <w:jc w:val="both"/>
        <w:rPr>
          <w:lang w:val="sr-Cyrl-CS"/>
        </w:rPr>
      </w:pPr>
      <w:r w:rsidRPr="00EC47C6">
        <w:rPr>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4" w:name="bookmark129"/>
    </w:p>
    <w:p w:rsidR="00B20021" w:rsidRDefault="00B20021" w:rsidP="00B20021">
      <w:pPr>
        <w:ind w:right="20"/>
        <w:jc w:val="center"/>
        <w:rPr>
          <w:lang w:val="sr-Cyrl-CS"/>
        </w:rPr>
      </w:pPr>
    </w:p>
    <w:p w:rsidR="004B2DA2" w:rsidRDefault="004B2DA2" w:rsidP="00B20021">
      <w:pPr>
        <w:ind w:right="20"/>
        <w:jc w:val="center"/>
        <w:rPr>
          <w:lang w:val="sr-Cyrl-CS"/>
        </w:rPr>
      </w:pPr>
    </w:p>
    <w:p w:rsidR="004B2DA2" w:rsidRDefault="004B2DA2" w:rsidP="00B20021">
      <w:pPr>
        <w:ind w:right="20"/>
        <w:jc w:val="center"/>
        <w:rPr>
          <w:lang w:val="sr-Cyrl-CS"/>
        </w:rPr>
      </w:pPr>
    </w:p>
    <w:p w:rsidR="004B2DA2" w:rsidRDefault="004B2DA2" w:rsidP="00B20021">
      <w:pPr>
        <w:ind w:right="20"/>
        <w:jc w:val="center"/>
        <w:rPr>
          <w:lang w:val="sr-Cyrl-CS"/>
        </w:rPr>
      </w:pPr>
    </w:p>
    <w:p w:rsidR="004B2DA2" w:rsidRDefault="004B2DA2" w:rsidP="00B20021">
      <w:pPr>
        <w:ind w:right="20"/>
        <w:jc w:val="center"/>
        <w:rPr>
          <w:lang w:val="sr-Cyrl-CS"/>
        </w:rPr>
      </w:pPr>
    </w:p>
    <w:p w:rsidR="004B2DA2" w:rsidRDefault="004B2DA2" w:rsidP="00B20021">
      <w:pPr>
        <w:ind w:right="20"/>
        <w:jc w:val="center"/>
        <w:rPr>
          <w:lang w:val="sr-Cyrl-CS"/>
        </w:rPr>
      </w:pPr>
    </w:p>
    <w:p w:rsidR="004B2DA2" w:rsidRPr="00EC47C6" w:rsidRDefault="004B2DA2" w:rsidP="00B20021">
      <w:pPr>
        <w:ind w:right="20"/>
        <w:jc w:val="center"/>
        <w:rPr>
          <w:lang w:val="sr-Cyrl-CS"/>
        </w:rPr>
      </w:pPr>
    </w:p>
    <w:p w:rsidR="00B20021" w:rsidRPr="00EC47C6" w:rsidRDefault="00B20021" w:rsidP="00B20021">
      <w:pPr>
        <w:ind w:right="20"/>
        <w:jc w:val="center"/>
        <w:rPr>
          <w:b/>
          <w:i/>
          <w:lang w:val="sr-Cyrl-CS"/>
        </w:rPr>
      </w:pPr>
      <w:r w:rsidRPr="00EC47C6">
        <w:rPr>
          <w:lang w:val="sr-Cyrl-CS"/>
        </w:rPr>
        <w:lastRenderedPageBreak/>
        <w:t xml:space="preserve"> </w:t>
      </w:r>
      <w:r w:rsidRPr="00EC47C6">
        <w:rPr>
          <w:b/>
          <w:iCs/>
          <w:shd w:val="clear" w:color="auto" w:fill="FFFFFF"/>
          <w:lang w:val="sr-Cyrl-CS"/>
        </w:rPr>
        <w:t>Члан 5.</w:t>
      </w:r>
      <w:bookmarkEnd w:id="4"/>
    </w:p>
    <w:p w:rsidR="00B20021" w:rsidRPr="00EC47C6" w:rsidRDefault="00B20021" w:rsidP="00B20021">
      <w:pPr>
        <w:ind w:left="20" w:right="20" w:firstLine="640"/>
        <w:jc w:val="both"/>
        <w:rPr>
          <w:lang w:val="sr-Cyrl-CS"/>
        </w:rPr>
      </w:pPr>
      <w:r w:rsidRPr="00EC47C6">
        <w:rPr>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B20021" w:rsidRPr="00EC47C6" w:rsidRDefault="00B20021" w:rsidP="00B20021">
      <w:pPr>
        <w:ind w:left="20" w:right="20" w:firstLine="640"/>
        <w:jc w:val="both"/>
        <w:rPr>
          <w:b/>
          <w:iCs/>
          <w:shd w:val="clear" w:color="auto" w:fill="FFFFFF"/>
          <w:lang w:val="sr-Cyrl-CS"/>
        </w:rPr>
      </w:pPr>
      <w:r w:rsidRPr="00EC47C6">
        <w:rPr>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5" w:name="bookmark130"/>
    </w:p>
    <w:p w:rsidR="00B20021" w:rsidRPr="00EC47C6" w:rsidRDefault="00B20021" w:rsidP="00B20021">
      <w:pPr>
        <w:ind w:right="20"/>
        <w:jc w:val="center"/>
        <w:rPr>
          <w:b/>
          <w:iCs/>
          <w:shd w:val="clear" w:color="auto" w:fill="FFFFFF"/>
          <w:lang w:val="sr-Cyrl-CS"/>
        </w:rPr>
      </w:pPr>
    </w:p>
    <w:p w:rsidR="00B20021" w:rsidRPr="00EC47C6" w:rsidRDefault="00B20021" w:rsidP="00B20021">
      <w:pPr>
        <w:ind w:right="20"/>
        <w:jc w:val="center"/>
        <w:rPr>
          <w:b/>
          <w:i/>
          <w:lang w:val="sr-Cyrl-CS"/>
        </w:rPr>
      </w:pPr>
      <w:r w:rsidRPr="00EC47C6">
        <w:rPr>
          <w:b/>
          <w:iCs/>
          <w:shd w:val="clear" w:color="auto" w:fill="FFFFFF"/>
          <w:lang w:val="sr-Cyrl-CS"/>
        </w:rPr>
        <w:t>Члан 6.</w:t>
      </w:r>
      <w:bookmarkEnd w:id="5"/>
    </w:p>
    <w:p w:rsidR="00B20021" w:rsidRDefault="004B2DA2" w:rsidP="004B2DA2">
      <w:pPr>
        <w:ind w:right="20"/>
        <w:jc w:val="both"/>
        <w:rPr>
          <w:b/>
        </w:rPr>
      </w:pPr>
      <w:r>
        <w:rPr>
          <w:lang w:val="sr-Cyrl-CS"/>
        </w:rPr>
        <w:tab/>
      </w:r>
      <w:r w:rsidR="00B20021" w:rsidRPr="00EC47C6">
        <w:rPr>
          <w:lang w:val="sr-Cyrl-CS"/>
        </w:rPr>
        <w:t>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_______ дана пријема Наручиочеве рекламације, о сопственом трошку.(Попуњава Испоручилац)</w:t>
      </w:r>
      <w:r w:rsidR="00B20021" w:rsidRPr="00E66AD3">
        <w:rPr>
          <w:b/>
          <w:lang w:val="sr-Cyrl-CS"/>
        </w:rPr>
        <w:t xml:space="preserve"> </w:t>
      </w:r>
    </w:p>
    <w:p w:rsidR="00B20021" w:rsidRPr="00976C7E" w:rsidRDefault="00B20021" w:rsidP="00B20021">
      <w:pPr>
        <w:ind w:right="20"/>
        <w:jc w:val="center"/>
        <w:rPr>
          <w:b/>
        </w:rPr>
      </w:pPr>
    </w:p>
    <w:p w:rsidR="00B20021" w:rsidRPr="00976C7E" w:rsidRDefault="00B20021" w:rsidP="00B20021">
      <w:pPr>
        <w:ind w:right="20"/>
        <w:jc w:val="center"/>
        <w:rPr>
          <w:b/>
          <w:lang w:val="sr-Cyrl-CS"/>
        </w:rPr>
      </w:pPr>
      <w:r w:rsidRPr="00E66AD3">
        <w:rPr>
          <w:b/>
          <w:lang w:val="sr-Cyrl-CS"/>
        </w:rPr>
        <w:t>Члан 7.</w:t>
      </w:r>
    </w:p>
    <w:p w:rsidR="00B20021" w:rsidRPr="00EC47C6" w:rsidRDefault="00B20021" w:rsidP="00B20021">
      <w:pPr>
        <w:ind w:left="20" w:right="20" w:firstLine="640"/>
        <w:jc w:val="both"/>
        <w:rPr>
          <w:b/>
          <w:i/>
          <w:lang w:val="sr-Cyrl-CS"/>
        </w:rPr>
      </w:pPr>
      <w:r w:rsidRPr="00EC47C6">
        <w:rPr>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w:t>
      </w:r>
      <w:r w:rsidR="004B2DA2">
        <w:rPr>
          <w:lang w:val="sr-Cyrl-CS"/>
        </w:rPr>
        <w:t>.</w:t>
      </w:r>
      <w:r w:rsidRPr="00EC47C6">
        <w:rPr>
          <w:lang w:val="sr-Cyrl-CS"/>
        </w:rPr>
        <w:t xml:space="preserve"> и 6. овог Уговора, односно ако докаже да није одговоран за оштећење или губитак добара.</w:t>
      </w:r>
    </w:p>
    <w:p w:rsidR="00B20021" w:rsidRPr="00EC47C6" w:rsidRDefault="00B20021" w:rsidP="00B20021">
      <w:pPr>
        <w:ind w:right="20"/>
        <w:jc w:val="center"/>
        <w:rPr>
          <w:b/>
          <w:lang w:val="sr-Cyrl-CS"/>
        </w:rPr>
      </w:pPr>
    </w:p>
    <w:p w:rsidR="00B20021" w:rsidRPr="00EC47C6" w:rsidRDefault="00B20021" w:rsidP="00B20021">
      <w:pPr>
        <w:ind w:right="20"/>
        <w:jc w:val="center"/>
        <w:rPr>
          <w:b/>
          <w:lang w:val="sr-Cyrl-CS"/>
        </w:rPr>
      </w:pPr>
      <w:r w:rsidRPr="00EC47C6">
        <w:rPr>
          <w:b/>
          <w:lang w:val="sr-Cyrl-CS"/>
        </w:rPr>
        <w:t>Члан 8.</w:t>
      </w:r>
    </w:p>
    <w:p w:rsidR="00B20021" w:rsidRPr="00EC47C6" w:rsidRDefault="00B20021" w:rsidP="00B20021">
      <w:pPr>
        <w:ind w:left="20" w:right="20" w:firstLine="640"/>
        <w:jc w:val="both"/>
        <w:rPr>
          <w:lang w:val="sr-Cyrl-CS"/>
        </w:rPr>
      </w:pPr>
      <w:r w:rsidRPr="00EC47C6">
        <w:rPr>
          <w:lang w:val="sr-Cyrl-CS"/>
        </w:rPr>
        <w:t>Уколико Испоручилац не испуни своју обавезу из члана 4, 6. и 7,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 активирањем менице за добро извршење посла.</w:t>
      </w:r>
    </w:p>
    <w:p w:rsidR="00B20021" w:rsidRPr="00EC47C6" w:rsidRDefault="00B20021" w:rsidP="00B20021">
      <w:pPr>
        <w:ind w:left="20" w:right="20" w:firstLine="640"/>
        <w:jc w:val="both"/>
        <w:rPr>
          <w:lang w:val="sr-Cyrl-CS"/>
        </w:rPr>
      </w:pPr>
    </w:p>
    <w:p w:rsidR="00B20021" w:rsidRPr="00EC47C6" w:rsidRDefault="00B20021" w:rsidP="00B20021">
      <w:pPr>
        <w:jc w:val="center"/>
        <w:rPr>
          <w:b/>
          <w:i/>
          <w:lang w:val="sr-Cyrl-CS"/>
        </w:rPr>
      </w:pPr>
      <w:bookmarkStart w:id="6" w:name="bookmark131"/>
      <w:r w:rsidRPr="00EC47C6">
        <w:rPr>
          <w:b/>
          <w:iCs/>
          <w:shd w:val="clear" w:color="auto" w:fill="FFFFFF"/>
          <w:lang w:val="sr-Cyrl-CS"/>
        </w:rPr>
        <w:t>Члан 9.</w:t>
      </w:r>
      <w:bookmarkEnd w:id="6"/>
    </w:p>
    <w:p w:rsidR="00B20021" w:rsidRPr="00EC47C6" w:rsidRDefault="00B20021" w:rsidP="00B20021">
      <w:pPr>
        <w:ind w:left="20" w:firstLine="700"/>
        <w:jc w:val="both"/>
        <w:rPr>
          <w:lang w:val="sr-Cyrl-CS"/>
        </w:rPr>
      </w:pPr>
      <w:r w:rsidRPr="00EC47C6">
        <w:rPr>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0,5%о вредности добара у закашњењу, за сваки дан задоцњења. Међутим, укупна вредност уговорне казне не може прећи 5% вредности робе у закашњењу.</w:t>
      </w:r>
    </w:p>
    <w:p w:rsidR="00B20021" w:rsidRPr="00EC47C6" w:rsidRDefault="00B20021" w:rsidP="00B20021">
      <w:pPr>
        <w:ind w:left="20" w:firstLine="700"/>
        <w:jc w:val="both"/>
        <w:rPr>
          <w:lang w:val="sr-Cyrl-CS"/>
        </w:rPr>
      </w:pPr>
      <w:r w:rsidRPr="00EC47C6">
        <w:rPr>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B20021" w:rsidRPr="00EC47C6" w:rsidRDefault="00B20021" w:rsidP="00B20021">
      <w:pPr>
        <w:spacing w:after="14"/>
        <w:ind w:left="20" w:firstLine="700"/>
        <w:jc w:val="both"/>
        <w:rPr>
          <w:lang w:val="sr-Cyrl-CS"/>
        </w:rPr>
      </w:pPr>
      <w:r w:rsidRPr="00EC47C6">
        <w:rPr>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B20021" w:rsidRPr="00EC47C6" w:rsidRDefault="00B20021" w:rsidP="00B20021">
      <w:pPr>
        <w:autoSpaceDE w:val="0"/>
        <w:autoSpaceDN w:val="0"/>
        <w:adjustRightInd w:val="0"/>
        <w:rPr>
          <w:lang w:val="sr-Cyrl-CS"/>
        </w:rPr>
      </w:pPr>
    </w:p>
    <w:p w:rsidR="00B20021" w:rsidRPr="00EC47C6" w:rsidRDefault="00B20021" w:rsidP="00B20021">
      <w:pPr>
        <w:jc w:val="center"/>
        <w:rPr>
          <w:b/>
          <w:iCs/>
          <w:shd w:val="clear" w:color="auto" w:fill="FFFFFF"/>
          <w:lang w:val="sr-Cyrl-CS"/>
        </w:rPr>
      </w:pPr>
      <w:bookmarkStart w:id="7" w:name="bookmark132"/>
      <w:r w:rsidRPr="00EC47C6">
        <w:rPr>
          <w:b/>
          <w:iCs/>
          <w:shd w:val="clear" w:color="auto" w:fill="FFFFFF"/>
          <w:lang w:val="sr-Cyrl-CS"/>
        </w:rPr>
        <w:t>Члан 10.</w:t>
      </w:r>
      <w:bookmarkEnd w:id="7"/>
    </w:p>
    <w:p w:rsidR="00B20021" w:rsidRPr="00EC47C6" w:rsidRDefault="004B2DA2" w:rsidP="00B20021">
      <w:pPr>
        <w:autoSpaceDE w:val="0"/>
        <w:autoSpaceDN w:val="0"/>
        <w:adjustRightInd w:val="0"/>
        <w:jc w:val="both"/>
        <w:rPr>
          <w:lang w:val="ru-RU"/>
        </w:rPr>
      </w:pPr>
      <w:r>
        <w:rPr>
          <w:lang w:val="ru-RU"/>
        </w:rPr>
        <w:tab/>
      </w:r>
      <w:r w:rsidR="00B20021" w:rsidRPr="00EC47C6">
        <w:rPr>
          <w:lang w:val="ru-RU"/>
        </w:rPr>
        <w:t>Уговорна страна којој је извршавање уговорних обавеза онемогућено услед дејства више</w:t>
      </w:r>
      <w:r w:rsidR="00B20021" w:rsidRPr="00EC47C6">
        <w:rPr>
          <w:lang w:val="sr-Cyrl-CS"/>
        </w:rPr>
        <w:t xml:space="preserve"> </w:t>
      </w:r>
      <w:r w:rsidR="00B20021" w:rsidRPr="00EC47C6">
        <w:rPr>
          <w:lang w:val="ru-RU"/>
        </w:rPr>
        <w:t>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sidR="00B20021" w:rsidRPr="00EC47C6">
        <w:rPr>
          <w:lang w:val="sr-Cyrl-CS"/>
        </w:rPr>
        <w:t xml:space="preserve"> </w:t>
      </w:r>
      <w:r w:rsidR="00B20021" w:rsidRPr="00EC47C6">
        <w:rPr>
          <w:lang w:val="ru-RU"/>
        </w:rPr>
        <w:t>процењеном или очекиваном трајању, уз достављање доказа о постојању више силе.</w:t>
      </w:r>
    </w:p>
    <w:p w:rsidR="00B20021" w:rsidRPr="00EC47C6" w:rsidRDefault="004B2DA2" w:rsidP="00B20021">
      <w:pPr>
        <w:autoSpaceDE w:val="0"/>
        <w:autoSpaceDN w:val="0"/>
        <w:adjustRightInd w:val="0"/>
        <w:jc w:val="both"/>
        <w:rPr>
          <w:lang w:val="ru-RU"/>
        </w:rPr>
      </w:pPr>
      <w:r>
        <w:rPr>
          <w:lang w:val="ru-RU"/>
        </w:rPr>
        <w:tab/>
      </w:r>
      <w:r w:rsidR="00B20021" w:rsidRPr="00EC47C6">
        <w:rPr>
          <w:lang w:val="ru-RU"/>
        </w:rPr>
        <w:t>Уговорна страна код које је наступио случај више силе, дужна је да предузме све потребне</w:t>
      </w:r>
      <w:r w:rsidR="00B20021" w:rsidRPr="00EC47C6">
        <w:rPr>
          <w:lang w:val="sr-Cyrl-CS"/>
        </w:rPr>
        <w:t xml:space="preserve"> </w:t>
      </w:r>
      <w:r w:rsidR="00B20021" w:rsidRPr="00EC47C6">
        <w:rPr>
          <w:lang w:val="ru-RU"/>
        </w:rPr>
        <w:t>радње ради отклањања последица које онемогућавају извршавање њених уговорних</w:t>
      </w:r>
      <w:r w:rsidR="00B20021" w:rsidRPr="00EC47C6">
        <w:rPr>
          <w:lang w:val="sr-Cyrl-CS"/>
        </w:rPr>
        <w:t xml:space="preserve"> </w:t>
      </w:r>
      <w:r w:rsidR="00B20021" w:rsidRPr="00EC47C6">
        <w:rPr>
          <w:lang w:val="ru-RU"/>
        </w:rPr>
        <w:t>обавеза, да обавештава другу уговорну страну колико ће трајати препреке проузроковане</w:t>
      </w:r>
      <w:r w:rsidR="00B20021" w:rsidRPr="00EC47C6">
        <w:rPr>
          <w:lang w:val="sr-Cyrl-CS"/>
        </w:rPr>
        <w:t xml:space="preserve"> </w:t>
      </w:r>
      <w:r w:rsidR="00B20021" w:rsidRPr="00EC47C6">
        <w:rPr>
          <w:lang w:val="ru-RU"/>
        </w:rPr>
        <w:t>вишом силом у односу на извршавање уговорних обавеза, као и да другу уговорну страну</w:t>
      </w:r>
      <w:r w:rsidR="00B20021" w:rsidRPr="00EC47C6">
        <w:rPr>
          <w:lang w:val="sr-Cyrl-CS"/>
        </w:rPr>
        <w:t xml:space="preserve"> </w:t>
      </w:r>
      <w:r w:rsidR="00B20021" w:rsidRPr="00EC47C6">
        <w:rPr>
          <w:lang w:val="ru-RU"/>
        </w:rPr>
        <w:t xml:space="preserve">одмах обавести о престанку дејства више силе. Ова клаузула се на </w:t>
      </w:r>
      <w:r w:rsidR="00B20021" w:rsidRPr="00EC47C6">
        <w:rPr>
          <w:lang w:val="ru-RU"/>
        </w:rPr>
        <w:lastRenderedPageBreak/>
        <w:t>одговарајући начин</w:t>
      </w:r>
      <w:r w:rsidR="00B20021" w:rsidRPr="00EC47C6">
        <w:rPr>
          <w:lang w:val="sr-Cyrl-CS"/>
        </w:rPr>
        <w:t xml:space="preserve"> </w:t>
      </w:r>
      <w:r w:rsidR="00B20021" w:rsidRPr="00EC47C6">
        <w:rPr>
          <w:lang w:val="ru-RU"/>
        </w:rPr>
        <w:t>примењује и када је случај више силе наступио код обе уговорне стране.</w:t>
      </w:r>
    </w:p>
    <w:p w:rsidR="00B20021" w:rsidRPr="00EC47C6" w:rsidRDefault="004B2DA2" w:rsidP="00B20021">
      <w:pPr>
        <w:autoSpaceDE w:val="0"/>
        <w:autoSpaceDN w:val="0"/>
        <w:adjustRightInd w:val="0"/>
        <w:jc w:val="both"/>
        <w:rPr>
          <w:lang w:val="sr-Cyrl-CS"/>
        </w:rPr>
      </w:pPr>
      <w:r>
        <w:rPr>
          <w:lang w:val="ru-RU"/>
        </w:rPr>
        <w:tab/>
      </w:r>
      <w:r w:rsidR="00B20021" w:rsidRPr="00EC47C6">
        <w:rPr>
          <w:lang w:val="ru-RU"/>
        </w:rPr>
        <w:t>За време трајања више силе свака уговорна страна сноси своје трошкове и штету.</w:t>
      </w:r>
      <w:r w:rsidR="00B20021" w:rsidRPr="00EC47C6">
        <w:rPr>
          <w:lang w:val="sr-Cyrl-CS"/>
        </w:rPr>
        <w:t xml:space="preserve"> </w:t>
      </w:r>
    </w:p>
    <w:p w:rsidR="00B20021" w:rsidRPr="00EC47C6" w:rsidRDefault="004B2DA2" w:rsidP="00B20021">
      <w:pPr>
        <w:autoSpaceDE w:val="0"/>
        <w:autoSpaceDN w:val="0"/>
        <w:adjustRightInd w:val="0"/>
        <w:jc w:val="both"/>
      </w:pPr>
      <w:r>
        <w:rPr>
          <w:lang w:val="ru-RU"/>
        </w:rPr>
        <w:tab/>
      </w:r>
      <w:r w:rsidR="00B20021" w:rsidRPr="00EC47C6">
        <w:rPr>
          <w:lang w:val="ru-RU"/>
        </w:rPr>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w:t>
      </w:r>
      <w:r w:rsidR="00B20021" w:rsidRPr="00EC47C6">
        <w:rPr>
          <w:lang w:val="sr-Cyrl-CS"/>
        </w:rPr>
        <w:t xml:space="preserve"> </w:t>
      </w:r>
      <w:r w:rsidR="00B20021" w:rsidRPr="00EC47C6">
        <w:rPr>
          <w:lang w:val="ru-RU"/>
        </w:rPr>
        <w:t>се споразумети о даљем поступању у извршавању одредаба овог уговора и о томе ће</w:t>
      </w:r>
      <w:r w:rsidR="00B20021" w:rsidRPr="00EC47C6">
        <w:rPr>
          <w:lang w:val="sr-Cyrl-CS"/>
        </w:rPr>
        <w:t xml:space="preserve"> </w:t>
      </w:r>
      <w:r w:rsidR="00B20021" w:rsidRPr="00EC47C6">
        <w:rPr>
          <w:lang w:val="ru-RU"/>
        </w:rPr>
        <w:t>закључити анекс овог Уговора, или споразум о раскиду овог Уговора.</w:t>
      </w:r>
      <w:r w:rsidR="00B20021" w:rsidRPr="00EC47C6">
        <w:t xml:space="preserve"> </w:t>
      </w:r>
      <w:r w:rsidR="00B20021" w:rsidRPr="00EC47C6">
        <w:rPr>
          <w:lang w:val="ru-RU"/>
        </w:rPr>
        <w:t>Међусобно</w:t>
      </w:r>
      <w:r w:rsidR="00B20021" w:rsidRPr="00EC47C6">
        <w:rPr>
          <w:lang w:val="sr-Cyrl-CS"/>
        </w:rPr>
        <w:t xml:space="preserve"> </w:t>
      </w:r>
      <w:r w:rsidR="00B20021" w:rsidRPr="00EC47C6">
        <w:rPr>
          <w:lang w:val="ru-RU"/>
        </w:rPr>
        <w:t>обавештавање уговорних страна у случају наступања више силе, врши се искључиво у писаној форми.</w:t>
      </w:r>
    </w:p>
    <w:p w:rsidR="00B20021" w:rsidRPr="007B3137" w:rsidRDefault="004B2DA2" w:rsidP="00B20021">
      <w:pPr>
        <w:autoSpaceDE w:val="0"/>
        <w:autoSpaceDN w:val="0"/>
        <w:adjustRightInd w:val="0"/>
        <w:jc w:val="both"/>
        <w:rPr>
          <w:rFonts w:ascii="Calibri" w:hAnsi="Calibri"/>
          <w:b/>
          <w:i/>
          <w:lang w:val="sr-Cyrl-CS"/>
        </w:rPr>
      </w:pPr>
      <w:r>
        <w:rPr>
          <w:lang w:val="ru-RU"/>
        </w:rPr>
        <w:tab/>
      </w:r>
      <w:r w:rsidR="00B20021" w:rsidRPr="00EC47C6">
        <w:rPr>
          <w:lang w:val="ru-RU"/>
        </w:rPr>
        <w:t>У случају дејства више силе или наступања осталих непредвиђених околности које могу</w:t>
      </w:r>
      <w:r w:rsidR="00B20021" w:rsidRPr="00EC47C6">
        <w:rPr>
          <w:lang w:val="sr-Cyrl-CS"/>
        </w:rPr>
        <w:t xml:space="preserve"> </w:t>
      </w:r>
      <w:r w:rsidR="00B20021" w:rsidRPr="00EC47C6">
        <w:rPr>
          <w:lang w:val="ru-RU"/>
        </w:rPr>
        <w:t>довести до тога да Добављач није у могућности да испоручује предметно добро из члана</w:t>
      </w:r>
      <w:r w:rsidR="00B20021" w:rsidRPr="00EC47C6">
        <w:rPr>
          <w:lang w:val="sr-Cyrl-CS"/>
        </w:rPr>
        <w:t xml:space="preserve"> </w:t>
      </w:r>
      <w:r w:rsidR="00B20021" w:rsidRPr="00EC47C6">
        <w:rPr>
          <w:lang w:val="ru-RU"/>
        </w:rPr>
        <w:t>1. овог Уговора, уместо тога Добављач може испоручивати и друга добра, под условом да</w:t>
      </w:r>
      <w:r w:rsidR="00B20021" w:rsidRPr="00EC47C6">
        <w:rPr>
          <w:lang w:val="sr-Cyrl-CS"/>
        </w:rPr>
        <w:t xml:space="preserve"> </w:t>
      </w:r>
      <w:r w:rsidR="00B20021" w:rsidRPr="00EC47C6">
        <w:rPr>
          <w:lang w:val="ru-RU"/>
        </w:rPr>
        <w:t>по својствима, намени и карактеристикама представљају најближи супститут предметном</w:t>
      </w:r>
      <w:r w:rsidR="00B20021" w:rsidRPr="00EC47C6">
        <w:rPr>
          <w:lang w:val="sr-Cyrl-CS"/>
        </w:rPr>
        <w:t xml:space="preserve"> </w:t>
      </w:r>
      <w:r w:rsidR="00B20021" w:rsidRPr="00EC47C6">
        <w:rPr>
          <w:lang w:val="ru-RU"/>
        </w:rPr>
        <w:t>добру, а под условима дефинисаним овим Уговором.</w:t>
      </w:r>
      <w:bookmarkStart w:id="8" w:name="bookmark133"/>
    </w:p>
    <w:p w:rsidR="00B20021" w:rsidRPr="00EC47C6" w:rsidRDefault="00B20021" w:rsidP="00B20021">
      <w:pPr>
        <w:jc w:val="center"/>
        <w:rPr>
          <w:b/>
          <w:iCs/>
          <w:shd w:val="clear" w:color="auto" w:fill="FFFFFF"/>
        </w:rPr>
      </w:pPr>
    </w:p>
    <w:p w:rsidR="00B20021" w:rsidRPr="00EC47C6" w:rsidRDefault="00B20021" w:rsidP="00B20021">
      <w:pPr>
        <w:jc w:val="center"/>
        <w:rPr>
          <w:b/>
          <w:i/>
          <w:lang w:val="sr-Cyrl-CS"/>
        </w:rPr>
      </w:pPr>
      <w:r w:rsidRPr="00EC47C6">
        <w:rPr>
          <w:b/>
          <w:iCs/>
          <w:shd w:val="clear" w:color="auto" w:fill="FFFFFF"/>
          <w:lang w:val="sr-Cyrl-CS"/>
        </w:rPr>
        <w:t>Члан 11.</w:t>
      </w:r>
      <w:bookmarkEnd w:id="8"/>
    </w:p>
    <w:p w:rsidR="00B20021" w:rsidRDefault="004B2DA2" w:rsidP="00B20021">
      <w:pPr>
        <w:autoSpaceDE w:val="0"/>
        <w:autoSpaceDN w:val="0"/>
        <w:adjustRightInd w:val="0"/>
        <w:jc w:val="both"/>
        <w:rPr>
          <w:lang w:val="sr-Cyrl-CS"/>
        </w:rPr>
      </w:pPr>
      <w:r>
        <w:rPr>
          <w:lang w:val="sr-Cyrl-CS"/>
        </w:rPr>
        <w:tab/>
      </w:r>
      <w:r w:rsidR="00B20021" w:rsidRPr="00EC47C6">
        <w:rPr>
          <w:lang w:val="sr-Cyrl-CS"/>
        </w:rPr>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4B2DA2" w:rsidRPr="00EC47C6" w:rsidRDefault="004B2DA2" w:rsidP="00B20021">
      <w:pPr>
        <w:autoSpaceDE w:val="0"/>
        <w:autoSpaceDN w:val="0"/>
        <w:adjustRightInd w:val="0"/>
        <w:jc w:val="both"/>
        <w:rPr>
          <w:lang w:val="sr-Cyrl-CS"/>
        </w:rPr>
      </w:pPr>
    </w:p>
    <w:p w:rsidR="00B20021" w:rsidRPr="00EC47C6" w:rsidRDefault="00B20021" w:rsidP="00B20021">
      <w:pPr>
        <w:autoSpaceDE w:val="0"/>
        <w:autoSpaceDN w:val="0"/>
        <w:adjustRightInd w:val="0"/>
        <w:jc w:val="center"/>
        <w:rPr>
          <w:b/>
          <w:bCs/>
          <w:lang w:val="sr-Cyrl-CS"/>
        </w:rPr>
      </w:pPr>
      <w:r w:rsidRPr="00EC47C6">
        <w:rPr>
          <w:b/>
          <w:bCs/>
          <w:lang w:val="sr-Cyrl-CS"/>
        </w:rPr>
        <w:t>Члан 12.</w:t>
      </w:r>
    </w:p>
    <w:p w:rsidR="00B20021" w:rsidRDefault="004B2DA2" w:rsidP="00B20021">
      <w:pPr>
        <w:autoSpaceDE w:val="0"/>
        <w:autoSpaceDN w:val="0"/>
        <w:adjustRightInd w:val="0"/>
        <w:ind w:left="90"/>
        <w:jc w:val="both"/>
        <w:rPr>
          <w:color w:val="000000"/>
          <w:lang w:val="ru-RU"/>
        </w:rPr>
      </w:pPr>
      <w:r>
        <w:rPr>
          <w:lang w:val="sr-Cyrl-CS"/>
        </w:rPr>
        <w:tab/>
      </w:r>
      <w:r w:rsidR="00B20021" w:rsidRPr="00EC47C6">
        <w:rPr>
          <w:lang w:val="sr-Cyrl-CS"/>
        </w:rPr>
        <w:t xml:space="preserve">Овај уговор је закључен даном потписивања обе уговорне стране. Уговор се закључује на одређено време и то на период од 1 године од дана закључења уговора </w:t>
      </w:r>
      <w:r w:rsidR="00B20021" w:rsidRPr="00EC47C6">
        <w:rPr>
          <w:color w:val="000000"/>
          <w:lang w:val="ru-RU"/>
        </w:rPr>
        <w:t>са могућношћу анексирања уговора до завршетка набавки за предмет</w:t>
      </w:r>
      <w:r w:rsidR="00B20021">
        <w:rPr>
          <w:color w:val="000000"/>
        </w:rPr>
        <w:t xml:space="preserve">а </w:t>
      </w:r>
      <w:proofErr w:type="spellStart"/>
      <w:r w:rsidR="00B20021">
        <w:rPr>
          <w:color w:val="000000"/>
        </w:rPr>
        <w:t>добра</w:t>
      </w:r>
      <w:proofErr w:type="spellEnd"/>
      <w:r w:rsidR="00B20021">
        <w:rPr>
          <w:color w:val="000000"/>
        </w:rPr>
        <w:t xml:space="preserve"> </w:t>
      </w:r>
      <w:r>
        <w:rPr>
          <w:color w:val="000000"/>
          <w:lang w:val="ru-RU"/>
        </w:rPr>
        <w:t>за 2022</w:t>
      </w:r>
      <w:r w:rsidR="00B20021" w:rsidRPr="00EC47C6">
        <w:rPr>
          <w:color w:val="000000"/>
          <w:lang w:val="ru-RU"/>
        </w:rPr>
        <w:t>. годину.</w:t>
      </w:r>
    </w:p>
    <w:p w:rsidR="00B20021" w:rsidRPr="00EC47C6" w:rsidRDefault="00B20021" w:rsidP="00B20021">
      <w:pPr>
        <w:autoSpaceDE w:val="0"/>
        <w:autoSpaceDN w:val="0"/>
        <w:adjustRightInd w:val="0"/>
        <w:ind w:left="90"/>
        <w:jc w:val="both"/>
        <w:rPr>
          <w:color w:val="000000"/>
          <w:lang w:val="ru-RU"/>
        </w:rPr>
      </w:pPr>
    </w:p>
    <w:p w:rsidR="00B20021" w:rsidRPr="00EC47C6" w:rsidRDefault="00B20021" w:rsidP="00B20021">
      <w:pPr>
        <w:autoSpaceDE w:val="0"/>
        <w:autoSpaceDN w:val="0"/>
        <w:adjustRightInd w:val="0"/>
        <w:jc w:val="center"/>
        <w:rPr>
          <w:b/>
          <w:bCs/>
          <w:lang w:val="sr-Cyrl-CS"/>
        </w:rPr>
      </w:pPr>
      <w:r w:rsidRPr="00EC47C6">
        <w:rPr>
          <w:b/>
          <w:bCs/>
          <w:lang w:val="sr-Cyrl-CS"/>
        </w:rPr>
        <w:t>Члан 13.</w:t>
      </w:r>
    </w:p>
    <w:p w:rsidR="00B20021" w:rsidRPr="00EC47C6" w:rsidRDefault="004B2DA2" w:rsidP="00B20021">
      <w:pPr>
        <w:autoSpaceDE w:val="0"/>
        <w:autoSpaceDN w:val="0"/>
        <w:adjustRightInd w:val="0"/>
        <w:jc w:val="both"/>
        <w:rPr>
          <w:lang w:val="sr-Cyrl-CS"/>
        </w:rPr>
      </w:pPr>
      <w:r>
        <w:rPr>
          <w:lang w:val="sr-Cyrl-CS"/>
        </w:rPr>
        <w:tab/>
      </w:r>
      <w:r w:rsidR="00B20021" w:rsidRPr="00EC47C6">
        <w:rPr>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B20021" w:rsidRPr="00EC47C6" w:rsidRDefault="004B2DA2" w:rsidP="00B20021">
      <w:pPr>
        <w:autoSpaceDE w:val="0"/>
        <w:autoSpaceDN w:val="0"/>
        <w:adjustRightInd w:val="0"/>
        <w:jc w:val="both"/>
        <w:rPr>
          <w:lang w:val="sr-Cyrl-CS"/>
        </w:rPr>
      </w:pPr>
      <w:r>
        <w:rPr>
          <w:lang w:val="sr-Cyrl-CS"/>
        </w:rPr>
        <w:tab/>
      </w:r>
      <w:r w:rsidR="00B20021" w:rsidRPr="00EC47C6">
        <w:rPr>
          <w:lang w:val="sr-Cyrl-CS"/>
        </w:rPr>
        <w:t>О раскиду уговора, уговорна страна је дужна писаним путем обавестити другу страну. Уговор ће се сматрати раскинутим по протеку рока од 30 дана од дана пријема писаног обавештења.</w:t>
      </w:r>
    </w:p>
    <w:p w:rsidR="00B20021" w:rsidRPr="00EC47C6" w:rsidRDefault="00B20021" w:rsidP="00B20021">
      <w:pPr>
        <w:autoSpaceDE w:val="0"/>
        <w:autoSpaceDN w:val="0"/>
        <w:adjustRightInd w:val="0"/>
        <w:rPr>
          <w:b/>
          <w:bCs/>
          <w:lang w:val="sr-Cyrl-CS"/>
        </w:rPr>
      </w:pPr>
    </w:p>
    <w:p w:rsidR="00B20021" w:rsidRPr="00EC47C6" w:rsidRDefault="00B20021" w:rsidP="00B20021">
      <w:pPr>
        <w:autoSpaceDE w:val="0"/>
        <w:autoSpaceDN w:val="0"/>
        <w:adjustRightInd w:val="0"/>
        <w:jc w:val="center"/>
        <w:rPr>
          <w:b/>
          <w:bCs/>
          <w:lang w:val="sr-Cyrl-CS"/>
        </w:rPr>
      </w:pPr>
      <w:r w:rsidRPr="00EC47C6">
        <w:rPr>
          <w:b/>
          <w:bCs/>
          <w:lang w:val="sr-Cyrl-CS"/>
        </w:rPr>
        <w:t>Члан 14.</w:t>
      </w:r>
    </w:p>
    <w:p w:rsidR="00B20021" w:rsidRPr="00EC47C6" w:rsidRDefault="00B20021" w:rsidP="00B20021">
      <w:pPr>
        <w:ind w:left="20" w:firstLine="700"/>
        <w:jc w:val="both"/>
        <w:rPr>
          <w:lang w:val="sr-Cyrl-CS"/>
        </w:rPr>
      </w:pPr>
      <w:r w:rsidRPr="00EC47C6">
        <w:rPr>
          <w:lang w:val="sr-Cyrl-CS"/>
        </w:rPr>
        <w:t>Уговарачи су сагласни да се свака измена или допуна овог Уговора може вршити искључиво у писаној форми, уз обострану сагласност.</w:t>
      </w:r>
    </w:p>
    <w:p w:rsidR="00B20021" w:rsidRPr="00EC47C6" w:rsidRDefault="00B20021" w:rsidP="00B20021">
      <w:pPr>
        <w:autoSpaceDE w:val="0"/>
        <w:autoSpaceDN w:val="0"/>
        <w:adjustRightInd w:val="0"/>
        <w:jc w:val="center"/>
        <w:rPr>
          <w:b/>
          <w:bCs/>
          <w:lang w:val="sr-Cyrl-CS"/>
        </w:rPr>
      </w:pPr>
    </w:p>
    <w:p w:rsidR="00B20021" w:rsidRPr="00EC47C6" w:rsidRDefault="00B20021" w:rsidP="00B20021">
      <w:pPr>
        <w:autoSpaceDE w:val="0"/>
        <w:autoSpaceDN w:val="0"/>
        <w:adjustRightInd w:val="0"/>
        <w:jc w:val="center"/>
        <w:rPr>
          <w:b/>
          <w:bCs/>
          <w:lang w:val="sr-Cyrl-CS"/>
        </w:rPr>
      </w:pPr>
      <w:r w:rsidRPr="00EC47C6">
        <w:rPr>
          <w:b/>
          <w:bCs/>
          <w:lang w:val="sr-Cyrl-CS"/>
        </w:rPr>
        <w:t>Члан 15.</w:t>
      </w:r>
    </w:p>
    <w:p w:rsidR="00B20021" w:rsidRPr="00EC47C6" w:rsidRDefault="00B20021" w:rsidP="00B20021">
      <w:pPr>
        <w:spacing w:after="283"/>
        <w:ind w:left="20" w:firstLine="720"/>
        <w:jc w:val="both"/>
        <w:rPr>
          <w:b/>
          <w:bCs/>
          <w:lang w:val="sr-Cyrl-CS"/>
        </w:rPr>
      </w:pPr>
      <w:r w:rsidRPr="00EC47C6">
        <w:rPr>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rsidR="00B20021" w:rsidRPr="00EC47C6" w:rsidRDefault="00B20021" w:rsidP="00B20021">
      <w:pPr>
        <w:autoSpaceDE w:val="0"/>
        <w:autoSpaceDN w:val="0"/>
        <w:adjustRightInd w:val="0"/>
        <w:jc w:val="center"/>
        <w:rPr>
          <w:b/>
          <w:bCs/>
          <w:lang w:val="sr-Cyrl-CS"/>
        </w:rPr>
      </w:pPr>
      <w:r w:rsidRPr="00EC47C6">
        <w:rPr>
          <w:b/>
          <w:bCs/>
          <w:lang w:val="sr-Cyrl-CS"/>
        </w:rPr>
        <w:t>Члан 16.</w:t>
      </w:r>
    </w:p>
    <w:p w:rsidR="00B20021" w:rsidRPr="00EC47C6" w:rsidRDefault="00B20021" w:rsidP="00B20021">
      <w:pPr>
        <w:autoSpaceDE w:val="0"/>
        <w:autoSpaceDN w:val="0"/>
        <w:adjustRightInd w:val="0"/>
        <w:jc w:val="both"/>
        <w:rPr>
          <w:lang w:val="sr-Cyrl-CS"/>
        </w:rPr>
      </w:pPr>
      <w:r w:rsidRPr="00EC47C6">
        <w:rPr>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вансудско решење није могуће, уговорне стране су сагласне, што својим потписима потврђују, да ће решавање спора поверити Привредном суду у Београду</w:t>
      </w:r>
      <w:r w:rsidR="004B2DA2">
        <w:rPr>
          <w:lang w:val="sr-Cyrl-CS"/>
        </w:rPr>
        <w:t>.</w:t>
      </w:r>
    </w:p>
    <w:p w:rsidR="004B2DA2" w:rsidRDefault="004B2DA2" w:rsidP="00B20021">
      <w:pPr>
        <w:autoSpaceDE w:val="0"/>
        <w:autoSpaceDN w:val="0"/>
        <w:adjustRightInd w:val="0"/>
        <w:jc w:val="both"/>
        <w:rPr>
          <w:lang w:val="sr-Cyrl-CS"/>
        </w:rPr>
      </w:pPr>
    </w:p>
    <w:p w:rsidR="008C3680" w:rsidRDefault="008C3680" w:rsidP="00B20021">
      <w:pPr>
        <w:autoSpaceDE w:val="0"/>
        <w:autoSpaceDN w:val="0"/>
        <w:adjustRightInd w:val="0"/>
        <w:jc w:val="both"/>
        <w:rPr>
          <w:lang w:val="sr-Cyrl-CS"/>
        </w:rPr>
      </w:pPr>
    </w:p>
    <w:p w:rsidR="008C3680" w:rsidRDefault="008C3680" w:rsidP="00B20021">
      <w:pPr>
        <w:autoSpaceDE w:val="0"/>
        <w:autoSpaceDN w:val="0"/>
        <w:adjustRightInd w:val="0"/>
        <w:jc w:val="both"/>
        <w:rPr>
          <w:lang w:val="sr-Cyrl-CS"/>
        </w:rPr>
      </w:pPr>
    </w:p>
    <w:p w:rsidR="008C3680" w:rsidRPr="00EC47C6" w:rsidRDefault="008C3680" w:rsidP="00B20021">
      <w:pPr>
        <w:autoSpaceDE w:val="0"/>
        <w:autoSpaceDN w:val="0"/>
        <w:adjustRightInd w:val="0"/>
        <w:jc w:val="both"/>
        <w:rPr>
          <w:lang w:val="sr-Cyrl-CS"/>
        </w:rPr>
      </w:pPr>
    </w:p>
    <w:p w:rsidR="00B20021" w:rsidRPr="00EC47C6" w:rsidRDefault="00B20021" w:rsidP="00B20021">
      <w:pPr>
        <w:autoSpaceDE w:val="0"/>
        <w:autoSpaceDN w:val="0"/>
        <w:adjustRightInd w:val="0"/>
        <w:jc w:val="center"/>
        <w:rPr>
          <w:b/>
          <w:bCs/>
          <w:lang w:val="sr-Cyrl-CS"/>
        </w:rPr>
      </w:pPr>
      <w:r w:rsidRPr="00EC47C6">
        <w:rPr>
          <w:b/>
          <w:bCs/>
          <w:lang w:val="sr-Cyrl-CS"/>
        </w:rPr>
        <w:lastRenderedPageBreak/>
        <w:t>Члан 17.</w:t>
      </w:r>
    </w:p>
    <w:p w:rsidR="00B20021" w:rsidRPr="00EC47C6" w:rsidRDefault="00B20021" w:rsidP="00B20021">
      <w:pPr>
        <w:autoSpaceDE w:val="0"/>
        <w:autoSpaceDN w:val="0"/>
        <w:adjustRightInd w:val="0"/>
        <w:jc w:val="both"/>
        <w:rPr>
          <w:lang w:val="sr-Cyrl-CS"/>
        </w:rPr>
      </w:pPr>
      <w:r w:rsidRPr="00EC47C6">
        <w:rPr>
          <w:lang w:val="sr-Cyrl-CS"/>
        </w:rPr>
        <w:t xml:space="preserve">            Овај уговор сачињен је у 4 истоветних примерака, од којих свака уговорна страна задржава по 2  примерка.</w:t>
      </w:r>
    </w:p>
    <w:p w:rsidR="00B20021" w:rsidRPr="00EC47C6" w:rsidRDefault="00B20021" w:rsidP="00B20021">
      <w:pPr>
        <w:autoSpaceDE w:val="0"/>
        <w:autoSpaceDN w:val="0"/>
        <w:adjustRightInd w:val="0"/>
        <w:rPr>
          <w:lang w:val="sr-Cyrl-CS"/>
        </w:rPr>
      </w:pPr>
    </w:p>
    <w:p w:rsidR="00B20021" w:rsidRPr="00EC47C6" w:rsidRDefault="00B20021" w:rsidP="00B20021">
      <w:pPr>
        <w:autoSpaceDE w:val="0"/>
        <w:autoSpaceDN w:val="0"/>
        <w:adjustRightInd w:val="0"/>
        <w:rPr>
          <w:lang w:val="sr-Cyrl-CS"/>
        </w:rPr>
      </w:pPr>
    </w:p>
    <w:tbl>
      <w:tblPr>
        <w:tblW w:w="9916" w:type="dxa"/>
        <w:tblLook w:val="04A0"/>
      </w:tblPr>
      <w:tblGrid>
        <w:gridCol w:w="4958"/>
        <w:gridCol w:w="4958"/>
      </w:tblGrid>
      <w:tr w:rsidR="00B20021" w:rsidRPr="00EC47C6" w:rsidTr="00B8363E">
        <w:tc>
          <w:tcPr>
            <w:tcW w:w="4958" w:type="dxa"/>
          </w:tcPr>
          <w:p w:rsidR="00B20021" w:rsidRPr="00EC47C6" w:rsidRDefault="00B20021" w:rsidP="00B8363E">
            <w:pPr>
              <w:autoSpaceDE w:val="0"/>
              <w:autoSpaceDN w:val="0"/>
              <w:adjustRightInd w:val="0"/>
              <w:rPr>
                <w:lang w:val="sr-Cyrl-CS"/>
              </w:rPr>
            </w:pPr>
            <w:r w:rsidRPr="00EC47C6">
              <w:rPr>
                <w:lang w:val="sr-Cyrl-CS"/>
              </w:rPr>
              <w:t xml:space="preserve">        ИСПОРУЧИЛАЦ</w:t>
            </w:r>
          </w:p>
        </w:tc>
        <w:tc>
          <w:tcPr>
            <w:tcW w:w="4958" w:type="dxa"/>
          </w:tcPr>
          <w:p w:rsidR="00B20021" w:rsidRPr="00EC47C6" w:rsidRDefault="00B20021" w:rsidP="00B8363E">
            <w:pPr>
              <w:autoSpaceDE w:val="0"/>
              <w:autoSpaceDN w:val="0"/>
              <w:adjustRightInd w:val="0"/>
              <w:rPr>
                <w:lang w:val="sr-Cyrl-CS"/>
              </w:rPr>
            </w:pPr>
            <w:r w:rsidRPr="00EC47C6">
              <w:rPr>
                <w:lang w:val="sr-Cyrl-CS"/>
              </w:rPr>
              <w:t xml:space="preserve">                                        НАРУЧИЛАЦ</w:t>
            </w:r>
          </w:p>
        </w:tc>
      </w:tr>
      <w:tr w:rsidR="00B20021" w:rsidRPr="00EC47C6" w:rsidTr="00B8363E">
        <w:tc>
          <w:tcPr>
            <w:tcW w:w="4958" w:type="dxa"/>
          </w:tcPr>
          <w:p w:rsidR="00B20021" w:rsidRPr="00EC47C6" w:rsidRDefault="00B20021" w:rsidP="00B8363E">
            <w:pPr>
              <w:autoSpaceDE w:val="0"/>
              <w:autoSpaceDN w:val="0"/>
              <w:adjustRightInd w:val="0"/>
              <w:rPr>
                <w:lang w:val="sr-Cyrl-CS"/>
              </w:rPr>
            </w:pPr>
          </w:p>
          <w:p w:rsidR="00B20021" w:rsidRPr="00EC47C6" w:rsidRDefault="00B20021" w:rsidP="00B8363E">
            <w:pPr>
              <w:autoSpaceDE w:val="0"/>
              <w:autoSpaceDN w:val="0"/>
              <w:adjustRightInd w:val="0"/>
              <w:rPr>
                <w:lang w:val="sr-Cyrl-CS"/>
              </w:rPr>
            </w:pPr>
            <w:r w:rsidRPr="00EC47C6">
              <w:rPr>
                <w:lang w:val="sr-Cyrl-CS"/>
              </w:rPr>
              <w:t>__________________________</w:t>
            </w:r>
          </w:p>
        </w:tc>
        <w:tc>
          <w:tcPr>
            <w:tcW w:w="4958" w:type="dxa"/>
          </w:tcPr>
          <w:p w:rsidR="00B20021" w:rsidRPr="00EC47C6" w:rsidRDefault="00B20021" w:rsidP="00B8363E">
            <w:pPr>
              <w:autoSpaceDE w:val="0"/>
              <w:autoSpaceDN w:val="0"/>
              <w:adjustRightInd w:val="0"/>
              <w:jc w:val="right"/>
              <w:rPr>
                <w:lang w:val="sr-Cyrl-CS"/>
              </w:rPr>
            </w:pPr>
          </w:p>
          <w:p w:rsidR="00B20021" w:rsidRPr="00EC47C6" w:rsidRDefault="00B20021" w:rsidP="00B8363E">
            <w:pPr>
              <w:autoSpaceDE w:val="0"/>
              <w:autoSpaceDN w:val="0"/>
              <w:adjustRightInd w:val="0"/>
              <w:jc w:val="right"/>
              <w:rPr>
                <w:lang w:val="sr-Cyrl-CS"/>
              </w:rPr>
            </w:pPr>
            <w:r w:rsidRPr="00EC47C6">
              <w:rPr>
                <w:lang w:val="sr-Cyrl-CS"/>
              </w:rPr>
              <w:t>________________________</w:t>
            </w:r>
          </w:p>
          <w:p w:rsidR="00B20021" w:rsidRPr="00EC47C6" w:rsidRDefault="00B20021" w:rsidP="00B8363E">
            <w:pPr>
              <w:autoSpaceDE w:val="0"/>
              <w:autoSpaceDN w:val="0"/>
              <w:adjustRightInd w:val="0"/>
              <w:jc w:val="right"/>
              <w:rPr>
                <w:lang w:val="sr-Cyrl-CS"/>
              </w:rPr>
            </w:pPr>
          </w:p>
        </w:tc>
      </w:tr>
    </w:tbl>
    <w:p w:rsidR="00041BF7" w:rsidRPr="004B2DA2" w:rsidRDefault="00041BF7" w:rsidP="006D79BD">
      <w:pPr>
        <w:pStyle w:val="ListParagraph"/>
        <w:spacing w:after="200" w:line="276" w:lineRule="auto"/>
        <w:ind w:left="1350"/>
        <w:jc w:val="both"/>
      </w:pPr>
    </w:p>
    <w:p w:rsidR="006D79BD" w:rsidRPr="00F719E7" w:rsidRDefault="006D79BD" w:rsidP="006D79BD">
      <w:pPr>
        <w:pStyle w:val="ListParagraph"/>
        <w:rPr>
          <w:b/>
          <w:bCs/>
          <w:i/>
          <w:iCs/>
          <w:lang w:val="sr-Cyrl-CS"/>
        </w:rPr>
      </w:pPr>
    </w:p>
    <w:p w:rsidR="007D39FE" w:rsidRPr="005C5F7E" w:rsidRDefault="00F140DF" w:rsidP="001633EE">
      <w:pPr>
        <w:spacing w:after="200" w:line="276" w:lineRule="auto"/>
        <w:jc w:val="both"/>
      </w:pPr>
      <w:r w:rsidRPr="00F140DF">
        <w:rPr>
          <w:b/>
          <w:bCs/>
          <w:iCs/>
          <w:sz w:val="28"/>
          <w:szCs w:val="28"/>
          <w:lang w:val="sr-Cyrl-CS"/>
        </w:rPr>
        <w:t>Напомена: Потребно је да Понуђач достави потписан и оверен Модел уговора.</w:t>
      </w:r>
      <w:r w:rsidRPr="00F140DF">
        <w:rPr>
          <w:b/>
          <w:bCs/>
          <w:iCs/>
          <w:sz w:val="28"/>
          <w:szCs w:val="28"/>
          <w:lang w:val="sr-Cyrl-CS"/>
        </w:rPr>
        <w:tab/>
      </w:r>
    </w:p>
    <w:p w:rsidR="007D39FE" w:rsidRPr="00377013" w:rsidRDefault="007D39FE" w:rsidP="007D39FE">
      <w:pPr>
        <w:spacing w:after="200" w:line="276" w:lineRule="auto"/>
        <w:rPr>
          <w:rFonts w:eastAsia="Calibri"/>
          <w:b/>
          <w:bCs/>
          <w:i/>
          <w:iCs/>
          <w:lang w:val="ru-RU"/>
        </w:rPr>
      </w:pPr>
    </w:p>
    <w:p w:rsidR="007D39FE" w:rsidRDefault="007D39FE" w:rsidP="007D39FE">
      <w:pPr>
        <w:jc w:val="both"/>
        <w:rPr>
          <w:rFonts w:eastAsia="Calibri"/>
          <w:b/>
          <w:bCs/>
          <w:i/>
          <w:iCs/>
          <w:lang w:val="ru-RU"/>
        </w:rPr>
      </w:pPr>
    </w:p>
    <w:sectPr w:rsidR="007D39FE" w:rsidSect="0061286C">
      <w:headerReference w:type="first" r:id="rId10"/>
      <w:pgSz w:w="11909" w:h="16834" w:code="9"/>
      <w:pgMar w:top="2240" w:right="1379"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1D4" w:rsidRDefault="001E61D4">
      <w:r>
        <w:separator/>
      </w:r>
    </w:p>
  </w:endnote>
  <w:endnote w:type="continuationSeparator" w:id="0">
    <w:p w:rsidR="001E61D4" w:rsidRDefault="001E61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1D4" w:rsidRDefault="001E61D4">
      <w:r>
        <w:separator/>
      </w:r>
    </w:p>
  </w:footnote>
  <w:footnote w:type="continuationSeparator" w:id="0">
    <w:p w:rsidR="001E61D4" w:rsidRDefault="001E61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63E" w:rsidRPr="00574A15" w:rsidRDefault="00C90BD9">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4099"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4098"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B8363E" w:rsidRPr="003D05A2" w:rsidRDefault="00B8363E"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B8363E" w:rsidRPr="003D05A2" w:rsidRDefault="00B8363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B8363E" w:rsidRPr="003D05A2" w:rsidRDefault="00B8363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B8363E" w:rsidRPr="003D05A2" w:rsidRDefault="00B8363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B8363E" w:rsidRPr="003D05A2" w:rsidRDefault="00B8363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B8363E" w:rsidRPr="003D05A2" w:rsidRDefault="00B8363E" w:rsidP="00574A15">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B8363E" w:rsidRPr="003D05A2" w:rsidRDefault="00B8363E"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4097"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B8363E" w:rsidRDefault="00B8363E">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9"/>
  </w:num>
  <w:num w:numId="4">
    <w:abstractNumId w:val="14"/>
  </w:num>
  <w:num w:numId="5">
    <w:abstractNumId w:val="12"/>
  </w:num>
  <w:num w:numId="6">
    <w:abstractNumId w:val="16"/>
  </w:num>
  <w:num w:numId="7">
    <w:abstractNumId w:val="5"/>
  </w:num>
  <w:num w:numId="8">
    <w:abstractNumId w:val="8"/>
  </w:num>
  <w:num w:numId="9">
    <w:abstractNumId w:val="18"/>
  </w:num>
  <w:num w:numId="10">
    <w:abstractNumId w:val="9"/>
  </w:num>
  <w:num w:numId="11">
    <w:abstractNumId w:val="7"/>
  </w:num>
  <w:num w:numId="12">
    <w:abstractNumId w:val="10"/>
  </w:num>
  <w:num w:numId="13">
    <w:abstractNumId w:val="15"/>
  </w:num>
  <w:num w:numId="14">
    <w:abstractNumId w:val="2"/>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proofState w:spelling="clean" w:grammar="clean"/>
  <w:attachedTemplate r:id="rId1"/>
  <w:stylePaneFormatFilter w:val="3F01"/>
  <w:defaultTabStop w:val="720"/>
  <w:characterSpacingControl w:val="doNotCompress"/>
  <w:hdrShapeDefaults>
    <o:shapedefaults v:ext="edit" spidmax="18434"/>
    <o:shapelayout v:ext="edit">
      <o:idmap v:ext="edit" data="4"/>
      <o:rules v:ext="edit">
        <o:r id="V:Rule2" type="connector" idref="#AutoShape 3"/>
      </o:rules>
    </o:shapelayout>
  </w:hdrShapeDefaults>
  <w:footnotePr>
    <w:footnote w:id="-1"/>
    <w:footnote w:id="0"/>
  </w:footnotePr>
  <w:endnotePr>
    <w:endnote w:id="-1"/>
    <w:endnote w:id="0"/>
  </w:endnotePr>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B7C"/>
    <w:rsid w:val="00041BF7"/>
    <w:rsid w:val="00041F94"/>
    <w:rsid w:val="000426E1"/>
    <w:rsid w:val="0004274A"/>
    <w:rsid w:val="00043099"/>
    <w:rsid w:val="000434F6"/>
    <w:rsid w:val="00043BC5"/>
    <w:rsid w:val="00044B95"/>
    <w:rsid w:val="00044BC9"/>
    <w:rsid w:val="00046674"/>
    <w:rsid w:val="0004717A"/>
    <w:rsid w:val="00051D55"/>
    <w:rsid w:val="00052068"/>
    <w:rsid w:val="00052243"/>
    <w:rsid w:val="000523B4"/>
    <w:rsid w:val="000528FF"/>
    <w:rsid w:val="00054534"/>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DCE"/>
    <w:rsid w:val="000675F3"/>
    <w:rsid w:val="000714EF"/>
    <w:rsid w:val="000716C1"/>
    <w:rsid w:val="00071C96"/>
    <w:rsid w:val="000725CA"/>
    <w:rsid w:val="000726DC"/>
    <w:rsid w:val="00074E71"/>
    <w:rsid w:val="0007552A"/>
    <w:rsid w:val="000757B1"/>
    <w:rsid w:val="00076083"/>
    <w:rsid w:val="0007681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446"/>
    <w:rsid w:val="000945E1"/>
    <w:rsid w:val="00094E32"/>
    <w:rsid w:val="000952D5"/>
    <w:rsid w:val="00095368"/>
    <w:rsid w:val="000955AF"/>
    <w:rsid w:val="00095ACB"/>
    <w:rsid w:val="00096001"/>
    <w:rsid w:val="00096F84"/>
    <w:rsid w:val="000A0097"/>
    <w:rsid w:val="000A0E8C"/>
    <w:rsid w:val="000A131A"/>
    <w:rsid w:val="000A1EAC"/>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6906"/>
    <w:rsid w:val="000B76FE"/>
    <w:rsid w:val="000C374D"/>
    <w:rsid w:val="000C3E04"/>
    <w:rsid w:val="000C45A0"/>
    <w:rsid w:val="000C6F7B"/>
    <w:rsid w:val="000C7BA3"/>
    <w:rsid w:val="000D02A6"/>
    <w:rsid w:val="000D0922"/>
    <w:rsid w:val="000D0BE5"/>
    <w:rsid w:val="000D0DED"/>
    <w:rsid w:val="000D0EB9"/>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42B5"/>
    <w:rsid w:val="0010579A"/>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3EE"/>
    <w:rsid w:val="00163A39"/>
    <w:rsid w:val="00164E20"/>
    <w:rsid w:val="00165214"/>
    <w:rsid w:val="00165B79"/>
    <w:rsid w:val="001660A5"/>
    <w:rsid w:val="00166484"/>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606D"/>
    <w:rsid w:val="0018733A"/>
    <w:rsid w:val="00192CD6"/>
    <w:rsid w:val="00192E59"/>
    <w:rsid w:val="0019300A"/>
    <w:rsid w:val="0019541A"/>
    <w:rsid w:val="00195840"/>
    <w:rsid w:val="00196737"/>
    <w:rsid w:val="0019686E"/>
    <w:rsid w:val="00196BE5"/>
    <w:rsid w:val="001978CF"/>
    <w:rsid w:val="001A0211"/>
    <w:rsid w:val="001A10FC"/>
    <w:rsid w:val="001A15E5"/>
    <w:rsid w:val="001A1738"/>
    <w:rsid w:val="001A2D9A"/>
    <w:rsid w:val="001A4BF8"/>
    <w:rsid w:val="001A65DF"/>
    <w:rsid w:val="001B06A9"/>
    <w:rsid w:val="001B2271"/>
    <w:rsid w:val="001B2732"/>
    <w:rsid w:val="001B2966"/>
    <w:rsid w:val="001B3588"/>
    <w:rsid w:val="001B4F7C"/>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1D4"/>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22E4"/>
    <w:rsid w:val="0021401D"/>
    <w:rsid w:val="002145E5"/>
    <w:rsid w:val="00215CC9"/>
    <w:rsid w:val="0021683E"/>
    <w:rsid w:val="00222A49"/>
    <w:rsid w:val="00222F6C"/>
    <w:rsid w:val="0022422F"/>
    <w:rsid w:val="00224292"/>
    <w:rsid w:val="00224669"/>
    <w:rsid w:val="0022566F"/>
    <w:rsid w:val="00226663"/>
    <w:rsid w:val="002303F5"/>
    <w:rsid w:val="00230D76"/>
    <w:rsid w:val="00231415"/>
    <w:rsid w:val="00232373"/>
    <w:rsid w:val="00232740"/>
    <w:rsid w:val="0023483C"/>
    <w:rsid w:val="00235680"/>
    <w:rsid w:val="00235BE6"/>
    <w:rsid w:val="00242845"/>
    <w:rsid w:val="00242C46"/>
    <w:rsid w:val="00243518"/>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85E"/>
    <w:rsid w:val="002677C7"/>
    <w:rsid w:val="002706F9"/>
    <w:rsid w:val="00270F79"/>
    <w:rsid w:val="0027167A"/>
    <w:rsid w:val="00271A4A"/>
    <w:rsid w:val="00271A71"/>
    <w:rsid w:val="00272543"/>
    <w:rsid w:val="00272E15"/>
    <w:rsid w:val="002731C6"/>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2F17"/>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C7007"/>
    <w:rsid w:val="002D11ED"/>
    <w:rsid w:val="002D175C"/>
    <w:rsid w:val="002D1845"/>
    <w:rsid w:val="002D20DB"/>
    <w:rsid w:val="002D503F"/>
    <w:rsid w:val="002D5231"/>
    <w:rsid w:val="002D529D"/>
    <w:rsid w:val="002D58ED"/>
    <w:rsid w:val="002D5C2E"/>
    <w:rsid w:val="002D7223"/>
    <w:rsid w:val="002E013D"/>
    <w:rsid w:val="002E0666"/>
    <w:rsid w:val="002E1501"/>
    <w:rsid w:val="002E1751"/>
    <w:rsid w:val="002E2EA9"/>
    <w:rsid w:val="002E30CF"/>
    <w:rsid w:val="002E32CA"/>
    <w:rsid w:val="002E3730"/>
    <w:rsid w:val="002E3C0E"/>
    <w:rsid w:val="002E3C6B"/>
    <w:rsid w:val="002E4361"/>
    <w:rsid w:val="002E59A4"/>
    <w:rsid w:val="002F00C2"/>
    <w:rsid w:val="002F0C27"/>
    <w:rsid w:val="002F2D68"/>
    <w:rsid w:val="002F4C05"/>
    <w:rsid w:val="00300156"/>
    <w:rsid w:val="003004E0"/>
    <w:rsid w:val="003005FD"/>
    <w:rsid w:val="0030096B"/>
    <w:rsid w:val="00300A3B"/>
    <w:rsid w:val="003011C7"/>
    <w:rsid w:val="003014CA"/>
    <w:rsid w:val="003020D2"/>
    <w:rsid w:val="003041AA"/>
    <w:rsid w:val="003041AD"/>
    <w:rsid w:val="00304E64"/>
    <w:rsid w:val="00304E7B"/>
    <w:rsid w:val="003056AF"/>
    <w:rsid w:val="00306C21"/>
    <w:rsid w:val="0031047A"/>
    <w:rsid w:val="003108A1"/>
    <w:rsid w:val="00310FC4"/>
    <w:rsid w:val="003116E3"/>
    <w:rsid w:val="00311880"/>
    <w:rsid w:val="00312C8B"/>
    <w:rsid w:val="00312DEE"/>
    <w:rsid w:val="00313ABA"/>
    <w:rsid w:val="00313ABE"/>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2511"/>
    <w:rsid w:val="00342EB9"/>
    <w:rsid w:val="0034308B"/>
    <w:rsid w:val="003431B7"/>
    <w:rsid w:val="003433E7"/>
    <w:rsid w:val="00343DEE"/>
    <w:rsid w:val="00344AA8"/>
    <w:rsid w:val="00346265"/>
    <w:rsid w:val="003473B3"/>
    <w:rsid w:val="00347A3E"/>
    <w:rsid w:val="003506A4"/>
    <w:rsid w:val="003508F2"/>
    <w:rsid w:val="00350FF4"/>
    <w:rsid w:val="00353172"/>
    <w:rsid w:val="003537F7"/>
    <w:rsid w:val="00354020"/>
    <w:rsid w:val="00354589"/>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D65"/>
    <w:rsid w:val="0037519B"/>
    <w:rsid w:val="0037641E"/>
    <w:rsid w:val="00376CF6"/>
    <w:rsid w:val="003772B7"/>
    <w:rsid w:val="00377384"/>
    <w:rsid w:val="00383136"/>
    <w:rsid w:val="0038402D"/>
    <w:rsid w:val="003843B2"/>
    <w:rsid w:val="0038498D"/>
    <w:rsid w:val="0038516B"/>
    <w:rsid w:val="00385349"/>
    <w:rsid w:val="0038638D"/>
    <w:rsid w:val="00386AED"/>
    <w:rsid w:val="0038786A"/>
    <w:rsid w:val="003901F0"/>
    <w:rsid w:val="0039191C"/>
    <w:rsid w:val="00393658"/>
    <w:rsid w:val="0039374E"/>
    <w:rsid w:val="0039497F"/>
    <w:rsid w:val="00394ED9"/>
    <w:rsid w:val="00395D0A"/>
    <w:rsid w:val="00396736"/>
    <w:rsid w:val="00396A5F"/>
    <w:rsid w:val="00396AC7"/>
    <w:rsid w:val="00396B8D"/>
    <w:rsid w:val="00396F50"/>
    <w:rsid w:val="003A0123"/>
    <w:rsid w:val="003A07FA"/>
    <w:rsid w:val="003A204F"/>
    <w:rsid w:val="003A2BF2"/>
    <w:rsid w:val="003A5655"/>
    <w:rsid w:val="003A6947"/>
    <w:rsid w:val="003B121F"/>
    <w:rsid w:val="003B1B8C"/>
    <w:rsid w:val="003B32C3"/>
    <w:rsid w:val="003B3948"/>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5370"/>
    <w:rsid w:val="003D6DE9"/>
    <w:rsid w:val="003E0375"/>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D54"/>
    <w:rsid w:val="003F302E"/>
    <w:rsid w:val="003F30BD"/>
    <w:rsid w:val="003F416C"/>
    <w:rsid w:val="003F422C"/>
    <w:rsid w:val="003F44FA"/>
    <w:rsid w:val="003F4E05"/>
    <w:rsid w:val="003F5789"/>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68E1"/>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346"/>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3ADA"/>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E71"/>
    <w:rsid w:val="0049041C"/>
    <w:rsid w:val="00491244"/>
    <w:rsid w:val="004914E5"/>
    <w:rsid w:val="00491D8A"/>
    <w:rsid w:val="0049273D"/>
    <w:rsid w:val="00493139"/>
    <w:rsid w:val="004940B9"/>
    <w:rsid w:val="00495CB9"/>
    <w:rsid w:val="00495F8E"/>
    <w:rsid w:val="00497711"/>
    <w:rsid w:val="004A00C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11B9"/>
    <w:rsid w:val="004B2ABF"/>
    <w:rsid w:val="004B2CB2"/>
    <w:rsid w:val="004B2DA2"/>
    <w:rsid w:val="004B3893"/>
    <w:rsid w:val="004B49F0"/>
    <w:rsid w:val="004B564F"/>
    <w:rsid w:val="004B694B"/>
    <w:rsid w:val="004B7443"/>
    <w:rsid w:val="004C0034"/>
    <w:rsid w:val="004C080D"/>
    <w:rsid w:val="004C2242"/>
    <w:rsid w:val="004C2643"/>
    <w:rsid w:val="004C358D"/>
    <w:rsid w:val="004C4780"/>
    <w:rsid w:val="004C5358"/>
    <w:rsid w:val="004C606D"/>
    <w:rsid w:val="004C704F"/>
    <w:rsid w:val="004C750E"/>
    <w:rsid w:val="004D0305"/>
    <w:rsid w:val="004D1245"/>
    <w:rsid w:val="004D148E"/>
    <w:rsid w:val="004D25A4"/>
    <w:rsid w:val="004D2949"/>
    <w:rsid w:val="004D3568"/>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BAF"/>
    <w:rsid w:val="004E4D1C"/>
    <w:rsid w:val="004E50B6"/>
    <w:rsid w:val="004E51C3"/>
    <w:rsid w:val="004E521B"/>
    <w:rsid w:val="004E5986"/>
    <w:rsid w:val="004E7773"/>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264F"/>
    <w:rsid w:val="005340FC"/>
    <w:rsid w:val="005350FB"/>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1E4C"/>
    <w:rsid w:val="00572679"/>
    <w:rsid w:val="00572D33"/>
    <w:rsid w:val="00572FBD"/>
    <w:rsid w:val="00574010"/>
    <w:rsid w:val="00574A15"/>
    <w:rsid w:val="00575706"/>
    <w:rsid w:val="005766E6"/>
    <w:rsid w:val="00576977"/>
    <w:rsid w:val="00576CAA"/>
    <w:rsid w:val="00576D0B"/>
    <w:rsid w:val="00577358"/>
    <w:rsid w:val="0057789B"/>
    <w:rsid w:val="00581480"/>
    <w:rsid w:val="0058176B"/>
    <w:rsid w:val="00581C06"/>
    <w:rsid w:val="00581D01"/>
    <w:rsid w:val="00582526"/>
    <w:rsid w:val="005834D0"/>
    <w:rsid w:val="00584174"/>
    <w:rsid w:val="005848EA"/>
    <w:rsid w:val="00585961"/>
    <w:rsid w:val="00585D6B"/>
    <w:rsid w:val="00586334"/>
    <w:rsid w:val="00590557"/>
    <w:rsid w:val="005912B4"/>
    <w:rsid w:val="00591320"/>
    <w:rsid w:val="005917D3"/>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B0C52"/>
    <w:rsid w:val="005B19C0"/>
    <w:rsid w:val="005B3F77"/>
    <w:rsid w:val="005B4683"/>
    <w:rsid w:val="005B5264"/>
    <w:rsid w:val="005B57DB"/>
    <w:rsid w:val="005B5BE8"/>
    <w:rsid w:val="005B5FAB"/>
    <w:rsid w:val="005B6142"/>
    <w:rsid w:val="005B64C6"/>
    <w:rsid w:val="005B6DA5"/>
    <w:rsid w:val="005B7889"/>
    <w:rsid w:val="005C0088"/>
    <w:rsid w:val="005C176F"/>
    <w:rsid w:val="005C2D05"/>
    <w:rsid w:val="005C32D5"/>
    <w:rsid w:val="005C3512"/>
    <w:rsid w:val="005C3E94"/>
    <w:rsid w:val="005C3EA6"/>
    <w:rsid w:val="005C543E"/>
    <w:rsid w:val="005C7AA5"/>
    <w:rsid w:val="005D03E2"/>
    <w:rsid w:val="005D1B6A"/>
    <w:rsid w:val="005D1C36"/>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D4F"/>
    <w:rsid w:val="00621F53"/>
    <w:rsid w:val="006225BD"/>
    <w:rsid w:val="00622623"/>
    <w:rsid w:val="00624BCF"/>
    <w:rsid w:val="00626FF1"/>
    <w:rsid w:val="00627392"/>
    <w:rsid w:val="006310DD"/>
    <w:rsid w:val="00631295"/>
    <w:rsid w:val="0063138E"/>
    <w:rsid w:val="006323CC"/>
    <w:rsid w:val="006326FD"/>
    <w:rsid w:val="006342E6"/>
    <w:rsid w:val="00635155"/>
    <w:rsid w:val="00635561"/>
    <w:rsid w:val="00635A67"/>
    <w:rsid w:val="00635B94"/>
    <w:rsid w:val="00636823"/>
    <w:rsid w:val="00637A15"/>
    <w:rsid w:val="00640158"/>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109D"/>
    <w:rsid w:val="0065168A"/>
    <w:rsid w:val="006517CD"/>
    <w:rsid w:val="00651999"/>
    <w:rsid w:val="0065277B"/>
    <w:rsid w:val="00652EED"/>
    <w:rsid w:val="006533CF"/>
    <w:rsid w:val="00653C62"/>
    <w:rsid w:val="00654416"/>
    <w:rsid w:val="00654BE1"/>
    <w:rsid w:val="00654C14"/>
    <w:rsid w:val="00655F02"/>
    <w:rsid w:val="00656D74"/>
    <w:rsid w:val="00657899"/>
    <w:rsid w:val="00660004"/>
    <w:rsid w:val="006609D8"/>
    <w:rsid w:val="00661C4B"/>
    <w:rsid w:val="0066217D"/>
    <w:rsid w:val="006636B7"/>
    <w:rsid w:val="006636ED"/>
    <w:rsid w:val="00664694"/>
    <w:rsid w:val="006650CF"/>
    <w:rsid w:val="0066520C"/>
    <w:rsid w:val="006652C5"/>
    <w:rsid w:val="00665C52"/>
    <w:rsid w:val="00667CBC"/>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17E"/>
    <w:rsid w:val="006833FD"/>
    <w:rsid w:val="0068494A"/>
    <w:rsid w:val="00684FE4"/>
    <w:rsid w:val="00685D26"/>
    <w:rsid w:val="006861F1"/>
    <w:rsid w:val="00686579"/>
    <w:rsid w:val="00687532"/>
    <w:rsid w:val="00687981"/>
    <w:rsid w:val="00687F6B"/>
    <w:rsid w:val="00690501"/>
    <w:rsid w:val="006907E1"/>
    <w:rsid w:val="00690B16"/>
    <w:rsid w:val="00690C6D"/>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4DD9"/>
    <w:rsid w:val="006B5866"/>
    <w:rsid w:val="006B6B68"/>
    <w:rsid w:val="006C171D"/>
    <w:rsid w:val="006C1FFC"/>
    <w:rsid w:val="006C317A"/>
    <w:rsid w:val="006C52DA"/>
    <w:rsid w:val="006C6997"/>
    <w:rsid w:val="006D0430"/>
    <w:rsid w:val="006D0A82"/>
    <w:rsid w:val="006D1B89"/>
    <w:rsid w:val="006D4A22"/>
    <w:rsid w:val="006D4B4A"/>
    <w:rsid w:val="006D5003"/>
    <w:rsid w:val="006D5917"/>
    <w:rsid w:val="006D66F3"/>
    <w:rsid w:val="006D79BD"/>
    <w:rsid w:val="006E01BF"/>
    <w:rsid w:val="006E0367"/>
    <w:rsid w:val="006E2F6D"/>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051"/>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27CB0"/>
    <w:rsid w:val="007303A4"/>
    <w:rsid w:val="00730459"/>
    <w:rsid w:val="00731EFF"/>
    <w:rsid w:val="0073282F"/>
    <w:rsid w:val="0073377D"/>
    <w:rsid w:val="00733FB8"/>
    <w:rsid w:val="00734AD9"/>
    <w:rsid w:val="007352C2"/>
    <w:rsid w:val="00735A6F"/>
    <w:rsid w:val="00735BC5"/>
    <w:rsid w:val="00736AC9"/>
    <w:rsid w:val="007374B4"/>
    <w:rsid w:val="00740339"/>
    <w:rsid w:val="007408D5"/>
    <w:rsid w:val="00741BB4"/>
    <w:rsid w:val="00741D8E"/>
    <w:rsid w:val="0074278C"/>
    <w:rsid w:val="0074290C"/>
    <w:rsid w:val="007435C7"/>
    <w:rsid w:val="007440F9"/>
    <w:rsid w:val="00744854"/>
    <w:rsid w:val="0074486B"/>
    <w:rsid w:val="007459D0"/>
    <w:rsid w:val="00745B0C"/>
    <w:rsid w:val="007469A0"/>
    <w:rsid w:val="00746E04"/>
    <w:rsid w:val="00746FA4"/>
    <w:rsid w:val="00750780"/>
    <w:rsid w:val="00750B86"/>
    <w:rsid w:val="00751BD6"/>
    <w:rsid w:val="00753B9C"/>
    <w:rsid w:val="00754769"/>
    <w:rsid w:val="00754D8E"/>
    <w:rsid w:val="00754DF7"/>
    <w:rsid w:val="0075584B"/>
    <w:rsid w:val="007558A9"/>
    <w:rsid w:val="0075609C"/>
    <w:rsid w:val="0075614A"/>
    <w:rsid w:val="00757587"/>
    <w:rsid w:val="00760CA8"/>
    <w:rsid w:val="00760D32"/>
    <w:rsid w:val="00761F57"/>
    <w:rsid w:val="00762023"/>
    <w:rsid w:val="007629AD"/>
    <w:rsid w:val="00762F4D"/>
    <w:rsid w:val="00764E9A"/>
    <w:rsid w:val="00765035"/>
    <w:rsid w:val="0076533C"/>
    <w:rsid w:val="00765F31"/>
    <w:rsid w:val="00767363"/>
    <w:rsid w:val="00767DC6"/>
    <w:rsid w:val="00770095"/>
    <w:rsid w:val="007701C8"/>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22FB"/>
    <w:rsid w:val="007A2880"/>
    <w:rsid w:val="007A2B55"/>
    <w:rsid w:val="007A2B89"/>
    <w:rsid w:val="007A2B9B"/>
    <w:rsid w:val="007A325E"/>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401"/>
    <w:rsid w:val="007C16F0"/>
    <w:rsid w:val="007C1F68"/>
    <w:rsid w:val="007C2318"/>
    <w:rsid w:val="007C2D1D"/>
    <w:rsid w:val="007C3009"/>
    <w:rsid w:val="007C31E0"/>
    <w:rsid w:val="007C3824"/>
    <w:rsid w:val="007C3E0A"/>
    <w:rsid w:val="007C4559"/>
    <w:rsid w:val="007C49D9"/>
    <w:rsid w:val="007C4ACD"/>
    <w:rsid w:val="007C4EAF"/>
    <w:rsid w:val="007C6B0B"/>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7234"/>
    <w:rsid w:val="007E01BC"/>
    <w:rsid w:val="007E1EE8"/>
    <w:rsid w:val="007E2656"/>
    <w:rsid w:val="007E2DFE"/>
    <w:rsid w:val="007E3C34"/>
    <w:rsid w:val="007E3E27"/>
    <w:rsid w:val="007E4218"/>
    <w:rsid w:val="007E695A"/>
    <w:rsid w:val="007E771B"/>
    <w:rsid w:val="007F025C"/>
    <w:rsid w:val="007F09A4"/>
    <w:rsid w:val="007F118D"/>
    <w:rsid w:val="007F1544"/>
    <w:rsid w:val="007F1663"/>
    <w:rsid w:val="007F2782"/>
    <w:rsid w:val="007F3230"/>
    <w:rsid w:val="007F38E8"/>
    <w:rsid w:val="007F45BD"/>
    <w:rsid w:val="007F5526"/>
    <w:rsid w:val="007F5661"/>
    <w:rsid w:val="007F5D03"/>
    <w:rsid w:val="007F6D5C"/>
    <w:rsid w:val="007F7B3D"/>
    <w:rsid w:val="00800BFC"/>
    <w:rsid w:val="00800C36"/>
    <w:rsid w:val="00801468"/>
    <w:rsid w:val="00801A23"/>
    <w:rsid w:val="008035FC"/>
    <w:rsid w:val="008037B0"/>
    <w:rsid w:val="00803831"/>
    <w:rsid w:val="008038BD"/>
    <w:rsid w:val="00803EA2"/>
    <w:rsid w:val="0080487A"/>
    <w:rsid w:val="00806E06"/>
    <w:rsid w:val="00807142"/>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F20"/>
    <w:rsid w:val="00896F0A"/>
    <w:rsid w:val="008A00F4"/>
    <w:rsid w:val="008A0DCD"/>
    <w:rsid w:val="008A2136"/>
    <w:rsid w:val="008A2C8A"/>
    <w:rsid w:val="008A2DB1"/>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3680"/>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2EA4"/>
    <w:rsid w:val="008E3FDC"/>
    <w:rsid w:val="008E4FFB"/>
    <w:rsid w:val="008E5342"/>
    <w:rsid w:val="008E690E"/>
    <w:rsid w:val="008E71EE"/>
    <w:rsid w:val="008F0166"/>
    <w:rsid w:val="008F129E"/>
    <w:rsid w:val="008F146B"/>
    <w:rsid w:val="008F21F9"/>
    <w:rsid w:val="008F32CF"/>
    <w:rsid w:val="008F4B30"/>
    <w:rsid w:val="008F4E6E"/>
    <w:rsid w:val="008F5676"/>
    <w:rsid w:val="008F6506"/>
    <w:rsid w:val="008F6ED2"/>
    <w:rsid w:val="008F737C"/>
    <w:rsid w:val="00902469"/>
    <w:rsid w:val="00902C80"/>
    <w:rsid w:val="00902E2F"/>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373A"/>
    <w:rsid w:val="00926B9E"/>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697"/>
    <w:rsid w:val="009773E9"/>
    <w:rsid w:val="00977C3B"/>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822"/>
    <w:rsid w:val="0099448A"/>
    <w:rsid w:val="009965DF"/>
    <w:rsid w:val="00996CFF"/>
    <w:rsid w:val="009979BA"/>
    <w:rsid w:val="009A0167"/>
    <w:rsid w:val="009A0A41"/>
    <w:rsid w:val="009A24F3"/>
    <w:rsid w:val="009A27DD"/>
    <w:rsid w:val="009A2A54"/>
    <w:rsid w:val="009A2E24"/>
    <w:rsid w:val="009A3767"/>
    <w:rsid w:val="009A3EB6"/>
    <w:rsid w:val="009A3EEA"/>
    <w:rsid w:val="009A4106"/>
    <w:rsid w:val="009A4177"/>
    <w:rsid w:val="009A44A3"/>
    <w:rsid w:val="009A5BE0"/>
    <w:rsid w:val="009A6BEA"/>
    <w:rsid w:val="009A7F1F"/>
    <w:rsid w:val="009B035E"/>
    <w:rsid w:val="009B0EF8"/>
    <w:rsid w:val="009B13B9"/>
    <w:rsid w:val="009B309A"/>
    <w:rsid w:val="009B374A"/>
    <w:rsid w:val="009B3B76"/>
    <w:rsid w:val="009B4878"/>
    <w:rsid w:val="009B4A7B"/>
    <w:rsid w:val="009B552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14B8"/>
    <w:rsid w:val="009D239E"/>
    <w:rsid w:val="009D2660"/>
    <w:rsid w:val="009D2C3F"/>
    <w:rsid w:val="009D348C"/>
    <w:rsid w:val="009D356E"/>
    <w:rsid w:val="009D378C"/>
    <w:rsid w:val="009D51B6"/>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764A"/>
    <w:rsid w:val="009E7EC9"/>
    <w:rsid w:val="009E7F7A"/>
    <w:rsid w:val="009F15F0"/>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7D4C"/>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68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16F0"/>
    <w:rsid w:val="00A52046"/>
    <w:rsid w:val="00A52908"/>
    <w:rsid w:val="00A5367D"/>
    <w:rsid w:val="00A537EB"/>
    <w:rsid w:val="00A54A47"/>
    <w:rsid w:val="00A562EC"/>
    <w:rsid w:val="00A57953"/>
    <w:rsid w:val="00A57E59"/>
    <w:rsid w:val="00A60A3E"/>
    <w:rsid w:val="00A617CE"/>
    <w:rsid w:val="00A647A4"/>
    <w:rsid w:val="00A70E4C"/>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645A"/>
    <w:rsid w:val="00AA6AE8"/>
    <w:rsid w:val="00AA75CF"/>
    <w:rsid w:val="00AB0871"/>
    <w:rsid w:val="00AB138C"/>
    <w:rsid w:val="00AB15C1"/>
    <w:rsid w:val="00AB17CD"/>
    <w:rsid w:val="00AB320C"/>
    <w:rsid w:val="00AB3C76"/>
    <w:rsid w:val="00AB3CED"/>
    <w:rsid w:val="00AB3E8F"/>
    <w:rsid w:val="00AB55A7"/>
    <w:rsid w:val="00AB7471"/>
    <w:rsid w:val="00AB7EF5"/>
    <w:rsid w:val="00AC0F5E"/>
    <w:rsid w:val="00AC2EA8"/>
    <w:rsid w:val="00AC5C85"/>
    <w:rsid w:val="00AC5E73"/>
    <w:rsid w:val="00AC699A"/>
    <w:rsid w:val="00AC7A28"/>
    <w:rsid w:val="00AD1452"/>
    <w:rsid w:val="00AD2071"/>
    <w:rsid w:val="00AD3095"/>
    <w:rsid w:val="00AD35A6"/>
    <w:rsid w:val="00AD37D1"/>
    <w:rsid w:val="00AD40FB"/>
    <w:rsid w:val="00AD5714"/>
    <w:rsid w:val="00AE0FE1"/>
    <w:rsid w:val="00AE1621"/>
    <w:rsid w:val="00AE2411"/>
    <w:rsid w:val="00AE3230"/>
    <w:rsid w:val="00AE33F8"/>
    <w:rsid w:val="00AE3A81"/>
    <w:rsid w:val="00AE3E34"/>
    <w:rsid w:val="00AE4860"/>
    <w:rsid w:val="00AE4B83"/>
    <w:rsid w:val="00AE4CEA"/>
    <w:rsid w:val="00AE5742"/>
    <w:rsid w:val="00AE659B"/>
    <w:rsid w:val="00AE79DB"/>
    <w:rsid w:val="00AF06E8"/>
    <w:rsid w:val="00AF172A"/>
    <w:rsid w:val="00AF1F3C"/>
    <w:rsid w:val="00AF4AF6"/>
    <w:rsid w:val="00AF6175"/>
    <w:rsid w:val="00AF6372"/>
    <w:rsid w:val="00AF68E7"/>
    <w:rsid w:val="00AF69C1"/>
    <w:rsid w:val="00AF7CDC"/>
    <w:rsid w:val="00B005CE"/>
    <w:rsid w:val="00B00875"/>
    <w:rsid w:val="00B014DD"/>
    <w:rsid w:val="00B02192"/>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20021"/>
    <w:rsid w:val="00B20558"/>
    <w:rsid w:val="00B22F36"/>
    <w:rsid w:val="00B26FBA"/>
    <w:rsid w:val="00B274BC"/>
    <w:rsid w:val="00B278BF"/>
    <w:rsid w:val="00B27975"/>
    <w:rsid w:val="00B309AA"/>
    <w:rsid w:val="00B30B6D"/>
    <w:rsid w:val="00B31609"/>
    <w:rsid w:val="00B3175A"/>
    <w:rsid w:val="00B317A9"/>
    <w:rsid w:val="00B31E35"/>
    <w:rsid w:val="00B3354D"/>
    <w:rsid w:val="00B33933"/>
    <w:rsid w:val="00B34055"/>
    <w:rsid w:val="00B341BA"/>
    <w:rsid w:val="00B36783"/>
    <w:rsid w:val="00B36AAD"/>
    <w:rsid w:val="00B36EE9"/>
    <w:rsid w:val="00B37CD5"/>
    <w:rsid w:val="00B403D7"/>
    <w:rsid w:val="00B40BFE"/>
    <w:rsid w:val="00B412CC"/>
    <w:rsid w:val="00B41574"/>
    <w:rsid w:val="00B4164F"/>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B5D"/>
    <w:rsid w:val="00B82B5E"/>
    <w:rsid w:val="00B8363E"/>
    <w:rsid w:val="00B83BAB"/>
    <w:rsid w:val="00B846E8"/>
    <w:rsid w:val="00B85121"/>
    <w:rsid w:val="00B856B0"/>
    <w:rsid w:val="00B86D4D"/>
    <w:rsid w:val="00B86F48"/>
    <w:rsid w:val="00B90A0B"/>
    <w:rsid w:val="00B912E1"/>
    <w:rsid w:val="00B9255E"/>
    <w:rsid w:val="00B92A11"/>
    <w:rsid w:val="00B93453"/>
    <w:rsid w:val="00B93FD1"/>
    <w:rsid w:val="00B941FC"/>
    <w:rsid w:val="00B948AC"/>
    <w:rsid w:val="00B94CBE"/>
    <w:rsid w:val="00B953F2"/>
    <w:rsid w:val="00B95E9F"/>
    <w:rsid w:val="00B9647A"/>
    <w:rsid w:val="00B96F97"/>
    <w:rsid w:val="00B97283"/>
    <w:rsid w:val="00B97B10"/>
    <w:rsid w:val="00BA0C27"/>
    <w:rsid w:val="00BA0F7F"/>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1ED7"/>
    <w:rsid w:val="00BC2F5E"/>
    <w:rsid w:val="00BC34BD"/>
    <w:rsid w:val="00BC4B8B"/>
    <w:rsid w:val="00BC4E96"/>
    <w:rsid w:val="00BC51B6"/>
    <w:rsid w:val="00BC5F3A"/>
    <w:rsid w:val="00BC6B02"/>
    <w:rsid w:val="00BC7E5E"/>
    <w:rsid w:val="00BD0DF5"/>
    <w:rsid w:val="00BD0E66"/>
    <w:rsid w:val="00BD1213"/>
    <w:rsid w:val="00BD28B3"/>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CEF"/>
    <w:rsid w:val="00C00DAA"/>
    <w:rsid w:val="00C03FE1"/>
    <w:rsid w:val="00C0458F"/>
    <w:rsid w:val="00C05536"/>
    <w:rsid w:val="00C06837"/>
    <w:rsid w:val="00C07591"/>
    <w:rsid w:val="00C07CF4"/>
    <w:rsid w:val="00C105DF"/>
    <w:rsid w:val="00C113F1"/>
    <w:rsid w:val="00C153E1"/>
    <w:rsid w:val="00C15B1D"/>
    <w:rsid w:val="00C15B32"/>
    <w:rsid w:val="00C15CD6"/>
    <w:rsid w:val="00C15FB3"/>
    <w:rsid w:val="00C163E4"/>
    <w:rsid w:val="00C20699"/>
    <w:rsid w:val="00C2098C"/>
    <w:rsid w:val="00C20F9C"/>
    <w:rsid w:val="00C2278F"/>
    <w:rsid w:val="00C235D4"/>
    <w:rsid w:val="00C23645"/>
    <w:rsid w:val="00C240A8"/>
    <w:rsid w:val="00C24855"/>
    <w:rsid w:val="00C24D35"/>
    <w:rsid w:val="00C25D9E"/>
    <w:rsid w:val="00C26DDF"/>
    <w:rsid w:val="00C27662"/>
    <w:rsid w:val="00C31A9A"/>
    <w:rsid w:val="00C31F33"/>
    <w:rsid w:val="00C32136"/>
    <w:rsid w:val="00C3245E"/>
    <w:rsid w:val="00C32880"/>
    <w:rsid w:val="00C35630"/>
    <w:rsid w:val="00C373DC"/>
    <w:rsid w:val="00C378BB"/>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4066"/>
    <w:rsid w:val="00C54810"/>
    <w:rsid w:val="00C54A4E"/>
    <w:rsid w:val="00C54FFD"/>
    <w:rsid w:val="00C55510"/>
    <w:rsid w:val="00C559A9"/>
    <w:rsid w:val="00C56253"/>
    <w:rsid w:val="00C573A5"/>
    <w:rsid w:val="00C60137"/>
    <w:rsid w:val="00C61DCD"/>
    <w:rsid w:val="00C62CD9"/>
    <w:rsid w:val="00C634EC"/>
    <w:rsid w:val="00C63C8C"/>
    <w:rsid w:val="00C63D40"/>
    <w:rsid w:val="00C63DDC"/>
    <w:rsid w:val="00C63FA7"/>
    <w:rsid w:val="00C66497"/>
    <w:rsid w:val="00C672E3"/>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5C36"/>
    <w:rsid w:val="00C86B01"/>
    <w:rsid w:val="00C86D25"/>
    <w:rsid w:val="00C86DE6"/>
    <w:rsid w:val="00C87834"/>
    <w:rsid w:val="00C9062D"/>
    <w:rsid w:val="00C90BD9"/>
    <w:rsid w:val="00C92011"/>
    <w:rsid w:val="00C9296C"/>
    <w:rsid w:val="00C92C2C"/>
    <w:rsid w:val="00C936DA"/>
    <w:rsid w:val="00C93DB8"/>
    <w:rsid w:val="00C93F34"/>
    <w:rsid w:val="00C93FB8"/>
    <w:rsid w:val="00C9408A"/>
    <w:rsid w:val="00C946BE"/>
    <w:rsid w:val="00C95C3F"/>
    <w:rsid w:val="00CA12E0"/>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7EF6"/>
    <w:rsid w:val="00CC0130"/>
    <w:rsid w:val="00CC0BDF"/>
    <w:rsid w:val="00CC0E72"/>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AEA"/>
    <w:rsid w:val="00CE0447"/>
    <w:rsid w:val="00CE0925"/>
    <w:rsid w:val="00CE1635"/>
    <w:rsid w:val="00CE32CD"/>
    <w:rsid w:val="00CE3D0C"/>
    <w:rsid w:val="00CE3EF2"/>
    <w:rsid w:val="00CE4215"/>
    <w:rsid w:val="00CE49C3"/>
    <w:rsid w:val="00CF07EE"/>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82B"/>
    <w:rsid w:val="00D11BE9"/>
    <w:rsid w:val="00D1235C"/>
    <w:rsid w:val="00D123A0"/>
    <w:rsid w:val="00D1556A"/>
    <w:rsid w:val="00D159AE"/>
    <w:rsid w:val="00D20581"/>
    <w:rsid w:val="00D20A23"/>
    <w:rsid w:val="00D20E80"/>
    <w:rsid w:val="00D2146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60E5"/>
    <w:rsid w:val="00D4751D"/>
    <w:rsid w:val="00D47692"/>
    <w:rsid w:val="00D476D3"/>
    <w:rsid w:val="00D50354"/>
    <w:rsid w:val="00D509B5"/>
    <w:rsid w:val="00D51186"/>
    <w:rsid w:val="00D51AC6"/>
    <w:rsid w:val="00D52A29"/>
    <w:rsid w:val="00D53CE2"/>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143"/>
    <w:rsid w:val="00D732FC"/>
    <w:rsid w:val="00D73FE9"/>
    <w:rsid w:val="00D7429C"/>
    <w:rsid w:val="00D74638"/>
    <w:rsid w:val="00D750E8"/>
    <w:rsid w:val="00D7641E"/>
    <w:rsid w:val="00D77061"/>
    <w:rsid w:val="00D77FA8"/>
    <w:rsid w:val="00D80344"/>
    <w:rsid w:val="00D839AC"/>
    <w:rsid w:val="00D84069"/>
    <w:rsid w:val="00D84496"/>
    <w:rsid w:val="00D849B5"/>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47F"/>
    <w:rsid w:val="00DB6847"/>
    <w:rsid w:val="00DB785B"/>
    <w:rsid w:val="00DC1072"/>
    <w:rsid w:val="00DC2D36"/>
    <w:rsid w:val="00DC3B09"/>
    <w:rsid w:val="00DC4685"/>
    <w:rsid w:val="00DC4AD0"/>
    <w:rsid w:val="00DC6070"/>
    <w:rsid w:val="00DC715B"/>
    <w:rsid w:val="00DC73BD"/>
    <w:rsid w:val="00DC7748"/>
    <w:rsid w:val="00DD011B"/>
    <w:rsid w:val="00DD07BA"/>
    <w:rsid w:val="00DD100F"/>
    <w:rsid w:val="00DD151E"/>
    <w:rsid w:val="00DD1B70"/>
    <w:rsid w:val="00DD2620"/>
    <w:rsid w:val="00DD2D3D"/>
    <w:rsid w:val="00DD4605"/>
    <w:rsid w:val="00DD463F"/>
    <w:rsid w:val="00DD48C9"/>
    <w:rsid w:val="00DD5150"/>
    <w:rsid w:val="00DD6944"/>
    <w:rsid w:val="00DD732F"/>
    <w:rsid w:val="00DE0308"/>
    <w:rsid w:val="00DE08AA"/>
    <w:rsid w:val="00DE1BA0"/>
    <w:rsid w:val="00DE22A9"/>
    <w:rsid w:val="00DE4813"/>
    <w:rsid w:val="00DE506F"/>
    <w:rsid w:val="00DE5488"/>
    <w:rsid w:val="00DE5F97"/>
    <w:rsid w:val="00DE7064"/>
    <w:rsid w:val="00DF1CA5"/>
    <w:rsid w:val="00DF32AE"/>
    <w:rsid w:val="00DF3D8F"/>
    <w:rsid w:val="00DF42C4"/>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5CDB"/>
    <w:rsid w:val="00E46090"/>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3246"/>
    <w:rsid w:val="00E8370A"/>
    <w:rsid w:val="00E839FA"/>
    <w:rsid w:val="00E84567"/>
    <w:rsid w:val="00E84DCC"/>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44DB"/>
    <w:rsid w:val="00EB5633"/>
    <w:rsid w:val="00EB5F1B"/>
    <w:rsid w:val="00EB6DF6"/>
    <w:rsid w:val="00EB763D"/>
    <w:rsid w:val="00EC0BAE"/>
    <w:rsid w:val="00EC0F68"/>
    <w:rsid w:val="00EC1DEC"/>
    <w:rsid w:val="00EC2816"/>
    <w:rsid w:val="00EC3B63"/>
    <w:rsid w:val="00EC4F63"/>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07894"/>
    <w:rsid w:val="00F1074F"/>
    <w:rsid w:val="00F12A7B"/>
    <w:rsid w:val="00F13D23"/>
    <w:rsid w:val="00F13D48"/>
    <w:rsid w:val="00F13ED7"/>
    <w:rsid w:val="00F140DF"/>
    <w:rsid w:val="00F142C1"/>
    <w:rsid w:val="00F14C6A"/>
    <w:rsid w:val="00F15BC0"/>
    <w:rsid w:val="00F17A75"/>
    <w:rsid w:val="00F2008B"/>
    <w:rsid w:val="00F2067E"/>
    <w:rsid w:val="00F20710"/>
    <w:rsid w:val="00F2131B"/>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7813"/>
    <w:rsid w:val="00F37BAA"/>
    <w:rsid w:val="00F42499"/>
    <w:rsid w:val="00F42F40"/>
    <w:rsid w:val="00F439B9"/>
    <w:rsid w:val="00F43F63"/>
    <w:rsid w:val="00F4422C"/>
    <w:rsid w:val="00F4445A"/>
    <w:rsid w:val="00F44EF1"/>
    <w:rsid w:val="00F450AD"/>
    <w:rsid w:val="00F47612"/>
    <w:rsid w:val="00F47D5D"/>
    <w:rsid w:val="00F500D7"/>
    <w:rsid w:val="00F50B50"/>
    <w:rsid w:val="00F514DE"/>
    <w:rsid w:val="00F51642"/>
    <w:rsid w:val="00F51D2B"/>
    <w:rsid w:val="00F522FE"/>
    <w:rsid w:val="00F52A00"/>
    <w:rsid w:val="00F54813"/>
    <w:rsid w:val="00F57FD7"/>
    <w:rsid w:val="00F6061C"/>
    <w:rsid w:val="00F6092A"/>
    <w:rsid w:val="00F623F3"/>
    <w:rsid w:val="00F6287C"/>
    <w:rsid w:val="00F65187"/>
    <w:rsid w:val="00F654D8"/>
    <w:rsid w:val="00F655A3"/>
    <w:rsid w:val="00F65B2D"/>
    <w:rsid w:val="00F67087"/>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0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979"/>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2E0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nhideWhenUsed="0" w:qFormat="1"/>
    <w:lsdException w:name="Plain Text" w:uiPriority="99"/>
    <w:lsdException w:name="Normal (Web)" w:uiPriority="99"/>
    <w:lsdException w:name="HTML Cite"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59"/>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rPr>
  </w:style>
  <w:style w:type="character" w:customStyle="1" w:styleId="Heading6NotBold">
    <w:name w:val="Heading #6 + Not Bold"/>
    <w:basedOn w:val="Heading60"/>
    <w:rsid w:val="009965DF"/>
    <w:rPr>
      <w:rFonts w:cs="Times New Roman"/>
      <w:b/>
      <w:bCs/>
      <w:i w:val="0"/>
      <w:iCs w:val="0"/>
      <w:smallCaps w:val="0"/>
      <w:strike w:val="0"/>
      <w:spacing w:val="0"/>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34"/>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link w:val="Subtitle"/>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link w:val="BodyText31"/>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s>
</file>

<file path=word/webSettings.xml><?xml version="1.0" encoding="utf-8"?>
<w:webSettings xmlns:r="http://schemas.openxmlformats.org/officeDocument/2006/relationships" xmlns:w="http://schemas.openxmlformats.org/wordprocessingml/2006/main">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ACBE9-1EA5-4CFD-91C2-BB000C8B1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16447</TotalTime>
  <Pages>19</Pages>
  <Words>4212</Words>
  <Characters>24010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28166</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Czodo</cp:lastModifiedBy>
  <cp:revision>740</cp:revision>
  <cp:lastPrinted>2021-05-20T11:04:00Z</cp:lastPrinted>
  <dcterms:created xsi:type="dcterms:W3CDTF">2017-01-23T08:00:00Z</dcterms:created>
  <dcterms:modified xsi:type="dcterms:W3CDTF">2021-05-20T11:04:00Z</dcterms:modified>
</cp:coreProperties>
</file>