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9" w:rsidRPr="009301F9" w:rsidRDefault="009404AB" w:rsidP="00F42499">
      <w:r>
        <w:t xml:space="preserve"> </w:t>
      </w:r>
      <w:r w:rsidR="00F42499">
        <w:rPr>
          <w:lang w:val="sr-Cyrl-CS"/>
        </w:rPr>
        <w:t>Број:</w:t>
      </w:r>
      <w:r w:rsidR="00271656">
        <w:t xml:space="preserve"> </w:t>
      </w:r>
      <w:r w:rsidR="00421DA8">
        <w:t>748</w:t>
      </w:r>
      <w:r w:rsidR="002D7FE7">
        <w:t>/1</w:t>
      </w:r>
      <w:r w:rsidR="00F42499">
        <w:rPr>
          <w:lang w:val="en-GB"/>
        </w:rPr>
        <w:t xml:space="preserve"> </w:t>
      </w:r>
    </w:p>
    <w:p w:rsidR="00F42499" w:rsidRDefault="00F42499" w:rsidP="00F42499">
      <w:r>
        <w:rPr>
          <w:lang w:val="sr-Cyrl-CS"/>
        </w:rPr>
        <w:t>Датум</w:t>
      </w:r>
      <w:r>
        <w:t>:</w:t>
      </w:r>
      <w:r w:rsidR="00D72B22">
        <w:t>18</w:t>
      </w:r>
      <w:r w:rsidR="002D7FE7">
        <w:t>.0</w:t>
      </w:r>
      <w:r w:rsidR="00271656">
        <w:t>2</w:t>
      </w:r>
      <w:r w:rsidR="002D7FE7">
        <w:t>.2021</w:t>
      </w:r>
      <w:r>
        <w:rPr>
          <w:lang w:val="sr-Cyrl-CS"/>
        </w:rPr>
        <w:t xml:space="preserve">. </w:t>
      </w:r>
      <w:proofErr w:type="spellStart"/>
      <w:proofErr w:type="gramStart"/>
      <w:r>
        <w:t>године</w:t>
      </w:r>
      <w:proofErr w:type="spellEnd"/>
      <w:proofErr w:type="gramEnd"/>
    </w:p>
    <w:p w:rsidR="00F42499" w:rsidRDefault="00F42499" w:rsidP="00F42499">
      <w:pPr>
        <w:spacing w:line="200" w:lineRule="exact"/>
        <w:rPr>
          <w:lang w:val="sr-Cyrl-CS"/>
        </w:rPr>
      </w:pPr>
    </w:p>
    <w:p w:rsidR="00F42499" w:rsidRPr="00271656" w:rsidRDefault="00F42499" w:rsidP="00F42499">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271656">
        <w:rPr>
          <w:b/>
          <w:spacing w:val="1"/>
          <w:position w:val="-1"/>
          <w:lang w:val="sr-Cyrl-CS"/>
        </w:rPr>
        <w:t>3</w:t>
      </w:r>
      <w:r w:rsidR="00E06153">
        <w:rPr>
          <w:b/>
          <w:spacing w:val="1"/>
          <w:position w:val="-1"/>
          <w:lang w:val="sr-Cyrl-CS"/>
        </w:rPr>
        <w:t>/2021</w:t>
      </w:r>
      <w:r>
        <w:rPr>
          <w:b/>
          <w:spacing w:val="1"/>
          <w:position w:val="-1"/>
          <w:lang w:val="sr-Cyrl-CS"/>
        </w:rPr>
        <w:t>–</w:t>
      </w:r>
      <w:r>
        <w:rPr>
          <w:b/>
          <w:spacing w:val="1"/>
          <w:position w:val="-1"/>
          <w:lang w:val="en-GB"/>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proofErr w:type="spellStart"/>
      <w:r w:rsidR="00271656" w:rsidRPr="00DA33F9">
        <w:rPr>
          <w:rStyle w:val="Emphasis"/>
          <w:i w:val="0"/>
          <w:color w:val="000000"/>
        </w:rPr>
        <w:t>одржавање</w:t>
      </w:r>
      <w:proofErr w:type="spellEnd"/>
      <w:r w:rsidR="00271656" w:rsidRPr="00DA33F9">
        <w:rPr>
          <w:rStyle w:val="Emphasis"/>
          <w:i w:val="0"/>
          <w:color w:val="000000"/>
        </w:rPr>
        <w:t xml:space="preserve"> и </w:t>
      </w:r>
      <w:proofErr w:type="spellStart"/>
      <w:r w:rsidR="00271656" w:rsidRPr="00DA33F9">
        <w:rPr>
          <w:rStyle w:val="Emphasis"/>
          <w:i w:val="0"/>
          <w:color w:val="000000"/>
        </w:rPr>
        <w:t>сервисирање</w:t>
      </w:r>
      <w:proofErr w:type="spellEnd"/>
      <w:r w:rsidR="00271656" w:rsidRPr="00DA33F9">
        <w:rPr>
          <w:rStyle w:val="Emphasis"/>
          <w:i w:val="0"/>
          <w:color w:val="000000"/>
        </w:rPr>
        <w:t xml:space="preserve"> </w:t>
      </w:r>
      <w:proofErr w:type="spellStart"/>
      <w:r w:rsidR="00271656" w:rsidRPr="00DA33F9">
        <w:rPr>
          <w:rStyle w:val="Emphasis"/>
          <w:i w:val="0"/>
          <w:color w:val="000000"/>
        </w:rPr>
        <w:t>опреме</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ПП </w:t>
      </w:r>
      <w:proofErr w:type="spellStart"/>
      <w:r w:rsidR="00271656" w:rsidRPr="00DA33F9">
        <w:rPr>
          <w:rStyle w:val="Emphasis"/>
          <w:i w:val="0"/>
          <w:color w:val="000000"/>
        </w:rPr>
        <w:t>заштиту</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w:t>
      </w:r>
      <w:proofErr w:type="spellStart"/>
      <w:r w:rsidR="00271656" w:rsidRPr="00DA33F9">
        <w:rPr>
          <w:rStyle w:val="Emphasis"/>
          <w:i w:val="0"/>
          <w:color w:val="000000"/>
        </w:rPr>
        <w:t>све</w:t>
      </w:r>
      <w:proofErr w:type="spellEnd"/>
      <w:r w:rsidR="00271656" w:rsidRPr="00DA33F9">
        <w:rPr>
          <w:rStyle w:val="Emphasis"/>
          <w:i w:val="0"/>
          <w:color w:val="000000"/>
        </w:rPr>
        <w:t xml:space="preserve"> </w:t>
      </w:r>
      <w:proofErr w:type="spellStart"/>
      <w:r w:rsidR="00271656" w:rsidRPr="00DA33F9">
        <w:rPr>
          <w:rStyle w:val="Emphasis"/>
          <w:i w:val="0"/>
          <w:color w:val="000000"/>
        </w:rPr>
        <w:t>објекте</w:t>
      </w:r>
      <w:proofErr w:type="spellEnd"/>
      <w:r w:rsidR="00271656" w:rsidRPr="00DA33F9">
        <w:rPr>
          <w:rStyle w:val="Emphasis"/>
          <w:i w:val="0"/>
          <w:color w:val="000000"/>
        </w:rPr>
        <w:t xml:space="preserve"> </w:t>
      </w:r>
      <w:r w:rsidR="00271656" w:rsidRPr="00DA33F9">
        <w:rPr>
          <w:rStyle w:val="Emphasis"/>
          <w:i w:val="0"/>
          <w:color w:val="000000"/>
          <w:lang w:val="sr-Cyrl-CS"/>
        </w:rPr>
        <w:t xml:space="preserve"> који се налазе у оквиру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r w:rsidR="00271656">
        <w:rPr>
          <w:rStyle w:val="Emphasis"/>
          <w:i w:val="0"/>
          <w:color w:val="000000"/>
        </w:rPr>
        <w:t>.</w:t>
      </w:r>
    </w:p>
    <w:p w:rsidR="00736D22" w:rsidRDefault="00736D22" w:rsidP="00F42499">
      <w:pPr>
        <w:jc w:val="both"/>
      </w:pPr>
    </w:p>
    <w:tbl>
      <w:tblPr>
        <w:tblW w:w="9495" w:type="dxa"/>
        <w:tblInd w:w="6" w:type="dxa"/>
        <w:tblLayout w:type="fixed"/>
        <w:tblCellMar>
          <w:left w:w="0" w:type="dxa"/>
          <w:right w:w="0" w:type="dxa"/>
        </w:tblCellMar>
        <w:tblLook w:val="01E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F42499" w:rsidRDefault="00F42499" w:rsidP="00271656">
            <w:pPr>
              <w:rPr>
                <w:color w:val="FF0000"/>
              </w:rPr>
            </w:pPr>
            <w:r>
              <w:rPr>
                <w:lang w:val="sr-Cyrl-CS"/>
              </w:rPr>
              <w:t xml:space="preserve">бр. </w:t>
            </w:r>
            <w:r w:rsidR="00271656">
              <w:rPr>
                <w:color w:val="000000" w:themeColor="text1"/>
                <w:lang w:val="sr-Cyrl-CS"/>
              </w:rPr>
              <w:t>3</w:t>
            </w:r>
            <w:r w:rsidR="000D4360" w:rsidRPr="000D4360">
              <w:rPr>
                <w:color w:val="000000" w:themeColor="text1"/>
                <w:lang w:val="sr-Cyrl-CS"/>
              </w:rPr>
              <w:t>/2021</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3A558C" w:rsidP="00ED0342">
            <w:pPr>
              <w:spacing w:before="77"/>
              <w:rPr>
                <w:lang w:val="sr-Cyrl-CS"/>
              </w:rPr>
            </w:pPr>
            <w:r>
              <w:rPr>
                <w:lang w:val="sr-Cyrl-CS"/>
              </w:rPr>
              <w:t>Услуге</w:t>
            </w:r>
          </w:p>
        </w:tc>
      </w:tr>
      <w:tr w:rsidR="00F42499"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Pr="00271656" w:rsidRDefault="00271656" w:rsidP="00F42499">
            <w:pPr>
              <w:ind w:right="147"/>
              <w:rPr>
                <w:i/>
                <w:lang w:eastAsia="sr-Cyrl-CS"/>
              </w:rPr>
            </w:pPr>
            <w:r w:rsidRPr="00DA33F9">
              <w:rPr>
                <w:spacing w:val="1"/>
                <w:position w:val="-1"/>
                <w:lang w:val="sr-Cyrl-CS"/>
              </w:rPr>
              <w:t>Набавка</w:t>
            </w:r>
            <w:r>
              <w:rPr>
                <w:spacing w:val="1"/>
                <w:position w:val="-1"/>
              </w:rPr>
              <w:t xml:space="preserve"> </w:t>
            </w:r>
            <w:r w:rsidRPr="00271656">
              <w:rPr>
                <w:rStyle w:val="Emphasis"/>
                <w:b/>
                <w:i w:val="0"/>
                <w:color w:val="000000"/>
                <w:lang w:val="sr-Cyrl-CS"/>
              </w:rPr>
              <w:t>услуге</w:t>
            </w:r>
            <w:r w:rsidRPr="00DA33F9">
              <w:rPr>
                <w:rStyle w:val="Emphasis"/>
                <w:i w:val="0"/>
                <w:color w:val="000000"/>
                <w:lang w:val="sr-Cyrl-CS"/>
              </w:rPr>
              <w:t xml:space="preserve">- </w:t>
            </w:r>
            <w:proofErr w:type="spellStart"/>
            <w:r w:rsidRPr="00DA33F9">
              <w:rPr>
                <w:rStyle w:val="Emphasis"/>
                <w:i w:val="0"/>
                <w:color w:val="000000"/>
              </w:rPr>
              <w:t>одржавање</w:t>
            </w:r>
            <w:proofErr w:type="spellEnd"/>
            <w:r w:rsidRPr="00DA33F9">
              <w:rPr>
                <w:rStyle w:val="Emphasis"/>
                <w:i w:val="0"/>
                <w:color w:val="000000"/>
              </w:rPr>
              <w:t xml:space="preserve"> и </w:t>
            </w:r>
            <w:proofErr w:type="spellStart"/>
            <w:r w:rsidRPr="00DA33F9">
              <w:rPr>
                <w:rStyle w:val="Emphasis"/>
                <w:i w:val="0"/>
                <w:color w:val="000000"/>
              </w:rPr>
              <w:t>сервисирање</w:t>
            </w:r>
            <w:proofErr w:type="spellEnd"/>
            <w:r w:rsidRPr="00DA33F9">
              <w:rPr>
                <w:rStyle w:val="Emphasis"/>
                <w:i w:val="0"/>
                <w:color w:val="000000"/>
              </w:rPr>
              <w:t xml:space="preserve"> </w:t>
            </w:r>
            <w:proofErr w:type="spellStart"/>
            <w:r w:rsidRPr="00DA33F9">
              <w:rPr>
                <w:rStyle w:val="Emphasis"/>
                <w:i w:val="0"/>
                <w:color w:val="000000"/>
              </w:rPr>
              <w:t>опреме</w:t>
            </w:r>
            <w:proofErr w:type="spellEnd"/>
            <w:r w:rsidRPr="00DA33F9">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ПП </w:t>
            </w:r>
            <w:proofErr w:type="spellStart"/>
            <w:r w:rsidRPr="00DA33F9">
              <w:rPr>
                <w:rStyle w:val="Emphasis"/>
                <w:i w:val="0"/>
                <w:color w:val="000000"/>
              </w:rPr>
              <w:t>заштиту</w:t>
            </w:r>
            <w:proofErr w:type="spellEnd"/>
            <w:r w:rsidRPr="00DA33F9">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w:t>
            </w:r>
            <w:proofErr w:type="spellStart"/>
            <w:r w:rsidRPr="00DA33F9">
              <w:rPr>
                <w:rStyle w:val="Emphasis"/>
                <w:i w:val="0"/>
                <w:color w:val="000000"/>
              </w:rPr>
              <w:t>све</w:t>
            </w:r>
            <w:proofErr w:type="spellEnd"/>
            <w:r w:rsidRPr="00DA33F9">
              <w:rPr>
                <w:rStyle w:val="Emphasis"/>
                <w:i w:val="0"/>
                <w:color w:val="000000"/>
              </w:rPr>
              <w:t xml:space="preserve"> </w:t>
            </w:r>
            <w:proofErr w:type="spellStart"/>
            <w:r w:rsidRPr="00DA33F9">
              <w:rPr>
                <w:rStyle w:val="Emphasis"/>
                <w:i w:val="0"/>
                <w:color w:val="000000"/>
              </w:rPr>
              <w:t>објекте</w:t>
            </w:r>
            <w:proofErr w:type="spellEnd"/>
            <w:r w:rsidRPr="00DA33F9">
              <w:rPr>
                <w:rStyle w:val="Emphasis"/>
                <w:i w:val="0"/>
                <w:color w:val="000000"/>
              </w:rPr>
              <w:t xml:space="preserve"> </w:t>
            </w:r>
            <w:r w:rsidRPr="00DA33F9">
              <w:rPr>
                <w:rStyle w:val="Emphasis"/>
                <w:i w:val="0"/>
                <w:color w:val="000000"/>
                <w:lang w:val="sr-Cyrl-CS"/>
              </w:rPr>
              <w:t xml:space="preserve"> који се налазе у оквиру Центра за за</w:t>
            </w:r>
            <w:r>
              <w:rPr>
                <w:rStyle w:val="Emphasis"/>
                <w:i w:val="0"/>
                <w:color w:val="000000"/>
                <w:lang w:val="sr-Cyrl-CS"/>
              </w:rPr>
              <w:t>штиту одојчади, деце и омладине</w:t>
            </w:r>
            <w:r w:rsidRPr="00DA33F9">
              <w:rPr>
                <w:rStyle w:val="Emphasis"/>
                <w:i w:val="0"/>
                <w:color w:val="000000"/>
                <w:lang w:val="sr-Cyrl-CS"/>
              </w:rPr>
              <w:t>, Звеч</w:t>
            </w:r>
            <w:r w:rsidRPr="00DA33F9">
              <w:rPr>
                <w:rStyle w:val="Emphasis"/>
                <w:i w:val="0"/>
                <w:color w:val="000000"/>
              </w:rPr>
              <w:t>a</w:t>
            </w:r>
            <w:r w:rsidRPr="00DA33F9">
              <w:rPr>
                <w:rStyle w:val="Emphasis"/>
                <w:i w:val="0"/>
                <w:color w:val="000000"/>
                <w:lang w:val="sr-Cyrl-CS"/>
              </w:rPr>
              <w:t>нска</w:t>
            </w:r>
            <w:r>
              <w:rPr>
                <w:rStyle w:val="Emphasis"/>
                <w:i w:val="0"/>
                <w:color w:val="000000"/>
              </w:rPr>
              <w:t xml:space="preserve"> 7</w:t>
            </w:r>
            <w:r w:rsidRPr="00DA33F9">
              <w:rPr>
                <w:rStyle w:val="Emphasis"/>
                <w:i w:val="0"/>
                <w:color w:val="000000"/>
              </w:rPr>
              <w:t>,</w:t>
            </w:r>
            <w:r w:rsidRPr="00DA33F9">
              <w:rPr>
                <w:rStyle w:val="Emphasis"/>
                <w:i w:val="0"/>
                <w:color w:val="000000"/>
                <w:lang w:val="sr-Cyrl-CS"/>
              </w:rPr>
              <w:t xml:space="preserve"> Београд</w:t>
            </w:r>
            <w:r>
              <w:rPr>
                <w:rStyle w:val="Emphasis"/>
                <w:i w:val="0"/>
                <w:color w:val="000000"/>
              </w:rPr>
              <w:t>.</w:t>
            </w:r>
          </w:p>
          <w:p w:rsidR="00271656" w:rsidRDefault="00271656" w:rsidP="00F42499">
            <w:pPr>
              <w:ind w:right="147"/>
              <w:rPr>
                <w:i/>
                <w:lang w:val="sr-Cyrl-CS" w:eastAsia="sr-Cyrl-CS"/>
              </w:rPr>
            </w:pPr>
          </w:p>
          <w:p w:rsidR="00A70150" w:rsidRDefault="00A70150" w:rsidP="00A70150">
            <w:pPr>
              <w:spacing w:after="200" w:line="276" w:lineRule="auto"/>
            </w:pPr>
            <w:r w:rsidRPr="00F2425E">
              <w:rPr>
                <w:shd w:val="clear" w:color="auto" w:fill="FFFFFF"/>
              </w:rPr>
              <w:t>СРV</w:t>
            </w:r>
            <w:r>
              <w:rPr>
                <w:shd w:val="clear" w:color="auto" w:fill="FFFFFF"/>
              </w:rPr>
              <w:t xml:space="preserve"> </w:t>
            </w:r>
            <w:r w:rsidR="00271656" w:rsidRPr="00C42B5B">
              <w:rPr>
                <w:shd w:val="clear" w:color="auto" w:fill="FFFFFF"/>
              </w:rPr>
              <w:t>5</w:t>
            </w:r>
            <w:r w:rsidR="00271656" w:rsidRPr="00C42B5B">
              <w:rPr>
                <w:color w:val="333333"/>
                <w:shd w:val="clear" w:color="auto" w:fill="FFFFFF"/>
              </w:rPr>
              <w:t>0000000-5</w:t>
            </w:r>
            <w:r w:rsidR="00271656">
              <w:t xml:space="preserve"> </w:t>
            </w:r>
            <w:r w:rsidR="00491583">
              <w:t xml:space="preserve">- </w:t>
            </w:r>
            <w:proofErr w:type="spellStart"/>
            <w:r w:rsidR="00271656" w:rsidRPr="00DA33F9">
              <w:t>Услуге</w:t>
            </w:r>
            <w:proofErr w:type="spellEnd"/>
            <w:r w:rsidR="00271656" w:rsidRPr="00DA33F9">
              <w:t xml:space="preserve"> </w:t>
            </w:r>
            <w:proofErr w:type="spellStart"/>
            <w:r w:rsidR="00271656" w:rsidRPr="00DA33F9">
              <w:t>одржавања</w:t>
            </w:r>
            <w:proofErr w:type="spellEnd"/>
            <w:r w:rsidR="00271656" w:rsidRPr="00DA33F9">
              <w:t xml:space="preserve"> и </w:t>
            </w:r>
            <w:proofErr w:type="spellStart"/>
            <w:r w:rsidR="00271656" w:rsidRPr="00DA33F9">
              <w:t>поправки</w:t>
            </w:r>
            <w:proofErr w:type="spellEnd"/>
            <w:r w:rsidR="00271656">
              <w:t>.</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ED0342">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Default="00F42499" w:rsidP="00ED0342">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813441">
              <w:rPr>
                <w:b/>
                <w:iCs/>
              </w:rPr>
              <w:t>2</w:t>
            </w:r>
            <w:r w:rsidR="00271656">
              <w:rPr>
                <w:b/>
                <w:iCs/>
              </w:rPr>
              <w:t>4.02</w:t>
            </w:r>
            <w:r w:rsidR="00813441">
              <w:rPr>
                <w:b/>
                <w:iCs/>
              </w:rPr>
              <w:t>.2021</w:t>
            </w:r>
            <w:r>
              <w:rPr>
                <w:b/>
                <w:iCs/>
                <w:lang w:val="sr-Cyrl-CS"/>
              </w:rPr>
              <w:t xml:space="preserve">. године до </w:t>
            </w:r>
            <w:r w:rsidR="00491583">
              <w:rPr>
                <w:b/>
                <w:iCs/>
                <w:lang w:val="sr-Cyrl-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Default="00F42499" w:rsidP="00ED0342">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271656">
              <w:rPr>
                <w:b/>
                <w:iCs/>
              </w:rPr>
              <w:t>24.02</w:t>
            </w:r>
            <w:r w:rsidR="00813441">
              <w:rPr>
                <w:b/>
                <w:iCs/>
              </w:rPr>
              <w:t>.2021</w:t>
            </w:r>
            <w:r>
              <w:rPr>
                <w:b/>
                <w:iCs/>
                <w:lang w:val="sr-Cyrl-CS"/>
              </w:rPr>
              <w:t xml:space="preserve">. године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r>
              <w:rPr>
                <w:iCs/>
                <w:lang w:val="sr-Cyrl-CS"/>
              </w:rPr>
              <w:t>Коверат или кутија са понудом на предњој страни мора</w:t>
            </w:r>
            <w:r w:rsidR="002D7FE7">
              <w:rPr>
                <w:iCs/>
                <w:lang w:val="sr-Cyrl-CS"/>
              </w:rPr>
              <w:t xml:space="preserve"> </w:t>
            </w:r>
            <w:bookmarkStart w:id="0" w:name="_GoBack"/>
            <w:bookmarkEnd w:id="0"/>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ED0342">
            <w:pPr>
              <w:jc w:val="both"/>
              <w:rPr>
                <w:iCs/>
                <w:lang w:val="sr-Cyrl-CS"/>
              </w:rPr>
            </w:pPr>
            <w:r>
              <w:rPr>
                <w:iCs/>
                <w:lang w:val="sr-Cyrl-CS"/>
              </w:rPr>
              <w:t xml:space="preserve">Понуда се сматра благовременом уколико је примљена до </w:t>
            </w:r>
            <w:r w:rsidR="00271656">
              <w:rPr>
                <w:b/>
                <w:iCs/>
              </w:rPr>
              <w:t>24.02</w:t>
            </w:r>
            <w:r w:rsidR="00813441">
              <w:rPr>
                <w:b/>
                <w:iCs/>
              </w:rPr>
              <w:t>.2021</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491583">
              <w:rPr>
                <w:b/>
                <w:iCs/>
                <w:lang w:val="sr-Cyrl-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 xml:space="preserve">Понуда која је примљена после </w:t>
            </w:r>
            <w:r w:rsidR="00491583">
              <w:rPr>
                <w:b/>
                <w:iCs/>
                <w:lang w:val="sr-Cyrl-CS"/>
              </w:rPr>
              <w:t>10</w:t>
            </w:r>
            <w:r w:rsidR="0099378E">
              <w:rPr>
                <w:b/>
                <w:iCs/>
                <w:lang w:val="sr-Cyrl-CS"/>
              </w:rPr>
              <w:t>:0</w:t>
            </w:r>
            <w:r>
              <w:rPr>
                <w:b/>
                <w:iCs/>
                <w:lang w:val="sr-Cyrl-CS"/>
              </w:rPr>
              <w:t>0 часова</w:t>
            </w:r>
            <w:r w:rsidR="00894F6F">
              <w:rPr>
                <w:b/>
                <w:iCs/>
                <w:lang w:val="sr-Cyrl-CS"/>
              </w:rPr>
              <w:t xml:space="preserve"> </w:t>
            </w:r>
            <w:r w:rsidR="00271656">
              <w:rPr>
                <w:b/>
                <w:iCs/>
              </w:rPr>
              <w:t>24.02</w:t>
            </w:r>
            <w:r w:rsidR="00813441">
              <w:rPr>
                <w:b/>
                <w:iCs/>
              </w:rPr>
              <w:t>.2021</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 је</w:t>
            </w:r>
            <w:r w:rsidR="00CA4983">
              <w:rPr>
                <w:iCs/>
                <w:lang w:val="sr-Cyrl-CS"/>
              </w:rPr>
              <w:t xml:space="preserve"> </w:t>
            </w:r>
            <w:r w:rsidR="00271656">
              <w:rPr>
                <w:b/>
                <w:iCs/>
              </w:rPr>
              <w:t>7</w:t>
            </w:r>
            <w:r>
              <w:rPr>
                <w:b/>
                <w:iCs/>
                <w:lang w:val="sr-Cyrl-CS"/>
              </w:rPr>
              <w:t xml:space="preserve"> дана</w:t>
            </w:r>
            <w:r>
              <w:rPr>
                <w:iCs/>
                <w:lang w:val="sr-Cyrl-CS"/>
              </w:rPr>
              <w:t xml:space="preserve"> од дана </w:t>
            </w:r>
            <w:proofErr w:type="spellStart"/>
            <w:r w:rsidRPr="00586B80">
              <w:rPr>
                <w:rStyle w:val="Emphasis"/>
                <w:color w:val="000000"/>
              </w:rPr>
              <w:t>када</w:t>
            </w:r>
            <w:proofErr w:type="spellEnd"/>
            <w:r w:rsidRPr="00586B80">
              <w:rPr>
                <w:rStyle w:val="Emphasis"/>
                <w:color w:val="000000"/>
              </w:rPr>
              <w:t xml:space="preserve"> </w:t>
            </w:r>
            <w:proofErr w:type="spellStart"/>
            <w:r w:rsidRPr="00586B80">
              <w:rPr>
                <w:rStyle w:val="Emphasis"/>
                <w:color w:val="000000"/>
              </w:rPr>
              <w:t>је</w:t>
            </w:r>
            <w:proofErr w:type="spellEnd"/>
            <w:r w:rsidRPr="00586B80">
              <w:rPr>
                <w:rStyle w:val="Emphasis"/>
                <w:color w:val="000000"/>
              </w:rPr>
              <w:t xml:space="preserve"> </w:t>
            </w:r>
            <w:proofErr w:type="spellStart"/>
            <w:r w:rsidRPr="00586B80">
              <w:rPr>
                <w:rStyle w:val="Emphasis"/>
                <w:color w:val="000000"/>
              </w:rPr>
              <w:t>позив</w:t>
            </w:r>
            <w:proofErr w:type="spellEnd"/>
            <w:r w:rsidRPr="00586B80">
              <w:rPr>
                <w:rStyle w:val="Emphasis"/>
                <w:color w:val="000000"/>
              </w:rPr>
              <w:t xml:space="preserve"> </w:t>
            </w:r>
            <w:proofErr w:type="spellStart"/>
            <w:r w:rsidRPr="00586B80">
              <w:rPr>
                <w:rStyle w:val="Emphasis"/>
                <w:color w:val="000000"/>
              </w:rPr>
              <w:t>за</w:t>
            </w:r>
            <w:proofErr w:type="spellEnd"/>
            <w:r w:rsidRPr="00586B80">
              <w:rPr>
                <w:rStyle w:val="Emphasis"/>
                <w:color w:val="000000"/>
              </w:rPr>
              <w:t xml:space="preserve"> </w:t>
            </w:r>
            <w:proofErr w:type="spellStart"/>
            <w:r w:rsidRPr="00586B80">
              <w:rPr>
                <w:rStyle w:val="Emphasis"/>
                <w:color w:val="000000"/>
              </w:rPr>
              <w:t>подношење</w:t>
            </w:r>
            <w:proofErr w:type="spellEnd"/>
            <w:r w:rsidRPr="00586B80">
              <w:rPr>
                <w:rStyle w:val="Emphasis"/>
                <w:color w:val="000000"/>
              </w:rPr>
              <w:t xml:space="preserve"> </w:t>
            </w:r>
            <w:proofErr w:type="spellStart"/>
            <w:r w:rsidRPr="00586B80">
              <w:rPr>
                <w:rStyle w:val="Emphasis"/>
                <w:color w:val="000000"/>
              </w:rPr>
              <w:t>понуда</w:t>
            </w:r>
            <w:proofErr w:type="spellEnd"/>
            <w:r w:rsidRPr="00586B80">
              <w:rPr>
                <w:rStyle w:val="Emphasis"/>
                <w:color w:val="000000"/>
              </w:rPr>
              <w:t xml:space="preserve"> </w:t>
            </w:r>
            <w:proofErr w:type="spellStart"/>
            <w:r w:rsidRPr="00586B80">
              <w:rPr>
                <w:rStyle w:val="Emphasis"/>
                <w:color w:val="000000"/>
              </w:rPr>
              <w:t>послат</w:t>
            </w:r>
            <w:proofErr w:type="spellEnd"/>
            <w:r w:rsidRPr="00586B80">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813441">
              <w:rPr>
                <w:b/>
                <w:iCs/>
              </w:rPr>
              <w:t>2</w:t>
            </w:r>
            <w:r w:rsidR="00271656">
              <w:rPr>
                <w:b/>
                <w:iCs/>
              </w:rPr>
              <w:t>4.02</w:t>
            </w:r>
            <w:r w:rsidR="00813441">
              <w:rPr>
                <w:b/>
                <w:iCs/>
              </w:rPr>
              <w:t>.2021</w:t>
            </w:r>
            <w:r w:rsidR="00813441">
              <w:rPr>
                <w:b/>
                <w:iCs/>
                <w:lang w:val="sr-Cyrl-CS"/>
              </w:rPr>
              <w:t>.</w:t>
            </w:r>
            <w:r>
              <w:rPr>
                <w:b/>
                <w:iCs/>
                <w:lang w:val="sr-Cyrl-CS"/>
              </w:rPr>
              <w:t xml:space="preserve"> године</w:t>
            </w:r>
            <w:r>
              <w:rPr>
                <w:iCs/>
                <w:lang w:val="sr-Cyrl-CS"/>
              </w:rPr>
              <w:t xml:space="preserve">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491583">
            <w:pPr>
              <w:jc w:val="both"/>
              <w:rPr>
                <w:iCs/>
                <w:lang w:val="sr-Cyrl-CS"/>
              </w:rPr>
            </w:pPr>
            <w:r>
              <w:rPr>
                <w:iCs/>
                <w:lang w:val="sr-Cyrl-CS"/>
              </w:rPr>
              <w:t xml:space="preserve">Отварање примљених понуда биће одржано </w:t>
            </w:r>
            <w:r w:rsidR="00271656">
              <w:rPr>
                <w:b/>
                <w:iCs/>
              </w:rPr>
              <w:t>24.02</w:t>
            </w:r>
            <w:r w:rsidR="00813441">
              <w:rPr>
                <w:b/>
                <w:iCs/>
              </w:rPr>
              <w:t>.2021</w:t>
            </w:r>
            <w:r w:rsidR="00813441">
              <w:rPr>
                <w:b/>
                <w:iCs/>
                <w:lang w:val="sr-Cyrl-CS"/>
              </w:rPr>
              <w:t xml:space="preserve">. </w:t>
            </w:r>
            <w:r>
              <w:rPr>
                <w:b/>
                <w:iCs/>
                <w:lang w:val="sr-Cyrl-CS"/>
              </w:rPr>
              <w:t xml:space="preserve">године у </w:t>
            </w:r>
            <w:r w:rsidR="00491583">
              <w:rPr>
                <w:b/>
                <w:iCs/>
                <w:lang w:val="sr-Cyrl-CS"/>
              </w:rPr>
              <w:t>10</w:t>
            </w:r>
            <w:r>
              <w:rPr>
                <w:b/>
                <w:iCs/>
                <w:lang w:val="sr-Cyrl-CS"/>
              </w:rPr>
              <w:t>:</w:t>
            </w:r>
            <w:r w:rsidR="00491583">
              <w:rPr>
                <w:b/>
                <w:iCs/>
                <w:lang w:val="sr-Cyrl-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Pr="00586B80">
              <w:rPr>
                <w:rStyle w:val="Emphasis"/>
                <w:color w:val="000000"/>
              </w:rPr>
              <w:t xml:space="preserve"> </w:t>
            </w:r>
            <w:proofErr w:type="spellStart"/>
            <w:r w:rsidRPr="00586B80">
              <w:rPr>
                <w:rStyle w:val="Emphasis"/>
                <w:color w:val="000000"/>
              </w:rPr>
              <w:t>најповољније</w:t>
            </w:r>
            <w:proofErr w:type="spellEnd"/>
            <w:r w:rsidRPr="00586B80">
              <w:rPr>
                <w:rStyle w:val="Emphasis"/>
                <w:color w:val="000000"/>
              </w:rPr>
              <w:t xml:space="preserve"> </w:t>
            </w:r>
            <w:proofErr w:type="spellStart"/>
            <w:r w:rsidRPr="00586B80">
              <w:rPr>
                <w:rStyle w:val="Emphasis"/>
                <w:color w:val="000000"/>
              </w:rPr>
              <w:t>понуде</w:t>
            </w:r>
            <w:proofErr w:type="spellEnd"/>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586B80" w:rsidRDefault="00F42499" w:rsidP="00ED0342">
            <w:pPr>
              <w:jc w:val="both"/>
              <w:rPr>
                <w:rStyle w:val="Hyperlink"/>
                <w:iCs/>
                <w:color w:val="000000" w:themeColor="text1"/>
                <w:u w:val="none"/>
                <w:lang w:val="sr-Latn-CS"/>
              </w:rPr>
            </w:pPr>
            <w:r>
              <w:rPr>
                <w:lang w:val="sr-Latn-CS"/>
              </w:rPr>
              <w:t>ognjen.mirosavljevic</w:t>
            </w:r>
            <w:r>
              <w:rPr>
                <w:lang w:val="en-GB"/>
              </w:rPr>
              <w:t>@</w:t>
            </w:r>
            <w:r>
              <w:rPr>
                <w:lang w:val="sr-Latn-CS"/>
              </w:rPr>
              <w:t>czodo.rs</w:t>
            </w:r>
          </w:p>
          <w:p w:rsidR="00F42499" w:rsidRDefault="00F42499" w:rsidP="00ED0342">
            <w:pPr>
              <w:jc w:val="both"/>
            </w:pPr>
          </w:p>
          <w:p w:rsidR="00F42499"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A70150" w:rsidRDefault="00F42499" w:rsidP="00A70150">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271656">
        <w:rPr>
          <w:rFonts w:eastAsia="Calibri"/>
          <w:color w:val="000000" w:themeColor="text1"/>
        </w:rPr>
        <w:t>3</w:t>
      </w:r>
      <w:r w:rsidR="00A46FFB" w:rsidRPr="00A46FFB">
        <w:rPr>
          <w:rFonts w:eastAsia="Calibri"/>
          <w:color w:val="000000" w:themeColor="text1"/>
        </w:rPr>
        <w:t>/2021</w:t>
      </w:r>
      <w:r w:rsidRPr="00A46FFB">
        <w:rPr>
          <w:rFonts w:eastAsia="Calibri"/>
          <w:color w:val="000000" w:themeColor="text1"/>
          <w:lang w:val="sr-Cyrl-CS"/>
        </w:rPr>
        <w:t>–</w:t>
      </w:r>
      <w:r w:rsidRPr="00A46FFB">
        <w:rPr>
          <w:rStyle w:val="Emphasis"/>
          <w:color w:val="000000" w:themeColor="text1"/>
          <w:lang w:val="sr-Cyrl-CS"/>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proofErr w:type="spellStart"/>
      <w:r w:rsidR="00271656" w:rsidRPr="00DA33F9">
        <w:rPr>
          <w:rStyle w:val="Emphasis"/>
          <w:i w:val="0"/>
          <w:color w:val="000000"/>
        </w:rPr>
        <w:t>одржавање</w:t>
      </w:r>
      <w:proofErr w:type="spellEnd"/>
      <w:r w:rsidR="00271656" w:rsidRPr="00DA33F9">
        <w:rPr>
          <w:rStyle w:val="Emphasis"/>
          <w:i w:val="0"/>
          <w:color w:val="000000"/>
        </w:rPr>
        <w:t xml:space="preserve"> и </w:t>
      </w:r>
      <w:proofErr w:type="spellStart"/>
      <w:r w:rsidR="00271656" w:rsidRPr="00DA33F9">
        <w:rPr>
          <w:rStyle w:val="Emphasis"/>
          <w:i w:val="0"/>
          <w:color w:val="000000"/>
        </w:rPr>
        <w:t>сервисирање</w:t>
      </w:r>
      <w:proofErr w:type="spellEnd"/>
      <w:r w:rsidR="00271656" w:rsidRPr="00DA33F9">
        <w:rPr>
          <w:rStyle w:val="Emphasis"/>
          <w:i w:val="0"/>
          <w:color w:val="000000"/>
        </w:rPr>
        <w:t xml:space="preserve"> </w:t>
      </w:r>
      <w:proofErr w:type="spellStart"/>
      <w:r w:rsidR="00271656" w:rsidRPr="00DA33F9">
        <w:rPr>
          <w:rStyle w:val="Emphasis"/>
          <w:i w:val="0"/>
          <w:color w:val="000000"/>
        </w:rPr>
        <w:t>опреме</w:t>
      </w:r>
      <w:proofErr w:type="spellEnd"/>
      <w:r w:rsidR="00271656" w:rsidRPr="00DA33F9">
        <w:rPr>
          <w:rStyle w:val="Emphasis"/>
          <w:i w:val="0"/>
          <w:color w:val="000000"/>
        </w:rPr>
        <w:t xml:space="preserve"> </w:t>
      </w:r>
      <w:proofErr w:type="spellStart"/>
      <w:proofErr w:type="gramStart"/>
      <w:r w:rsidR="00271656" w:rsidRPr="00DA33F9">
        <w:rPr>
          <w:rStyle w:val="Emphasis"/>
          <w:i w:val="0"/>
          <w:color w:val="000000"/>
        </w:rPr>
        <w:t>за</w:t>
      </w:r>
      <w:proofErr w:type="spellEnd"/>
      <w:r w:rsidR="00271656" w:rsidRPr="00DA33F9">
        <w:rPr>
          <w:rStyle w:val="Emphasis"/>
          <w:i w:val="0"/>
          <w:color w:val="000000"/>
        </w:rPr>
        <w:t xml:space="preserve">  ПП</w:t>
      </w:r>
      <w:proofErr w:type="gramEnd"/>
      <w:r w:rsidR="00271656" w:rsidRPr="00DA33F9">
        <w:rPr>
          <w:rStyle w:val="Emphasis"/>
          <w:i w:val="0"/>
          <w:color w:val="000000"/>
        </w:rPr>
        <w:t xml:space="preserve"> </w:t>
      </w:r>
      <w:proofErr w:type="spellStart"/>
      <w:r w:rsidR="00271656" w:rsidRPr="00DA33F9">
        <w:rPr>
          <w:rStyle w:val="Emphasis"/>
          <w:i w:val="0"/>
          <w:color w:val="000000"/>
        </w:rPr>
        <w:t>заштиту</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w:t>
      </w:r>
      <w:proofErr w:type="spellStart"/>
      <w:r w:rsidR="00271656" w:rsidRPr="00DA33F9">
        <w:rPr>
          <w:rStyle w:val="Emphasis"/>
          <w:i w:val="0"/>
          <w:color w:val="000000"/>
        </w:rPr>
        <w:t>све</w:t>
      </w:r>
      <w:proofErr w:type="spellEnd"/>
      <w:r w:rsidR="00271656" w:rsidRPr="00DA33F9">
        <w:rPr>
          <w:rStyle w:val="Emphasis"/>
          <w:i w:val="0"/>
          <w:color w:val="000000"/>
        </w:rPr>
        <w:t xml:space="preserve"> </w:t>
      </w:r>
      <w:proofErr w:type="spellStart"/>
      <w:r w:rsidR="00271656" w:rsidRPr="00DA33F9">
        <w:rPr>
          <w:rStyle w:val="Emphasis"/>
          <w:i w:val="0"/>
          <w:color w:val="000000"/>
        </w:rPr>
        <w:t>објекте</w:t>
      </w:r>
      <w:proofErr w:type="spellEnd"/>
      <w:r w:rsidR="00271656" w:rsidRPr="00DA33F9">
        <w:rPr>
          <w:rStyle w:val="Emphasis"/>
          <w:i w:val="0"/>
          <w:color w:val="000000"/>
        </w:rPr>
        <w:t xml:space="preserve"> </w:t>
      </w:r>
      <w:r w:rsidR="00271656" w:rsidRPr="00DA33F9">
        <w:rPr>
          <w:rStyle w:val="Emphasis"/>
          <w:i w:val="0"/>
          <w:color w:val="000000"/>
          <w:lang w:val="sr-Cyrl-CS"/>
        </w:rPr>
        <w:t xml:space="preserve"> који се налазе у оквиру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p>
    <w:p w:rsidR="00F42499" w:rsidRDefault="00F42499" w:rsidP="00F42499">
      <w:pPr>
        <w:jc w:val="both"/>
        <w:rPr>
          <w:lang w:val="sr-Cyrl-CS" w:eastAsia="sr-Cyrl-CS"/>
        </w:rPr>
      </w:pP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F42499" w:rsidRDefault="00F42499" w:rsidP="00F42499">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Default="00F42499" w:rsidP="00F42499">
      <w:pPr>
        <w:jc w:val="both"/>
        <w:rPr>
          <w:rFonts w:eastAsia="Calibri"/>
          <w:b/>
          <w:bCs/>
          <w:i/>
          <w:iCs/>
          <w:lang w:val="ru-RU"/>
        </w:rPr>
      </w:pPr>
    </w:p>
    <w:p w:rsidR="00A70150" w:rsidRPr="00271656" w:rsidRDefault="00F42499" w:rsidP="00A70150">
      <w:pPr>
        <w:jc w:val="both"/>
      </w:pPr>
      <w:r>
        <w:rPr>
          <w:rFonts w:eastAsia="TimesNewRomanPSMT"/>
          <w:b/>
          <w:bCs/>
          <w:lang w:val="sr-Cyrl-CS"/>
        </w:rPr>
        <w:t xml:space="preserve">5) </w:t>
      </w:r>
      <w:r>
        <w:rPr>
          <w:rFonts w:eastAsia="TimesNewRomanPSMT"/>
          <w:b/>
          <w:bCs/>
          <w:lang w:val="ru-RU"/>
        </w:rPr>
        <w:t>ОПИС ПРЕДМЕТА НАБАВКЕ ПУТЕМ НАРУЏБЕНИЦЕ</w:t>
      </w:r>
      <w:r w:rsidR="00EE533A">
        <w:rPr>
          <w:rFonts w:eastAsia="TimesNewRomanPSMT"/>
          <w:b/>
          <w:bCs/>
          <w:lang w:val="ru-RU"/>
        </w:rPr>
        <w:t xml:space="preserve"> БРОЈ </w:t>
      </w:r>
      <w:r w:rsidR="00271656">
        <w:rPr>
          <w:rFonts w:eastAsia="TimesNewRomanPSMT"/>
          <w:b/>
          <w:bCs/>
        </w:rPr>
        <w:t>3</w:t>
      </w:r>
      <w:r w:rsidR="00EE533A">
        <w:rPr>
          <w:rFonts w:eastAsia="TimesNewRomanPSMT"/>
          <w:b/>
          <w:bCs/>
          <w:lang w:val="ru-RU"/>
        </w:rPr>
        <w:t>/2021</w:t>
      </w:r>
      <w:r>
        <w:rPr>
          <w:rFonts w:eastAsia="TimesNewRomanPSMT"/>
          <w:b/>
          <w:bCs/>
          <w:lang w:val="ru-RU"/>
        </w:rPr>
        <w:t xml:space="preserve"> И ОБРАЗАЦ СТРУКТУРЕ ПОНУЂЕНЕ ЦЕНЕ </w:t>
      </w:r>
      <w:r w:rsidR="00A70150">
        <w:rPr>
          <w:rFonts w:eastAsia="TimesNewRomanPSMT"/>
          <w:b/>
          <w:bCs/>
          <w:lang w:val="ru-RU"/>
        </w:rPr>
        <w:t>ДОБАРА</w:t>
      </w:r>
      <w:r>
        <w:rPr>
          <w:rFonts w:eastAsia="TimesNewRomanPSMT"/>
          <w:b/>
          <w:bCs/>
          <w:lang w:val="ru-RU"/>
        </w:rPr>
        <w:t xml:space="preserve">- </w:t>
      </w:r>
      <w:r w:rsidR="00271656" w:rsidRPr="00DA33F9">
        <w:rPr>
          <w:spacing w:val="1"/>
          <w:position w:val="-1"/>
          <w:lang w:val="sr-Cyrl-CS"/>
        </w:rPr>
        <w:t>Набавка</w:t>
      </w:r>
      <w:r w:rsidR="00271656">
        <w:rPr>
          <w:spacing w:val="1"/>
          <w:position w:val="-1"/>
        </w:rPr>
        <w:t xml:space="preserve"> </w:t>
      </w:r>
      <w:r w:rsidR="00271656" w:rsidRPr="00DA33F9">
        <w:rPr>
          <w:rStyle w:val="Emphasis"/>
          <w:i w:val="0"/>
          <w:color w:val="000000"/>
          <w:lang w:val="sr-Cyrl-CS"/>
        </w:rPr>
        <w:t xml:space="preserve">услуге- </w:t>
      </w:r>
      <w:proofErr w:type="spellStart"/>
      <w:r w:rsidR="00271656" w:rsidRPr="00DA33F9">
        <w:rPr>
          <w:rStyle w:val="Emphasis"/>
          <w:i w:val="0"/>
          <w:color w:val="000000"/>
        </w:rPr>
        <w:t>одржавање</w:t>
      </w:r>
      <w:proofErr w:type="spellEnd"/>
      <w:r w:rsidR="00271656" w:rsidRPr="00DA33F9">
        <w:rPr>
          <w:rStyle w:val="Emphasis"/>
          <w:i w:val="0"/>
          <w:color w:val="000000"/>
        </w:rPr>
        <w:t xml:space="preserve"> и </w:t>
      </w:r>
      <w:proofErr w:type="spellStart"/>
      <w:r w:rsidR="00271656" w:rsidRPr="00DA33F9">
        <w:rPr>
          <w:rStyle w:val="Emphasis"/>
          <w:i w:val="0"/>
          <w:color w:val="000000"/>
        </w:rPr>
        <w:t>сервисирање</w:t>
      </w:r>
      <w:proofErr w:type="spellEnd"/>
      <w:r w:rsidR="00271656" w:rsidRPr="00DA33F9">
        <w:rPr>
          <w:rStyle w:val="Emphasis"/>
          <w:i w:val="0"/>
          <w:color w:val="000000"/>
        </w:rPr>
        <w:t xml:space="preserve"> </w:t>
      </w:r>
      <w:proofErr w:type="spellStart"/>
      <w:r w:rsidR="00271656" w:rsidRPr="00DA33F9">
        <w:rPr>
          <w:rStyle w:val="Emphasis"/>
          <w:i w:val="0"/>
          <w:color w:val="000000"/>
        </w:rPr>
        <w:t>опреме</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ПП </w:t>
      </w:r>
      <w:proofErr w:type="spellStart"/>
      <w:r w:rsidR="00271656" w:rsidRPr="00DA33F9">
        <w:rPr>
          <w:rStyle w:val="Emphasis"/>
          <w:i w:val="0"/>
          <w:color w:val="000000"/>
        </w:rPr>
        <w:t>заштиту</w:t>
      </w:r>
      <w:proofErr w:type="spellEnd"/>
      <w:r w:rsidR="00271656" w:rsidRPr="00DA33F9">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w:t>
      </w:r>
      <w:proofErr w:type="spellStart"/>
      <w:r w:rsidR="00271656" w:rsidRPr="00DA33F9">
        <w:rPr>
          <w:rStyle w:val="Emphasis"/>
          <w:i w:val="0"/>
          <w:color w:val="000000"/>
        </w:rPr>
        <w:t>све</w:t>
      </w:r>
      <w:proofErr w:type="spellEnd"/>
      <w:r w:rsidR="00271656" w:rsidRPr="00DA33F9">
        <w:rPr>
          <w:rStyle w:val="Emphasis"/>
          <w:i w:val="0"/>
          <w:color w:val="000000"/>
        </w:rPr>
        <w:t xml:space="preserve"> </w:t>
      </w:r>
      <w:proofErr w:type="spellStart"/>
      <w:r w:rsidR="00271656" w:rsidRPr="00DA33F9">
        <w:rPr>
          <w:rStyle w:val="Emphasis"/>
          <w:i w:val="0"/>
          <w:color w:val="000000"/>
        </w:rPr>
        <w:t>објекте</w:t>
      </w:r>
      <w:proofErr w:type="spellEnd"/>
      <w:r w:rsidR="00271656" w:rsidRPr="00DA33F9">
        <w:rPr>
          <w:rStyle w:val="Emphasis"/>
          <w:i w:val="0"/>
          <w:color w:val="000000"/>
        </w:rPr>
        <w:t xml:space="preserve"> </w:t>
      </w:r>
      <w:r w:rsidR="00271656" w:rsidRPr="00DA33F9">
        <w:rPr>
          <w:rStyle w:val="Emphasis"/>
          <w:i w:val="0"/>
          <w:color w:val="000000"/>
          <w:lang w:val="sr-Cyrl-CS"/>
        </w:rPr>
        <w:t xml:space="preserve"> који се налазе у оквиру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r w:rsidR="00271656">
        <w:rPr>
          <w:rStyle w:val="Emphasis"/>
          <w:i w:val="0"/>
          <w:color w:val="000000"/>
        </w:rPr>
        <w:t>.</w:t>
      </w:r>
    </w:p>
    <w:p w:rsidR="00451A02" w:rsidRDefault="00451A02" w:rsidP="00451A02">
      <w:pPr>
        <w:jc w:val="both"/>
        <w:rPr>
          <w:lang w:val="en-GB" w:eastAsia="sr-Cyrl-CS"/>
        </w:rPr>
      </w:pPr>
    </w:p>
    <w:p w:rsidR="00451A02" w:rsidRDefault="00451A02" w:rsidP="00451A02">
      <w:pPr>
        <w:jc w:val="both"/>
        <w:rPr>
          <w:lang w:val="en-GB" w:eastAsia="sr-Cyrl-CS"/>
        </w:rPr>
      </w:pPr>
    </w:p>
    <w:p w:rsidR="00451A02" w:rsidRDefault="00451A02" w:rsidP="00451A02">
      <w:pPr>
        <w:jc w:val="both"/>
        <w:rPr>
          <w:lang w:val="en-GB" w:eastAsia="sr-Cyrl-CS"/>
        </w:rPr>
      </w:pPr>
    </w:p>
    <w:p w:rsidR="00451A02" w:rsidRDefault="00451A02" w:rsidP="00451A02">
      <w:pPr>
        <w:jc w:val="both"/>
        <w:rPr>
          <w:lang w:val="en-GB" w:eastAsia="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jc w:val="center"/>
              <w:rPr>
                <w:rFonts w:asciiTheme="minorHAnsi" w:hAnsiTheme="minorHAnsi"/>
                <w:b/>
                <w:sz w:val="28"/>
                <w:szCs w:val="18"/>
              </w:rPr>
            </w:pPr>
            <w:r w:rsidRPr="00BD50F2">
              <w:rPr>
                <w:rFonts w:asciiTheme="minorHAnsi" w:hAnsiTheme="minorHAnsi"/>
                <w:b/>
                <w:sz w:val="28"/>
                <w:szCs w:val="18"/>
                <w:lang w:val="sr-Cyrl-CS"/>
              </w:rPr>
              <w:lastRenderedPageBreak/>
              <w:t>Објекти Центра</w:t>
            </w:r>
          </w:p>
          <w:p w:rsidR="00271656" w:rsidRPr="00BD50F2" w:rsidRDefault="00271656" w:rsidP="00AB023E">
            <w:pPr>
              <w:rPr>
                <w:rFonts w:asciiTheme="minorHAnsi" w:hAnsiTheme="minorHAnsi"/>
                <w:b/>
                <w:sz w:val="28"/>
                <w:szCs w:val="18"/>
              </w:rPr>
            </w:pP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F34E51" w:rsidRDefault="00271656" w:rsidP="00AB023E">
            <w:pPr>
              <w:rPr>
                <w:sz w:val="28"/>
                <w:szCs w:val="18"/>
                <w:lang w:val="sr-Cyrl-CS"/>
              </w:rPr>
            </w:pPr>
            <w:r w:rsidRPr="00F34E51">
              <w:rPr>
                <w:sz w:val="28"/>
                <w:szCs w:val="18"/>
                <w:lang w:val="ru-RU"/>
              </w:rPr>
              <w:t>Стационар за мајку  и дете</w:t>
            </w:r>
            <w:r w:rsidR="00F34E51" w:rsidRPr="00F34E51">
              <w:rPr>
                <w:sz w:val="28"/>
                <w:szCs w:val="18"/>
              </w:rPr>
              <w:t xml:space="preserve"> и Матерински дом</w:t>
            </w:r>
            <w:r w:rsidRPr="00F34E51">
              <w:rPr>
                <w:sz w:val="28"/>
                <w:szCs w:val="18"/>
                <w:lang w:val="ru-RU"/>
              </w:rPr>
              <w:t xml:space="preserve"> – Зве</w:t>
            </w:r>
            <w:r w:rsidRPr="00F34E51">
              <w:rPr>
                <w:sz w:val="28"/>
                <w:szCs w:val="18"/>
                <w:lang w:val="sr-Latn-CS"/>
              </w:rPr>
              <w:t>чанска 7</w:t>
            </w:r>
          </w:p>
          <w:p w:rsidR="00271656" w:rsidRPr="00BD50F2" w:rsidRDefault="00271656" w:rsidP="00AB023E">
            <w:pPr>
              <w:rPr>
                <w:sz w:val="28"/>
                <w:szCs w:val="18"/>
                <w:lang w:val="sr-Cyrl-CS"/>
              </w:rPr>
            </w:pP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rPr>
                <w:sz w:val="28"/>
                <w:szCs w:val="18"/>
                <w:lang w:val="sr-Cyrl-CS"/>
              </w:rPr>
            </w:pPr>
            <w:proofErr w:type="spellStart"/>
            <w:r w:rsidRPr="00BD50F2">
              <w:rPr>
                <w:rFonts w:ascii="Times New Roman YU" w:hAnsi="Times New Roman YU"/>
                <w:sz w:val="28"/>
                <w:szCs w:val="18"/>
                <w:lang w:val="en-GB"/>
              </w:rPr>
              <w:t>Дом</w:t>
            </w:r>
            <w:proofErr w:type="spellEnd"/>
            <w:r>
              <w:rPr>
                <w:rFonts w:ascii="Times New Roman YU" w:hAnsi="Times New Roman YU"/>
                <w:sz w:val="28"/>
                <w:szCs w:val="18"/>
                <w:lang w:val="en-GB"/>
              </w:rPr>
              <w:t xml:space="preserve"> </w:t>
            </w:r>
            <w:r w:rsidRPr="00BD50F2">
              <w:rPr>
                <w:sz w:val="28"/>
                <w:szCs w:val="18"/>
                <w:lang w:val="en-GB"/>
              </w:rPr>
              <w:t>“</w:t>
            </w:r>
            <w:proofErr w:type="spellStart"/>
            <w:r w:rsidRPr="00BD50F2">
              <w:rPr>
                <w:sz w:val="28"/>
                <w:szCs w:val="18"/>
                <w:lang w:val="en-GB"/>
              </w:rPr>
              <w:t>Моша</w:t>
            </w:r>
            <w:proofErr w:type="spellEnd"/>
            <w:r>
              <w:rPr>
                <w:sz w:val="28"/>
                <w:szCs w:val="18"/>
                <w:lang w:val="en-GB"/>
              </w:rPr>
              <w:t xml:space="preserve"> </w:t>
            </w:r>
            <w:proofErr w:type="spellStart"/>
            <w:r w:rsidRPr="00BD50F2">
              <w:rPr>
                <w:sz w:val="28"/>
                <w:szCs w:val="18"/>
                <w:lang w:val="en-GB"/>
              </w:rPr>
              <w:t>Пијаде</w:t>
            </w:r>
            <w:proofErr w:type="spellEnd"/>
            <w:r w:rsidRPr="00BD50F2">
              <w:rPr>
                <w:sz w:val="28"/>
                <w:szCs w:val="18"/>
                <w:lang w:val="en-GB"/>
              </w:rPr>
              <w:t>”-</w:t>
            </w:r>
            <w:proofErr w:type="spellStart"/>
            <w:r w:rsidRPr="00BD50F2">
              <w:rPr>
                <w:sz w:val="28"/>
                <w:szCs w:val="18"/>
                <w:lang w:val="en-GB"/>
              </w:rPr>
              <w:t>Устаничка</w:t>
            </w:r>
            <w:proofErr w:type="spellEnd"/>
            <w:r w:rsidRPr="00BD50F2">
              <w:rPr>
                <w:sz w:val="28"/>
                <w:szCs w:val="18"/>
                <w:lang w:val="en-GB"/>
              </w:rPr>
              <w:t xml:space="preserve"> 19</w:t>
            </w:r>
          </w:p>
          <w:p w:rsidR="00271656" w:rsidRPr="00BD50F2" w:rsidRDefault="00271656" w:rsidP="00AB023E">
            <w:pPr>
              <w:rPr>
                <w:sz w:val="28"/>
                <w:szCs w:val="18"/>
                <w:lang w:val="sr-Cyrl-CS"/>
              </w:rPr>
            </w:pP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rPr>
                <w:sz w:val="28"/>
                <w:szCs w:val="18"/>
                <w:lang w:val="ru-RU"/>
              </w:rPr>
            </w:pPr>
            <w:r w:rsidRPr="00BD50F2">
              <w:rPr>
                <w:rFonts w:ascii="Times New Roman YU" w:hAnsi="Times New Roman YU"/>
                <w:sz w:val="28"/>
                <w:szCs w:val="18"/>
                <w:lang w:val="ru-RU"/>
              </w:rPr>
              <w:t xml:space="preserve">Дом </w:t>
            </w:r>
            <w:r>
              <w:rPr>
                <w:rFonts w:ascii="Times New Roman YU" w:hAnsi="Times New Roman YU"/>
                <w:sz w:val="28"/>
                <w:szCs w:val="18"/>
              </w:rPr>
              <w:t xml:space="preserve"> </w:t>
            </w:r>
            <w:r w:rsidRPr="00BD50F2">
              <w:rPr>
                <w:rFonts w:ascii="Times New Roman YU" w:hAnsi="Times New Roman YU"/>
                <w:sz w:val="28"/>
                <w:szCs w:val="18"/>
                <w:lang w:val="ru-RU"/>
              </w:rPr>
              <w:t>“Дринка Павлови</w:t>
            </w:r>
            <w:r w:rsidRPr="00BD50F2">
              <w:rPr>
                <w:sz w:val="28"/>
                <w:szCs w:val="18"/>
                <w:lang w:val="ru-RU"/>
              </w:rPr>
              <w:t>ћ”- Косте Главинића 14</w:t>
            </w: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rPr>
                <w:sz w:val="28"/>
                <w:szCs w:val="18"/>
                <w:lang w:val="ru-RU"/>
              </w:rPr>
            </w:pPr>
            <w:r w:rsidRPr="00BD50F2">
              <w:rPr>
                <w:rFonts w:ascii="Times New Roman YU" w:hAnsi="Times New Roman YU"/>
                <w:sz w:val="28"/>
                <w:szCs w:val="18"/>
                <w:lang w:val="ru-RU"/>
              </w:rPr>
              <w:t>Дом “Драгутин Филипови</w:t>
            </w:r>
            <w:r w:rsidRPr="00BD50F2">
              <w:rPr>
                <w:sz w:val="28"/>
                <w:szCs w:val="18"/>
                <w:lang w:val="ru-RU"/>
              </w:rPr>
              <w:t>ћ –Јуса”-Радослава Грујића 17</w:t>
            </w: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DA4B67" w:rsidRDefault="00271656" w:rsidP="00AB023E">
            <w:pPr>
              <w:rPr>
                <w:sz w:val="28"/>
                <w:szCs w:val="18"/>
              </w:rPr>
            </w:pPr>
            <w:r w:rsidRPr="00BD50F2">
              <w:rPr>
                <w:rFonts w:ascii="Times New Roman YU" w:hAnsi="Times New Roman YU"/>
                <w:sz w:val="28"/>
                <w:szCs w:val="18"/>
                <w:lang w:val="ru-RU"/>
              </w:rPr>
              <w:t>Дом</w:t>
            </w:r>
            <w:r>
              <w:rPr>
                <w:rFonts w:ascii="Times New Roman YU" w:hAnsi="Times New Roman YU"/>
                <w:sz w:val="28"/>
                <w:szCs w:val="18"/>
              </w:rPr>
              <w:t xml:space="preserve"> </w:t>
            </w:r>
            <w:r w:rsidRPr="00BD50F2">
              <w:rPr>
                <w:rFonts w:ascii="Times New Roman YU" w:hAnsi="Times New Roman YU"/>
                <w:sz w:val="28"/>
                <w:szCs w:val="18"/>
                <w:lang w:val="ru-RU"/>
              </w:rPr>
              <w:t>”Јован Јованови</w:t>
            </w:r>
            <w:r w:rsidRPr="00BD50F2">
              <w:rPr>
                <w:sz w:val="28"/>
                <w:szCs w:val="18"/>
                <w:lang w:val="ru-RU"/>
              </w:rPr>
              <w:t>ћ –Змај”- Б.Јерковић 119</w:t>
            </w:r>
            <w:r>
              <w:rPr>
                <w:sz w:val="28"/>
                <w:szCs w:val="18"/>
              </w:rPr>
              <w:t xml:space="preserve"> (и </w:t>
            </w:r>
            <w:proofErr w:type="spellStart"/>
            <w:r>
              <w:rPr>
                <w:sz w:val="28"/>
                <w:szCs w:val="18"/>
              </w:rPr>
              <w:t>балон</w:t>
            </w:r>
            <w:proofErr w:type="spellEnd"/>
            <w:r>
              <w:rPr>
                <w:sz w:val="28"/>
                <w:szCs w:val="18"/>
              </w:rPr>
              <w:t xml:space="preserve"> </w:t>
            </w:r>
            <w:proofErr w:type="spellStart"/>
            <w:r>
              <w:rPr>
                <w:sz w:val="28"/>
                <w:szCs w:val="18"/>
              </w:rPr>
              <w:t>хала</w:t>
            </w:r>
            <w:proofErr w:type="spellEnd"/>
            <w:r>
              <w:rPr>
                <w:sz w:val="28"/>
                <w:szCs w:val="18"/>
              </w:rPr>
              <w:t xml:space="preserve"> </w:t>
            </w:r>
            <w:proofErr w:type="spellStart"/>
            <w:r>
              <w:rPr>
                <w:sz w:val="28"/>
                <w:szCs w:val="18"/>
              </w:rPr>
              <w:t>која</w:t>
            </w:r>
            <w:proofErr w:type="spellEnd"/>
            <w:r>
              <w:rPr>
                <w:sz w:val="28"/>
                <w:szCs w:val="18"/>
              </w:rPr>
              <w:t xml:space="preserve"> </w:t>
            </w:r>
            <w:proofErr w:type="spellStart"/>
            <w:r>
              <w:rPr>
                <w:sz w:val="28"/>
                <w:szCs w:val="18"/>
              </w:rPr>
              <w:t>је</w:t>
            </w:r>
            <w:proofErr w:type="spellEnd"/>
            <w:r>
              <w:rPr>
                <w:sz w:val="28"/>
                <w:szCs w:val="18"/>
              </w:rPr>
              <w:t xml:space="preserve"> у </w:t>
            </w:r>
            <w:proofErr w:type="spellStart"/>
            <w:r>
              <w:rPr>
                <w:sz w:val="28"/>
                <w:szCs w:val="18"/>
              </w:rPr>
              <w:t>склопу</w:t>
            </w:r>
            <w:proofErr w:type="spellEnd"/>
            <w:r>
              <w:rPr>
                <w:sz w:val="28"/>
                <w:szCs w:val="18"/>
              </w:rPr>
              <w:t xml:space="preserve"> </w:t>
            </w:r>
            <w:proofErr w:type="spellStart"/>
            <w:r>
              <w:rPr>
                <w:sz w:val="28"/>
                <w:szCs w:val="18"/>
              </w:rPr>
              <w:t>дома</w:t>
            </w:r>
            <w:proofErr w:type="spellEnd"/>
            <w:r>
              <w:rPr>
                <w:sz w:val="28"/>
                <w:szCs w:val="18"/>
              </w:rPr>
              <w:t>)</w:t>
            </w: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rPr>
                <w:sz w:val="28"/>
                <w:szCs w:val="18"/>
                <w:lang w:val="ru-RU"/>
              </w:rPr>
            </w:pPr>
            <w:r w:rsidRPr="00BD50F2">
              <w:rPr>
                <w:rFonts w:ascii="Times New Roman YU" w:hAnsi="Times New Roman YU"/>
                <w:sz w:val="28"/>
                <w:szCs w:val="18"/>
                <w:lang w:val="ru-RU"/>
              </w:rPr>
              <w:t>Дом за средњ.</w:t>
            </w:r>
            <w:r>
              <w:rPr>
                <w:rFonts w:asciiTheme="minorHAnsi" w:hAnsiTheme="minorHAnsi"/>
                <w:sz w:val="28"/>
                <w:szCs w:val="18"/>
              </w:rPr>
              <w:t xml:space="preserve"> </w:t>
            </w:r>
            <w:r w:rsidRPr="00BD50F2">
              <w:rPr>
                <w:rFonts w:ascii="Times New Roman YU" w:hAnsi="Times New Roman YU"/>
                <w:sz w:val="28"/>
                <w:szCs w:val="18"/>
                <w:lang w:val="ru-RU"/>
              </w:rPr>
              <w:t>и студентску децу и омладину- Зве</w:t>
            </w:r>
            <w:r w:rsidRPr="00BD50F2">
              <w:rPr>
                <w:sz w:val="28"/>
                <w:szCs w:val="18"/>
                <w:lang w:val="ru-RU"/>
              </w:rPr>
              <w:t>чанска 52</w:t>
            </w:r>
          </w:p>
        </w:tc>
      </w:tr>
      <w:tr w:rsidR="00271656" w:rsidRPr="00BD50F2" w:rsidTr="00AB023E">
        <w:tc>
          <w:tcPr>
            <w:tcW w:w="5508" w:type="dxa"/>
            <w:tcBorders>
              <w:top w:val="single" w:sz="4" w:space="0" w:color="auto"/>
              <w:left w:val="single" w:sz="4" w:space="0" w:color="auto"/>
              <w:bottom w:val="single" w:sz="4" w:space="0" w:color="auto"/>
              <w:right w:val="single" w:sz="4" w:space="0" w:color="auto"/>
            </w:tcBorders>
            <w:hideMark/>
          </w:tcPr>
          <w:p w:rsidR="00271656" w:rsidRPr="00BD50F2" w:rsidRDefault="00271656" w:rsidP="00AB023E">
            <w:pPr>
              <w:rPr>
                <w:sz w:val="28"/>
                <w:szCs w:val="18"/>
                <w:lang w:val="sr-Cyrl-CS"/>
              </w:rPr>
            </w:pPr>
            <w:r w:rsidRPr="00BD50F2">
              <w:rPr>
                <w:sz w:val="28"/>
                <w:szCs w:val="18"/>
                <w:lang w:val="sr-Cyrl-CS"/>
              </w:rPr>
              <w:t>Становање уз подршку</w:t>
            </w:r>
            <w:r>
              <w:rPr>
                <w:sz w:val="28"/>
                <w:szCs w:val="18"/>
              </w:rPr>
              <w:t xml:space="preserve">, </w:t>
            </w:r>
            <w:r>
              <w:rPr>
                <w:sz w:val="28"/>
                <w:szCs w:val="18"/>
                <w:lang w:val="sr-Cyrl-CS"/>
              </w:rPr>
              <w:t>Заклопача</w:t>
            </w:r>
            <w:r w:rsidRPr="00BD50F2">
              <w:rPr>
                <w:sz w:val="28"/>
                <w:szCs w:val="18"/>
                <w:lang w:val="sr-Cyrl-CS"/>
              </w:rPr>
              <w:t>- Стари Београдски пут бб</w:t>
            </w:r>
          </w:p>
        </w:tc>
      </w:tr>
    </w:tbl>
    <w:p w:rsidR="00271656" w:rsidRDefault="00271656" w:rsidP="00271656"/>
    <w:p w:rsidR="00271656"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Pr="00A84A0A" w:rsidRDefault="00271656" w:rsidP="00271656"/>
    <w:p w:rsidR="00271656" w:rsidRDefault="00271656" w:rsidP="00271656"/>
    <w:p w:rsidR="00271656" w:rsidRPr="00A84A0A" w:rsidRDefault="00271656" w:rsidP="00271656"/>
    <w:p w:rsidR="00271656" w:rsidRDefault="00271656" w:rsidP="00271656"/>
    <w:tbl>
      <w:tblPr>
        <w:tblpPr w:leftFromText="180" w:rightFromText="180" w:vertAnchor="text" w:tblpY="1"/>
        <w:tblOverlap w:val="never"/>
        <w:tblW w:w="10293" w:type="dxa"/>
        <w:tblInd w:w="-15" w:type="dxa"/>
        <w:tblLayout w:type="fixed"/>
        <w:tblLook w:val="04A0"/>
      </w:tblPr>
      <w:tblGrid>
        <w:gridCol w:w="898"/>
        <w:gridCol w:w="4089"/>
        <w:gridCol w:w="1616"/>
        <w:gridCol w:w="1890"/>
        <w:gridCol w:w="1800"/>
      </w:tblGrid>
      <w:tr w:rsidR="00271656" w:rsidRPr="00A84A0A" w:rsidTr="00AB023E">
        <w:trPr>
          <w:trHeight w:val="864"/>
        </w:trPr>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rPr>
            </w:pPr>
            <w:r w:rsidRPr="00A84A0A">
              <w:rPr>
                <w:rFonts w:eastAsia="TimesNewRomanPSMT"/>
                <w:bCs/>
                <w:lang w:val="sr-Cyrl-CS"/>
              </w:rPr>
              <w:t>Редни број</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Опис</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center"/>
              <w:rPr>
                <w:rFonts w:eastAsia="TimesNewRomanPSMT"/>
                <w:bCs/>
                <w:lang w:val="ru-RU"/>
              </w:rPr>
            </w:pPr>
            <w:r w:rsidRPr="00A84A0A">
              <w:rPr>
                <w:rFonts w:eastAsia="TimesNewRomanPSMT"/>
                <w:bCs/>
                <w:lang w:val="ru-RU"/>
              </w:rPr>
              <w:t>Количина</w:t>
            </w:r>
          </w:p>
        </w:tc>
        <w:tc>
          <w:tcPr>
            <w:tcW w:w="1890" w:type="dxa"/>
            <w:tcBorders>
              <w:top w:val="single" w:sz="4" w:space="0" w:color="000000"/>
              <w:left w:val="single" w:sz="4" w:space="0" w:color="000000"/>
              <w:right w:val="single" w:sz="4" w:space="0" w:color="000000"/>
            </w:tcBorders>
          </w:tcPr>
          <w:p w:rsidR="00271656" w:rsidRPr="00A84A0A" w:rsidRDefault="00271656" w:rsidP="00F34E51">
            <w:pPr>
              <w:snapToGrid w:val="0"/>
              <w:jc w:val="center"/>
              <w:rPr>
                <w:rFonts w:eastAsia="TimesNewRomanPSMT"/>
                <w:bCs/>
                <w:lang w:val="ru-RU"/>
              </w:rPr>
            </w:pPr>
            <w:r w:rsidRPr="00A84A0A">
              <w:rPr>
                <w:rFonts w:eastAsia="TimesNewRomanPSMT"/>
                <w:bCs/>
                <w:lang w:val="ru-RU"/>
              </w:rPr>
              <w:t>Цена</w:t>
            </w:r>
            <w:r>
              <w:rPr>
                <w:rFonts w:eastAsia="TimesNewRomanPSMT"/>
                <w:bCs/>
                <w:lang w:val="ru-RU"/>
              </w:rPr>
              <w:t xml:space="preserve"> по </w:t>
            </w:r>
            <w:r w:rsidR="00F34E51">
              <w:rPr>
                <w:rFonts w:eastAsia="TimesNewRomanPSMT"/>
                <w:bCs/>
                <w:lang w:val="ru-RU"/>
              </w:rPr>
              <w:t>јединици мере</w:t>
            </w:r>
            <w:r>
              <w:rPr>
                <w:rFonts w:eastAsia="TimesNewRomanPSMT"/>
                <w:bCs/>
                <w:lang w:val="ru-RU"/>
              </w:rPr>
              <w:t xml:space="preserve"> </w:t>
            </w:r>
            <w:r w:rsidRPr="00A84A0A">
              <w:rPr>
                <w:rFonts w:eastAsia="TimesNewRomanPSMT"/>
                <w:bCs/>
                <w:lang w:val="ru-RU"/>
              </w:rPr>
              <w:t xml:space="preserve"> без ПДВ- а</w:t>
            </w:r>
          </w:p>
        </w:tc>
        <w:tc>
          <w:tcPr>
            <w:tcW w:w="1800" w:type="dxa"/>
            <w:tcBorders>
              <w:top w:val="single" w:sz="4" w:space="0" w:color="000000"/>
              <w:left w:val="single" w:sz="4" w:space="0" w:color="000000"/>
              <w:right w:val="single" w:sz="4" w:space="0" w:color="000000"/>
            </w:tcBorders>
          </w:tcPr>
          <w:p w:rsidR="00271656" w:rsidRPr="00A84A0A" w:rsidRDefault="00F34E51" w:rsidP="00AB023E">
            <w:pPr>
              <w:snapToGrid w:val="0"/>
              <w:jc w:val="center"/>
              <w:rPr>
                <w:rFonts w:eastAsia="TimesNewRomanPSMT"/>
                <w:bCs/>
                <w:lang w:val="ru-RU"/>
              </w:rPr>
            </w:pPr>
            <w:r>
              <w:rPr>
                <w:rFonts w:eastAsia="TimesNewRomanPSMT"/>
                <w:bCs/>
                <w:lang w:val="ru-RU"/>
              </w:rPr>
              <w:t>Цена по јединици мере са ПДВ-ом</w:t>
            </w: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1</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sz w:val="22"/>
                <w:szCs w:val="22"/>
                <w:lang w:val="ru-RU"/>
              </w:rPr>
            </w:pPr>
            <w:proofErr w:type="spellStart"/>
            <w:r w:rsidRPr="00A84A0A">
              <w:rPr>
                <w:sz w:val="22"/>
                <w:szCs w:val="22"/>
              </w:rPr>
              <w:t>Сервис</w:t>
            </w:r>
            <w:proofErr w:type="spellEnd"/>
            <w:r w:rsidRPr="00A84A0A">
              <w:rPr>
                <w:sz w:val="22"/>
                <w:szCs w:val="22"/>
              </w:rPr>
              <w:t xml:space="preserve"> ПП </w:t>
            </w:r>
            <w:proofErr w:type="spellStart"/>
            <w:r w:rsidRPr="00A84A0A">
              <w:rPr>
                <w:sz w:val="22"/>
                <w:szCs w:val="22"/>
              </w:rPr>
              <w:t>апарата</w:t>
            </w:r>
            <w:proofErr w:type="spellEnd"/>
            <w:r w:rsidRPr="00A84A0A">
              <w:rPr>
                <w:sz w:val="22"/>
                <w:szCs w:val="22"/>
              </w:rPr>
              <w:t xml:space="preserve">- </w:t>
            </w:r>
            <w:proofErr w:type="spellStart"/>
            <w:r w:rsidRPr="00A84A0A">
              <w:rPr>
                <w:sz w:val="22"/>
                <w:szCs w:val="22"/>
              </w:rPr>
              <w:t>ком</w:t>
            </w:r>
            <w:proofErr w:type="spellEnd"/>
            <w:r w:rsidRPr="00A84A0A">
              <w:rPr>
                <w:sz w:val="22"/>
                <w:szCs w:val="22"/>
              </w:rPr>
              <w:tab/>
            </w:r>
            <w:r w:rsidRPr="00A84A0A">
              <w:rPr>
                <w:sz w:val="22"/>
                <w:szCs w:val="22"/>
              </w:rPr>
              <w:tab/>
            </w:r>
            <w:r w:rsidRPr="00A84A0A">
              <w:rPr>
                <w:sz w:val="22"/>
                <w:szCs w:val="22"/>
              </w:rPr>
              <w:tab/>
              <w:t>S-1</w:t>
            </w:r>
            <w:r w:rsidRPr="00A84A0A">
              <w:rPr>
                <w:sz w:val="22"/>
                <w:szCs w:val="22"/>
              </w:rPr>
              <w:tab/>
            </w:r>
            <w:r w:rsidRPr="00A84A0A">
              <w:rPr>
                <w:sz w:val="22"/>
                <w:szCs w:val="22"/>
              </w:rPr>
              <w:tab/>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5</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2</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t>S-2</w:t>
            </w:r>
            <w:r w:rsidRPr="00A84A0A">
              <w:tab/>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3</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t>S-6</w:t>
            </w:r>
          </w:p>
        </w:tc>
        <w:tc>
          <w:tcPr>
            <w:tcW w:w="1616" w:type="dxa"/>
            <w:tcBorders>
              <w:top w:val="single" w:sz="4" w:space="0" w:color="000000"/>
              <w:left w:val="single" w:sz="4" w:space="0" w:color="000000"/>
              <w:right w:val="single" w:sz="4" w:space="0" w:color="000000"/>
            </w:tcBorders>
          </w:tcPr>
          <w:p w:rsidR="00271656" w:rsidRPr="00A84A0A" w:rsidRDefault="00F34E51" w:rsidP="00AB023E">
            <w:pPr>
              <w:snapToGrid w:val="0"/>
              <w:jc w:val="both"/>
              <w:rPr>
                <w:rFonts w:eastAsia="TimesNewRomanPSMT"/>
                <w:bCs/>
                <w:lang w:val="ru-RU"/>
              </w:rPr>
            </w:pPr>
            <w:r>
              <w:rPr>
                <w:rFonts w:eastAsia="TimesNewRomanPSMT"/>
                <w:bCs/>
                <w:lang w:val="ru-RU"/>
              </w:rPr>
              <w:t>63</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4</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r>
            <w:r w:rsidRPr="00A84A0A">
              <w:tab/>
              <w:t>S-9</w:t>
            </w:r>
          </w:p>
        </w:tc>
        <w:tc>
          <w:tcPr>
            <w:tcW w:w="1616" w:type="dxa"/>
            <w:tcBorders>
              <w:top w:val="single" w:sz="4" w:space="0" w:color="000000"/>
              <w:left w:val="single" w:sz="4" w:space="0" w:color="000000"/>
              <w:right w:val="single" w:sz="4" w:space="0" w:color="000000"/>
            </w:tcBorders>
          </w:tcPr>
          <w:p w:rsidR="00271656" w:rsidRPr="00BA06C8" w:rsidRDefault="00F34E51" w:rsidP="00AB023E">
            <w:pPr>
              <w:snapToGrid w:val="0"/>
              <w:jc w:val="both"/>
              <w:rPr>
                <w:rFonts w:eastAsia="TimesNewRomanPSMT"/>
                <w:bCs/>
              </w:rPr>
            </w:pPr>
            <w:r>
              <w:rPr>
                <w:rFonts w:eastAsia="TimesNewRomanPSMT"/>
                <w:bCs/>
                <w:lang w:val="ru-RU"/>
              </w:rPr>
              <w:t>45</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5</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r>
            <w:r w:rsidRPr="00A84A0A">
              <w:tab/>
              <w:t>S-50</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6</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rPr>
                <w:lang w:val="sr-Cyrl-CS"/>
              </w:rPr>
              <w:t>- ком</w:t>
            </w:r>
            <w:r w:rsidRPr="00A84A0A">
              <w:tab/>
            </w:r>
            <w:r w:rsidRPr="00A84A0A">
              <w:tab/>
            </w:r>
            <w:r w:rsidRPr="00A84A0A">
              <w:tab/>
              <w:t>CO2/3</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7</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r>
            <w:r w:rsidRPr="00A84A0A">
              <w:tab/>
              <w:t>CO2/5</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21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8</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Сервис</w:t>
            </w:r>
            <w:proofErr w:type="spellEnd"/>
            <w:r w:rsidRPr="00A84A0A">
              <w:t xml:space="preserve"> ПП </w:t>
            </w:r>
            <w:proofErr w:type="spellStart"/>
            <w:r w:rsidRPr="00A84A0A">
              <w:t>апарата</w:t>
            </w:r>
            <w:proofErr w:type="spellEnd"/>
            <w:r w:rsidRPr="00A84A0A">
              <w:t xml:space="preserve">- </w:t>
            </w:r>
            <w:proofErr w:type="spellStart"/>
            <w:r w:rsidRPr="00A84A0A">
              <w:t>ком</w:t>
            </w:r>
            <w:proofErr w:type="spellEnd"/>
            <w:r w:rsidRPr="00A84A0A">
              <w:tab/>
            </w:r>
            <w:r w:rsidRPr="00A84A0A">
              <w:tab/>
            </w:r>
            <w:r w:rsidRPr="00A84A0A">
              <w:tab/>
              <w:t>CO2/10</w:t>
            </w:r>
          </w:p>
        </w:tc>
        <w:tc>
          <w:tcPr>
            <w:tcW w:w="1616"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84"/>
        </w:trPr>
        <w:tc>
          <w:tcPr>
            <w:tcW w:w="898"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9</w:t>
            </w:r>
          </w:p>
        </w:tc>
        <w:tc>
          <w:tcPr>
            <w:tcW w:w="4089" w:type="dxa"/>
            <w:tcBorders>
              <w:top w:val="single" w:sz="4" w:space="0" w:color="000000"/>
              <w:left w:val="single" w:sz="4" w:space="0" w:color="000000"/>
              <w:bottom w:val="single" w:sz="4" w:space="0" w:color="000000"/>
              <w:right w:val="nil"/>
            </w:tcBorders>
          </w:tcPr>
          <w:p w:rsidR="00271656" w:rsidRPr="00A84A0A" w:rsidRDefault="00271656" w:rsidP="00AB023E">
            <w:pPr>
              <w:snapToGrid w:val="0"/>
              <w:jc w:val="both"/>
              <w:rPr>
                <w:rFonts w:eastAsia="TimesNewRomanPSMT"/>
                <w:bCs/>
                <w:lang w:val="ru-RU"/>
              </w:rPr>
            </w:pPr>
            <w:proofErr w:type="spellStart"/>
            <w:r w:rsidRPr="00A84A0A">
              <w:t>Испитивање</w:t>
            </w:r>
            <w:proofErr w:type="spellEnd"/>
            <w:r w:rsidRPr="00A84A0A">
              <w:t xml:space="preserve"> </w:t>
            </w:r>
            <w:proofErr w:type="spellStart"/>
            <w:r w:rsidRPr="00A84A0A">
              <w:t>хидраната</w:t>
            </w:r>
            <w:proofErr w:type="spellEnd"/>
            <w:r w:rsidRPr="00A84A0A">
              <w:t xml:space="preserve">- </w:t>
            </w:r>
            <w:proofErr w:type="spellStart"/>
            <w:r w:rsidRPr="00A84A0A">
              <w:t>ком</w:t>
            </w:r>
            <w:proofErr w:type="spellEnd"/>
          </w:p>
        </w:tc>
        <w:tc>
          <w:tcPr>
            <w:tcW w:w="1616" w:type="dxa"/>
            <w:tcBorders>
              <w:top w:val="single" w:sz="4" w:space="0" w:color="000000"/>
              <w:left w:val="single" w:sz="4" w:space="0" w:color="000000"/>
              <w:right w:val="single" w:sz="4" w:space="0" w:color="000000"/>
            </w:tcBorders>
          </w:tcPr>
          <w:p w:rsidR="00271656" w:rsidRPr="00F34E51" w:rsidRDefault="00F34E51" w:rsidP="00AB023E">
            <w:pPr>
              <w:snapToGrid w:val="0"/>
              <w:jc w:val="both"/>
              <w:rPr>
                <w:rFonts w:eastAsia="TimesNewRomanPSMT"/>
                <w:bCs/>
              </w:rPr>
            </w:pPr>
            <w:r>
              <w:rPr>
                <w:rFonts w:eastAsia="TimesNewRomanPSMT"/>
                <w:bCs/>
              </w:rPr>
              <w:t>71</w:t>
            </w:r>
          </w:p>
        </w:tc>
        <w:tc>
          <w:tcPr>
            <w:tcW w:w="189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c>
          <w:tcPr>
            <w:tcW w:w="898" w:type="dxa"/>
            <w:tcBorders>
              <w:top w:val="single" w:sz="4" w:space="0" w:color="000000"/>
              <w:left w:val="single" w:sz="4" w:space="0" w:color="000000"/>
              <w:bottom w:val="single" w:sz="4" w:space="0" w:color="auto"/>
              <w:right w:val="nil"/>
            </w:tcBorders>
          </w:tcPr>
          <w:p w:rsidR="00271656" w:rsidRPr="00A84A0A" w:rsidRDefault="00271656" w:rsidP="00AB023E">
            <w:pPr>
              <w:snapToGrid w:val="0"/>
              <w:jc w:val="both"/>
              <w:rPr>
                <w:rFonts w:eastAsia="TimesNewRomanPSMT"/>
                <w:bCs/>
                <w:lang w:val="sr-Cyrl-CS"/>
              </w:rPr>
            </w:pPr>
            <w:r w:rsidRPr="00A84A0A">
              <w:rPr>
                <w:rFonts w:eastAsia="TimesNewRomanPSMT"/>
                <w:bCs/>
                <w:lang w:val="sr-Cyrl-CS"/>
              </w:rPr>
              <w:t>10</w:t>
            </w:r>
          </w:p>
        </w:tc>
        <w:tc>
          <w:tcPr>
            <w:tcW w:w="4089" w:type="dxa"/>
            <w:tcBorders>
              <w:top w:val="single" w:sz="4" w:space="0" w:color="000000"/>
              <w:left w:val="single" w:sz="4" w:space="0" w:color="000000"/>
              <w:bottom w:val="single" w:sz="4" w:space="0" w:color="auto"/>
              <w:right w:val="nil"/>
            </w:tcBorders>
          </w:tcPr>
          <w:p w:rsidR="00271656" w:rsidRPr="00A84A0A" w:rsidRDefault="00271656" w:rsidP="00AB023E">
            <w:pPr>
              <w:snapToGrid w:val="0"/>
              <w:jc w:val="both"/>
              <w:rPr>
                <w:rFonts w:eastAsia="TimesNewRomanPSMT"/>
                <w:bCs/>
                <w:lang w:val="ru-RU"/>
              </w:rPr>
            </w:pPr>
            <w:proofErr w:type="spellStart"/>
            <w:r w:rsidRPr="00A84A0A">
              <w:t>Контрола</w:t>
            </w:r>
            <w:proofErr w:type="spellEnd"/>
            <w:r w:rsidRPr="00A84A0A">
              <w:t xml:space="preserve"> </w:t>
            </w:r>
            <w:proofErr w:type="spellStart"/>
            <w:r w:rsidRPr="00A84A0A">
              <w:t>противпаничне</w:t>
            </w:r>
            <w:proofErr w:type="spellEnd"/>
            <w:r w:rsidRPr="00A84A0A">
              <w:t xml:space="preserve"> </w:t>
            </w:r>
            <w:proofErr w:type="spellStart"/>
            <w:r w:rsidRPr="00A84A0A">
              <w:t>расвете</w:t>
            </w:r>
            <w:proofErr w:type="spellEnd"/>
            <w:r w:rsidRPr="00A84A0A">
              <w:tab/>
            </w:r>
            <w:r w:rsidRPr="00A84A0A">
              <w:tab/>
            </w:r>
            <w:proofErr w:type="spellStart"/>
            <w:r w:rsidRPr="00A84A0A">
              <w:t>по</w:t>
            </w:r>
            <w:proofErr w:type="spellEnd"/>
            <w:r w:rsidRPr="00A84A0A">
              <w:t xml:space="preserve"> </w:t>
            </w:r>
            <w:proofErr w:type="spellStart"/>
            <w:r w:rsidRPr="00A84A0A">
              <w:t>објекту</w:t>
            </w:r>
            <w:proofErr w:type="spellEnd"/>
          </w:p>
        </w:tc>
        <w:tc>
          <w:tcPr>
            <w:tcW w:w="1616" w:type="dxa"/>
            <w:tcBorders>
              <w:top w:val="single" w:sz="4" w:space="0" w:color="000000"/>
              <w:left w:val="single" w:sz="4" w:space="0" w:color="000000"/>
              <w:bottom w:val="single" w:sz="4" w:space="0" w:color="auto"/>
              <w:right w:val="single" w:sz="4" w:space="0" w:color="000000"/>
            </w:tcBorders>
          </w:tcPr>
          <w:p w:rsidR="00271656" w:rsidRPr="00A84A0A" w:rsidRDefault="00271656" w:rsidP="00AB023E">
            <w:pPr>
              <w:snapToGrid w:val="0"/>
              <w:jc w:val="both"/>
              <w:rPr>
                <w:rFonts w:eastAsia="TimesNewRomanPSMT"/>
                <w:bCs/>
              </w:rPr>
            </w:pPr>
            <w:r>
              <w:rPr>
                <w:rFonts w:eastAsia="TimesNewRomanPSMT"/>
                <w:bCs/>
              </w:rPr>
              <w:t>8</w:t>
            </w:r>
          </w:p>
        </w:tc>
        <w:tc>
          <w:tcPr>
            <w:tcW w:w="1890" w:type="dxa"/>
            <w:tcBorders>
              <w:top w:val="single" w:sz="4" w:space="0" w:color="000000"/>
              <w:left w:val="single" w:sz="4" w:space="0" w:color="000000"/>
              <w:bottom w:val="single" w:sz="4" w:space="0" w:color="auto"/>
              <w:right w:val="single" w:sz="4" w:space="0" w:color="000000"/>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000000"/>
              <w:left w:val="single" w:sz="4" w:space="0" w:color="000000"/>
              <w:bottom w:val="single" w:sz="4" w:space="0" w:color="auto"/>
              <w:right w:val="single" w:sz="4" w:space="0" w:color="000000"/>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92"/>
        </w:trPr>
        <w:tc>
          <w:tcPr>
            <w:tcW w:w="898" w:type="dxa"/>
            <w:tcBorders>
              <w:top w:val="single" w:sz="4" w:space="0" w:color="auto"/>
              <w:left w:val="single" w:sz="4" w:space="0" w:color="auto"/>
              <w:bottom w:val="single" w:sz="4" w:space="0" w:color="auto"/>
            </w:tcBorders>
          </w:tcPr>
          <w:p w:rsidR="00271656" w:rsidRPr="00A84A0A" w:rsidRDefault="00271656" w:rsidP="00AB023E">
            <w:pPr>
              <w:snapToGrid w:val="0"/>
              <w:rPr>
                <w:rFonts w:eastAsia="TimesNewRomanPSMT"/>
                <w:bCs/>
              </w:rPr>
            </w:pPr>
          </w:p>
        </w:tc>
        <w:tc>
          <w:tcPr>
            <w:tcW w:w="4089" w:type="dxa"/>
            <w:tcBorders>
              <w:top w:val="single" w:sz="4" w:space="0" w:color="auto"/>
              <w:bottom w:val="single" w:sz="4" w:space="0" w:color="auto"/>
              <w:right w:val="single" w:sz="4" w:space="0" w:color="auto"/>
            </w:tcBorders>
          </w:tcPr>
          <w:p w:rsidR="00271656" w:rsidRPr="00A84A0A" w:rsidRDefault="00271656" w:rsidP="00AB023E">
            <w:pPr>
              <w:snapToGrid w:val="0"/>
              <w:rPr>
                <w:rFonts w:eastAsia="TimesNewRomanPSMT"/>
                <w:bCs/>
                <w:lang w:val="ru-RU"/>
              </w:rPr>
            </w:pPr>
            <w:r w:rsidRPr="00A84A0A">
              <w:rPr>
                <w:rFonts w:eastAsia="TimesNewRomanPSMT"/>
                <w:bCs/>
                <w:lang w:val="ru-RU"/>
              </w:rPr>
              <w:t>Укупна шестомесечна цена без ПДВ- а</w:t>
            </w:r>
          </w:p>
        </w:tc>
        <w:tc>
          <w:tcPr>
            <w:tcW w:w="1616"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90" w:type="dxa"/>
            <w:tcBorders>
              <w:top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20"/>
        </w:trPr>
        <w:tc>
          <w:tcPr>
            <w:tcW w:w="898"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Укупна шестомесечна цена са ПДВ- ом</w:t>
            </w:r>
          </w:p>
        </w:tc>
        <w:tc>
          <w:tcPr>
            <w:tcW w:w="1616"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90" w:type="dxa"/>
            <w:tcBorders>
              <w:top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20"/>
        </w:trPr>
        <w:tc>
          <w:tcPr>
            <w:tcW w:w="898"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Cs/>
                <w:i/>
              </w:rPr>
            </w:pPr>
          </w:p>
        </w:tc>
        <w:tc>
          <w:tcPr>
            <w:tcW w:w="4089"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Укупна цена без ПДВ- а на годишњем нивоу</w:t>
            </w:r>
          </w:p>
        </w:tc>
        <w:tc>
          <w:tcPr>
            <w:tcW w:w="1616"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90" w:type="dxa"/>
            <w:tcBorders>
              <w:top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
                <w:bCs/>
                <w:lang w:val="ru-RU"/>
              </w:rPr>
            </w:pPr>
          </w:p>
        </w:tc>
      </w:tr>
      <w:tr w:rsidR="00271656" w:rsidRPr="00A84A0A" w:rsidTr="00AB023E">
        <w:trPr>
          <w:trHeight w:val="620"/>
        </w:trPr>
        <w:tc>
          <w:tcPr>
            <w:tcW w:w="898"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rPr>
            </w:pPr>
          </w:p>
        </w:tc>
        <w:tc>
          <w:tcPr>
            <w:tcW w:w="4089"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Cs/>
                <w:lang w:val="ru-RU"/>
              </w:rPr>
            </w:pPr>
            <w:r w:rsidRPr="00A84A0A">
              <w:rPr>
                <w:rFonts w:eastAsia="TimesNewRomanPSMT"/>
                <w:bCs/>
                <w:lang w:val="ru-RU"/>
              </w:rPr>
              <w:t>Укупна цена са ПДВ- ом на годишњем нивоу</w:t>
            </w:r>
          </w:p>
        </w:tc>
        <w:tc>
          <w:tcPr>
            <w:tcW w:w="1616" w:type="dxa"/>
            <w:tcBorders>
              <w:top w:val="single" w:sz="4" w:space="0" w:color="auto"/>
              <w:left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90" w:type="dxa"/>
            <w:tcBorders>
              <w:top w:val="single" w:sz="4" w:space="0" w:color="auto"/>
              <w:bottom w:val="single" w:sz="4" w:space="0" w:color="auto"/>
            </w:tcBorders>
          </w:tcPr>
          <w:p w:rsidR="00271656" w:rsidRPr="00A84A0A" w:rsidRDefault="00271656" w:rsidP="00AB023E">
            <w:pPr>
              <w:snapToGrid w:val="0"/>
              <w:jc w:val="both"/>
              <w:rPr>
                <w:rFonts w:eastAsia="TimesNewRomanPSMT"/>
                <w:b/>
                <w:bCs/>
                <w:lang w:val="ru-RU"/>
              </w:rPr>
            </w:pPr>
          </w:p>
        </w:tc>
        <w:tc>
          <w:tcPr>
            <w:tcW w:w="1800" w:type="dxa"/>
            <w:tcBorders>
              <w:top w:val="single" w:sz="4" w:space="0" w:color="auto"/>
              <w:bottom w:val="single" w:sz="4" w:space="0" w:color="auto"/>
              <w:right w:val="single" w:sz="4" w:space="0" w:color="auto"/>
            </w:tcBorders>
          </w:tcPr>
          <w:p w:rsidR="00271656" w:rsidRPr="00A84A0A" w:rsidRDefault="00271656" w:rsidP="00AB023E">
            <w:pPr>
              <w:snapToGrid w:val="0"/>
              <w:jc w:val="both"/>
              <w:rPr>
                <w:rFonts w:eastAsia="TimesNewRomanPSMT"/>
                <w:b/>
                <w:bCs/>
                <w:lang w:val="ru-RU"/>
              </w:rPr>
            </w:pPr>
          </w:p>
        </w:tc>
      </w:tr>
    </w:tbl>
    <w:p w:rsidR="00451A02" w:rsidRDefault="00451A02" w:rsidP="00451A02">
      <w:pPr>
        <w:jc w:val="both"/>
        <w:rPr>
          <w:lang w:val="en-GB" w:eastAsia="sr-Cyrl-CS"/>
        </w:rPr>
      </w:pPr>
    </w:p>
    <w:p w:rsidR="00451A02" w:rsidRPr="00451A02" w:rsidRDefault="00451A02" w:rsidP="00451A02">
      <w:pPr>
        <w:jc w:val="both"/>
        <w:rPr>
          <w:lang w:val="en-GB" w:eastAsia="sr-Cyrl-CS"/>
        </w:rPr>
      </w:pPr>
    </w:p>
    <w:p w:rsidR="002811F0" w:rsidRDefault="002811F0" w:rsidP="00F42499">
      <w:pPr>
        <w:spacing w:before="120" w:after="120"/>
      </w:pPr>
    </w:p>
    <w:p w:rsidR="00CA4983" w:rsidRDefault="00CA4983" w:rsidP="00F42499">
      <w:pPr>
        <w:spacing w:before="120" w:after="120"/>
      </w:pPr>
      <w:r>
        <w:t>Рок важења понуде:</w:t>
      </w:r>
      <w:r>
        <w:tab/>
      </w:r>
      <w:r>
        <w:rPr>
          <w:u w:val="single"/>
        </w:rPr>
        <w:tab/>
      </w:r>
      <w:r>
        <w:rPr>
          <w:u w:val="single"/>
        </w:rPr>
        <w:tab/>
      </w:r>
      <w:r>
        <w:rPr>
          <w:u w:val="single"/>
        </w:rPr>
        <w:tab/>
      </w:r>
      <w:proofErr w:type="gramStart"/>
      <w:r>
        <w:t>( минимум</w:t>
      </w:r>
      <w:proofErr w:type="gramEnd"/>
      <w:r>
        <w:t xml:space="preserve"> 30 дана од дана отварања понуда )</w:t>
      </w:r>
    </w:p>
    <w:p w:rsidR="00451A02" w:rsidRPr="00076C4D" w:rsidRDefault="00CA4983" w:rsidP="00F42499">
      <w:pPr>
        <w:spacing w:before="120" w:after="120"/>
      </w:pPr>
      <w:r>
        <w:t xml:space="preserve">Начин и услови плаћања </w:t>
      </w:r>
      <w:r>
        <w:rPr>
          <w:u w:val="single"/>
        </w:rPr>
        <w:tab/>
      </w:r>
      <w:r>
        <w:rPr>
          <w:u w:val="single"/>
        </w:rPr>
        <w:tab/>
      </w:r>
      <w:r>
        <w:rPr>
          <w:u w:val="single"/>
        </w:rPr>
        <w:tab/>
      </w:r>
      <w:r>
        <w:rPr>
          <w:u w:val="single"/>
        </w:rPr>
        <w:tab/>
      </w:r>
      <w:r>
        <w:t xml:space="preserve">( на рачун понуђача , у року </w:t>
      </w:r>
      <w:r w:rsidR="00633478">
        <w:t xml:space="preserve">до </w:t>
      </w:r>
      <w:r>
        <w:t xml:space="preserve"> 45 дана од дана испостављања рачуна који је регистрован у ЦРФ)</w:t>
      </w: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proofErr w:type="spellStart"/>
      <w:proofErr w:type="gramStart"/>
      <w:r>
        <w:rPr>
          <w:rFonts w:eastAsia="Calibri"/>
          <w:b/>
          <w:i/>
          <w:sz w:val="20"/>
          <w:szCs w:val="20"/>
        </w:rPr>
        <w:t>потпис</w:t>
      </w:r>
      <w:proofErr w:type="spellEnd"/>
      <w:proofErr w:type="gramEnd"/>
      <w:r>
        <w:rPr>
          <w:rFonts w:eastAsia="Calibri"/>
          <w:b/>
          <w:i/>
          <w:sz w:val="20"/>
          <w:szCs w:val="20"/>
          <w:lang w:val="sr-Cyrl-CS"/>
        </w:rPr>
        <w:t xml:space="preserve"> </w:t>
      </w:r>
      <w:proofErr w:type="spellStart"/>
      <w:r>
        <w:rPr>
          <w:rFonts w:eastAsia="Calibri"/>
          <w:b/>
          <w:i/>
          <w:sz w:val="20"/>
          <w:szCs w:val="20"/>
        </w:rPr>
        <w:t>одговорног</w:t>
      </w:r>
      <w:proofErr w:type="spellEnd"/>
      <w:r>
        <w:rPr>
          <w:rFonts w:eastAsia="Calibri"/>
          <w:b/>
          <w:i/>
          <w:sz w:val="20"/>
          <w:szCs w:val="20"/>
          <w:lang w:val="sr-Cyrl-CS"/>
        </w:rPr>
        <w:t xml:space="preserve"> </w:t>
      </w:r>
      <w:proofErr w:type="spellStart"/>
      <w:r>
        <w:rPr>
          <w:rFonts w:eastAsia="Calibri"/>
          <w:b/>
          <w:i/>
          <w:sz w:val="20"/>
          <w:szCs w:val="20"/>
        </w:rPr>
        <w:t>лица</w:t>
      </w:r>
      <w:proofErr w:type="spellEnd"/>
      <w:r>
        <w:rPr>
          <w:rFonts w:eastAsia="Calibri"/>
          <w:b/>
          <w:i/>
          <w:sz w:val="20"/>
          <w:szCs w:val="20"/>
        </w:rPr>
        <w:t>)</w:t>
      </w:r>
    </w:p>
    <w:p w:rsidR="00F42499" w:rsidRDefault="00F42499" w:rsidP="00F42499">
      <w:pPr>
        <w:spacing w:after="200"/>
        <w:rPr>
          <w:rFonts w:eastAsia="Calibri"/>
          <w:b/>
          <w:lang w:val="sr-Cyrl-CS"/>
        </w:rPr>
      </w:pPr>
    </w:p>
    <w:p w:rsidR="00F42499" w:rsidRDefault="00F42499" w:rsidP="00F42499">
      <w:pPr>
        <w:spacing w:after="200"/>
        <w:rPr>
          <w:rFonts w:eastAsia="Calibri"/>
          <w:b/>
          <w:lang w:val="sr-Cyrl-CS"/>
        </w:rPr>
      </w:pPr>
    </w:p>
    <w:sectPr w:rsidR="00F42499"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8ED" w:rsidRDefault="00FD78ED">
      <w:r>
        <w:separator/>
      </w:r>
    </w:p>
  </w:endnote>
  <w:endnote w:type="continuationSeparator" w:id="0">
    <w:p w:rsidR="00FD78ED" w:rsidRDefault="00FD7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8ED" w:rsidRDefault="00FD78ED">
      <w:r>
        <w:separator/>
      </w:r>
    </w:p>
  </w:footnote>
  <w:footnote w:type="continuationSeparator" w:id="0">
    <w:p w:rsidR="00FD78ED" w:rsidRDefault="00FD7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8E" w:rsidRPr="00574A15" w:rsidRDefault="003B6EC8">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3B6EC8">
                  <w:fldChar w:fldCharType="begin"/>
                </w:r>
                <w:r w:rsidR="00CA5862">
                  <w:instrText>HYPERLINK "mailto:office@czodo.rs"</w:instrText>
                </w:r>
                <w:r w:rsidR="003B6EC8">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3B6EC8">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5">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36"/>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29"/>
  </w:num>
  <w:num w:numId="19">
    <w:abstractNumId w:val="40"/>
  </w:num>
  <w:num w:numId="20">
    <w:abstractNumId w:val="33"/>
  </w:num>
  <w:num w:numId="21">
    <w:abstractNumId w:val="41"/>
  </w:num>
  <w:num w:numId="22">
    <w:abstractNumId w:val="26"/>
  </w:num>
  <w:num w:numId="23">
    <w:abstractNumId w:val="20"/>
  </w:num>
  <w:num w:numId="24">
    <w:abstractNumId w:val="19"/>
  </w:num>
  <w:num w:numId="25">
    <w:abstractNumId w:val="31"/>
  </w:num>
  <w:num w:numId="26">
    <w:abstractNumId w:val="15"/>
  </w:num>
  <w:num w:numId="27">
    <w:abstractNumId w:val="24"/>
  </w:num>
  <w:num w:numId="28">
    <w:abstractNumId w:val="25"/>
  </w:num>
  <w:num w:numId="29">
    <w:abstractNumId w:val="14"/>
  </w:num>
  <w:num w:numId="30">
    <w:abstractNumId w:val="38"/>
  </w:num>
  <w:num w:numId="31">
    <w:abstractNumId w:val="28"/>
  </w:num>
  <w:num w:numId="32">
    <w:abstractNumId w:val="34"/>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characterSpacingControl w:val="doNotCompress"/>
  <w:hdrShapeDefaults>
    <o:shapedefaults v:ext="edit" spidmax="19458"/>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583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551"/>
    <w:rsid w:val="000F160C"/>
    <w:rsid w:val="000F2E69"/>
    <w:rsid w:val="000F37DB"/>
    <w:rsid w:val="000F383F"/>
    <w:rsid w:val="000F3FA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052"/>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656"/>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58C"/>
    <w:rsid w:val="003A5655"/>
    <w:rsid w:val="003A6947"/>
    <w:rsid w:val="003B121F"/>
    <w:rsid w:val="003B1B8C"/>
    <w:rsid w:val="003B32C3"/>
    <w:rsid w:val="003B3948"/>
    <w:rsid w:val="003B499C"/>
    <w:rsid w:val="003B51AB"/>
    <w:rsid w:val="003B6EC8"/>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1DA8"/>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33E"/>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575"/>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773"/>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09F"/>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2B5B"/>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2B22"/>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4E51"/>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2E6"/>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D78E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CC44-526A-4885-8595-69E5311F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222</TotalTime>
  <Pages>7</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6826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27</cp:revision>
  <cp:lastPrinted>2021-02-18T07:57:00Z</cp:lastPrinted>
  <dcterms:created xsi:type="dcterms:W3CDTF">2020-12-11T14:14:00Z</dcterms:created>
  <dcterms:modified xsi:type="dcterms:W3CDTF">2021-02-19T12:29:00Z</dcterms:modified>
</cp:coreProperties>
</file>