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499" w:rsidRPr="009301F9" w:rsidRDefault="00F42499" w:rsidP="00F42499">
      <w:r>
        <w:rPr>
          <w:lang w:val="sr-Cyrl-CS"/>
        </w:rPr>
        <w:t>Број:</w:t>
      </w:r>
      <w:r w:rsidR="00902B7B">
        <w:t>811</w:t>
      </w:r>
      <w:r w:rsidR="002D7FE7">
        <w:t>/1</w:t>
      </w:r>
      <w:r>
        <w:rPr>
          <w:lang w:val="en-GB"/>
        </w:rPr>
        <w:t xml:space="preserve"> </w:t>
      </w:r>
    </w:p>
    <w:p w:rsidR="00F42499" w:rsidRDefault="00F42499" w:rsidP="00F42499">
      <w:r>
        <w:rPr>
          <w:lang w:val="sr-Cyrl-CS"/>
        </w:rPr>
        <w:t>Датум</w:t>
      </w:r>
      <w:r>
        <w:t>:</w:t>
      </w:r>
      <w:r w:rsidR="001964DC">
        <w:t>22</w:t>
      </w:r>
      <w:r w:rsidR="002D7FE7">
        <w:t>.0</w:t>
      </w:r>
      <w:r w:rsidR="001964DC">
        <w:t>2</w:t>
      </w:r>
      <w:r w:rsidR="002D7FE7">
        <w:t>.2021</w:t>
      </w:r>
      <w:r>
        <w:rPr>
          <w:lang w:val="sr-Cyrl-CS"/>
        </w:rPr>
        <w:t xml:space="preserve">. </w:t>
      </w:r>
      <w:proofErr w:type="spellStart"/>
      <w:proofErr w:type="gramStart"/>
      <w:r>
        <w:t>године</w:t>
      </w:r>
      <w:proofErr w:type="spellEnd"/>
      <w:proofErr w:type="gramEnd"/>
    </w:p>
    <w:p w:rsidR="00F42499" w:rsidRDefault="00F42499" w:rsidP="00F42499">
      <w:pPr>
        <w:spacing w:line="200" w:lineRule="exact"/>
        <w:rPr>
          <w:lang w:val="sr-Cyrl-CS"/>
        </w:rPr>
      </w:pPr>
    </w:p>
    <w:p w:rsidR="00BD28CE" w:rsidRPr="001964DC" w:rsidRDefault="00F42499" w:rsidP="00BD28CE">
      <w:pPr>
        <w:jc w:val="both"/>
        <w:rPr>
          <w:spacing w:val="1"/>
          <w:position w:val="-1"/>
        </w:rPr>
      </w:pPr>
      <w:r>
        <w:rPr>
          <w:b/>
          <w:spacing w:val="1"/>
          <w:position w:val="-1"/>
          <w:lang w:val="sr-Cyrl-CS"/>
        </w:rPr>
        <w:t>ОПИС НАБАВКЕ ПУТЕМ НАРУЏБЕНИЦЕ</w:t>
      </w:r>
      <w:r w:rsidR="00E06153">
        <w:rPr>
          <w:b/>
          <w:spacing w:val="1"/>
          <w:position w:val="-1"/>
          <w:lang w:val="sr-Cyrl-CS"/>
        </w:rPr>
        <w:t xml:space="preserve"> БРОЈ </w:t>
      </w:r>
      <w:r w:rsidR="001964DC">
        <w:rPr>
          <w:b/>
          <w:spacing w:val="1"/>
          <w:position w:val="-1"/>
          <w:lang w:val="sr-Cyrl-CS"/>
        </w:rPr>
        <w:t>5</w:t>
      </w:r>
      <w:r w:rsidR="00E06153">
        <w:rPr>
          <w:b/>
          <w:spacing w:val="1"/>
          <w:position w:val="-1"/>
          <w:lang w:val="sr-Cyrl-CS"/>
        </w:rPr>
        <w:t>/2021</w:t>
      </w:r>
      <w:r>
        <w:rPr>
          <w:b/>
          <w:spacing w:val="1"/>
          <w:position w:val="-1"/>
          <w:lang w:val="sr-Cyrl-CS"/>
        </w:rPr>
        <w:t>–</w:t>
      </w:r>
      <w:r>
        <w:rPr>
          <w:b/>
          <w:spacing w:val="1"/>
          <w:position w:val="-1"/>
          <w:lang w:val="en-GB"/>
        </w:rPr>
        <w:t xml:space="preserve"> </w:t>
      </w:r>
      <w:r>
        <w:rPr>
          <w:spacing w:val="1"/>
          <w:position w:val="-1"/>
          <w:lang w:val="sr-Cyrl-CS"/>
        </w:rPr>
        <w:t>Набавка</w:t>
      </w:r>
      <w:r w:rsidR="00A70150" w:rsidRPr="00F2425E">
        <w:rPr>
          <w:rStyle w:val="Emphasis"/>
          <w:color w:val="000000"/>
          <w:lang w:val="sr-Cyrl-CS"/>
        </w:rPr>
        <w:t xml:space="preserve">  </w:t>
      </w:r>
      <w:r w:rsidR="00BD28CE">
        <w:rPr>
          <w:rStyle w:val="Emphasis"/>
          <w:b/>
          <w:i w:val="0"/>
          <w:color w:val="000000"/>
          <w:lang w:val="sr-Cyrl-CS"/>
        </w:rPr>
        <w:t>услуга</w:t>
      </w:r>
      <w:r w:rsidR="00A70150" w:rsidRPr="00F2425E">
        <w:rPr>
          <w:rStyle w:val="Emphasis"/>
          <w:lang w:val="sr-Cyrl-CS"/>
        </w:rPr>
        <w:t xml:space="preserve">- </w:t>
      </w:r>
      <w:proofErr w:type="spellStart"/>
      <w:r w:rsidR="00BD28CE" w:rsidRPr="00B14A83">
        <w:t>Услуг</w:t>
      </w:r>
      <w:r w:rsidR="001964DC">
        <w:t>a</w:t>
      </w:r>
      <w:proofErr w:type="spellEnd"/>
      <w:r w:rsidR="001964DC">
        <w:t xml:space="preserve"> </w:t>
      </w:r>
      <w:proofErr w:type="spellStart"/>
      <w:r w:rsidR="001964DC">
        <w:t>ремонта</w:t>
      </w:r>
      <w:proofErr w:type="spellEnd"/>
      <w:r w:rsidR="001964DC">
        <w:t xml:space="preserve"> </w:t>
      </w:r>
      <w:proofErr w:type="spellStart"/>
      <w:r w:rsidR="001964DC">
        <w:t>трансформаторске</w:t>
      </w:r>
      <w:proofErr w:type="spellEnd"/>
      <w:r w:rsidR="001964DC">
        <w:t xml:space="preserve"> </w:t>
      </w:r>
      <w:proofErr w:type="spellStart"/>
      <w:r w:rsidR="001964DC">
        <w:t>станице</w:t>
      </w:r>
      <w:proofErr w:type="spellEnd"/>
      <w:r w:rsidR="001964DC">
        <w:t xml:space="preserve"> за објекат Дома „Јован Јовановић – Змај“, као</w:t>
      </w:r>
      <w:r w:rsidR="000B3108">
        <w:t xml:space="preserve"> и испорука и </w:t>
      </w:r>
      <w:r w:rsidR="001964DC">
        <w:t xml:space="preserve">уградња контрактора за објекат Дома „Дринка Павловић“, Центра </w:t>
      </w:r>
      <w:proofErr w:type="spellStart"/>
      <w:r w:rsidR="001964DC">
        <w:t>за</w:t>
      </w:r>
      <w:proofErr w:type="spellEnd"/>
      <w:r w:rsidR="001964DC">
        <w:t xml:space="preserve"> </w:t>
      </w:r>
      <w:proofErr w:type="spellStart"/>
      <w:r w:rsidR="001964DC">
        <w:t>заштиту</w:t>
      </w:r>
      <w:proofErr w:type="spellEnd"/>
      <w:r w:rsidR="001964DC">
        <w:t xml:space="preserve"> </w:t>
      </w:r>
      <w:proofErr w:type="spellStart"/>
      <w:r w:rsidR="001964DC">
        <w:t>одојчади</w:t>
      </w:r>
      <w:proofErr w:type="spellEnd"/>
      <w:r w:rsidR="001964DC">
        <w:t xml:space="preserve">, </w:t>
      </w:r>
      <w:proofErr w:type="spellStart"/>
      <w:r w:rsidR="001964DC">
        <w:t>деце</w:t>
      </w:r>
      <w:proofErr w:type="spellEnd"/>
      <w:r w:rsidR="001964DC">
        <w:t xml:space="preserve"> и </w:t>
      </w:r>
      <w:proofErr w:type="spellStart"/>
      <w:r w:rsidR="001964DC">
        <w:t>омладине</w:t>
      </w:r>
      <w:proofErr w:type="spellEnd"/>
      <w:r w:rsidR="001964DC">
        <w:t xml:space="preserve">, </w:t>
      </w:r>
      <w:proofErr w:type="spellStart"/>
      <w:r w:rsidR="001964DC">
        <w:t>Београд</w:t>
      </w:r>
      <w:proofErr w:type="spellEnd"/>
      <w:r w:rsidR="001964DC">
        <w:t>.</w:t>
      </w:r>
    </w:p>
    <w:p w:rsidR="006F7CDA" w:rsidRPr="006F7CDA" w:rsidRDefault="006F7CDA" w:rsidP="00BD28CE">
      <w:pPr>
        <w:jc w:val="both"/>
        <w:rPr>
          <w:lang w:eastAsia="sr-Cyrl-CS"/>
        </w:rPr>
      </w:pPr>
    </w:p>
    <w:tbl>
      <w:tblPr>
        <w:tblW w:w="9495" w:type="dxa"/>
        <w:tblInd w:w="6" w:type="dxa"/>
        <w:tblLayout w:type="fixed"/>
        <w:tblCellMar>
          <w:left w:w="0" w:type="dxa"/>
          <w:right w:w="0" w:type="dxa"/>
        </w:tblCellMar>
        <w:tblLook w:val="01E0"/>
      </w:tblPr>
      <w:tblGrid>
        <w:gridCol w:w="3118"/>
        <w:gridCol w:w="6377"/>
      </w:tblGrid>
      <w:tr w:rsidR="00F42499" w:rsidTr="00ED0342">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4" w:line="100" w:lineRule="exact"/>
              <w:rPr>
                <w:lang w:val="sr-Cyrl-CS"/>
              </w:rPr>
            </w:pPr>
          </w:p>
          <w:p w:rsidR="00F42499" w:rsidRDefault="00F42499" w:rsidP="00ED0342">
            <w:pPr>
              <w:ind w:left="102"/>
              <w:rPr>
                <w:lang w:val="sr-Cyrl-CS"/>
              </w:rPr>
            </w:pPr>
            <w:r>
              <w:rPr>
                <w:lang w:val="sr-Cyrl-CS"/>
              </w:rPr>
              <w:t>Н</w:t>
            </w:r>
            <w:r>
              <w:rPr>
                <w:spacing w:val="2"/>
                <w:lang w:val="sr-Cyrl-CS"/>
              </w:rPr>
              <w:t>а</w:t>
            </w:r>
            <w:r>
              <w:rPr>
                <w:spacing w:val="-1"/>
                <w:lang w:val="sr-Cyrl-CS"/>
              </w:rPr>
              <w:t>зи</w:t>
            </w:r>
            <w:r>
              <w:rPr>
                <w:lang w:val="sr-Cyrl-CS"/>
              </w:rPr>
              <w:t>в</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4" w:line="100" w:lineRule="exact"/>
              <w:rPr>
                <w:lang w:val="sr-Cyrl-CS"/>
              </w:rPr>
            </w:pPr>
          </w:p>
          <w:p w:rsidR="00F42499" w:rsidRDefault="00F42499" w:rsidP="00ED0342">
            <w:pPr>
              <w:rPr>
                <w:lang w:val="sr-Cyrl-CS"/>
              </w:rPr>
            </w:pPr>
            <w:proofErr w:type="spellStart"/>
            <w:r>
              <w:rPr>
                <w:b/>
                <w:lang w:val="es-ES"/>
              </w:rPr>
              <w:t>Центар</w:t>
            </w:r>
            <w:proofErr w:type="spellEnd"/>
            <w:r>
              <w:rPr>
                <w:b/>
                <w:lang w:val="es-ES"/>
              </w:rPr>
              <w:t xml:space="preserve"> </w:t>
            </w:r>
            <w:proofErr w:type="spellStart"/>
            <w:r>
              <w:rPr>
                <w:b/>
                <w:lang w:val="es-ES"/>
              </w:rPr>
              <w:t>за</w:t>
            </w:r>
            <w:proofErr w:type="spellEnd"/>
            <w:r>
              <w:rPr>
                <w:b/>
                <w:lang w:val="es-ES"/>
              </w:rPr>
              <w:t xml:space="preserve"> </w:t>
            </w:r>
            <w:proofErr w:type="spellStart"/>
            <w:r>
              <w:rPr>
                <w:b/>
                <w:lang w:val="es-ES"/>
              </w:rPr>
              <w:t>за</w:t>
            </w:r>
            <w:proofErr w:type="spellEnd"/>
            <w:r>
              <w:rPr>
                <w:b/>
                <w:lang w:val="sr-Cyrl-CS"/>
              </w:rPr>
              <w:t>ш</w:t>
            </w:r>
            <w:proofErr w:type="spellStart"/>
            <w:r>
              <w:rPr>
                <w:b/>
                <w:lang w:val="es-ES"/>
              </w:rPr>
              <w:t>титу</w:t>
            </w:r>
            <w:proofErr w:type="spellEnd"/>
            <w:r>
              <w:rPr>
                <w:b/>
                <w:lang w:val="es-ES"/>
              </w:rPr>
              <w:t xml:space="preserve"> </w:t>
            </w:r>
            <w:proofErr w:type="spellStart"/>
            <w:r>
              <w:rPr>
                <w:b/>
                <w:lang w:val="es-ES"/>
              </w:rPr>
              <w:t>одој</w:t>
            </w:r>
            <w:proofErr w:type="spellEnd"/>
            <w:r>
              <w:rPr>
                <w:b/>
                <w:lang w:val="sr-Cyrl-CS"/>
              </w:rPr>
              <w:t>ч</w:t>
            </w:r>
            <w:proofErr w:type="spellStart"/>
            <w:r>
              <w:rPr>
                <w:b/>
                <w:lang w:val="es-ES"/>
              </w:rPr>
              <w:t>ади</w:t>
            </w:r>
            <w:proofErr w:type="spellEnd"/>
            <w:r>
              <w:rPr>
                <w:b/>
                <w:lang w:val="sr-Cyrl-CS"/>
              </w:rPr>
              <w:t xml:space="preserve">, </w:t>
            </w:r>
            <w:proofErr w:type="spellStart"/>
            <w:r>
              <w:rPr>
                <w:b/>
                <w:lang w:val="es-ES"/>
              </w:rPr>
              <w:t>деце</w:t>
            </w:r>
            <w:proofErr w:type="spellEnd"/>
            <w:r>
              <w:rPr>
                <w:b/>
                <w:lang w:val="es-ES"/>
              </w:rPr>
              <w:t xml:space="preserve"> и </w:t>
            </w:r>
            <w:proofErr w:type="spellStart"/>
            <w:r>
              <w:rPr>
                <w:b/>
                <w:lang w:val="es-ES"/>
              </w:rPr>
              <w:t>омладине</w:t>
            </w:r>
            <w:proofErr w:type="spellEnd"/>
          </w:p>
          <w:p w:rsidR="00F42499" w:rsidRDefault="00F42499" w:rsidP="00ED0342">
            <w:pPr>
              <w:ind w:left="102"/>
              <w:rPr>
                <w:lang w:val="sr-Cyrl-CS"/>
              </w:rPr>
            </w:pPr>
          </w:p>
        </w:tc>
      </w:tr>
      <w:tr w:rsidR="00F42499" w:rsidTr="00ED0342">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4" w:line="100" w:lineRule="exact"/>
              <w:rPr>
                <w:lang w:val="sr-Cyrl-CS"/>
              </w:rPr>
            </w:pPr>
          </w:p>
          <w:p w:rsidR="00F42499" w:rsidRDefault="00F42499" w:rsidP="00ED0342">
            <w:pPr>
              <w:ind w:left="102"/>
              <w:rPr>
                <w:lang w:val="sr-Cyrl-CS"/>
              </w:rPr>
            </w:pPr>
            <w:r>
              <w:rPr>
                <w:lang w:val="sr-Cyrl-CS"/>
              </w:rPr>
              <w:t>Адр</w:t>
            </w:r>
            <w:r>
              <w:rPr>
                <w:spacing w:val="2"/>
                <w:lang w:val="sr-Cyrl-CS"/>
              </w:rPr>
              <w:t>е</w:t>
            </w:r>
            <w:r>
              <w:rPr>
                <w:spacing w:val="-1"/>
                <w:lang w:val="sr-Cyrl-CS"/>
              </w:rPr>
              <w:t>с</w:t>
            </w:r>
            <w:r>
              <w:rPr>
                <w:lang w:val="sr-Cyrl-CS"/>
              </w:rPr>
              <w:t>а</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4" w:line="100" w:lineRule="exact"/>
              <w:rPr>
                <w:lang w:val="sr-Cyrl-CS"/>
              </w:rPr>
            </w:pPr>
          </w:p>
          <w:p w:rsidR="00F42499" w:rsidRDefault="00F42499" w:rsidP="00ED0342">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proofErr w:type="spellStart"/>
            <w:r>
              <w:rPr>
                <w:lang w:val="es-ES"/>
              </w:rPr>
              <w:t>Зве</w:t>
            </w:r>
            <w:proofErr w:type="spellEnd"/>
            <w:r>
              <w:rPr>
                <w:lang w:val="sr-Cyrl-CS"/>
              </w:rPr>
              <w:t>ч</w:t>
            </w:r>
            <w:proofErr w:type="spellStart"/>
            <w:r>
              <w:rPr>
                <w:lang w:val="es-ES"/>
              </w:rPr>
              <w:t>анска</w:t>
            </w:r>
            <w:proofErr w:type="spellEnd"/>
            <w:r>
              <w:rPr>
                <w:lang w:val="sr-Cyrl-CS"/>
              </w:rPr>
              <w:t xml:space="preserve"> бр. 7</w:t>
            </w:r>
          </w:p>
        </w:tc>
      </w:tr>
      <w:tr w:rsidR="00F42499" w:rsidTr="00ED0342">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before="77"/>
              <w:rPr>
                <w:lang w:val="sr-Cyrl-CS"/>
              </w:rPr>
            </w:pPr>
            <w:r>
              <w:rPr>
                <w:lang w:val="sr-Cyrl-CS"/>
              </w:rPr>
              <w:t>Установа</w:t>
            </w:r>
          </w:p>
        </w:tc>
      </w:tr>
      <w:tr w:rsidR="00F42499" w:rsidTr="00ED0342">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а</w:t>
            </w:r>
            <w:r>
              <w:rPr>
                <w:lang w:val="en-GB"/>
              </w:rPr>
              <w:t xml:space="preserve"> </w:t>
            </w:r>
            <w:r>
              <w:rPr>
                <w:spacing w:val="1"/>
                <w:lang w:val="sr-Cyrl-CS"/>
              </w:rPr>
              <w:t>ј</w:t>
            </w:r>
            <w:r>
              <w:rPr>
                <w:spacing w:val="2"/>
                <w:lang w:val="sr-Cyrl-CS"/>
              </w:rPr>
              <w:t>а</w:t>
            </w:r>
            <w:r>
              <w:rPr>
                <w:lang w:val="sr-Cyrl-CS"/>
              </w:rPr>
              <w:t>в</w:t>
            </w:r>
            <w:r>
              <w:rPr>
                <w:spacing w:val="-1"/>
                <w:lang w:val="sr-Cyrl-CS"/>
              </w:rPr>
              <w:t>н</w:t>
            </w:r>
            <w:r>
              <w:rPr>
                <w:lang w:val="sr-Cyrl-CS"/>
              </w:rPr>
              <w:t>е</w:t>
            </w:r>
          </w:p>
          <w:p w:rsidR="00F42499" w:rsidRDefault="00F42499" w:rsidP="00ED0342">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line="260" w:lineRule="exact"/>
            </w:pPr>
            <w:r>
              <w:t>П</w:t>
            </w:r>
            <w:r>
              <w:rPr>
                <w:lang w:val="sr-Cyrl-CS"/>
              </w:rPr>
              <w:t xml:space="preserve">оступак </w:t>
            </w:r>
            <w:proofErr w:type="spellStart"/>
            <w:r>
              <w:t>набавке</w:t>
            </w:r>
            <w:proofErr w:type="spellEnd"/>
            <w:r>
              <w:rPr>
                <w:lang w:val="sr-Cyrl-CS"/>
              </w:rPr>
              <w:t xml:space="preserve"> </w:t>
            </w:r>
            <w:proofErr w:type="spellStart"/>
            <w:r>
              <w:t>путем</w:t>
            </w:r>
            <w:proofErr w:type="spellEnd"/>
            <w:r>
              <w:rPr>
                <w:lang w:val="sr-Cyrl-CS"/>
              </w:rPr>
              <w:t xml:space="preserve"> </w:t>
            </w:r>
            <w:proofErr w:type="spellStart"/>
            <w:r>
              <w:t>наруџбенице</w:t>
            </w:r>
            <w:proofErr w:type="spellEnd"/>
          </w:p>
          <w:p w:rsidR="00F42499" w:rsidRDefault="00F42499" w:rsidP="001964DC">
            <w:pPr>
              <w:rPr>
                <w:color w:val="FF0000"/>
              </w:rPr>
            </w:pPr>
            <w:r>
              <w:rPr>
                <w:lang w:val="sr-Cyrl-CS"/>
              </w:rPr>
              <w:t xml:space="preserve">бр. </w:t>
            </w:r>
            <w:r w:rsidR="001964DC">
              <w:rPr>
                <w:color w:val="000000" w:themeColor="text1"/>
                <w:lang w:val="sr-Cyrl-CS"/>
              </w:rPr>
              <w:t>5</w:t>
            </w:r>
            <w:r w:rsidR="000D4360" w:rsidRPr="000D4360">
              <w:rPr>
                <w:color w:val="000000" w:themeColor="text1"/>
                <w:lang w:val="sr-Cyrl-CS"/>
              </w:rPr>
              <w:t>/2021</w:t>
            </w:r>
          </w:p>
        </w:tc>
      </w:tr>
      <w:tr w:rsidR="00F42499" w:rsidTr="00ED0342">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Default="00BD28CE" w:rsidP="00ED0342">
            <w:pPr>
              <w:spacing w:before="77"/>
              <w:rPr>
                <w:lang w:val="sr-Cyrl-CS"/>
              </w:rPr>
            </w:pPr>
            <w:r>
              <w:rPr>
                <w:lang w:val="sr-Cyrl-CS"/>
              </w:rPr>
              <w:t>Услуге</w:t>
            </w:r>
          </w:p>
        </w:tc>
      </w:tr>
      <w:tr w:rsidR="00F42499" w:rsidTr="00ED0342">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5" w:line="260" w:lineRule="exact"/>
              <w:rPr>
                <w:lang w:val="sr-Cyrl-CS"/>
              </w:rPr>
            </w:pPr>
          </w:p>
          <w:p w:rsidR="00F42499" w:rsidRDefault="00F42499" w:rsidP="00ED0342">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lang w:val="en-GB"/>
              </w:rPr>
              <w:t xml:space="preserve"> </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w:t>
            </w:r>
            <w:r>
              <w:rPr>
                <w:lang w:val="en-GB"/>
              </w:rPr>
              <w:t xml:space="preserve"> </w:t>
            </w:r>
            <w:r>
              <w:rPr>
                <w:lang w:val="sr-Cyrl-CS"/>
              </w:rPr>
              <w:t>и о</w:t>
            </w:r>
            <w:r>
              <w:rPr>
                <w:spacing w:val="-1"/>
                <w:lang w:val="sr-Cyrl-CS"/>
              </w:rPr>
              <w:t>зн</w:t>
            </w:r>
            <w:r>
              <w:rPr>
                <w:spacing w:val="2"/>
                <w:lang w:val="sr-Cyrl-CS"/>
              </w:rPr>
              <w:t>а</w:t>
            </w:r>
            <w:r>
              <w:rPr>
                <w:spacing w:val="1"/>
                <w:lang w:val="sr-Cyrl-CS"/>
              </w:rPr>
              <w:t>к</w:t>
            </w:r>
            <w:r>
              <w:rPr>
                <w:lang w:val="sr-Cyrl-CS"/>
              </w:rPr>
              <w:t>а</w:t>
            </w:r>
            <w:r>
              <w:rPr>
                <w:lang w:val="en-GB"/>
              </w:rPr>
              <w:t xml:space="preserve"> </w:t>
            </w:r>
            <w:r>
              <w:rPr>
                <w:spacing w:val="-1"/>
                <w:lang w:val="sr-Cyrl-CS"/>
              </w:rPr>
              <w:t>и</w:t>
            </w:r>
            <w:r>
              <w:rPr>
                <w:lang w:val="sr-Cyrl-CS"/>
              </w:rPr>
              <w:t>з</w:t>
            </w:r>
          </w:p>
          <w:p w:rsidR="00F42499" w:rsidRDefault="00F42499" w:rsidP="00ED0342">
            <w:pPr>
              <w:ind w:left="102"/>
              <w:rPr>
                <w:lang w:val="sr-Cyrl-CS"/>
              </w:rPr>
            </w:pPr>
            <w:proofErr w:type="spellStart"/>
            <w:r>
              <w:rPr>
                <w:shd w:val="clear" w:color="auto" w:fill="FFFFFF"/>
              </w:rPr>
              <w:t>Јединственог</w:t>
            </w:r>
            <w:proofErr w:type="spellEnd"/>
            <w:r>
              <w:rPr>
                <w:shd w:val="clear" w:color="auto" w:fill="FFFFFF"/>
              </w:rPr>
              <w:t xml:space="preserve"> </w:t>
            </w:r>
            <w:proofErr w:type="spellStart"/>
            <w:r>
              <w:rPr>
                <w:shd w:val="clear" w:color="auto" w:fill="FFFFFF"/>
              </w:rPr>
              <w:t>речника</w:t>
            </w:r>
            <w:proofErr w:type="spellEnd"/>
            <w:r>
              <w:rPr>
                <w:shd w:val="clear" w:color="auto" w:fill="FFFFFF"/>
              </w:rPr>
              <w:t xml:space="preserve"> </w:t>
            </w:r>
            <w:proofErr w:type="spellStart"/>
            <w:r>
              <w:rPr>
                <w:shd w:val="clear" w:color="auto" w:fill="FFFFFF"/>
              </w:rPr>
              <w:t>набавке</w:t>
            </w:r>
            <w:proofErr w:type="spellEnd"/>
            <w:r>
              <w:rPr>
                <w:shd w:val="clear" w:color="auto" w:fill="FFFFFF"/>
              </w:rPr>
              <w:t xml:space="preserve">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166F21" w:rsidRDefault="00F42499" w:rsidP="00902B7B">
            <w:pPr>
              <w:ind w:right="147"/>
              <w:jc w:val="both"/>
            </w:pPr>
            <w:r>
              <w:rPr>
                <w:spacing w:val="1"/>
                <w:position w:val="-1"/>
                <w:lang w:val="sr-Cyrl-CS"/>
              </w:rPr>
              <w:t xml:space="preserve">Набавка </w:t>
            </w:r>
            <w:r w:rsidR="00BD28CE">
              <w:rPr>
                <w:rStyle w:val="Emphasis"/>
                <w:b/>
                <w:i w:val="0"/>
                <w:color w:val="000000"/>
                <w:lang w:val="sr-Cyrl-CS"/>
              </w:rPr>
              <w:t>услуга</w:t>
            </w:r>
            <w:r w:rsidR="00A70150" w:rsidRPr="00F2425E">
              <w:rPr>
                <w:rStyle w:val="Emphasis"/>
                <w:lang w:val="sr-Cyrl-CS"/>
              </w:rPr>
              <w:t xml:space="preserve">- </w:t>
            </w:r>
            <w:proofErr w:type="spellStart"/>
            <w:r w:rsidR="001964DC" w:rsidRPr="00B14A83">
              <w:t>Услуг</w:t>
            </w:r>
            <w:r w:rsidR="001964DC">
              <w:t>a</w:t>
            </w:r>
            <w:proofErr w:type="spellEnd"/>
            <w:r w:rsidR="001964DC">
              <w:t xml:space="preserve"> </w:t>
            </w:r>
            <w:proofErr w:type="spellStart"/>
            <w:r w:rsidR="001964DC">
              <w:t>ремонта</w:t>
            </w:r>
            <w:proofErr w:type="spellEnd"/>
            <w:r w:rsidR="001964DC">
              <w:t xml:space="preserve"> </w:t>
            </w:r>
            <w:proofErr w:type="spellStart"/>
            <w:r w:rsidR="001964DC">
              <w:t>трансформаторске</w:t>
            </w:r>
            <w:proofErr w:type="spellEnd"/>
            <w:r w:rsidR="001964DC">
              <w:t xml:space="preserve"> </w:t>
            </w:r>
            <w:proofErr w:type="spellStart"/>
            <w:r w:rsidR="001964DC">
              <w:t>станице</w:t>
            </w:r>
            <w:proofErr w:type="spellEnd"/>
            <w:r w:rsidR="001964DC">
              <w:t xml:space="preserve"> за објекат Дома „Јован Јовановић – Змај“, као и испорука</w:t>
            </w:r>
            <w:r w:rsidR="00902B7B">
              <w:t xml:space="preserve"> и</w:t>
            </w:r>
            <w:r w:rsidR="001964DC">
              <w:t xml:space="preserve"> уградња контрактора за објекат Дома „Дринка Павловић“, Центра </w:t>
            </w:r>
            <w:proofErr w:type="spellStart"/>
            <w:r w:rsidR="001964DC">
              <w:t>за</w:t>
            </w:r>
            <w:proofErr w:type="spellEnd"/>
            <w:r w:rsidR="001964DC">
              <w:t xml:space="preserve"> </w:t>
            </w:r>
            <w:proofErr w:type="spellStart"/>
            <w:r w:rsidR="001964DC">
              <w:t>заштиту</w:t>
            </w:r>
            <w:proofErr w:type="spellEnd"/>
            <w:r w:rsidR="001964DC">
              <w:t xml:space="preserve"> </w:t>
            </w:r>
            <w:proofErr w:type="spellStart"/>
            <w:r w:rsidR="001964DC">
              <w:t>одојчади</w:t>
            </w:r>
            <w:proofErr w:type="spellEnd"/>
            <w:r w:rsidR="001964DC">
              <w:t xml:space="preserve">, </w:t>
            </w:r>
            <w:proofErr w:type="spellStart"/>
            <w:r w:rsidR="001964DC">
              <w:t>деце</w:t>
            </w:r>
            <w:proofErr w:type="spellEnd"/>
            <w:r w:rsidR="001964DC">
              <w:t xml:space="preserve"> и </w:t>
            </w:r>
            <w:proofErr w:type="spellStart"/>
            <w:r w:rsidR="001964DC">
              <w:t>омладине</w:t>
            </w:r>
            <w:proofErr w:type="spellEnd"/>
            <w:r w:rsidR="001964DC">
              <w:t xml:space="preserve">, </w:t>
            </w:r>
            <w:proofErr w:type="spellStart"/>
            <w:r w:rsidR="001964DC">
              <w:t>Београд</w:t>
            </w:r>
            <w:proofErr w:type="spellEnd"/>
            <w:r w:rsidR="00323D24">
              <w:t>.</w:t>
            </w:r>
          </w:p>
          <w:p w:rsidR="001964DC" w:rsidRPr="001964DC" w:rsidRDefault="001964DC" w:rsidP="00902B7B">
            <w:pPr>
              <w:ind w:right="147"/>
              <w:jc w:val="both"/>
              <w:rPr>
                <w:i/>
                <w:lang w:val="sr-Cyrl-CS" w:eastAsia="sr-Cyrl-CS"/>
              </w:rPr>
            </w:pPr>
            <w:r>
              <w:t>.</w:t>
            </w:r>
          </w:p>
          <w:p w:rsidR="00BD28CE" w:rsidRPr="001964DC" w:rsidRDefault="00902B7B" w:rsidP="00902B7B">
            <w:pPr>
              <w:spacing w:after="200" w:line="276" w:lineRule="auto"/>
              <w:jc w:val="both"/>
            </w:pPr>
            <w:r>
              <w:rPr>
                <w:rFonts w:eastAsia="Calibri"/>
                <w:bCs/>
                <w:noProof/>
              </w:rPr>
              <w:t xml:space="preserve">CPV ознака: </w:t>
            </w:r>
            <w:r w:rsidR="001964DC">
              <w:t>71314100-3- Услуге у области електричне енергије.</w:t>
            </w:r>
          </w:p>
          <w:p w:rsidR="00A46FFB" w:rsidRPr="00A46FFB" w:rsidRDefault="00A46FFB" w:rsidP="00A70150">
            <w:pPr>
              <w:spacing w:after="200" w:line="276" w:lineRule="auto"/>
            </w:pPr>
          </w:p>
          <w:p w:rsidR="00A46FFB" w:rsidRPr="00A46FFB" w:rsidRDefault="00A46FFB" w:rsidP="00A70150">
            <w:pPr>
              <w:spacing w:after="200" w:line="276" w:lineRule="auto"/>
              <w:rPr>
                <w:rFonts w:asciiTheme="minorHAnsi" w:hAnsiTheme="minorHAnsi" w:cs="TimesNewRoman"/>
              </w:rPr>
            </w:pPr>
          </w:p>
          <w:p w:rsidR="00F42499" w:rsidRPr="00F42499" w:rsidRDefault="00F42499" w:rsidP="0099378E">
            <w:pPr>
              <w:ind w:right="147"/>
              <w:rPr>
                <w:lang w:val="sr-Cyrl-CS"/>
              </w:rPr>
            </w:pPr>
          </w:p>
        </w:tc>
      </w:tr>
    </w:tbl>
    <w:p w:rsidR="00F42499" w:rsidRDefault="00F42499" w:rsidP="00F42499">
      <w:pPr>
        <w:spacing w:line="200" w:lineRule="exact"/>
        <w:rPr>
          <w:lang w:val="sr-Cyrl-CS"/>
        </w:rPr>
      </w:pPr>
    </w:p>
    <w:tbl>
      <w:tblPr>
        <w:tblW w:w="0" w:type="auto"/>
        <w:tblInd w:w="6" w:type="dxa"/>
        <w:tblLayout w:type="fixed"/>
        <w:tblCellMar>
          <w:left w:w="0" w:type="dxa"/>
          <w:right w:w="0" w:type="dxa"/>
        </w:tblCellMar>
        <w:tblLook w:val="01E0"/>
      </w:tblPr>
      <w:tblGrid>
        <w:gridCol w:w="3088"/>
        <w:gridCol w:w="6452"/>
      </w:tblGrid>
      <w:tr w:rsidR="00F42499" w:rsidTr="00ED0342">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м</w:t>
            </w:r>
            <w:r>
              <w:rPr>
                <w:lang w:val="en-GB"/>
              </w:rPr>
              <w:t xml:space="preserve">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F42499" w:rsidRDefault="00F42499" w:rsidP="00ED0342">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5" w:line="120" w:lineRule="exact"/>
              <w:rPr>
                <w:lang w:val="sr-Cyrl-CS"/>
              </w:rPr>
            </w:pPr>
          </w:p>
          <w:p w:rsidR="00F42499" w:rsidRDefault="00F42499" w:rsidP="00ED0342">
            <w:pPr>
              <w:jc w:val="both"/>
              <w:rPr>
                <w:rStyle w:val="Emphasis"/>
                <w:b/>
                <w:i w:val="0"/>
                <w:color w:val="000000"/>
              </w:rPr>
            </w:pPr>
            <w:proofErr w:type="spellStart"/>
            <w:r>
              <w:rPr>
                <w:b/>
                <w:color w:val="333333"/>
                <w:shd w:val="clear" w:color="auto" w:fill="FFFFFF"/>
              </w:rPr>
              <w:t>Eкономски</w:t>
            </w:r>
            <w:proofErr w:type="spellEnd"/>
            <w:r>
              <w:rPr>
                <w:b/>
                <w:color w:val="333333"/>
                <w:shd w:val="clear" w:color="auto" w:fill="FFFFFF"/>
              </w:rPr>
              <w:t xml:space="preserve"> </w:t>
            </w:r>
            <w:proofErr w:type="spellStart"/>
            <w:r>
              <w:rPr>
                <w:b/>
                <w:color w:val="333333"/>
                <w:shd w:val="clear" w:color="auto" w:fill="FFFFFF"/>
              </w:rPr>
              <w:t>најповољнија</w:t>
            </w:r>
            <w:proofErr w:type="spellEnd"/>
            <w:r>
              <w:rPr>
                <w:b/>
                <w:color w:val="333333"/>
                <w:shd w:val="clear" w:color="auto" w:fill="FFFFFF"/>
              </w:rPr>
              <w:t xml:space="preserve"> </w:t>
            </w:r>
            <w:proofErr w:type="spellStart"/>
            <w:r>
              <w:rPr>
                <w:b/>
                <w:color w:val="333333"/>
                <w:shd w:val="clear" w:color="auto" w:fill="FFFFFF"/>
              </w:rPr>
              <w:t>понуда</w:t>
            </w:r>
            <w:proofErr w:type="spellEnd"/>
            <w:r>
              <w:rPr>
                <w:b/>
                <w:color w:val="333333"/>
                <w:shd w:val="clear" w:color="auto" w:fill="FFFFFF"/>
              </w:rPr>
              <w:t xml:space="preserve"> </w:t>
            </w:r>
            <w:proofErr w:type="spellStart"/>
            <w:r>
              <w:rPr>
                <w:b/>
                <w:color w:val="333333"/>
                <w:shd w:val="clear" w:color="auto" w:fill="FFFFFF"/>
              </w:rPr>
              <w:t>која</w:t>
            </w:r>
            <w:proofErr w:type="spellEnd"/>
            <w:r>
              <w:rPr>
                <w:b/>
                <w:color w:val="333333"/>
                <w:shd w:val="clear" w:color="auto" w:fill="FFFFFF"/>
              </w:rPr>
              <w:t xml:space="preserve"> </w:t>
            </w:r>
            <w:proofErr w:type="spellStart"/>
            <w:r>
              <w:rPr>
                <w:b/>
                <w:color w:val="333333"/>
                <w:shd w:val="clear" w:color="auto" w:fill="FFFFFF"/>
              </w:rPr>
              <w:t>се</w:t>
            </w:r>
            <w:proofErr w:type="spellEnd"/>
            <w:r>
              <w:rPr>
                <w:b/>
                <w:color w:val="333333"/>
                <w:shd w:val="clear" w:color="auto" w:fill="FFFFFF"/>
              </w:rPr>
              <w:t xml:space="preserve"> </w:t>
            </w:r>
            <w:proofErr w:type="spellStart"/>
            <w:r>
              <w:rPr>
                <w:b/>
                <w:color w:val="333333"/>
                <w:shd w:val="clear" w:color="auto" w:fill="FFFFFF"/>
              </w:rPr>
              <w:t>одређује</w:t>
            </w:r>
            <w:proofErr w:type="spellEnd"/>
            <w:r>
              <w:rPr>
                <w:b/>
                <w:color w:val="333333"/>
                <w:shd w:val="clear" w:color="auto" w:fill="FFFFFF"/>
              </w:rPr>
              <w:t xml:space="preserve"> </w:t>
            </w:r>
            <w:proofErr w:type="spellStart"/>
            <w:r>
              <w:rPr>
                <w:b/>
                <w:color w:val="333333"/>
                <w:shd w:val="clear" w:color="auto" w:fill="FFFFFF"/>
              </w:rPr>
              <w:t>на</w:t>
            </w:r>
            <w:proofErr w:type="spellEnd"/>
            <w:r>
              <w:rPr>
                <w:b/>
                <w:color w:val="333333"/>
                <w:shd w:val="clear" w:color="auto" w:fill="FFFFFF"/>
              </w:rPr>
              <w:t xml:space="preserve"> </w:t>
            </w:r>
            <w:proofErr w:type="spellStart"/>
            <w:r>
              <w:rPr>
                <w:b/>
                <w:color w:val="333333"/>
                <w:shd w:val="clear" w:color="auto" w:fill="FFFFFF"/>
              </w:rPr>
              <w:t>основу</w:t>
            </w:r>
            <w:proofErr w:type="spellEnd"/>
            <w:r>
              <w:rPr>
                <w:b/>
                <w:color w:val="333333"/>
                <w:shd w:val="clear" w:color="auto" w:fill="FFFFFF"/>
              </w:rPr>
              <w:t xml:space="preserve"> </w:t>
            </w:r>
            <w:proofErr w:type="spellStart"/>
            <w:r>
              <w:rPr>
                <w:b/>
                <w:color w:val="333333"/>
                <w:shd w:val="clear" w:color="auto" w:fill="FFFFFF"/>
              </w:rPr>
              <w:t>једног</w:t>
            </w:r>
            <w:proofErr w:type="spellEnd"/>
            <w:r>
              <w:rPr>
                <w:b/>
                <w:color w:val="333333"/>
                <w:shd w:val="clear" w:color="auto" w:fill="FFFFFF"/>
              </w:rPr>
              <w:t xml:space="preserve"> </w:t>
            </w:r>
            <w:proofErr w:type="spellStart"/>
            <w:r>
              <w:rPr>
                <w:b/>
                <w:color w:val="333333"/>
                <w:shd w:val="clear" w:color="auto" w:fill="FFFFFF"/>
              </w:rPr>
              <w:t>од</w:t>
            </w:r>
            <w:proofErr w:type="spellEnd"/>
            <w:r>
              <w:rPr>
                <w:b/>
                <w:color w:val="333333"/>
                <w:shd w:val="clear" w:color="auto" w:fill="FFFFFF"/>
              </w:rPr>
              <w:t xml:space="preserve"> </w:t>
            </w:r>
            <w:proofErr w:type="spellStart"/>
            <w:r>
              <w:rPr>
                <w:b/>
                <w:color w:val="333333"/>
                <w:shd w:val="clear" w:color="auto" w:fill="FFFFFF"/>
              </w:rPr>
              <w:t>следећих</w:t>
            </w:r>
            <w:proofErr w:type="spellEnd"/>
            <w:r>
              <w:rPr>
                <w:b/>
                <w:color w:val="333333"/>
                <w:shd w:val="clear" w:color="auto" w:fill="FFFFFF"/>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rsidR="00F42499" w:rsidRDefault="00F42499" w:rsidP="00ED0342">
            <w:pPr>
              <w:jc w:val="both"/>
              <w:rPr>
                <w:rStyle w:val="Emphasis"/>
                <w:i w:val="0"/>
                <w:color w:val="000000"/>
                <w:lang w:val="sr-Cyrl-CS"/>
              </w:rPr>
            </w:pPr>
          </w:p>
          <w:p w:rsidR="00F42499" w:rsidRDefault="00F42499" w:rsidP="00ED0342">
            <w:pPr>
              <w:ind w:left="102"/>
              <w:rPr>
                <w:i/>
              </w:rPr>
            </w:pPr>
          </w:p>
        </w:tc>
      </w:tr>
    </w:tbl>
    <w:p w:rsidR="00F42499" w:rsidRDefault="00F42499" w:rsidP="00F42499">
      <w:pPr>
        <w:jc w:val="both"/>
        <w:rPr>
          <w:iCs/>
          <w:lang w:val="sr-Cyrl-CS"/>
        </w:rPr>
      </w:pPr>
    </w:p>
    <w:tbl>
      <w:tblPr>
        <w:tblW w:w="0" w:type="auto"/>
        <w:tblInd w:w="106" w:type="dxa"/>
        <w:tblLayout w:type="fixed"/>
        <w:tblCellMar>
          <w:left w:w="0" w:type="dxa"/>
          <w:right w:w="0" w:type="dxa"/>
        </w:tblCellMar>
        <w:tblLook w:val="01E0"/>
      </w:tblPr>
      <w:tblGrid>
        <w:gridCol w:w="2988"/>
        <w:gridCol w:w="6452"/>
      </w:tblGrid>
      <w:tr w:rsidR="00F42499" w:rsidTr="00ED0342">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F42499" w:rsidRDefault="00F42499" w:rsidP="00ED0342">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F42499" w:rsidRPr="002D7FE7" w:rsidRDefault="00F42499" w:rsidP="00ED0342">
            <w:pPr>
              <w:jc w:val="both"/>
              <w:rPr>
                <w:iCs/>
              </w:rPr>
            </w:pPr>
            <w:r>
              <w:rPr>
                <w:iCs/>
                <w:lang w:val="sr-Cyrl-CS"/>
              </w:rPr>
              <w:t>Пон</w:t>
            </w:r>
            <w:r w:rsidR="002D7FE7">
              <w:rPr>
                <w:iCs/>
                <w:lang w:val="sr-Cyrl-CS"/>
              </w:rPr>
              <w:t>уђач понуду подноси путем поште</w:t>
            </w:r>
            <w:r w:rsidR="002D7FE7">
              <w:rPr>
                <w:iCs/>
              </w:rPr>
              <w:t xml:space="preserve"> или на писарници Центра. </w:t>
            </w:r>
          </w:p>
          <w:p w:rsidR="00F42499" w:rsidRDefault="00F42499" w:rsidP="00ED0342">
            <w:pPr>
              <w:jc w:val="both"/>
              <w:rPr>
                <w:iCs/>
                <w:lang w:val="sr-Cyrl-CS"/>
              </w:rPr>
            </w:pPr>
            <w:r>
              <w:rPr>
                <w:iCs/>
                <w:lang w:val="sr-Cyrl-CS"/>
              </w:rPr>
              <w:t>Понуђач понуду подноси тако да иста буде примљена од стране наручиоца до</w:t>
            </w:r>
            <w:r>
              <w:rPr>
                <w:iCs/>
                <w:lang w:val="en-GB"/>
              </w:rPr>
              <w:t xml:space="preserve"> </w:t>
            </w:r>
            <w:r w:rsidR="000661AA">
              <w:rPr>
                <w:b/>
                <w:iCs/>
              </w:rPr>
              <w:t>26</w:t>
            </w:r>
            <w:r w:rsidR="00813441">
              <w:rPr>
                <w:b/>
                <w:iCs/>
              </w:rPr>
              <w:t>.0</w:t>
            </w:r>
            <w:r w:rsidR="000661AA">
              <w:rPr>
                <w:b/>
                <w:iCs/>
              </w:rPr>
              <w:t>2</w:t>
            </w:r>
            <w:r w:rsidR="00813441">
              <w:rPr>
                <w:b/>
                <w:iCs/>
              </w:rPr>
              <w:t>.2021</w:t>
            </w:r>
            <w:r>
              <w:rPr>
                <w:b/>
                <w:iCs/>
                <w:lang w:val="sr-Cyrl-CS"/>
              </w:rPr>
              <w:t xml:space="preserve">. године до </w:t>
            </w:r>
            <w:r w:rsidR="00093787">
              <w:rPr>
                <w:b/>
                <w:iCs/>
              </w:rPr>
              <w:t>10</w:t>
            </w:r>
            <w:r w:rsidR="0099378E">
              <w:rPr>
                <w:b/>
                <w:iCs/>
                <w:lang w:val="sr-Cyrl-CS"/>
              </w:rPr>
              <w:t>:0</w:t>
            </w:r>
            <w:r>
              <w:rPr>
                <w:b/>
                <w:iCs/>
                <w:lang w:val="sr-Cyrl-CS"/>
              </w:rPr>
              <w:t>0 часова</w:t>
            </w:r>
            <w:r>
              <w:rPr>
                <w:iCs/>
                <w:lang w:val="sr-Cyrl-CS"/>
              </w:rPr>
              <w:t>.</w:t>
            </w:r>
          </w:p>
          <w:p w:rsidR="00F42499" w:rsidRDefault="00F42499" w:rsidP="00ED0342">
            <w:pPr>
              <w:jc w:val="both"/>
              <w:rPr>
                <w:iCs/>
                <w:lang w:val="sr-Cyrl-CS"/>
              </w:rPr>
            </w:pPr>
            <w:r>
              <w:rPr>
                <w:iCs/>
                <w:lang w:val="sr-Cyrl-CS"/>
              </w:rPr>
              <w:t>Понуде се достављају у писаном облику на српском језику у затвореној коверти или кутији,</w:t>
            </w:r>
            <w:r>
              <w:rPr>
                <w:iCs/>
                <w:lang w:val="en-GB"/>
              </w:rPr>
              <w:t xml:space="preserve"> </w:t>
            </w:r>
            <w:r>
              <w:rPr>
                <w:iCs/>
                <w:lang w:val="sr-Cyrl-CS"/>
              </w:rPr>
              <w:t>затворене на начин да се приликом отварања понуде може са сигурношћу утврдити да се први пут отвара.</w:t>
            </w:r>
          </w:p>
          <w:p w:rsidR="00F42499" w:rsidRDefault="00F42499" w:rsidP="00ED0342">
            <w:pPr>
              <w:jc w:val="both"/>
              <w:rPr>
                <w:iCs/>
              </w:rPr>
            </w:pPr>
            <w:r>
              <w:rPr>
                <w:iCs/>
                <w:lang w:val="sr-Cyrl-CS"/>
              </w:rPr>
              <w:t>Понуде се достављају на адресу: Центра за заштиту одојчади,  деце и омладине, ул. Звечанска бр. 7, до</w:t>
            </w:r>
            <w:r>
              <w:rPr>
                <w:iCs/>
                <w:lang w:val="en-GB"/>
              </w:rPr>
              <w:t xml:space="preserve"> </w:t>
            </w:r>
            <w:r w:rsidR="000661AA">
              <w:rPr>
                <w:b/>
                <w:iCs/>
              </w:rPr>
              <w:t>26.02</w:t>
            </w:r>
            <w:r w:rsidR="00813441">
              <w:rPr>
                <w:b/>
                <w:iCs/>
              </w:rPr>
              <w:t>.2021</w:t>
            </w:r>
            <w:r>
              <w:rPr>
                <w:b/>
                <w:iCs/>
                <w:lang w:val="sr-Cyrl-CS"/>
              </w:rPr>
              <w:t xml:space="preserve">. године до </w:t>
            </w:r>
            <w:r w:rsidR="00093787">
              <w:rPr>
                <w:b/>
                <w:iCs/>
              </w:rPr>
              <w:t>10</w:t>
            </w:r>
            <w:r w:rsidR="0099378E">
              <w:rPr>
                <w:b/>
                <w:iCs/>
                <w:lang w:val="sr-Cyrl-CS"/>
              </w:rPr>
              <w:t>:0</w:t>
            </w:r>
            <w:r w:rsidR="009301F9">
              <w:rPr>
                <w:b/>
                <w:iCs/>
                <w:lang w:val="sr-Cyrl-CS"/>
              </w:rPr>
              <w:t>0</w:t>
            </w:r>
            <w:r>
              <w:rPr>
                <w:b/>
                <w:iCs/>
                <w:lang w:val="sr-Cyrl-CS"/>
              </w:rPr>
              <w:t xml:space="preserve"> часова</w:t>
            </w:r>
            <w:r>
              <w:rPr>
                <w:iCs/>
              </w:rPr>
              <w:t>.</w:t>
            </w:r>
          </w:p>
          <w:p w:rsidR="00F42499" w:rsidRDefault="00F42499" w:rsidP="00ED0342">
            <w:pPr>
              <w:jc w:val="both"/>
              <w:rPr>
                <w:iCs/>
                <w:lang w:val="sr-Cyrl-CS"/>
              </w:rPr>
            </w:pPr>
            <w:r>
              <w:rPr>
                <w:iCs/>
                <w:lang w:val="sr-Cyrl-CS"/>
              </w:rPr>
              <w:t>Коверат или кутија са понудом на предњој страни мора</w:t>
            </w:r>
            <w:r w:rsidR="002D7FE7">
              <w:rPr>
                <w:iCs/>
                <w:lang w:val="sr-Cyrl-CS"/>
              </w:rPr>
              <w:t xml:space="preserve"> </w:t>
            </w:r>
            <w:r>
              <w:rPr>
                <w:iCs/>
                <w:lang w:val="sr-Cyrl-CS"/>
              </w:rPr>
              <w:t>имати писани текст</w:t>
            </w:r>
            <w:r>
              <w:rPr>
                <w:iCs/>
                <w:lang w:val="en-GB"/>
              </w:rPr>
              <w:t xml:space="preserve"> </w:t>
            </w:r>
            <w:r>
              <w:rPr>
                <w:b/>
                <w:iCs/>
                <w:lang w:val="sr-Cyrl-CS"/>
              </w:rPr>
              <w:t>"ПОНУДА-</w:t>
            </w:r>
            <w:r>
              <w:rPr>
                <w:b/>
                <w:iCs/>
                <w:lang w:val="en-GB"/>
              </w:rPr>
              <w:t xml:space="preserve"> </w:t>
            </w:r>
            <w:r>
              <w:rPr>
                <w:b/>
                <w:iCs/>
                <w:lang w:val="sr-Cyrl-CS"/>
              </w:rPr>
              <w:t xml:space="preserve">НЕ ОТВАРАЈ", </w:t>
            </w:r>
            <w:r>
              <w:rPr>
                <w:iCs/>
                <w:lang w:val="sr-Cyrl-CS"/>
              </w:rPr>
              <w:t>назив и број набавке, а на полеђини назив, број телефона и адресу понуђача.</w:t>
            </w:r>
          </w:p>
          <w:p w:rsidR="00F42499" w:rsidRDefault="00F42499" w:rsidP="00ED0342">
            <w:pPr>
              <w:jc w:val="both"/>
              <w:rPr>
                <w:iCs/>
                <w:lang w:val="sr-Cyrl-CS"/>
              </w:rPr>
            </w:pPr>
            <w:r>
              <w:rPr>
                <w:iCs/>
                <w:lang w:val="sr-Cyrl-CS"/>
              </w:rPr>
              <w:t xml:space="preserve">Понуда се сматра благовременом уколико је примљена до </w:t>
            </w:r>
            <w:r w:rsidR="000661AA">
              <w:rPr>
                <w:b/>
                <w:iCs/>
              </w:rPr>
              <w:t>26.02</w:t>
            </w:r>
            <w:r w:rsidR="00813441">
              <w:rPr>
                <w:b/>
                <w:iCs/>
              </w:rPr>
              <w:t>.2021</w:t>
            </w:r>
            <w:r w:rsidR="00813441">
              <w:rPr>
                <w:b/>
                <w:iCs/>
                <w:lang w:val="sr-Cyrl-CS"/>
              </w:rPr>
              <w:t xml:space="preserve">. </w:t>
            </w:r>
            <w:r>
              <w:rPr>
                <w:b/>
                <w:iCs/>
                <w:lang w:val="sr-Cyrl-CS"/>
              </w:rPr>
              <w:t>године</w:t>
            </w:r>
            <w:r>
              <w:rPr>
                <w:iCs/>
                <w:lang w:val="sr-Cyrl-CS"/>
              </w:rPr>
              <w:t xml:space="preserve"> до</w:t>
            </w:r>
            <w:r w:rsidR="00894F6F">
              <w:rPr>
                <w:iCs/>
                <w:lang w:val="sr-Cyrl-CS"/>
              </w:rPr>
              <w:t xml:space="preserve"> </w:t>
            </w:r>
            <w:r w:rsidR="00093787">
              <w:rPr>
                <w:b/>
                <w:iCs/>
              </w:rPr>
              <w:t>10</w:t>
            </w:r>
            <w:r w:rsidR="0099378E">
              <w:rPr>
                <w:b/>
                <w:iCs/>
                <w:lang w:val="sr-Cyrl-CS"/>
              </w:rPr>
              <w:t>:0</w:t>
            </w:r>
            <w:r>
              <w:rPr>
                <w:b/>
                <w:iCs/>
                <w:lang w:val="sr-Cyrl-CS"/>
              </w:rPr>
              <w:t>0 часова</w:t>
            </w:r>
            <w:r>
              <w:rPr>
                <w:iCs/>
                <w:lang w:val="sr-Cyrl-CS"/>
              </w:rPr>
              <w:t>.</w:t>
            </w:r>
          </w:p>
          <w:p w:rsidR="00F42499" w:rsidRDefault="00F42499" w:rsidP="00ED0342">
            <w:pPr>
              <w:jc w:val="both"/>
              <w:rPr>
                <w:iCs/>
                <w:lang w:val="sr-Cyrl-CS"/>
              </w:rPr>
            </w:pPr>
            <w:r>
              <w:rPr>
                <w:iCs/>
                <w:lang w:val="sr-Cyrl-CS"/>
              </w:rPr>
              <w:t xml:space="preserve">Понуда која је примљена после </w:t>
            </w:r>
            <w:r w:rsidR="00093787">
              <w:rPr>
                <w:b/>
                <w:iCs/>
              </w:rPr>
              <w:t>10</w:t>
            </w:r>
            <w:r w:rsidR="0099378E">
              <w:rPr>
                <w:b/>
                <w:iCs/>
                <w:lang w:val="sr-Cyrl-CS"/>
              </w:rPr>
              <w:t>:0</w:t>
            </w:r>
            <w:r>
              <w:rPr>
                <w:b/>
                <w:iCs/>
                <w:lang w:val="sr-Cyrl-CS"/>
              </w:rPr>
              <w:t>0 часова</w:t>
            </w:r>
            <w:r w:rsidR="00894F6F">
              <w:rPr>
                <w:b/>
                <w:iCs/>
                <w:lang w:val="sr-Cyrl-CS"/>
              </w:rPr>
              <w:t xml:space="preserve"> </w:t>
            </w:r>
            <w:r w:rsidR="00BD28CE">
              <w:rPr>
                <w:b/>
                <w:iCs/>
              </w:rPr>
              <w:t>2</w:t>
            </w:r>
            <w:r w:rsidR="000661AA">
              <w:rPr>
                <w:b/>
                <w:iCs/>
              </w:rPr>
              <w:t>6.02</w:t>
            </w:r>
            <w:r w:rsidR="00813441">
              <w:rPr>
                <w:b/>
                <w:iCs/>
              </w:rPr>
              <w:t>.2021</w:t>
            </w:r>
            <w:r w:rsidR="00813441">
              <w:rPr>
                <w:b/>
                <w:iCs/>
                <w:lang w:val="sr-Cyrl-CS"/>
              </w:rPr>
              <w:t>.</w:t>
            </w:r>
            <w:r>
              <w:rPr>
                <w:b/>
                <w:iCs/>
                <w:lang w:val="sr-Cyrl-CS"/>
              </w:rPr>
              <w:t xml:space="preserve"> године</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F42499" w:rsidRDefault="00F42499" w:rsidP="00ED0342">
            <w:pPr>
              <w:jc w:val="both"/>
              <w:rPr>
                <w:iCs/>
              </w:rPr>
            </w:pPr>
            <w:r>
              <w:rPr>
                <w:iCs/>
                <w:lang w:val="sr-Cyrl-CS"/>
              </w:rPr>
              <w:t>Рок за подношење понуде је</w:t>
            </w:r>
            <w:r w:rsidR="00CA4983">
              <w:rPr>
                <w:iCs/>
                <w:lang w:val="sr-Cyrl-CS"/>
              </w:rPr>
              <w:t xml:space="preserve"> </w:t>
            </w:r>
            <w:r w:rsidR="000B3108">
              <w:rPr>
                <w:b/>
                <w:iCs/>
              </w:rPr>
              <w:t>5</w:t>
            </w:r>
            <w:r w:rsidRPr="006F7CDA">
              <w:rPr>
                <w:b/>
                <w:iCs/>
                <w:lang w:val="sr-Cyrl-CS"/>
              </w:rPr>
              <w:t xml:space="preserve"> дана</w:t>
            </w:r>
            <w:r>
              <w:rPr>
                <w:iCs/>
                <w:lang w:val="sr-Cyrl-CS"/>
              </w:rPr>
              <w:t xml:space="preserve"> од дана </w:t>
            </w:r>
            <w:proofErr w:type="spellStart"/>
            <w:r w:rsidRPr="00586B80">
              <w:rPr>
                <w:rStyle w:val="Emphasis"/>
                <w:color w:val="000000"/>
              </w:rPr>
              <w:t>када</w:t>
            </w:r>
            <w:proofErr w:type="spellEnd"/>
            <w:r w:rsidRPr="00586B80">
              <w:rPr>
                <w:rStyle w:val="Emphasis"/>
                <w:color w:val="000000"/>
              </w:rPr>
              <w:t xml:space="preserve"> </w:t>
            </w:r>
            <w:proofErr w:type="spellStart"/>
            <w:r w:rsidRPr="00586B80">
              <w:rPr>
                <w:rStyle w:val="Emphasis"/>
                <w:color w:val="000000"/>
              </w:rPr>
              <w:t>је</w:t>
            </w:r>
            <w:proofErr w:type="spellEnd"/>
            <w:r w:rsidRPr="00586B80">
              <w:rPr>
                <w:rStyle w:val="Emphasis"/>
                <w:color w:val="000000"/>
              </w:rPr>
              <w:t xml:space="preserve"> </w:t>
            </w:r>
            <w:proofErr w:type="spellStart"/>
            <w:r w:rsidRPr="00586B80">
              <w:rPr>
                <w:rStyle w:val="Emphasis"/>
                <w:color w:val="000000"/>
              </w:rPr>
              <w:t>позив</w:t>
            </w:r>
            <w:proofErr w:type="spellEnd"/>
            <w:r w:rsidRPr="00586B80">
              <w:rPr>
                <w:rStyle w:val="Emphasis"/>
                <w:color w:val="000000"/>
              </w:rPr>
              <w:t xml:space="preserve"> </w:t>
            </w:r>
            <w:proofErr w:type="spellStart"/>
            <w:r w:rsidRPr="00586B80">
              <w:rPr>
                <w:rStyle w:val="Emphasis"/>
                <w:color w:val="000000"/>
              </w:rPr>
              <w:t>за</w:t>
            </w:r>
            <w:proofErr w:type="spellEnd"/>
            <w:r w:rsidRPr="00586B80">
              <w:rPr>
                <w:rStyle w:val="Emphasis"/>
                <w:color w:val="000000"/>
              </w:rPr>
              <w:t xml:space="preserve"> </w:t>
            </w:r>
            <w:proofErr w:type="spellStart"/>
            <w:r w:rsidRPr="00586B80">
              <w:rPr>
                <w:rStyle w:val="Emphasis"/>
                <w:color w:val="000000"/>
              </w:rPr>
              <w:t>подношење</w:t>
            </w:r>
            <w:proofErr w:type="spellEnd"/>
            <w:r w:rsidRPr="00586B80">
              <w:rPr>
                <w:rStyle w:val="Emphasis"/>
                <w:color w:val="000000"/>
              </w:rPr>
              <w:t xml:space="preserve"> </w:t>
            </w:r>
            <w:proofErr w:type="spellStart"/>
            <w:r w:rsidRPr="00586B80">
              <w:rPr>
                <w:rStyle w:val="Emphasis"/>
                <w:color w:val="000000"/>
              </w:rPr>
              <w:t>понуда</w:t>
            </w:r>
            <w:proofErr w:type="spellEnd"/>
            <w:r w:rsidRPr="00586B80">
              <w:rPr>
                <w:rStyle w:val="Emphasis"/>
                <w:color w:val="000000"/>
              </w:rPr>
              <w:t xml:space="preserve"> </w:t>
            </w:r>
            <w:proofErr w:type="spellStart"/>
            <w:r w:rsidRPr="00586B80">
              <w:rPr>
                <w:rStyle w:val="Emphasis"/>
                <w:color w:val="000000"/>
              </w:rPr>
              <w:t>послат</w:t>
            </w:r>
            <w:proofErr w:type="spellEnd"/>
            <w:r w:rsidRPr="00586B80">
              <w:rPr>
                <w:rStyle w:val="Emphasis"/>
                <w:color w:val="000000"/>
              </w:rPr>
              <w:t xml:space="preserve"> </w:t>
            </w:r>
            <w:proofErr w:type="spellStart"/>
            <w:r w:rsidRPr="00586B80">
              <w:rPr>
                <w:rStyle w:val="Emphasis"/>
                <w:color w:val="000000"/>
              </w:rPr>
              <w:t>понуђачима</w:t>
            </w:r>
            <w:proofErr w:type="spellEnd"/>
            <w:r w:rsidRPr="00586B80">
              <w:rPr>
                <w:i/>
                <w:iCs/>
                <w:lang w:val="sr-Cyrl-CS"/>
              </w:rPr>
              <w:t>,</w:t>
            </w:r>
            <w:r>
              <w:rPr>
                <w:iCs/>
                <w:lang w:val="sr-Cyrl-CS"/>
              </w:rPr>
              <w:t xml:space="preserve"> односно до </w:t>
            </w:r>
            <w:r w:rsidR="00BD28CE">
              <w:rPr>
                <w:b/>
                <w:iCs/>
              </w:rPr>
              <w:t>2</w:t>
            </w:r>
            <w:r w:rsidR="000B3108">
              <w:rPr>
                <w:b/>
                <w:iCs/>
              </w:rPr>
              <w:t>6</w:t>
            </w:r>
            <w:r w:rsidR="00813441">
              <w:rPr>
                <w:b/>
                <w:iCs/>
              </w:rPr>
              <w:t>.0</w:t>
            </w:r>
            <w:r w:rsidR="000B3108">
              <w:rPr>
                <w:b/>
                <w:iCs/>
              </w:rPr>
              <w:t>2</w:t>
            </w:r>
            <w:r w:rsidR="00813441">
              <w:rPr>
                <w:b/>
                <w:iCs/>
              </w:rPr>
              <w:t>.2021</w:t>
            </w:r>
            <w:r w:rsidR="00813441">
              <w:rPr>
                <w:b/>
                <w:iCs/>
                <w:lang w:val="sr-Cyrl-CS"/>
              </w:rPr>
              <w:t>.</w:t>
            </w:r>
            <w:r>
              <w:rPr>
                <w:b/>
                <w:iCs/>
                <w:lang w:val="sr-Cyrl-CS"/>
              </w:rPr>
              <w:t xml:space="preserve"> године</w:t>
            </w:r>
            <w:r>
              <w:rPr>
                <w:iCs/>
                <w:lang w:val="sr-Cyrl-CS"/>
              </w:rPr>
              <w:t xml:space="preserve"> до </w:t>
            </w:r>
            <w:r w:rsidR="00093787">
              <w:rPr>
                <w:b/>
                <w:iCs/>
              </w:rPr>
              <w:t>10</w:t>
            </w:r>
            <w:r w:rsidR="0099378E">
              <w:rPr>
                <w:b/>
                <w:iCs/>
                <w:lang w:val="sr-Cyrl-CS"/>
              </w:rPr>
              <w:t>:0</w:t>
            </w:r>
            <w:r w:rsidR="009301F9">
              <w:rPr>
                <w:b/>
                <w:iCs/>
                <w:lang w:val="sr-Cyrl-CS"/>
              </w:rPr>
              <w:t>0</w:t>
            </w:r>
            <w:r>
              <w:rPr>
                <w:b/>
                <w:iCs/>
                <w:lang w:val="sr-Cyrl-CS"/>
              </w:rPr>
              <w:t xml:space="preserve"> часова</w:t>
            </w:r>
            <w:r>
              <w:rPr>
                <w:iCs/>
              </w:rPr>
              <w:t>.</w:t>
            </w:r>
          </w:p>
          <w:p w:rsidR="00F42499" w:rsidRDefault="00F42499" w:rsidP="00ED0342">
            <w:pPr>
              <w:jc w:val="both"/>
              <w:rPr>
                <w:iCs/>
                <w:lang w:val="sr-Cyrl-CS"/>
              </w:rPr>
            </w:pPr>
          </w:p>
        </w:tc>
      </w:tr>
      <w:tr w:rsidR="00F42499" w:rsidTr="00ED0342">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F42499" w:rsidRDefault="00F42499" w:rsidP="00ED0342">
            <w:pPr>
              <w:jc w:val="both"/>
              <w:rPr>
                <w:iCs/>
                <w:lang w:val="sr-Cyrl-CS"/>
              </w:rPr>
            </w:pPr>
          </w:p>
          <w:p w:rsidR="00F42499" w:rsidRDefault="00F42499" w:rsidP="00ED0342">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F42499" w:rsidRDefault="00F42499" w:rsidP="000B3108">
            <w:pPr>
              <w:jc w:val="both"/>
              <w:rPr>
                <w:iCs/>
                <w:lang w:val="sr-Cyrl-CS"/>
              </w:rPr>
            </w:pPr>
            <w:r>
              <w:rPr>
                <w:iCs/>
                <w:lang w:val="sr-Cyrl-CS"/>
              </w:rPr>
              <w:t xml:space="preserve">Отварање примљених понуда биће одржано </w:t>
            </w:r>
            <w:r w:rsidR="00BD28CE">
              <w:rPr>
                <w:b/>
                <w:iCs/>
              </w:rPr>
              <w:t>2</w:t>
            </w:r>
            <w:r w:rsidR="000B3108">
              <w:rPr>
                <w:b/>
                <w:iCs/>
              </w:rPr>
              <w:t>6</w:t>
            </w:r>
            <w:r w:rsidR="00813441">
              <w:rPr>
                <w:b/>
                <w:iCs/>
              </w:rPr>
              <w:t>.0</w:t>
            </w:r>
            <w:r w:rsidR="000B3108">
              <w:rPr>
                <w:b/>
                <w:iCs/>
              </w:rPr>
              <w:t>2</w:t>
            </w:r>
            <w:r w:rsidR="00813441">
              <w:rPr>
                <w:b/>
                <w:iCs/>
              </w:rPr>
              <w:t>.2021</w:t>
            </w:r>
            <w:r w:rsidR="00813441">
              <w:rPr>
                <w:b/>
                <w:iCs/>
                <w:lang w:val="sr-Cyrl-CS"/>
              </w:rPr>
              <w:t xml:space="preserve">. </w:t>
            </w:r>
            <w:r>
              <w:rPr>
                <w:b/>
                <w:iCs/>
                <w:lang w:val="sr-Cyrl-CS"/>
              </w:rPr>
              <w:t xml:space="preserve">године у </w:t>
            </w:r>
            <w:r w:rsidR="00093787">
              <w:rPr>
                <w:b/>
                <w:iCs/>
              </w:rPr>
              <w:t>10</w:t>
            </w:r>
            <w:r>
              <w:rPr>
                <w:b/>
                <w:iCs/>
                <w:lang w:val="sr-Cyrl-CS"/>
              </w:rPr>
              <w:t>:</w:t>
            </w:r>
            <w:r w:rsidR="00093787">
              <w:rPr>
                <w:b/>
                <w:iCs/>
              </w:rPr>
              <w:t>30</w:t>
            </w:r>
            <w:r>
              <w:rPr>
                <w:b/>
                <w:iCs/>
                <w:lang w:val="sr-Cyrl-CS"/>
              </w:rPr>
              <w:t xml:space="preserve"> часова</w:t>
            </w:r>
            <w:r>
              <w:rPr>
                <w:iCs/>
                <w:lang w:val="sr-Cyrl-CS"/>
              </w:rPr>
              <w:t>, непосредним увидом.</w:t>
            </w:r>
          </w:p>
        </w:tc>
      </w:tr>
      <w:tr w:rsidR="00F42499" w:rsidTr="00ED0342">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F42499" w:rsidRDefault="00F42499" w:rsidP="00ED0342">
            <w:pPr>
              <w:jc w:val="both"/>
              <w:rPr>
                <w:iCs/>
                <w:lang w:val="sr-Cyrl-CS"/>
              </w:rPr>
            </w:pPr>
          </w:p>
          <w:p w:rsidR="00F42499" w:rsidRDefault="00F42499" w:rsidP="00ED0342">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jc w:val="both"/>
              <w:rPr>
                <w:iCs/>
                <w:lang w:val="sr-Cyrl-CS"/>
              </w:rPr>
            </w:pPr>
            <w:r>
              <w:rPr>
                <w:iCs/>
                <w:lang w:val="sr-Cyrl-CS"/>
              </w:rPr>
              <w:t xml:space="preserve">Одлука о </w:t>
            </w:r>
            <w:proofErr w:type="spellStart"/>
            <w:r w:rsidRPr="00586B80">
              <w:rPr>
                <w:rStyle w:val="Emphasis"/>
                <w:color w:val="000000"/>
              </w:rPr>
              <w:t>избору</w:t>
            </w:r>
            <w:proofErr w:type="spellEnd"/>
            <w:r w:rsidRPr="00586B80">
              <w:rPr>
                <w:rStyle w:val="Emphasis"/>
                <w:color w:val="000000"/>
              </w:rPr>
              <w:t xml:space="preserve"> </w:t>
            </w:r>
            <w:proofErr w:type="spellStart"/>
            <w:r w:rsidRPr="00586B80">
              <w:rPr>
                <w:rStyle w:val="Emphasis"/>
                <w:color w:val="000000"/>
              </w:rPr>
              <w:t>најповољније</w:t>
            </w:r>
            <w:proofErr w:type="spellEnd"/>
            <w:r w:rsidRPr="00586B80">
              <w:rPr>
                <w:rStyle w:val="Emphasis"/>
                <w:color w:val="000000"/>
              </w:rPr>
              <w:t xml:space="preserve"> </w:t>
            </w:r>
            <w:proofErr w:type="spellStart"/>
            <w:r w:rsidRPr="00586B80">
              <w:rPr>
                <w:rStyle w:val="Emphasis"/>
                <w:color w:val="000000"/>
              </w:rPr>
              <w:t>понуде</w:t>
            </w:r>
            <w:proofErr w:type="spellEnd"/>
            <w:r>
              <w:rPr>
                <w:rStyle w:val="Emphasis"/>
                <w:color w:val="000000"/>
              </w:rPr>
              <w:t xml:space="preserve"> </w:t>
            </w:r>
            <w:r>
              <w:rPr>
                <w:iCs/>
                <w:lang w:val="sr-Cyrl-CS"/>
              </w:rPr>
              <w:t xml:space="preserve">биће донета </w:t>
            </w:r>
            <w:r w:rsidR="00CA4983">
              <w:rPr>
                <w:iCs/>
                <w:lang w:val="sr-Cyrl-CS"/>
              </w:rPr>
              <w:t xml:space="preserve">одмах, односно најкасније </w:t>
            </w:r>
            <w:r>
              <w:rPr>
                <w:iCs/>
                <w:lang w:val="sr-Cyrl-CS"/>
              </w:rPr>
              <w:t xml:space="preserve">у року од </w:t>
            </w:r>
            <w:r w:rsidR="00CA4983">
              <w:rPr>
                <w:iCs/>
              </w:rPr>
              <w:t>1</w:t>
            </w:r>
            <w:r>
              <w:rPr>
                <w:iCs/>
                <w:lang w:val="sr-Cyrl-CS"/>
              </w:rPr>
              <w:t xml:space="preserve"> дана од дана отварања понуда.</w:t>
            </w:r>
          </w:p>
          <w:p w:rsidR="00F42499" w:rsidRDefault="00F42499" w:rsidP="00ED0342">
            <w:pPr>
              <w:jc w:val="both"/>
              <w:rPr>
                <w:iCs/>
                <w:lang w:val="sr-Cyrl-CS"/>
              </w:rPr>
            </w:pPr>
            <w:r>
              <w:rPr>
                <w:iCs/>
                <w:lang w:val="sr-Cyrl-CS"/>
              </w:rPr>
              <w:t>од дана јавног отварања понуда</w:t>
            </w:r>
          </w:p>
        </w:tc>
      </w:tr>
      <w:tr w:rsidR="00F42499" w:rsidTr="00ED0342">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42499" w:rsidRPr="00586B80" w:rsidRDefault="00F42499" w:rsidP="00ED0342">
            <w:pPr>
              <w:jc w:val="both"/>
              <w:rPr>
                <w:rStyle w:val="Hyperlink"/>
                <w:iCs/>
                <w:color w:val="000000" w:themeColor="text1"/>
                <w:u w:val="none"/>
                <w:lang w:val="sr-Latn-CS"/>
              </w:rPr>
            </w:pPr>
            <w:r>
              <w:rPr>
                <w:lang w:val="sr-Latn-CS"/>
              </w:rPr>
              <w:t>ognjen.mirosavljevic</w:t>
            </w:r>
            <w:r>
              <w:rPr>
                <w:lang w:val="en-GB"/>
              </w:rPr>
              <w:t>@</w:t>
            </w:r>
            <w:r>
              <w:rPr>
                <w:lang w:val="sr-Latn-CS"/>
              </w:rPr>
              <w:t>czodo.rs</w:t>
            </w:r>
          </w:p>
          <w:p w:rsidR="00F42499" w:rsidRDefault="00F42499" w:rsidP="00ED0342">
            <w:pPr>
              <w:jc w:val="both"/>
            </w:pPr>
          </w:p>
          <w:p w:rsidR="00F42499" w:rsidRDefault="00F42499" w:rsidP="00ED0342">
            <w:pPr>
              <w:jc w:val="both"/>
              <w:rPr>
                <w:iCs/>
                <w:lang w:val="sr-Cyrl-CS"/>
              </w:rPr>
            </w:pPr>
          </w:p>
        </w:tc>
      </w:tr>
    </w:tbl>
    <w:p w:rsidR="00F42499" w:rsidRDefault="00F42499" w:rsidP="00F42499">
      <w:pPr>
        <w:spacing w:before="4" w:line="80" w:lineRule="exact"/>
        <w:rPr>
          <w:lang w:val="sr-Cyrl-CS"/>
        </w:rPr>
      </w:pPr>
    </w:p>
    <w:p w:rsidR="00F42499" w:rsidRDefault="00F42499" w:rsidP="00F42499">
      <w:pPr>
        <w:spacing w:before="4" w:line="80" w:lineRule="exact"/>
      </w:pPr>
    </w:p>
    <w:p w:rsidR="00F42499" w:rsidRDefault="00F42499" w:rsidP="00F42499">
      <w:pPr>
        <w:spacing w:before="4" w:line="80" w:lineRule="exact"/>
      </w:pPr>
    </w:p>
    <w:p w:rsidR="00F42499" w:rsidRDefault="00F42499" w:rsidP="00F42499">
      <w:pPr>
        <w:spacing w:line="200" w:lineRule="exact"/>
        <w:rPr>
          <w:b/>
          <w:lang w:val="sr-Cyrl-CS"/>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Pr="00DA75C5" w:rsidRDefault="00F42499" w:rsidP="00F42499">
      <w:pPr>
        <w:spacing w:line="200" w:lineRule="exact"/>
        <w:rPr>
          <w:b/>
        </w:rPr>
      </w:pPr>
    </w:p>
    <w:p w:rsidR="00F42499" w:rsidRDefault="00F42499" w:rsidP="00F42499">
      <w:pPr>
        <w:spacing w:line="200" w:lineRule="exact"/>
        <w:rPr>
          <w:b/>
          <w:lang w:val="sr-Cyrl-CS"/>
        </w:rPr>
      </w:pPr>
      <w:r>
        <w:rPr>
          <w:b/>
          <w:lang w:val="sr-Cyrl-CS"/>
        </w:rPr>
        <w:lastRenderedPageBreak/>
        <w:t xml:space="preserve">ОБРАЗАЦ ПОНУДЕ </w:t>
      </w:r>
    </w:p>
    <w:p w:rsidR="00F42499" w:rsidRDefault="00F42499" w:rsidP="00F42499">
      <w:pPr>
        <w:spacing w:line="200" w:lineRule="exact"/>
        <w:rPr>
          <w:b/>
          <w:lang w:val="sr-Cyrl-CS"/>
        </w:rPr>
      </w:pPr>
    </w:p>
    <w:p w:rsidR="00BD28CE" w:rsidRPr="001964DC" w:rsidRDefault="00F42499" w:rsidP="00BD28CE">
      <w:pPr>
        <w:jc w:val="both"/>
        <w:rPr>
          <w:lang w:eastAsia="sr-Cyrl-CS"/>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 xml:space="preserve">абавку </w:t>
      </w:r>
      <w:r w:rsidR="00A70150">
        <w:rPr>
          <w:rFonts w:eastAsia="Calibri"/>
          <w:iCs/>
          <w:lang w:val="sr-Cyrl-CS"/>
        </w:rPr>
        <w:t>добара</w:t>
      </w:r>
      <w:r>
        <w:rPr>
          <w:rFonts w:eastAsia="Calibri"/>
          <w:iCs/>
          <w:lang w:val="en-GB"/>
        </w:rPr>
        <w:t xml:space="preserve"> </w:t>
      </w:r>
      <w:r>
        <w:rPr>
          <w:rFonts w:eastAsia="Calibri"/>
          <w:lang w:val="sr-Cyrl-CS"/>
        </w:rPr>
        <w:t>путем наруџбенице бр.</w:t>
      </w:r>
      <w:r>
        <w:rPr>
          <w:rFonts w:eastAsia="Calibri"/>
          <w:lang w:val="en-GB"/>
        </w:rPr>
        <w:t xml:space="preserve"> </w:t>
      </w:r>
      <w:r w:rsidR="001964DC">
        <w:rPr>
          <w:rFonts w:eastAsia="Calibri"/>
          <w:color w:val="000000" w:themeColor="text1"/>
        </w:rPr>
        <w:t>5</w:t>
      </w:r>
      <w:r w:rsidR="00A46FFB" w:rsidRPr="00A46FFB">
        <w:rPr>
          <w:rFonts w:eastAsia="Calibri"/>
          <w:color w:val="000000" w:themeColor="text1"/>
        </w:rPr>
        <w:t>/2021</w:t>
      </w:r>
      <w:r w:rsidRPr="00A46FFB">
        <w:rPr>
          <w:rFonts w:eastAsia="Calibri"/>
          <w:color w:val="000000" w:themeColor="text1"/>
          <w:lang w:val="sr-Cyrl-CS"/>
        </w:rPr>
        <w:t>–</w:t>
      </w:r>
      <w:r w:rsidRPr="00A46FFB">
        <w:rPr>
          <w:rStyle w:val="Emphasis"/>
          <w:color w:val="000000" w:themeColor="text1"/>
          <w:lang w:val="sr-Cyrl-CS"/>
        </w:rPr>
        <w:t xml:space="preserve"> </w:t>
      </w:r>
      <w:r w:rsidR="00CA4983">
        <w:rPr>
          <w:spacing w:val="1"/>
          <w:position w:val="-1"/>
          <w:lang w:val="sr-Cyrl-CS"/>
        </w:rPr>
        <w:t>Набавка</w:t>
      </w:r>
      <w:r w:rsidR="00CA4983">
        <w:rPr>
          <w:spacing w:val="1"/>
          <w:position w:val="-1"/>
          <w:lang w:val="en-GB"/>
        </w:rPr>
        <w:t xml:space="preserve"> </w:t>
      </w:r>
      <w:r w:rsidR="00DA75C5">
        <w:rPr>
          <w:spacing w:val="1"/>
          <w:position w:val="-1"/>
          <w:lang w:val="en-GB"/>
        </w:rPr>
        <w:t xml:space="preserve"> </w:t>
      </w:r>
      <w:proofErr w:type="spellStart"/>
      <w:r w:rsidR="00BD28CE" w:rsidRPr="00B14A83">
        <w:t>Услуге</w:t>
      </w:r>
      <w:proofErr w:type="spellEnd"/>
      <w:r w:rsidR="00BD28CE">
        <w:t xml:space="preserve"> </w:t>
      </w:r>
      <w:proofErr w:type="spellStart"/>
      <w:r w:rsidR="001964DC">
        <w:t>ремонта</w:t>
      </w:r>
      <w:proofErr w:type="spellEnd"/>
      <w:r w:rsidR="001964DC">
        <w:t xml:space="preserve"> </w:t>
      </w:r>
      <w:proofErr w:type="spellStart"/>
      <w:r w:rsidR="001964DC">
        <w:t>трансформаторске</w:t>
      </w:r>
      <w:proofErr w:type="spellEnd"/>
      <w:r w:rsidR="001964DC">
        <w:t xml:space="preserve"> </w:t>
      </w:r>
      <w:proofErr w:type="spellStart"/>
      <w:r w:rsidR="001964DC">
        <w:t>станице</w:t>
      </w:r>
      <w:proofErr w:type="spellEnd"/>
      <w:r w:rsidR="001964DC">
        <w:t xml:space="preserve"> за објекат Дома „Јован Јовановић – Змај“, као и испорука</w:t>
      </w:r>
      <w:r w:rsidR="00902B7B">
        <w:t xml:space="preserve"> и</w:t>
      </w:r>
      <w:r w:rsidR="001964DC">
        <w:t xml:space="preserve"> уградња контрактора за објекат Дома „Дринка Павловић“, Центра </w:t>
      </w:r>
      <w:proofErr w:type="spellStart"/>
      <w:r w:rsidR="001964DC">
        <w:t>за</w:t>
      </w:r>
      <w:proofErr w:type="spellEnd"/>
      <w:r w:rsidR="001964DC">
        <w:t xml:space="preserve"> </w:t>
      </w:r>
      <w:proofErr w:type="spellStart"/>
      <w:r w:rsidR="001964DC">
        <w:t>заштиту</w:t>
      </w:r>
      <w:proofErr w:type="spellEnd"/>
      <w:r w:rsidR="001964DC">
        <w:t xml:space="preserve"> </w:t>
      </w:r>
      <w:proofErr w:type="spellStart"/>
      <w:r w:rsidR="001964DC">
        <w:t>одојчади</w:t>
      </w:r>
      <w:proofErr w:type="spellEnd"/>
      <w:r w:rsidR="001964DC">
        <w:t xml:space="preserve">, </w:t>
      </w:r>
      <w:proofErr w:type="spellStart"/>
      <w:r w:rsidR="001964DC">
        <w:t>деце</w:t>
      </w:r>
      <w:proofErr w:type="spellEnd"/>
      <w:r w:rsidR="001964DC">
        <w:t xml:space="preserve"> и </w:t>
      </w:r>
      <w:proofErr w:type="spellStart"/>
      <w:r w:rsidR="001964DC">
        <w:t>омладине</w:t>
      </w:r>
      <w:proofErr w:type="spellEnd"/>
      <w:r w:rsidR="001964DC">
        <w:t xml:space="preserve">, </w:t>
      </w:r>
      <w:proofErr w:type="spellStart"/>
      <w:r w:rsidR="001964DC">
        <w:t>Београд</w:t>
      </w:r>
      <w:proofErr w:type="spellEnd"/>
      <w:r w:rsidR="001964DC">
        <w:t>.</w:t>
      </w:r>
    </w:p>
    <w:p w:rsidR="00F42499" w:rsidRDefault="00F42499" w:rsidP="00F42499">
      <w:pPr>
        <w:jc w:val="both"/>
        <w:rPr>
          <w:lang w:val="sr-Cyrl-CS" w:eastAsia="sr-Cyrl-CS"/>
        </w:rPr>
      </w:pPr>
    </w:p>
    <w:p w:rsidR="00F42499" w:rsidRDefault="00F42499" w:rsidP="00F42499">
      <w:pPr>
        <w:rPr>
          <w:lang w:val="sr-Cyrl-CS" w:eastAsia="sr-Cyrl-CS"/>
        </w:rPr>
      </w:pPr>
    </w:p>
    <w:p w:rsidR="00F42499" w:rsidRDefault="00F42499" w:rsidP="00F42499">
      <w:pPr>
        <w:rPr>
          <w:rFonts w:eastAsia="Calibri"/>
          <w:b/>
          <w:bCs/>
          <w:i/>
        </w:rPr>
      </w:pPr>
      <w:r>
        <w:rPr>
          <w:rFonts w:eastAsia="Calibri"/>
          <w:b/>
          <w:bCs/>
          <w:i/>
          <w:iCs/>
        </w:rPr>
        <w:t>1) ОПШТИ ПОДАЦИ О ПОНУЂАЧУ</w:t>
      </w:r>
    </w:p>
    <w:p w:rsidR="00F42499" w:rsidRDefault="00F42499" w:rsidP="00F42499">
      <w:pPr>
        <w:rPr>
          <w:rFonts w:eastAsia="Calibri"/>
          <w:i/>
          <w:iCs/>
          <w:lang w:val="sr-Cyrl-CS"/>
        </w:rPr>
      </w:pPr>
    </w:p>
    <w:tbl>
      <w:tblPr>
        <w:tblW w:w="0" w:type="auto"/>
        <w:tblInd w:w="-15" w:type="dxa"/>
        <w:tblLayout w:type="fixed"/>
        <w:tblLook w:val="04A0"/>
      </w:tblPr>
      <w:tblGrid>
        <w:gridCol w:w="4621"/>
        <w:gridCol w:w="4650"/>
      </w:tblGrid>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Назив</w:t>
            </w:r>
            <w:proofErr w:type="spellEnd"/>
            <w:r>
              <w:rPr>
                <w:rFonts w:eastAsia="Calibri"/>
                <w:i/>
                <w:iCs/>
              </w:rPr>
              <w:t xml:space="preserve"> </w:t>
            </w:r>
            <w:proofErr w:type="spellStart"/>
            <w:r>
              <w:rPr>
                <w:rFonts w:eastAsia="Calibri"/>
                <w:i/>
                <w:iCs/>
              </w:rPr>
              <w:t>понуђача</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
                <w:bCs/>
                <w:i/>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Адреса</w:t>
            </w:r>
            <w:proofErr w:type="spellEnd"/>
            <w:r>
              <w:rPr>
                <w:rFonts w:eastAsia="Calibri"/>
                <w:i/>
                <w:iCs/>
              </w:rPr>
              <w:t xml:space="preserve"> </w:t>
            </w:r>
            <w:proofErr w:type="spellStart"/>
            <w:r>
              <w:rPr>
                <w:rFonts w:eastAsia="Calibri"/>
                <w:i/>
                <w:iCs/>
              </w:rPr>
              <w:t>понуђача</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
                <w:bCs/>
                <w:i/>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Матични</w:t>
            </w:r>
            <w:proofErr w:type="spellEnd"/>
            <w:r>
              <w:rPr>
                <w:rFonts w:eastAsia="Calibri"/>
                <w:i/>
                <w:iCs/>
              </w:rPr>
              <w:t xml:space="preserve"> </w:t>
            </w:r>
            <w:proofErr w:type="spellStart"/>
            <w:r>
              <w:rPr>
                <w:rFonts w:eastAsia="Calibri"/>
                <w:i/>
                <w:iCs/>
              </w:rPr>
              <w:t>број</w:t>
            </w:r>
            <w:proofErr w:type="spellEnd"/>
            <w:r>
              <w:rPr>
                <w:rFonts w:eastAsia="Calibri"/>
                <w:i/>
                <w:iCs/>
              </w:rPr>
              <w:t xml:space="preserve"> </w:t>
            </w:r>
            <w:proofErr w:type="spellStart"/>
            <w:r>
              <w:rPr>
                <w:rFonts w:eastAsia="Calibri"/>
                <w:i/>
                <w:iCs/>
              </w:rPr>
              <w:t>понуђача</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
                <w:bCs/>
                <w:i/>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lang w:val="ru-RU"/>
              </w:rPr>
            </w:pPr>
            <w:r>
              <w:rPr>
                <w:rFonts w:eastAsia="Calibri"/>
                <w:i/>
                <w:iCs/>
                <w:lang w:val="ru-RU"/>
              </w:rPr>
              <w:t>Порески идентификациони број понуђача (ПИБ):</w:t>
            </w:r>
          </w:p>
          <w:p w:rsidR="00F42499" w:rsidRDefault="00F42499" w:rsidP="00ED0342">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rPr>
                <w:rFonts w:eastAsia="Calibri"/>
                <w:bCs/>
                <w:iCs/>
                <w:lang w:val="ru-RU"/>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Име</w:t>
            </w:r>
            <w:proofErr w:type="spellEnd"/>
            <w:r>
              <w:rPr>
                <w:rFonts w:eastAsia="Calibri"/>
                <w:i/>
                <w:iCs/>
              </w:rPr>
              <w:t xml:space="preserve"> </w:t>
            </w:r>
            <w:proofErr w:type="spellStart"/>
            <w:r>
              <w:rPr>
                <w:rFonts w:eastAsia="Calibri"/>
                <w:i/>
                <w:iCs/>
              </w:rPr>
              <w:t>особе</w:t>
            </w:r>
            <w:proofErr w:type="spellEnd"/>
            <w:r>
              <w:rPr>
                <w:rFonts w:eastAsia="Calibri"/>
                <w:i/>
                <w:iCs/>
              </w:rPr>
              <w:t xml:space="preserve"> </w:t>
            </w:r>
            <w:proofErr w:type="spellStart"/>
            <w:r>
              <w:rPr>
                <w:rFonts w:eastAsia="Calibri"/>
                <w:i/>
                <w:iCs/>
              </w:rPr>
              <w:t>за</w:t>
            </w:r>
            <w:proofErr w:type="spellEnd"/>
            <w:r>
              <w:rPr>
                <w:rFonts w:eastAsia="Calibri"/>
                <w:i/>
                <w:iCs/>
              </w:rPr>
              <w:t xml:space="preserve"> </w:t>
            </w:r>
            <w:proofErr w:type="spellStart"/>
            <w:r>
              <w:rPr>
                <w:rFonts w:eastAsia="Calibri"/>
                <w:i/>
                <w:iCs/>
              </w:rPr>
              <w:t>контакт</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Cs/>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F42499" w:rsidRDefault="00F42499" w:rsidP="00ED0342">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rPr>
                <w:rFonts w:eastAsia="Calibri"/>
                <w:bCs/>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Телефон</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Cs/>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Телефакс</w:t>
            </w:r>
            <w:proofErr w:type="spellEnd"/>
            <w:r>
              <w:rPr>
                <w:rFonts w:eastAsia="Calibri"/>
                <w:i/>
                <w:iCs/>
              </w:rPr>
              <w:t>:</w:t>
            </w:r>
          </w:p>
          <w:p w:rsidR="00F42499" w:rsidRDefault="00F42499" w:rsidP="00ED0342">
            <w:pPr>
              <w:jc w:val="both"/>
              <w:rPr>
                <w:rFonts w:eastAsia="Calibri"/>
                <w:b/>
                <w:bCs/>
                <w:i/>
                <w:iCs/>
                <w:lang w:val="sr-Cyrl-CS"/>
              </w:rPr>
            </w:pPr>
          </w:p>
          <w:p w:rsidR="00F42499" w:rsidRDefault="00F42499" w:rsidP="00ED0342">
            <w:pPr>
              <w:jc w:val="both"/>
              <w:rPr>
                <w:rFonts w:eastAsia="Calibri"/>
                <w:b/>
                <w:bCs/>
                <w:i/>
                <w:iCs/>
                <w:lang w:val="sr-Cyrl-CS"/>
              </w:rPr>
            </w:pPr>
          </w:p>
          <w:p w:rsidR="00F42499" w:rsidRDefault="00F42499" w:rsidP="00ED0342">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rPr>
                <w:rFonts w:eastAsia="Calibri"/>
                <w:bCs/>
                <w:iCs/>
              </w:rPr>
            </w:pPr>
          </w:p>
          <w:p w:rsidR="00F42499" w:rsidRDefault="00F42499" w:rsidP="00ED0342">
            <w:pPr>
              <w:rPr>
                <w:rFonts w:eastAsia="Calibri"/>
                <w:bCs/>
                <w:iCs/>
              </w:rPr>
            </w:pPr>
          </w:p>
          <w:p w:rsidR="00F42499" w:rsidRDefault="00F42499" w:rsidP="00ED0342">
            <w:pPr>
              <w:rPr>
                <w:rFonts w:eastAsia="Calibri"/>
                <w:bCs/>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lang w:val="ru-RU"/>
              </w:rPr>
            </w:pPr>
            <w:r>
              <w:rPr>
                <w:rFonts w:eastAsia="Calibri"/>
                <w:i/>
                <w:iCs/>
                <w:lang w:val="ru-RU"/>
              </w:rPr>
              <w:t>Број рачуна понуђача и назив банке:</w:t>
            </w:r>
          </w:p>
          <w:p w:rsidR="00F42499" w:rsidRDefault="00F42499" w:rsidP="00ED0342">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Cs/>
                <w:iCs/>
                <w:lang w:val="ru-RU"/>
              </w:rPr>
            </w:pPr>
          </w:p>
        </w:tc>
      </w:tr>
      <w:tr w:rsidR="00F42499" w:rsidTr="00ED0342">
        <w:trPr>
          <w:trHeight w:val="531"/>
        </w:trPr>
        <w:tc>
          <w:tcPr>
            <w:tcW w:w="4621" w:type="dxa"/>
            <w:tcBorders>
              <w:top w:val="single" w:sz="4" w:space="0" w:color="000000"/>
              <w:left w:val="single" w:sz="4" w:space="0" w:color="000000"/>
              <w:bottom w:val="single" w:sz="4" w:space="0" w:color="000000"/>
              <w:right w:val="nil"/>
            </w:tcBorders>
            <w:hideMark/>
          </w:tcPr>
          <w:p w:rsidR="00F42499" w:rsidRDefault="00F42499" w:rsidP="00ED0342">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ind w:firstLine="708"/>
              <w:rPr>
                <w:rFonts w:eastAsia="Calibri"/>
                <w:bCs/>
                <w:iCs/>
                <w:lang w:val="ru-RU"/>
              </w:rPr>
            </w:pPr>
          </w:p>
        </w:tc>
      </w:tr>
    </w:tbl>
    <w:p w:rsidR="00F42499" w:rsidRDefault="00F42499" w:rsidP="00F42499">
      <w:pPr>
        <w:rPr>
          <w:rFonts w:eastAsia="Calibri"/>
          <w:b/>
          <w:bCs/>
          <w:i/>
          <w:iCs/>
          <w:lang w:val="ru-RU"/>
        </w:rPr>
      </w:pPr>
    </w:p>
    <w:p w:rsidR="00F42499" w:rsidRDefault="00F42499" w:rsidP="00F42499">
      <w:pPr>
        <w:rPr>
          <w:rFonts w:eastAsia="TimesNewRomanPSMT"/>
          <w:b/>
          <w:bCs/>
          <w:i/>
          <w:iCs/>
          <w:lang w:val="sr-Cyrl-CS"/>
        </w:rPr>
      </w:pPr>
      <w:r>
        <w:rPr>
          <w:rFonts w:eastAsia="TimesNewRomanPSMT"/>
          <w:b/>
          <w:bCs/>
          <w:i/>
          <w:iCs/>
        </w:rPr>
        <w:t xml:space="preserve">2) ПОНУДУ ПОДНОСИ: </w:t>
      </w:r>
    </w:p>
    <w:p w:rsidR="00F42499" w:rsidRDefault="00F42499" w:rsidP="00F42499">
      <w:pPr>
        <w:rPr>
          <w:rFonts w:eastAsia="Calibri"/>
          <w:lang w:val="sr-Cyrl-CS"/>
        </w:rPr>
      </w:pPr>
    </w:p>
    <w:tbl>
      <w:tblPr>
        <w:tblW w:w="0" w:type="auto"/>
        <w:tblInd w:w="-15" w:type="dxa"/>
        <w:tblLayout w:type="fixed"/>
        <w:tblLook w:val="04A0"/>
      </w:tblPr>
      <w:tblGrid>
        <w:gridCol w:w="9272"/>
      </w:tblGrid>
      <w:tr w:rsidR="00F42499" w:rsidTr="00ED0342">
        <w:tc>
          <w:tcPr>
            <w:tcW w:w="9272"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center"/>
              <w:rPr>
                <w:rFonts w:eastAsia="Calibri"/>
              </w:rPr>
            </w:pPr>
          </w:p>
          <w:p w:rsidR="00F42499" w:rsidRDefault="00F42499" w:rsidP="00ED0342">
            <w:pPr>
              <w:jc w:val="center"/>
              <w:rPr>
                <w:rFonts w:eastAsia="TimesNewRomanPSMT"/>
                <w:b/>
                <w:bCs/>
              </w:rPr>
            </w:pPr>
            <w:r>
              <w:rPr>
                <w:rFonts w:eastAsia="TimesNewRomanPSMT"/>
                <w:b/>
                <w:bCs/>
              </w:rPr>
              <w:t xml:space="preserve">А) САМОСТАЛНО </w:t>
            </w:r>
          </w:p>
        </w:tc>
      </w:tr>
      <w:tr w:rsidR="00F42499" w:rsidTr="00ED0342">
        <w:tc>
          <w:tcPr>
            <w:tcW w:w="9272"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center"/>
              <w:rPr>
                <w:rFonts w:eastAsia="TimesNewRomanPSMT"/>
                <w:b/>
                <w:bCs/>
              </w:rPr>
            </w:pPr>
          </w:p>
          <w:p w:rsidR="00F42499" w:rsidRDefault="00F42499" w:rsidP="00ED0342">
            <w:pPr>
              <w:jc w:val="center"/>
              <w:rPr>
                <w:rFonts w:eastAsia="TimesNewRomanPSMT"/>
                <w:b/>
                <w:bCs/>
              </w:rPr>
            </w:pPr>
            <w:r>
              <w:rPr>
                <w:rFonts w:eastAsia="TimesNewRomanPSMT"/>
                <w:b/>
                <w:bCs/>
              </w:rPr>
              <w:t>Б) СА ПОДИЗВОЂАЧЕМ</w:t>
            </w:r>
          </w:p>
        </w:tc>
      </w:tr>
      <w:tr w:rsidR="00F42499" w:rsidTr="00ED0342">
        <w:tc>
          <w:tcPr>
            <w:tcW w:w="9272"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center"/>
              <w:rPr>
                <w:rFonts w:eastAsia="TimesNewRomanPSMT"/>
                <w:b/>
                <w:bCs/>
              </w:rPr>
            </w:pPr>
          </w:p>
          <w:p w:rsidR="00F42499" w:rsidRDefault="00F42499" w:rsidP="00ED0342">
            <w:pPr>
              <w:jc w:val="center"/>
              <w:rPr>
                <w:rFonts w:eastAsia="Calibri"/>
                <w:b/>
                <w:i/>
                <w:iCs/>
                <w:lang w:val="ru-RU"/>
              </w:rPr>
            </w:pPr>
            <w:r>
              <w:rPr>
                <w:rFonts w:eastAsia="TimesNewRomanPSMT"/>
                <w:b/>
                <w:bCs/>
              </w:rPr>
              <w:t>В) КАО ЗАЈЕДНИЧКУ ПОНУДУ</w:t>
            </w:r>
          </w:p>
        </w:tc>
      </w:tr>
    </w:tbl>
    <w:p w:rsidR="00F42499" w:rsidRDefault="00F42499" w:rsidP="00F42499">
      <w:pPr>
        <w:jc w:val="both"/>
        <w:rPr>
          <w:rFonts w:eastAsia="Calibri"/>
          <w:b/>
          <w:i/>
          <w:iCs/>
          <w:lang w:val="ru-RU"/>
        </w:rPr>
      </w:pPr>
    </w:p>
    <w:p w:rsidR="00F42499" w:rsidRDefault="00F42499" w:rsidP="00F42499">
      <w:pPr>
        <w:jc w:val="both"/>
        <w:rPr>
          <w:rFonts w:eastAsia="Calibri"/>
          <w:i/>
          <w:iCs/>
          <w:lang w:val="en-GB"/>
        </w:rPr>
      </w:pPr>
      <w:r>
        <w:rPr>
          <w:rFonts w:eastAsia="Calibri"/>
          <w:b/>
          <w:i/>
          <w:iCs/>
          <w:lang w:val="ru-RU"/>
        </w:rPr>
        <w:t>Напомена:</w:t>
      </w:r>
      <w:r>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eastAsia="Calibri"/>
          <w:i/>
          <w:iCs/>
          <w:lang w:val="en-GB"/>
        </w:rPr>
        <w:t>.</w:t>
      </w: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Pr="00586B80" w:rsidRDefault="00F42499" w:rsidP="00F42499">
      <w:pPr>
        <w:jc w:val="both"/>
        <w:rPr>
          <w:rFonts w:eastAsia="TimesNewRomanPSMT"/>
          <w:bCs/>
          <w:lang w:val="en-GB"/>
        </w:rPr>
      </w:pPr>
    </w:p>
    <w:p w:rsidR="00F42499" w:rsidRDefault="00F42499" w:rsidP="00F42499">
      <w:pPr>
        <w:jc w:val="both"/>
        <w:rPr>
          <w:rFonts w:eastAsia="TimesNewRomanPSMT"/>
          <w:b/>
          <w:bCs/>
          <w:i/>
          <w:lang w:val="sr-Cyrl-CS"/>
        </w:rPr>
      </w:pPr>
    </w:p>
    <w:p w:rsidR="00F42499" w:rsidRDefault="00F42499" w:rsidP="00F42499">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rsidR="00F42499" w:rsidRDefault="00F42499" w:rsidP="00F42499">
      <w:pPr>
        <w:jc w:val="both"/>
        <w:rPr>
          <w:rFonts w:eastAsia="Calibri"/>
        </w:rPr>
      </w:pPr>
      <w:r>
        <w:rPr>
          <w:rFonts w:eastAsia="TimesNewRomanPSMT"/>
          <w:b/>
          <w:bCs/>
          <w:i/>
        </w:rPr>
        <w:tab/>
      </w:r>
    </w:p>
    <w:tbl>
      <w:tblPr>
        <w:tblW w:w="0" w:type="auto"/>
        <w:tblInd w:w="-15" w:type="dxa"/>
        <w:tblLayout w:type="fixed"/>
        <w:tblLook w:val="04A0"/>
      </w:tblPr>
      <w:tblGrid>
        <w:gridCol w:w="465"/>
        <w:gridCol w:w="4219"/>
        <w:gridCol w:w="4588"/>
      </w:tblGrid>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Calibri"/>
              </w:rPr>
            </w:pPr>
          </w:p>
          <w:p w:rsidR="00F42499" w:rsidRDefault="00F42499" w:rsidP="00ED0342">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Назив</w:t>
            </w:r>
            <w:proofErr w:type="spellEnd"/>
            <w:r>
              <w:rPr>
                <w:rFonts w:eastAsia="TimesNewRomanPSMT"/>
                <w:bCs/>
                <w:i/>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w:t>
            </w:r>
            <w:proofErr w:type="spellStart"/>
            <w:r>
              <w:rPr>
                <w:rFonts w:eastAsia="TimesNewRomanPSMT"/>
                <w:bCs/>
                <w:i/>
              </w:rPr>
              <w:t>за</w:t>
            </w:r>
            <w:proofErr w:type="spellEnd"/>
            <w:r>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Назив</w:t>
            </w:r>
            <w:proofErr w:type="spellEnd"/>
            <w:r>
              <w:rPr>
                <w:rFonts w:eastAsia="TimesNewRomanPSMT"/>
                <w:bCs/>
                <w:i/>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w:t>
            </w:r>
            <w:proofErr w:type="spellStart"/>
            <w:r>
              <w:rPr>
                <w:rFonts w:eastAsia="TimesNewRomanPSMT"/>
                <w:bCs/>
                <w:i/>
              </w:rPr>
              <w:t>за</w:t>
            </w:r>
            <w:proofErr w:type="spellEnd"/>
            <w:r>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F42499" w:rsidRDefault="00F42499" w:rsidP="00ED0342">
            <w:pPr>
              <w:jc w:val="both"/>
              <w:rPr>
                <w:rFonts w:eastAsia="TimesNewRomanPSMT"/>
                <w:bCs/>
                <w:i/>
                <w:lang w:val="ru-RU"/>
              </w:rPr>
            </w:pPr>
          </w:p>
          <w:p w:rsidR="00F42499" w:rsidRDefault="00F42499" w:rsidP="00ED0342">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bl>
    <w:p w:rsidR="00F42499" w:rsidRDefault="00F42499" w:rsidP="00F42499">
      <w:pPr>
        <w:jc w:val="both"/>
        <w:rPr>
          <w:rFonts w:eastAsia="Calibri"/>
          <w:b/>
          <w:bCs/>
          <w:i/>
          <w:iCs/>
          <w:u w:val="single"/>
          <w:lang w:val="ru-RU"/>
        </w:rPr>
      </w:pPr>
    </w:p>
    <w:p w:rsidR="00F42499" w:rsidRDefault="00F42499" w:rsidP="00F42499">
      <w:pPr>
        <w:jc w:val="both"/>
        <w:rPr>
          <w:rFonts w:eastAsia="Calibri"/>
          <w:b/>
          <w:bCs/>
          <w:i/>
          <w:iCs/>
          <w:u w:val="single"/>
          <w:lang w:val="ru-RU"/>
        </w:rPr>
      </w:pPr>
    </w:p>
    <w:p w:rsidR="00F42499" w:rsidRDefault="00F42499" w:rsidP="00F42499">
      <w:pPr>
        <w:jc w:val="both"/>
        <w:rPr>
          <w:rFonts w:eastAsia="Calibri"/>
          <w:i/>
          <w:iCs/>
          <w:lang w:val="ru-RU"/>
        </w:rPr>
      </w:pPr>
      <w:r>
        <w:rPr>
          <w:rFonts w:eastAsia="Calibri"/>
          <w:b/>
          <w:bCs/>
          <w:i/>
          <w:iCs/>
          <w:u w:val="single"/>
          <w:lang w:val="ru-RU"/>
        </w:rPr>
        <w:t>Напомена:</w:t>
      </w:r>
    </w:p>
    <w:p w:rsidR="00F42499" w:rsidRDefault="00F42499" w:rsidP="00F42499">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Pr="00586B80" w:rsidRDefault="00F42499" w:rsidP="00F42499">
      <w:pPr>
        <w:jc w:val="both"/>
        <w:rPr>
          <w:rFonts w:eastAsia="TimesNewRomanPSMT"/>
          <w:b/>
          <w:bCs/>
          <w:lang w:val="en-GB"/>
        </w:rPr>
      </w:pPr>
    </w:p>
    <w:p w:rsidR="00F42499" w:rsidRDefault="00F42499" w:rsidP="00F42499">
      <w:pPr>
        <w:jc w:val="both"/>
        <w:rPr>
          <w:rFonts w:eastAsia="TimesNewRomanPSMT"/>
          <w:b/>
          <w:bCs/>
          <w:i/>
          <w:lang w:val="sr-Cyrl-CS"/>
        </w:rPr>
      </w:pPr>
    </w:p>
    <w:p w:rsidR="00F42499" w:rsidRDefault="00F42499" w:rsidP="00F42499">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F42499" w:rsidRDefault="00F42499" w:rsidP="00F42499">
      <w:pPr>
        <w:jc w:val="both"/>
        <w:rPr>
          <w:rFonts w:eastAsia="Calibri"/>
          <w:lang w:val="ru-RU"/>
        </w:rPr>
      </w:pPr>
      <w:r>
        <w:rPr>
          <w:rFonts w:eastAsia="TimesNewRomanPSMT"/>
          <w:b/>
          <w:bCs/>
          <w:i/>
          <w:lang w:val="ru-RU"/>
        </w:rPr>
        <w:tab/>
      </w:r>
    </w:p>
    <w:tbl>
      <w:tblPr>
        <w:tblW w:w="0" w:type="auto"/>
        <w:tblInd w:w="-15" w:type="dxa"/>
        <w:tblLayout w:type="fixed"/>
        <w:tblLook w:val="04A0"/>
      </w:tblPr>
      <w:tblGrid>
        <w:gridCol w:w="465"/>
        <w:gridCol w:w="4219"/>
        <w:gridCol w:w="4588"/>
      </w:tblGrid>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Calibri"/>
                <w:lang w:val="ru-RU"/>
              </w:rPr>
            </w:pPr>
          </w:p>
          <w:p w:rsidR="00F42499" w:rsidRDefault="00F42499" w:rsidP="00ED0342">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w:t>
            </w:r>
            <w:proofErr w:type="spellStart"/>
            <w:r>
              <w:rPr>
                <w:rFonts w:eastAsia="TimesNewRomanPSMT"/>
                <w:bCs/>
                <w:i/>
              </w:rPr>
              <w:t>за</w:t>
            </w:r>
            <w:proofErr w:type="spellEnd"/>
            <w:r>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з</w:t>
            </w:r>
            <w:r>
              <w:rPr>
                <w:rFonts w:eastAsia="TimesNewRomanPSMT"/>
                <w:bCs/>
                <w:i/>
                <w:lang w:val="sr-Cyrl-CS"/>
              </w:rPr>
              <w:t xml:space="preserve">а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w:t>
            </w:r>
            <w:proofErr w:type="spellStart"/>
            <w:r>
              <w:rPr>
                <w:rFonts w:eastAsia="TimesNewRomanPSMT"/>
                <w:bCs/>
                <w:i/>
              </w:rPr>
              <w:t>за</w:t>
            </w:r>
            <w:proofErr w:type="spellEnd"/>
            <w:r>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bl>
    <w:p w:rsidR="00F42499" w:rsidRDefault="00F42499" w:rsidP="00F42499">
      <w:pPr>
        <w:jc w:val="both"/>
        <w:rPr>
          <w:rFonts w:eastAsia="Calibri"/>
          <w:b/>
          <w:bCs/>
          <w:i/>
          <w:iCs/>
          <w:u w:val="single"/>
          <w:lang w:val="sr-Cyrl-CS"/>
        </w:rPr>
      </w:pPr>
    </w:p>
    <w:p w:rsidR="00F42499" w:rsidRDefault="00F42499" w:rsidP="00F42499">
      <w:pPr>
        <w:jc w:val="both"/>
        <w:rPr>
          <w:rFonts w:eastAsia="Calibri"/>
          <w:i/>
          <w:iCs/>
          <w:lang w:val="ru-RU"/>
        </w:rPr>
      </w:pPr>
      <w:proofErr w:type="spellStart"/>
      <w:r>
        <w:rPr>
          <w:rFonts w:eastAsia="Calibri"/>
          <w:b/>
          <w:bCs/>
          <w:i/>
          <w:iCs/>
          <w:u w:val="single"/>
        </w:rPr>
        <w:t>Напомена</w:t>
      </w:r>
      <w:proofErr w:type="spellEnd"/>
      <w:r>
        <w:rPr>
          <w:rFonts w:eastAsia="Calibri"/>
          <w:b/>
          <w:bCs/>
          <w:i/>
          <w:iCs/>
          <w:u w:val="single"/>
        </w:rPr>
        <w:t>:</w:t>
      </w:r>
    </w:p>
    <w:p w:rsidR="00F42499" w:rsidRDefault="00F42499" w:rsidP="00F42499">
      <w:pPr>
        <w:jc w:val="both"/>
        <w:rPr>
          <w:rFonts w:eastAsia="Calibri"/>
          <w:i/>
          <w:iCs/>
          <w:lang w:val="ru-RU"/>
        </w:rPr>
      </w:pPr>
    </w:p>
    <w:p w:rsidR="00BD28CE" w:rsidRPr="001964DC" w:rsidRDefault="00F42499" w:rsidP="0051618E">
      <w:pPr>
        <w:jc w:val="both"/>
        <w:rPr>
          <w:rFonts w:eastAsia="Calibri"/>
          <w:i/>
          <w:iCs/>
          <w:lang w:val="ru-RU"/>
        </w:rPr>
      </w:pPr>
      <w:r w:rsidRPr="001964DC">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42499" w:rsidRDefault="00F42499" w:rsidP="00F42499">
      <w:pPr>
        <w:jc w:val="both"/>
        <w:rPr>
          <w:rFonts w:eastAsia="Calibri"/>
          <w:b/>
          <w:bCs/>
          <w:i/>
          <w:iCs/>
        </w:rPr>
      </w:pPr>
    </w:p>
    <w:p w:rsidR="001964DC" w:rsidRDefault="001964DC" w:rsidP="00F42499">
      <w:pPr>
        <w:jc w:val="both"/>
        <w:rPr>
          <w:rFonts w:eastAsia="Calibri"/>
          <w:b/>
          <w:bCs/>
          <w:i/>
          <w:iCs/>
        </w:rPr>
      </w:pPr>
    </w:p>
    <w:p w:rsidR="001964DC" w:rsidRDefault="001964DC" w:rsidP="00F42499">
      <w:pPr>
        <w:jc w:val="both"/>
        <w:rPr>
          <w:rFonts w:eastAsia="Calibri"/>
          <w:b/>
          <w:bCs/>
          <w:i/>
          <w:iCs/>
        </w:rPr>
      </w:pPr>
    </w:p>
    <w:p w:rsidR="001964DC" w:rsidRDefault="001964DC" w:rsidP="00F42499">
      <w:pPr>
        <w:jc w:val="both"/>
        <w:rPr>
          <w:rFonts w:eastAsia="Calibri"/>
          <w:b/>
          <w:bCs/>
          <w:i/>
          <w:iCs/>
        </w:rPr>
      </w:pPr>
    </w:p>
    <w:p w:rsidR="001964DC" w:rsidRDefault="001964DC" w:rsidP="00F42499">
      <w:pPr>
        <w:jc w:val="both"/>
        <w:rPr>
          <w:rFonts w:eastAsia="Calibri"/>
          <w:b/>
          <w:bCs/>
          <w:i/>
          <w:iCs/>
        </w:rPr>
      </w:pPr>
    </w:p>
    <w:p w:rsidR="001964DC" w:rsidRDefault="001964DC" w:rsidP="00F42499">
      <w:pPr>
        <w:jc w:val="both"/>
        <w:rPr>
          <w:rFonts w:eastAsia="Calibri"/>
          <w:b/>
          <w:bCs/>
          <w:i/>
          <w:iCs/>
        </w:rPr>
      </w:pPr>
    </w:p>
    <w:p w:rsidR="001964DC" w:rsidRDefault="001964DC" w:rsidP="00F42499">
      <w:pPr>
        <w:jc w:val="both"/>
        <w:rPr>
          <w:rFonts w:eastAsia="Calibri"/>
          <w:b/>
          <w:bCs/>
          <w:i/>
          <w:iCs/>
        </w:rPr>
      </w:pPr>
    </w:p>
    <w:p w:rsidR="001964DC" w:rsidRPr="001964DC" w:rsidRDefault="001964DC" w:rsidP="00F42499">
      <w:pPr>
        <w:jc w:val="both"/>
        <w:rPr>
          <w:rFonts w:eastAsia="Calibri"/>
          <w:b/>
          <w:bCs/>
          <w:i/>
          <w:iCs/>
        </w:rPr>
      </w:pPr>
    </w:p>
    <w:p w:rsidR="00BD28CE" w:rsidRDefault="00F42499" w:rsidP="00BD28CE">
      <w:pPr>
        <w:jc w:val="both"/>
        <w:rPr>
          <w:spacing w:val="1"/>
          <w:position w:val="-1"/>
        </w:rPr>
      </w:pPr>
      <w:r>
        <w:rPr>
          <w:rFonts w:eastAsia="TimesNewRomanPSMT"/>
          <w:b/>
          <w:bCs/>
          <w:lang w:val="sr-Cyrl-CS"/>
        </w:rPr>
        <w:lastRenderedPageBreak/>
        <w:t xml:space="preserve">5) </w:t>
      </w:r>
      <w:r>
        <w:rPr>
          <w:rFonts w:eastAsia="TimesNewRomanPSMT"/>
          <w:b/>
          <w:bCs/>
          <w:lang w:val="ru-RU"/>
        </w:rPr>
        <w:t>ОПИС ПРЕДМЕТА НАБАВКЕ ПУТЕМ НАРУЏБЕНИЦЕ</w:t>
      </w:r>
      <w:r w:rsidR="00BD28CE">
        <w:rPr>
          <w:rFonts w:eastAsia="TimesNewRomanPSMT"/>
          <w:b/>
          <w:bCs/>
          <w:lang w:val="ru-RU"/>
        </w:rPr>
        <w:t xml:space="preserve"> БРОЈ </w:t>
      </w:r>
      <w:r w:rsidR="001964DC">
        <w:rPr>
          <w:rFonts w:eastAsia="TimesNewRomanPSMT"/>
          <w:b/>
          <w:bCs/>
        </w:rPr>
        <w:t>5</w:t>
      </w:r>
      <w:r w:rsidR="00EE533A">
        <w:rPr>
          <w:rFonts w:eastAsia="TimesNewRomanPSMT"/>
          <w:b/>
          <w:bCs/>
          <w:lang w:val="ru-RU"/>
        </w:rPr>
        <w:t>/2021</w:t>
      </w:r>
      <w:r>
        <w:rPr>
          <w:rFonts w:eastAsia="TimesNewRomanPSMT"/>
          <w:b/>
          <w:bCs/>
          <w:lang w:val="ru-RU"/>
        </w:rPr>
        <w:t xml:space="preserve"> И ОБРАЗАЦ СТРУКТУРЕ ПОНУЂЕНЕ ЦЕНЕ </w:t>
      </w:r>
      <w:r w:rsidR="00BD28CE">
        <w:rPr>
          <w:rFonts w:eastAsia="TimesNewRomanPSMT"/>
          <w:b/>
          <w:bCs/>
          <w:lang w:val="ru-RU"/>
        </w:rPr>
        <w:t>УСЛУГА</w:t>
      </w:r>
      <w:r>
        <w:rPr>
          <w:rFonts w:eastAsia="TimesNewRomanPSMT"/>
          <w:b/>
          <w:bCs/>
          <w:lang w:val="ru-RU"/>
        </w:rPr>
        <w:t xml:space="preserve">- </w:t>
      </w:r>
      <w:r w:rsidR="00CA4983">
        <w:rPr>
          <w:spacing w:val="1"/>
          <w:position w:val="-1"/>
          <w:lang w:val="sr-Cyrl-CS"/>
        </w:rPr>
        <w:t xml:space="preserve">Набавка </w:t>
      </w:r>
      <w:proofErr w:type="spellStart"/>
      <w:r w:rsidR="00BD28CE" w:rsidRPr="00B14A83">
        <w:t>Услуге</w:t>
      </w:r>
      <w:proofErr w:type="spellEnd"/>
      <w:r w:rsidR="00BD28CE">
        <w:t xml:space="preserve"> </w:t>
      </w:r>
      <w:proofErr w:type="spellStart"/>
      <w:r w:rsidR="001964DC">
        <w:t>ремонта</w:t>
      </w:r>
      <w:proofErr w:type="spellEnd"/>
      <w:r w:rsidR="001964DC">
        <w:t xml:space="preserve"> </w:t>
      </w:r>
      <w:proofErr w:type="spellStart"/>
      <w:r w:rsidR="001964DC">
        <w:t>трансформаторске</w:t>
      </w:r>
      <w:proofErr w:type="spellEnd"/>
      <w:r w:rsidR="001964DC">
        <w:t xml:space="preserve"> </w:t>
      </w:r>
      <w:proofErr w:type="spellStart"/>
      <w:r w:rsidR="001964DC">
        <w:t>станице</w:t>
      </w:r>
      <w:proofErr w:type="spellEnd"/>
      <w:r w:rsidR="001964DC">
        <w:t xml:space="preserve"> за објекат Дома „Јован Јовановић – Змај“, као и испорука</w:t>
      </w:r>
      <w:r w:rsidR="00791590">
        <w:t xml:space="preserve"> и</w:t>
      </w:r>
      <w:r w:rsidR="001964DC">
        <w:t xml:space="preserve"> уградња контрактора за објекат Дома „Дринка Павловић“, Центра </w:t>
      </w:r>
      <w:proofErr w:type="spellStart"/>
      <w:r w:rsidR="001964DC">
        <w:t>за</w:t>
      </w:r>
      <w:proofErr w:type="spellEnd"/>
      <w:r w:rsidR="001964DC">
        <w:t xml:space="preserve"> </w:t>
      </w:r>
      <w:proofErr w:type="spellStart"/>
      <w:r w:rsidR="001964DC">
        <w:t>заштиту</w:t>
      </w:r>
      <w:proofErr w:type="spellEnd"/>
      <w:r w:rsidR="001964DC">
        <w:t xml:space="preserve"> </w:t>
      </w:r>
      <w:proofErr w:type="spellStart"/>
      <w:r w:rsidR="001964DC">
        <w:t>одојчади</w:t>
      </w:r>
      <w:proofErr w:type="spellEnd"/>
      <w:r w:rsidR="001964DC">
        <w:t xml:space="preserve">, </w:t>
      </w:r>
      <w:proofErr w:type="spellStart"/>
      <w:r w:rsidR="001964DC">
        <w:t>деце</w:t>
      </w:r>
      <w:proofErr w:type="spellEnd"/>
      <w:r w:rsidR="001964DC">
        <w:t xml:space="preserve"> и </w:t>
      </w:r>
      <w:proofErr w:type="spellStart"/>
      <w:r w:rsidR="001964DC">
        <w:t>омладине</w:t>
      </w:r>
      <w:proofErr w:type="spellEnd"/>
      <w:r w:rsidR="001964DC">
        <w:t xml:space="preserve">, </w:t>
      </w:r>
      <w:proofErr w:type="spellStart"/>
      <w:r w:rsidR="001964DC">
        <w:t>Београд</w:t>
      </w:r>
      <w:proofErr w:type="spellEnd"/>
      <w:r w:rsidR="001964DC">
        <w:t>.</w:t>
      </w:r>
    </w:p>
    <w:p w:rsidR="00BD28CE" w:rsidRDefault="00BD28CE" w:rsidP="00BD28CE">
      <w:pPr>
        <w:jc w:val="both"/>
        <w:rPr>
          <w:lang w:val="sr-Cyrl-CS" w:eastAsia="sr-Cyrl-CS"/>
        </w:rPr>
      </w:pPr>
    </w:p>
    <w:p w:rsidR="00DC7A31" w:rsidRPr="00DC7A31" w:rsidRDefault="00DC7A31" w:rsidP="00BD28CE">
      <w:pPr>
        <w:spacing w:after="200" w:line="276" w:lineRule="auto"/>
        <w:rPr>
          <w:noProof/>
        </w:rPr>
      </w:pPr>
    </w:p>
    <w:p w:rsidR="00BD28CE" w:rsidRPr="00BD28CE" w:rsidRDefault="00BD28CE" w:rsidP="00BD28CE">
      <w:pPr>
        <w:jc w:val="both"/>
        <w:rPr>
          <w:lang w:val="sr-Cyrl-CS" w:eastAsia="sr-Cyrl-CS"/>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4213"/>
        <w:gridCol w:w="1547"/>
        <w:gridCol w:w="1464"/>
        <w:gridCol w:w="1542"/>
      </w:tblGrid>
      <w:tr w:rsidR="00BD28CE" w:rsidRPr="00755E31" w:rsidTr="001964DC">
        <w:tc>
          <w:tcPr>
            <w:tcW w:w="1170" w:type="dxa"/>
          </w:tcPr>
          <w:p w:rsidR="00BD28CE" w:rsidRPr="001964DC" w:rsidRDefault="001964DC" w:rsidP="002A5168">
            <w:pPr>
              <w:spacing w:after="200" w:line="276" w:lineRule="auto"/>
              <w:rPr>
                <w:noProof/>
                <w:color w:val="00B0F0"/>
              </w:rPr>
            </w:pPr>
            <w:r>
              <w:rPr>
                <w:noProof/>
              </w:rPr>
              <w:t>Р</w:t>
            </w:r>
            <w:r w:rsidR="00791590">
              <w:rPr>
                <w:noProof/>
              </w:rPr>
              <w:t>е</w:t>
            </w:r>
            <w:r>
              <w:rPr>
                <w:noProof/>
              </w:rPr>
              <w:t>дни број</w:t>
            </w:r>
          </w:p>
        </w:tc>
        <w:tc>
          <w:tcPr>
            <w:tcW w:w="4213" w:type="dxa"/>
          </w:tcPr>
          <w:p w:rsidR="00BD28CE" w:rsidRPr="00111FB1" w:rsidRDefault="00BD28CE" w:rsidP="00111FB1">
            <w:pPr>
              <w:rPr>
                <w:noProof/>
              </w:rPr>
            </w:pPr>
            <w:r w:rsidRPr="00755E31">
              <w:rPr>
                <w:noProof/>
              </w:rPr>
              <w:t>Предмет набавке</w:t>
            </w:r>
            <w:r w:rsidR="00111FB1">
              <w:rPr>
                <w:noProof/>
              </w:rPr>
              <w:t xml:space="preserve"> путем наруџбенице </w:t>
            </w:r>
          </w:p>
        </w:tc>
        <w:tc>
          <w:tcPr>
            <w:tcW w:w="1547" w:type="dxa"/>
          </w:tcPr>
          <w:p w:rsidR="00BD28CE" w:rsidRPr="00755E31" w:rsidRDefault="00791590" w:rsidP="00791590">
            <w:pPr>
              <w:rPr>
                <w:noProof/>
              </w:rPr>
            </w:pPr>
            <w:r>
              <w:rPr>
                <w:noProof/>
                <w:lang w:val="sr-Cyrl-CS"/>
              </w:rPr>
              <w:t>количина</w:t>
            </w:r>
          </w:p>
        </w:tc>
        <w:tc>
          <w:tcPr>
            <w:tcW w:w="1464" w:type="dxa"/>
          </w:tcPr>
          <w:p w:rsidR="00BD28CE" w:rsidRPr="001964DC" w:rsidRDefault="001964DC" w:rsidP="002A5168">
            <w:pPr>
              <w:rPr>
                <w:noProof/>
              </w:rPr>
            </w:pPr>
            <w:r>
              <w:rPr>
                <w:noProof/>
              </w:rPr>
              <w:t>Ц</w:t>
            </w:r>
            <w:r w:rsidR="00791590">
              <w:rPr>
                <w:noProof/>
              </w:rPr>
              <w:t>ена без ПДВ-а</w:t>
            </w:r>
          </w:p>
        </w:tc>
        <w:tc>
          <w:tcPr>
            <w:tcW w:w="1542" w:type="dxa"/>
          </w:tcPr>
          <w:p w:rsidR="00BD28CE" w:rsidRPr="00791590" w:rsidRDefault="00791590" w:rsidP="002A5168">
            <w:pPr>
              <w:rPr>
                <w:noProof/>
              </w:rPr>
            </w:pPr>
            <w:r>
              <w:rPr>
                <w:noProof/>
              </w:rPr>
              <w:t>Цена са ПДВ-ом</w:t>
            </w:r>
          </w:p>
        </w:tc>
      </w:tr>
      <w:tr w:rsidR="00BD28CE" w:rsidRPr="00755E31" w:rsidTr="00791590">
        <w:trPr>
          <w:trHeight w:val="1359"/>
        </w:trPr>
        <w:tc>
          <w:tcPr>
            <w:tcW w:w="1170" w:type="dxa"/>
          </w:tcPr>
          <w:p w:rsidR="00BD28CE" w:rsidRPr="00755E31" w:rsidRDefault="00791590" w:rsidP="002A5168">
            <w:pPr>
              <w:spacing w:after="200" w:line="276" w:lineRule="auto"/>
              <w:rPr>
                <w:noProof/>
                <w:color w:val="00B0F0"/>
                <w:lang w:val="sr-Cyrl-CS"/>
              </w:rPr>
            </w:pPr>
            <w:r>
              <w:rPr>
                <w:noProof/>
                <w:lang w:val="sr-Cyrl-CS"/>
              </w:rPr>
              <w:t>1.</w:t>
            </w:r>
          </w:p>
        </w:tc>
        <w:tc>
          <w:tcPr>
            <w:tcW w:w="4213" w:type="dxa"/>
          </w:tcPr>
          <w:p w:rsidR="00BD28CE" w:rsidRPr="00791590" w:rsidRDefault="00791590" w:rsidP="00791590">
            <w:pPr>
              <w:jc w:val="both"/>
              <w:rPr>
                <w:noProof/>
              </w:rPr>
            </w:pPr>
            <w:r>
              <w:rPr>
                <w:noProof/>
              </w:rPr>
              <w:t>Ремонт трансформаторске станице V-675 за објекат Дом „Јован Јовановић – Змај“</w:t>
            </w:r>
            <w:r w:rsidR="000661AA">
              <w:rPr>
                <w:noProof/>
              </w:rPr>
              <w:t xml:space="preserve">, ул. </w:t>
            </w:r>
            <w:r>
              <w:rPr>
                <w:noProof/>
              </w:rPr>
              <w:t>Браће Јерковић</w:t>
            </w:r>
            <w:r w:rsidR="000661AA">
              <w:rPr>
                <w:noProof/>
              </w:rPr>
              <w:t>, бр.</w:t>
            </w:r>
            <w:r>
              <w:rPr>
                <w:noProof/>
              </w:rPr>
              <w:t xml:space="preserve"> 121A, Београд</w:t>
            </w:r>
          </w:p>
        </w:tc>
        <w:tc>
          <w:tcPr>
            <w:tcW w:w="1547" w:type="dxa"/>
          </w:tcPr>
          <w:p w:rsidR="00BD28CE" w:rsidRPr="00791590" w:rsidRDefault="00791590" w:rsidP="002A5168">
            <w:pPr>
              <w:jc w:val="center"/>
              <w:rPr>
                <w:noProof/>
              </w:rPr>
            </w:pPr>
            <w:r>
              <w:rPr>
                <w:noProof/>
              </w:rPr>
              <w:t>1</w:t>
            </w:r>
          </w:p>
        </w:tc>
        <w:tc>
          <w:tcPr>
            <w:tcW w:w="1464" w:type="dxa"/>
          </w:tcPr>
          <w:p w:rsidR="00BD28CE" w:rsidRPr="00755E31" w:rsidRDefault="00BD28CE" w:rsidP="002A5168">
            <w:pPr>
              <w:jc w:val="center"/>
              <w:rPr>
                <w:noProof/>
              </w:rPr>
            </w:pPr>
          </w:p>
        </w:tc>
        <w:tc>
          <w:tcPr>
            <w:tcW w:w="1542" w:type="dxa"/>
          </w:tcPr>
          <w:p w:rsidR="00BD28CE" w:rsidRPr="00755E31" w:rsidRDefault="00BD28CE" w:rsidP="002A5168">
            <w:pPr>
              <w:jc w:val="center"/>
              <w:rPr>
                <w:noProof/>
              </w:rPr>
            </w:pPr>
          </w:p>
        </w:tc>
      </w:tr>
      <w:tr w:rsidR="001964DC" w:rsidRPr="00755E31" w:rsidTr="00791590">
        <w:trPr>
          <w:trHeight w:val="1791"/>
        </w:trPr>
        <w:tc>
          <w:tcPr>
            <w:tcW w:w="1170" w:type="dxa"/>
          </w:tcPr>
          <w:p w:rsidR="001964DC" w:rsidRPr="00F473D1" w:rsidRDefault="00791590" w:rsidP="002A5168">
            <w:pPr>
              <w:spacing w:after="200" w:line="276" w:lineRule="auto"/>
              <w:rPr>
                <w:noProof/>
                <w:lang w:val="sr-Cyrl-CS"/>
              </w:rPr>
            </w:pPr>
            <w:r>
              <w:rPr>
                <w:noProof/>
                <w:lang w:val="sr-Cyrl-CS"/>
              </w:rPr>
              <w:t>2.</w:t>
            </w:r>
          </w:p>
        </w:tc>
        <w:tc>
          <w:tcPr>
            <w:tcW w:w="4213" w:type="dxa"/>
          </w:tcPr>
          <w:p w:rsidR="001964DC" w:rsidRPr="000661AA" w:rsidRDefault="00791590" w:rsidP="000661AA">
            <w:pPr>
              <w:jc w:val="both"/>
              <w:rPr>
                <w:noProof/>
              </w:rPr>
            </w:pPr>
            <w:r>
              <w:rPr>
                <w:noProof/>
              </w:rPr>
              <w:t>Испорука и уградња контрактора SCHNEIDER 150 A</w:t>
            </w:r>
            <w:r w:rsidR="000661AA">
              <w:rPr>
                <w:noProof/>
              </w:rPr>
              <w:t xml:space="preserve"> за објекат Дом „Дринка Павловић“, ул. Косте Главинића бр. 14, Београд, као и преглед и испитивање електро инсталација и издавање стручног налаза-атеста за објекат Дом „Дринка Павловић“, ул. Косте Главинића бр. 14, Београд, чије је спровођење од значаја за уградњу наведеног контрактора.</w:t>
            </w:r>
          </w:p>
        </w:tc>
        <w:tc>
          <w:tcPr>
            <w:tcW w:w="1547" w:type="dxa"/>
          </w:tcPr>
          <w:p w:rsidR="001964DC" w:rsidRPr="00791590" w:rsidRDefault="00791590" w:rsidP="002A5168">
            <w:pPr>
              <w:jc w:val="center"/>
              <w:rPr>
                <w:noProof/>
              </w:rPr>
            </w:pPr>
            <w:r>
              <w:rPr>
                <w:noProof/>
              </w:rPr>
              <w:t>1</w:t>
            </w:r>
          </w:p>
        </w:tc>
        <w:tc>
          <w:tcPr>
            <w:tcW w:w="1464" w:type="dxa"/>
          </w:tcPr>
          <w:p w:rsidR="001964DC" w:rsidRPr="00755E31" w:rsidRDefault="001964DC" w:rsidP="002A5168">
            <w:pPr>
              <w:jc w:val="center"/>
              <w:rPr>
                <w:noProof/>
              </w:rPr>
            </w:pPr>
          </w:p>
        </w:tc>
        <w:tc>
          <w:tcPr>
            <w:tcW w:w="1542" w:type="dxa"/>
          </w:tcPr>
          <w:p w:rsidR="001964DC" w:rsidRPr="00755E31" w:rsidRDefault="001964DC" w:rsidP="002A5168">
            <w:pPr>
              <w:jc w:val="center"/>
              <w:rPr>
                <w:noProof/>
              </w:rPr>
            </w:pPr>
          </w:p>
        </w:tc>
      </w:tr>
      <w:tr w:rsidR="00791590" w:rsidRPr="00755E31" w:rsidTr="00791590">
        <w:trPr>
          <w:trHeight w:val="756"/>
        </w:trPr>
        <w:tc>
          <w:tcPr>
            <w:tcW w:w="5383" w:type="dxa"/>
            <w:gridSpan w:val="2"/>
          </w:tcPr>
          <w:p w:rsidR="00791590" w:rsidRPr="00791590" w:rsidRDefault="00791590" w:rsidP="00791590">
            <w:pPr>
              <w:ind w:left="720"/>
              <w:jc w:val="both"/>
              <w:rPr>
                <w:bCs/>
                <w:iCs/>
                <w:noProof/>
                <w:lang w:val="sr-Cyrl-CS"/>
              </w:rPr>
            </w:pPr>
            <w:r w:rsidRPr="00791590">
              <w:rPr>
                <w:bCs/>
                <w:iCs/>
                <w:noProof/>
                <w:lang w:val="sr-Cyrl-CS"/>
              </w:rPr>
              <w:t>Укупна цена без ПДВ-а</w:t>
            </w:r>
          </w:p>
        </w:tc>
        <w:tc>
          <w:tcPr>
            <w:tcW w:w="4553" w:type="dxa"/>
            <w:gridSpan w:val="3"/>
          </w:tcPr>
          <w:p w:rsidR="00791590" w:rsidRPr="00755E31" w:rsidRDefault="00791590" w:rsidP="002A5168">
            <w:pPr>
              <w:ind w:left="720"/>
              <w:rPr>
                <w:bCs/>
                <w:iCs/>
                <w:noProof/>
                <w:color w:val="002060"/>
                <w:lang w:val="sr-Cyrl-CS"/>
              </w:rPr>
            </w:pPr>
          </w:p>
        </w:tc>
      </w:tr>
      <w:tr w:rsidR="00791590" w:rsidRPr="00755E31" w:rsidTr="00791590">
        <w:trPr>
          <w:trHeight w:val="756"/>
        </w:trPr>
        <w:tc>
          <w:tcPr>
            <w:tcW w:w="5383" w:type="dxa"/>
            <w:gridSpan w:val="2"/>
          </w:tcPr>
          <w:p w:rsidR="00791590" w:rsidRPr="00791590" w:rsidRDefault="00791590" w:rsidP="00791590">
            <w:pPr>
              <w:ind w:left="720"/>
              <w:jc w:val="both"/>
              <w:rPr>
                <w:bCs/>
                <w:iCs/>
                <w:noProof/>
                <w:lang w:val="sr-Cyrl-CS"/>
              </w:rPr>
            </w:pPr>
            <w:r w:rsidRPr="00791590">
              <w:rPr>
                <w:bCs/>
                <w:iCs/>
                <w:noProof/>
                <w:lang w:val="sr-Cyrl-CS"/>
              </w:rPr>
              <w:t>Укупна Цена са ПДВ-ом</w:t>
            </w:r>
          </w:p>
        </w:tc>
        <w:tc>
          <w:tcPr>
            <w:tcW w:w="4553" w:type="dxa"/>
            <w:gridSpan w:val="3"/>
          </w:tcPr>
          <w:p w:rsidR="00791590" w:rsidRPr="00755E31" w:rsidRDefault="00791590" w:rsidP="002A5168">
            <w:pPr>
              <w:ind w:left="720"/>
              <w:rPr>
                <w:bCs/>
                <w:iCs/>
                <w:noProof/>
                <w:color w:val="002060"/>
                <w:lang w:val="sr-Cyrl-CS"/>
              </w:rPr>
            </w:pPr>
          </w:p>
        </w:tc>
      </w:tr>
    </w:tbl>
    <w:p w:rsidR="00BD28CE" w:rsidRDefault="00BD28CE" w:rsidP="00BD28CE">
      <w:pPr>
        <w:spacing w:after="200" w:line="276" w:lineRule="auto"/>
        <w:rPr>
          <w:bCs/>
          <w:iCs/>
          <w:noProof/>
          <w:u w:val="single"/>
          <w:lang w:val="sr-Cyrl-CS"/>
        </w:rPr>
      </w:pPr>
    </w:p>
    <w:p w:rsidR="00791590" w:rsidRDefault="00791590" w:rsidP="00791590">
      <w:pPr>
        <w:spacing w:before="120" w:after="120"/>
      </w:pPr>
      <w:proofErr w:type="spellStart"/>
      <w:r>
        <w:t>Рок</w:t>
      </w:r>
      <w:proofErr w:type="spellEnd"/>
      <w:r>
        <w:t xml:space="preserve"> </w:t>
      </w:r>
      <w:proofErr w:type="spellStart"/>
      <w:r>
        <w:t>важења</w:t>
      </w:r>
      <w:proofErr w:type="spellEnd"/>
      <w:r>
        <w:t xml:space="preserve"> </w:t>
      </w:r>
      <w:proofErr w:type="spellStart"/>
      <w:r>
        <w:t>понуде</w:t>
      </w:r>
      <w:proofErr w:type="spellEnd"/>
      <w:r>
        <w:t>:</w:t>
      </w:r>
      <w:r>
        <w:tab/>
      </w:r>
      <w:r>
        <w:rPr>
          <w:u w:val="single"/>
        </w:rPr>
        <w:tab/>
      </w:r>
      <w:r>
        <w:rPr>
          <w:u w:val="single"/>
        </w:rPr>
        <w:tab/>
      </w:r>
      <w:r>
        <w:rPr>
          <w:u w:val="single"/>
        </w:rPr>
        <w:tab/>
      </w:r>
      <w:proofErr w:type="gramStart"/>
      <w:r>
        <w:t xml:space="preserve">( </w:t>
      </w:r>
      <w:proofErr w:type="spellStart"/>
      <w:r>
        <w:t>минимум</w:t>
      </w:r>
      <w:proofErr w:type="spellEnd"/>
      <w:proofErr w:type="gramEnd"/>
      <w:r>
        <w:t xml:space="preserve"> 30 </w:t>
      </w:r>
      <w:proofErr w:type="spellStart"/>
      <w:r>
        <w:t>дана</w:t>
      </w:r>
      <w:proofErr w:type="spellEnd"/>
      <w:r>
        <w:t xml:space="preserve"> </w:t>
      </w:r>
      <w:proofErr w:type="spellStart"/>
      <w:r>
        <w:t>од</w:t>
      </w:r>
      <w:proofErr w:type="spellEnd"/>
      <w:r>
        <w:t xml:space="preserve"> </w:t>
      </w:r>
      <w:proofErr w:type="spellStart"/>
      <w:r>
        <w:t>дана</w:t>
      </w:r>
      <w:proofErr w:type="spellEnd"/>
      <w:r>
        <w:t xml:space="preserve"> </w:t>
      </w:r>
      <w:proofErr w:type="spellStart"/>
      <w:r>
        <w:t>отварања</w:t>
      </w:r>
      <w:proofErr w:type="spellEnd"/>
      <w:r>
        <w:t xml:space="preserve"> </w:t>
      </w:r>
      <w:proofErr w:type="spellStart"/>
      <w:r>
        <w:t>понуда</w:t>
      </w:r>
      <w:proofErr w:type="spellEnd"/>
      <w:r>
        <w:t xml:space="preserve"> )</w:t>
      </w:r>
    </w:p>
    <w:p w:rsidR="00791590" w:rsidRPr="00076C4D" w:rsidRDefault="00791590" w:rsidP="00791590">
      <w:pPr>
        <w:spacing w:before="120" w:after="120"/>
      </w:pPr>
      <w:proofErr w:type="spellStart"/>
      <w:r>
        <w:t>Начин</w:t>
      </w:r>
      <w:proofErr w:type="spellEnd"/>
      <w:r>
        <w:t xml:space="preserve"> и </w:t>
      </w:r>
      <w:proofErr w:type="spellStart"/>
      <w:r>
        <w:t>услови</w:t>
      </w:r>
      <w:proofErr w:type="spellEnd"/>
      <w:r>
        <w:t xml:space="preserve"> </w:t>
      </w:r>
      <w:proofErr w:type="spellStart"/>
      <w:r>
        <w:t>плаћања</w:t>
      </w:r>
      <w:proofErr w:type="spellEnd"/>
      <w:r>
        <w:t xml:space="preserve"> </w:t>
      </w:r>
      <w:r>
        <w:rPr>
          <w:u w:val="single"/>
        </w:rPr>
        <w:tab/>
      </w:r>
      <w:r>
        <w:rPr>
          <w:u w:val="single"/>
        </w:rPr>
        <w:tab/>
      </w:r>
      <w:r>
        <w:rPr>
          <w:u w:val="single"/>
        </w:rPr>
        <w:tab/>
      </w:r>
      <w:r>
        <w:rPr>
          <w:u w:val="single"/>
        </w:rPr>
        <w:tab/>
      </w:r>
      <w:proofErr w:type="gramStart"/>
      <w:r>
        <w:t xml:space="preserve">( </w:t>
      </w:r>
      <w:proofErr w:type="spellStart"/>
      <w:r>
        <w:t>на</w:t>
      </w:r>
      <w:proofErr w:type="spellEnd"/>
      <w:proofErr w:type="gramEnd"/>
      <w:r>
        <w:t xml:space="preserve"> </w:t>
      </w:r>
      <w:proofErr w:type="spellStart"/>
      <w:r>
        <w:t>рачун</w:t>
      </w:r>
      <w:proofErr w:type="spellEnd"/>
      <w:r>
        <w:t xml:space="preserve"> </w:t>
      </w:r>
      <w:proofErr w:type="spellStart"/>
      <w:r>
        <w:t>понуђача</w:t>
      </w:r>
      <w:proofErr w:type="spellEnd"/>
      <w:r>
        <w:t xml:space="preserve"> , у </w:t>
      </w:r>
      <w:proofErr w:type="spellStart"/>
      <w:r>
        <w:t>року</w:t>
      </w:r>
      <w:proofErr w:type="spellEnd"/>
      <w:r>
        <w:t xml:space="preserve"> </w:t>
      </w:r>
      <w:proofErr w:type="spellStart"/>
      <w:r>
        <w:t>до</w:t>
      </w:r>
      <w:proofErr w:type="spellEnd"/>
      <w:r>
        <w:t xml:space="preserve">  45 </w:t>
      </w:r>
      <w:proofErr w:type="spellStart"/>
      <w:r>
        <w:t>дана</w:t>
      </w:r>
      <w:proofErr w:type="spellEnd"/>
      <w:r>
        <w:t xml:space="preserve"> </w:t>
      </w:r>
      <w:proofErr w:type="spellStart"/>
      <w:r>
        <w:t>од</w:t>
      </w:r>
      <w:proofErr w:type="spellEnd"/>
      <w:r>
        <w:t xml:space="preserve"> </w:t>
      </w:r>
      <w:proofErr w:type="spellStart"/>
      <w:r>
        <w:t>дана</w:t>
      </w:r>
      <w:proofErr w:type="spellEnd"/>
      <w:r>
        <w:t xml:space="preserve"> </w:t>
      </w:r>
      <w:proofErr w:type="spellStart"/>
      <w:r>
        <w:t>испостављања</w:t>
      </w:r>
      <w:proofErr w:type="spellEnd"/>
      <w:r>
        <w:t xml:space="preserve"> </w:t>
      </w:r>
      <w:proofErr w:type="spellStart"/>
      <w:r>
        <w:t>рачуна</w:t>
      </w:r>
      <w:proofErr w:type="spellEnd"/>
      <w:r>
        <w:t xml:space="preserve"> </w:t>
      </w:r>
      <w:proofErr w:type="spellStart"/>
      <w:r>
        <w:t>који</w:t>
      </w:r>
      <w:proofErr w:type="spellEnd"/>
      <w:r>
        <w:t xml:space="preserve"> </w:t>
      </w:r>
      <w:proofErr w:type="spellStart"/>
      <w:r>
        <w:t>је</w:t>
      </w:r>
      <w:proofErr w:type="spellEnd"/>
      <w:r>
        <w:t xml:space="preserve"> </w:t>
      </w:r>
      <w:proofErr w:type="spellStart"/>
      <w:r>
        <w:t>регистрован</w:t>
      </w:r>
      <w:proofErr w:type="spellEnd"/>
      <w:r>
        <w:t xml:space="preserve"> у ЦРФ)</w:t>
      </w:r>
    </w:p>
    <w:p w:rsidR="00BD28CE" w:rsidRDefault="00BD28CE" w:rsidP="00BD28CE">
      <w:pPr>
        <w:rPr>
          <w:bCs/>
          <w:iCs/>
          <w:noProof/>
          <w:sz w:val="20"/>
          <w:szCs w:val="20"/>
          <w:lang w:val="sr-Cyrl-CS"/>
        </w:rPr>
      </w:pPr>
    </w:p>
    <w:p w:rsidR="002811F0" w:rsidRPr="002811F0" w:rsidRDefault="002811F0" w:rsidP="00F42499">
      <w:pPr>
        <w:spacing w:before="120" w:after="120"/>
        <w:rPr>
          <w:rFonts w:eastAsia="Consolas" w:cs="Consolas"/>
          <w:lang w:val="sr-Cyrl-CS"/>
        </w:rPr>
      </w:pPr>
    </w:p>
    <w:p w:rsidR="00F42499" w:rsidRDefault="00F42499" w:rsidP="00F42499">
      <w:pPr>
        <w:spacing w:before="12" w:line="240" w:lineRule="exact"/>
        <w:rPr>
          <w:u w:val="single"/>
          <w:lang w:val="sr-Cyrl-CS"/>
        </w:rPr>
      </w:pPr>
    </w:p>
    <w:p w:rsidR="00F42499" w:rsidRDefault="00F42499" w:rsidP="00F42499">
      <w:pPr>
        <w:spacing w:after="200" w:line="276" w:lineRule="auto"/>
        <w:jc w:val="both"/>
        <w:rPr>
          <w:rFonts w:eastAsia="TimesNewRomanPSMT"/>
          <w:bCs/>
          <w:lang w:val="sr-Cyrl-CS"/>
        </w:rPr>
      </w:pPr>
      <w:r>
        <w:rPr>
          <w:rFonts w:eastAsia="TimesNewRomanPSMT"/>
          <w:bCs/>
          <w:lang w:val="sr-Cyrl-CS"/>
        </w:rPr>
        <w:t xml:space="preserve">       Датум </w:t>
      </w:r>
      <w:r>
        <w:rPr>
          <w:rFonts w:eastAsia="TimesNewRomanPSMT"/>
          <w:bCs/>
          <w:lang w:val="sr-Cyrl-CS"/>
        </w:rPr>
        <w:tab/>
      </w:r>
      <w:r>
        <w:rPr>
          <w:rFonts w:eastAsia="TimesNewRomanPSMT"/>
          <w:bCs/>
          <w:lang w:val="sr-Cyrl-CS"/>
        </w:rPr>
        <w:tab/>
      </w:r>
      <w:r>
        <w:rPr>
          <w:rFonts w:eastAsia="TimesNewRomanPSMT"/>
          <w:bCs/>
          <w:lang w:val="sr-Cyrl-CS"/>
        </w:rPr>
        <w:tab/>
      </w:r>
      <w:r>
        <w:rPr>
          <w:rFonts w:eastAsia="TimesNewRomanPSMT"/>
          <w:bCs/>
          <w:lang w:val="sr-Cyrl-CS"/>
        </w:rPr>
        <w:tab/>
      </w:r>
      <w:r>
        <w:rPr>
          <w:rFonts w:eastAsia="TimesNewRomanPSMT"/>
          <w:bCs/>
          <w:lang w:val="sr-Cyrl-CS"/>
        </w:rPr>
        <w:tab/>
        <w:t xml:space="preserve">                               Понуђач</w:t>
      </w:r>
    </w:p>
    <w:p w:rsidR="00F42499" w:rsidRDefault="00F42499" w:rsidP="00F42499">
      <w:pPr>
        <w:spacing w:after="200" w:line="276" w:lineRule="auto"/>
        <w:ind w:left="2880" w:firstLine="720"/>
        <w:jc w:val="both"/>
        <w:rPr>
          <w:rFonts w:eastAsia="TimesNewRomanPS-BoldMT"/>
          <w:b/>
          <w:bCs/>
          <w:i/>
          <w:iCs/>
          <w:color w:val="002060"/>
          <w:lang w:val="sr-Cyrl-CS"/>
        </w:rPr>
      </w:pPr>
      <w:r>
        <w:rPr>
          <w:rFonts w:eastAsia="TimesNewRomanPSMT"/>
          <w:bCs/>
          <w:lang w:val="sr-Cyrl-CS"/>
        </w:rPr>
        <w:t xml:space="preserve">    М. П. </w:t>
      </w:r>
    </w:p>
    <w:p w:rsidR="00F42499" w:rsidRDefault="00F42499" w:rsidP="00F42499">
      <w:pPr>
        <w:spacing w:after="200" w:line="276" w:lineRule="auto"/>
        <w:jc w:val="both"/>
        <w:rPr>
          <w:rFonts w:eastAsia="TimesNewRomanPS-BoldMT"/>
          <w:b/>
          <w:bCs/>
          <w:i/>
          <w:iCs/>
          <w:color w:val="002060"/>
          <w:lang w:val="sr-Cyrl-CS"/>
        </w:rPr>
      </w:pPr>
      <w:r>
        <w:rPr>
          <w:rFonts w:eastAsia="TimesNewRomanPS-BoldMT"/>
          <w:b/>
          <w:bCs/>
          <w:i/>
          <w:iCs/>
          <w:color w:val="002060"/>
          <w:lang w:val="sr-Cyrl-CS"/>
        </w:rPr>
        <w:t>_____________________________</w:t>
      </w:r>
      <w:r>
        <w:rPr>
          <w:rFonts w:eastAsia="TimesNewRomanPS-BoldMT"/>
          <w:b/>
          <w:bCs/>
          <w:i/>
          <w:iCs/>
          <w:color w:val="002060"/>
          <w:lang w:val="sr-Cyrl-CS"/>
        </w:rPr>
        <w:tab/>
      </w:r>
      <w:r>
        <w:rPr>
          <w:rFonts w:eastAsia="TimesNewRomanPS-BoldMT"/>
          <w:b/>
          <w:bCs/>
          <w:i/>
          <w:iCs/>
          <w:color w:val="002060"/>
          <w:lang w:val="sr-Cyrl-CS"/>
        </w:rPr>
        <w:tab/>
      </w:r>
      <w:r>
        <w:rPr>
          <w:rFonts w:eastAsia="TimesNewRomanPS-BoldMT"/>
          <w:b/>
          <w:bCs/>
          <w:i/>
          <w:iCs/>
          <w:color w:val="002060"/>
          <w:lang w:val="sr-Cyrl-CS"/>
        </w:rPr>
        <w:tab/>
        <w:t>________________________________</w:t>
      </w:r>
    </w:p>
    <w:p w:rsidR="00F42499" w:rsidRDefault="00F42499" w:rsidP="00F42499">
      <w:pPr>
        <w:ind w:right="-687"/>
        <w:jc w:val="both"/>
        <w:rPr>
          <w:rFonts w:eastAsia="Calibri"/>
          <w:b/>
          <w:i/>
          <w:sz w:val="20"/>
          <w:szCs w:val="20"/>
        </w:rPr>
      </w:pPr>
      <w:r>
        <w:rPr>
          <w:rFonts w:eastAsia="Calibri"/>
          <w:b/>
          <w:sz w:val="20"/>
          <w:szCs w:val="20"/>
          <w:lang w:val="sr-Cyrl-CS"/>
        </w:rPr>
        <w:t xml:space="preserve">                                                                                                                  </w:t>
      </w:r>
      <w:r>
        <w:rPr>
          <w:rFonts w:eastAsia="Calibri"/>
          <w:b/>
          <w:sz w:val="20"/>
          <w:szCs w:val="20"/>
        </w:rPr>
        <w:t>(</w:t>
      </w:r>
      <w:proofErr w:type="spellStart"/>
      <w:proofErr w:type="gramStart"/>
      <w:r>
        <w:rPr>
          <w:rFonts w:eastAsia="Calibri"/>
          <w:b/>
          <w:i/>
          <w:sz w:val="20"/>
          <w:szCs w:val="20"/>
        </w:rPr>
        <w:t>потпис</w:t>
      </w:r>
      <w:proofErr w:type="spellEnd"/>
      <w:proofErr w:type="gramEnd"/>
      <w:r>
        <w:rPr>
          <w:rFonts w:eastAsia="Calibri"/>
          <w:b/>
          <w:i/>
          <w:sz w:val="20"/>
          <w:szCs w:val="20"/>
          <w:lang w:val="sr-Cyrl-CS"/>
        </w:rPr>
        <w:t xml:space="preserve"> </w:t>
      </w:r>
      <w:proofErr w:type="spellStart"/>
      <w:r>
        <w:rPr>
          <w:rFonts w:eastAsia="Calibri"/>
          <w:b/>
          <w:i/>
          <w:sz w:val="20"/>
          <w:szCs w:val="20"/>
        </w:rPr>
        <w:t>одговорног</w:t>
      </w:r>
      <w:proofErr w:type="spellEnd"/>
      <w:r>
        <w:rPr>
          <w:rFonts w:eastAsia="Calibri"/>
          <w:b/>
          <w:i/>
          <w:sz w:val="20"/>
          <w:szCs w:val="20"/>
          <w:lang w:val="sr-Cyrl-CS"/>
        </w:rPr>
        <w:t xml:space="preserve"> </w:t>
      </w:r>
      <w:proofErr w:type="spellStart"/>
      <w:r>
        <w:rPr>
          <w:rFonts w:eastAsia="Calibri"/>
          <w:b/>
          <w:i/>
          <w:sz w:val="20"/>
          <w:szCs w:val="20"/>
        </w:rPr>
        <w:t>лица</w:t>
      </w:r>
      <w:proofErr w:type="spellEnd"/>
      <w:r>
        <w:rPr>
          <w:rFonts w:eastAsia="Calibri"/>
          <w:b/>
          <w:i/>
          <w:sz w:val="20"/>
          <w:szCs w:val="20"/>
        </w:rPr>
        <w:t>)</w:t>
      </w:r>
    </w:p>
    <w:p w:rsidR="00F42499" w:rsidRDefault="00F42499" w:rsidP="00F42499">
      <w:pPr>
        <w:spacing w:after="200"/>
        <w:rPr>
          <w:rFonts w:eastAsia="Calibri"/>
          <w:b/>
          <w:lang w:val="sr-Cyrl-CS"/>
        </w:rPr>
      </w:pPr>
    </w:p>
    <w:p w:rsidR="00FF78EB" w:rsidRDefault="00FF78EB" w:rsidP="00F42499">
      <w:pPr>
        <w:spacing w:after="200"/>
        <w:rPr>
          <w:rFonts w:eastAsia="Calibri"/>
          <w:b/>
        </w:rPr>
      </w:pPr>
    </w:p>
    <w:p w:rsidR="00FF78EB" w:rsidRPr="00FF78EB" w:rsidRDefault="00FF78EB" w:rsidP="00F42499">
      <w:pPr>
        <w:spacing w:after="200"/>
        <w:rPr>
          <w:rFonts w:eastAsia="Calibri"/>
          <w:b/>
        </w:rPr>
      </w:pPr>
    </w:p>
    <w:sectPr w:rsidR="00FF78EB" w:rsidRPr="00FF78EB" w:rsidSect="0061286C">
      <w:headerReference w:type="first" r:id="rId8"/>
      <w:pgSz w:w="11909" w:h="16834" w:code="9"/>
      <w:pgMar w:top="2240" w:right="1379"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CBC" w:rsidRDefault="00A31CBC">
      <w:r>
        <w:separator/>
      </w:r>
    </w:p>
  </w:endnote>
  <w:endnote w:type="continuationSeparator" w:id="0">
    <w:p w:rsidR="00A31CBC" w:rsidRDefault="00A31C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auto"/>
    <w:pitch w:val="default"/>
    <w:sig w:usb0="00000203" w:usb1="00000000" w:usb2="00000000" w:usb3="00000000" w:csb0="00000005" w:csb1="00000000"/>
  </w:font>
  <w:font w:name="Consolas">
    <w:panose1 w:val="020B0609020204030204"/>
    <w:charset w:val="00"/>
    <w:family w:val="modern"/>
    <w:pitch w:val="fixed"/>
    <w:sig w:usb0="E00006FF" w:usb1="0000FCFF" w:usb2="00000001" w:usb3="00000000" w:csb0="0000019F"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CBC" w:rsidRDefault="00A31CBC">
      <w:r>
        <w:separator/>
      </w:r>
    </w:p>
  </w:footnote>
  <w:footnote w:type="continuationSeparator" w:id="0">
    <w:p w:rsidR="00A31CBC" w:rsidRDefault="00A31C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38E" w:rsidRPr="00574A15" w:rsidRDefault="00ED6279">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4099" type="#_x0000_t32" style="position:absolute;margin-left:-13.35pt;margin-top:53.65pt;width:505.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4098"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28038E" w:rsidRPr="003D05A2" w:rsidRDefault="0028038E"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r w:rsidR="00ED6279">
                  <w:fldChar w:fldCharType="begin"/>
                </w:r>
                <w:r w:rsidR="00CA5862">
                  <w:instrText>HYPERLINK "mailto:office@czodo.rs"</w:instrText>
                </w:r>
                <w:r w:rsidR="00ED6279">
                  <w:fldChar w:fldCharType="separate"/>
                </w:r>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r w:rsidR="00ED6279">
                  <w:fldChar w:fldCharType="end"/>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4097"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28038E" w:rsidRDefault="0028038E">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1"/>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nsid w:val="00002350"/>
    <w:multiLevelType w:val="hybridMultilevel"/>
    <w:tmpl w:val="000022EE"/>
    <w:lvl w:ilvl="0" w:tplc="00004B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05E"/>
    <w:multiLevelType w:val="hybridMultilevel"/>
    <w:tmpl w:val="0000440D"/>
    <w:lvl w:ilvl="0" w:tplc="0000491C">
      <w:start w:val="1"/>
      <w:numFmt w:val="decimal"/>
      <w:lvlText w:val="%1)"/>
      <w:lvlJc w:val="left"/>
      <w:pPr>
        <w:tabs>
          <w:tab w:val="num" w:pos="720"/>
        </w:tabs>
        <w:ind w:left="720" w:hanging="360"/>
      </w:pPr>
      <w:rPr>
        <w:rFonts w:cs="Times New Roman"/>
      </w:rPr>
    </w:lvl>
    <w:lvl w:ilvl="1" w:tplc="00004D06">
      <w:start w:val="3"/>
      <w:numFmt w:val="decimal"/>
      <w:lvlText w:val="1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23B"/>
    <w:multiLevelType w:val="hybridMultilevel"/>
    <w:tmpl w:val="00002213"/>
    <w:lvl w:ilvl="0" w:tplc="0000260D">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00005D0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DC8"/>
    <w:multiLevelType w:val="hybridMultilevel"/>
    <w:tmpl w:val="B65C6928"/>
    <w:lvl w:ilvl="0" w:tplc="241A000F">
      <w:start w:val="1"/>
      <w:numFmt w:val="decimal"/>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5AF1"/>
    <w:multiLevelType w:val="hybridMultilevel"/>
    <w:tmpl w:val="000041BB"/>
    <w:lvl w:ilvl="0" w:tplc="000026E9">
      <w:start w:val="1"/>
      <w:numFmt w:val="bullet"/>
      <w:lvlText w:val="и"/>
      <w:lvlJc w:val="left"/>
      <w:pPr>
        <w:tabs>
          <w:tab w:val="num" w:pos="720"/>
        </w:tabs>
        <w:ind w:left="720" w:hanging="360"/>
      </w:pPr>
    </w:lvl>
    <w:lvl w:ilvl="1" w:tplc="000001E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B89"/>
    <w:multiLevelType w:val="hybridMultilevel"/>
    <w:tmpl w:val="FB2428BA"/>
    <w:lvl w:ilvl="0" w:tplc="241A000F">
      <w:start w:val="1"/>
      <w:numFmt w:val="decimal"/>
      <w:lvlText w:val="%1."/>
      <w:lvlJc w:val="left"/>
      <w:pPr>
        <w:tabs>
          <w:tab w:val="num" w:pos="720"/>
        </w:tabs>
        <w:ind w:left="720" w:hanging="360"/>
      </w:pPr>
    </w:lvl>
    <w:lvl w:ilvl="1" w:tplc="00000BD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1565F49"/>
    <w:multiLevelType w:val="multilevel"/>
    <w:tmpl w:val="96BE5F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97A38F6"/>
    <w:multiLevelType w:val="hybridMultilevel"/>
    <w:tmpl w:val="21B8DA62"/>
    <w:lvl w:ilvl="0" w:tplc="4798EFC6">
      <w:start w:val="1"/>
      <w:numFmt w:val="upperRoman"/>
      <w:lvlText w:val="%1."/>
      <w:lvlJc w:val="left"/>
      <w:pPr>
        <w:ind w:left="4164" w:hanging="720"/>
      </w:pPr>
      <w:rPr>
        <w:rFonts w:hint="default"/>
      </w:rPr>
    </w:lvl>
    <w:lvl w:ilvl="1" w:tplc="241A0019" w:tentative="1">
      <w:start w:val="1"/>
      <w:numFmt w:val="lowerLetter"/>
      <w:lvlText w:val="%2."/>
      <w:lvlJc w:val="left"/>
      <w:pPr>
        <w:ind w:left="4524" w:hanging="360"/>
      </w:pPr>
    </w:lvl>
    <w:lvl w:ilvl="2" w:tplc="241A001B" w:tentative="1">
      <w:start w:val="1"/>
      <w:numFmt w:val="lowerRoman"/>
      <w:lvlText w:val="%3."/>
      <w:lvlJc w:val="right"/>
      <w:pPr>
        <w:ind w:left="5244" w:hanging="180"/>
      </w:pPr>
    </w:lvl>
    <w:lvl w:ilvl="3" w:tplc="241A000F" w:tentative="1">
      <w:start w:val="1"/>
      <w:numFmt w:val="decimal"/>
      <w:lvlText w:val="%4."/>
      <w:lvlJc w:val="left"/>
      <w:pPr>
        <w:ind w:left="5964" w:hanging="360"/>
      </w:pPr>
    </w:lvl>
    <w:lvl w:ilvl="4" w:tplc="241A0019" w:tentative="1">
      <w:start w:val="1"/>
      <w:numFmt w:val="lowerLetter"/>
      <w:lvlText w:val="%5."/>
      <w:lvlJc w:val="left"/>
      <w:pPr>
        <w:ind w:left="6684" w:hanging="360"/>
      </w:pPr>
    </w:lvl>
    <w:lvl w:ilvl="5" w:tplc="241A001B" w:tentative="1">
      <w:start w:val="1"/>
      <w:numFmt w:val="lowerRoman"/>
      <w:lvlText w:val="%6."/>
      <w:lvlJc w:val="right"/>
      <w:pPr>
        <w:ind w:left="7404" w:hanging="180"/>
      </w:pPr>
    </w:lvl>
    <w:lvl w:ilvl="6" w:tplc="241A000F" w:tentative="1">
      <w:start w:val="1"/>
      <w:numFmt w:val="decimal"/>
      <w:lvlText w:val="%7."/>
      <w:lvlJc w:val="left"/>
      <w:pPr>
        <w:ind w:left="8124" w:hanging="360"/>
      </w:pPr>
    </w:lvl>
    <w:lvl w:ilvl="7" w:tplc="241A0019" w:tentative="1">
      <w:start w:val="1"/>
      <w:numFmt w:val="lowerLetter"/>
      <w:lvlText w:val="%8."/>
      <w:lvlJc w:val="left"/>
      <w:pPr>
        <w:ind w:left="8844" w:hanging="360"/>
      </w:pPr>
    </w:lvl>
    <w:lvl w:ilvl="8" w:tplc="241A001B" w:tentative="1">
      <w:start w:val="1"/>
      <w:numFmt w:val="lowerRoman"/>
      <w:lvlText w:val="%9."/>
      <w:lvlJc w:val="right"/>
      <w:pPr>
        <w:ind w:left="9564" w:hanging="180"/>
      </w:pPr>
    </w:lvl>
  </w:abstractNum>
  <w:abstractNum w:abstractNumId="16">
    <w:nsid w:val="0E1E431A"/>
    <w:multiLevelType w:val="hybridMultilevel"/>
    <w:tmpl w:val="F7622B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EA6739A"/>
    <w:multiLevelType w:val="hybridMultilevel"/>
    <w:tmpl w:val="F47493B6"/>
    <w:lvl w:ilvl="0" w:tplc="6692881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351042"/>
    <w:multiLevelType w:val="hybridMultilevel"/>
    <w:tmpl w:val="AE0455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6761023"/>
    <w:multiLevelType w:val="hybridMultilevel"/>
    <w:tmpl w:val="766EF80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67A35D1"/>
    <w:multiLevelType w:val="hybridMultilevel"/>
    <w:tmpl w:val="0652D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00180A"/>
    <w:multiLevelType w:val="hybridMultilevel"/>
    <w:tmpl w:val="C8A8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80360A"/>
    <w:multiLevelType w:val="hybridMultilevel"/>
    <w:tmpl w:val="C0A062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92B6503"/>
    <w:multiLevelType w:val="hybridMultilevel"/>
    <w:tmpl w:val="48FE9B48"/>
    <w:lvl w:ilvl="0" w:tplc="81563248">
      <w:start w:val="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106390D"/>
    <w:multiLevelType w:val="multilevel"/>
    <w:tmpl w:val="B278222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19403C8"/>
    <w:multiLevelType w:val="hybridMultilevel"/>
    <w:tmpl w:val="68AAA39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2275E3F"/>
    <w:multiLevelType w:val="hybridMultilevel"/>
    <w:tmpl w:val="6832C53E"/>
    <w:lvl w:ilvl="0" w:tplc="00000002">
      <w:start w:val="1"/>
      <w:numFmt w:val="bullet"/>
      <w:lvlText w:val="-"/>
      <w:lvlJc w:val="left"/>
      <w:pPr>
        <w:ind w:left="1068" w:hanging="360"/>
      </w:pPr>
      <w:rPr>
        <w:rFonts w:ascii="Times New Roman" w:hAnsi="Times New Roman" w:cs="Times New Roman"/>
        <w:lang w:val="en-US"/>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9">
    <w:nsid w:val="556D0575"/>
    <w:multiLevelType w:val="hybridMultilevel"/>
    <w:tmpl w:val="8368C40C"/>
    <w:lvl w:ilvl="0" w:tplc="241A000D">
      <w:start w:val="1"/>
      <w:numFmt w:val="bullet"/>
      <w:lvlText w:val=""/>
      <w:lvlJc w:val="left"/>
      <w:pPr>
        <w:ind w:left="724" w:hanging="360"/>
      </w:pPr>
      <w:rPr>
        <w:rFonts w:ascii="Wingdings" w:hAnsi="Wingdings" w:hint="default"/>
      </w:rPr>
    </w:lvl>
    <w:lvl w:ilvl="1" w:tplc="241A0003" w:tentative="1">
      <w:start w:val="1"/>
      <w:numFmt w:val="bullet"/>
      <w:lvlText w:val="o"/>
      <w:lvlJc w:val="left"/>
      <w:pPr>
        <w:ind w:left="1444" w:hanging="360"/>
      </w:pPr>
      <w:rPr>
        <w:rFonts w:ascii="Courier New" w:hAnsi="Courier New" w:cs="Courier New" w:hint="default"/>
      </w:rPr>
    </w:lvl>
    <w:lvl w:ilvl="2" w:tplc="241A0005" w:tentative="1">
      <w:start w:val="1"/>
      <w:numFmt w:val="bullet"/>
      <w:lvlText w:val=""/>
      <w:lvlJc w:val="left"/>
      <w:pPr>
        <w:ind w:left="2164" w:hanging="360"/>
      </w:pPr>
      <w:rPr>
        <w:rFonts w:ascii="Wingdings" w:hAnsi="Wingdings" w:hint="default"/>
      </w:rPr>
    </w:lvl>
    <w:lvl w:ilvl="3" w:tplc="241A0001" w:tentative="1">
      <w:start w:val="1"/>
      <w:numFmt w:val="bullet"/>
      <w:lvlText w:val=""/>
      <w:lvlJc w:val="left"/>
      <w:pPr>
        <w:ind w:left="2884" w:hanging="360"/>
      </w:pPr>
      <w:rPr>
        <w:rFonts w:ascii="Symbol" w:hAnsi="Symbol" w:hint="default"/>
      </w:rPr>
    </w:lvl>
    <w:lvl w:ilvl="4" w:tplc="241A0003" w:tentative="1">
      <w:start w:val="1"/>
      <w:numFmt w:val="bullet"/>
      <w:lvlText w:val="o"/>
      <w:lvlJc w:val="left"/>
      <w:pPr>
        <w:ind w:left="3604" w:hanging="360"/>
      </w:pPr>
      <w:rPr>
        <w:rFonts w:ascii="Courier New" w:hAnsi="Courier New" w:cs="Courier New" w:hint="default"/>
      </w:rPr>
    </w:lvl>
    <w:lvl w:ilvl="5" w:tplc="241A0005" w:tentative="1">
      <w:start w:val="1"/>
      <w:numFmt w:val="bullet"/>
      <w:lvlText w:val=""/>
      <w:lvlJc w:val="left"/>
      <w:pPr>
        <w:ind w:left="4324" w:hanging="360"/>
      </w:pPr>
      <w:rPr>
        <w:rFonts w:ascii="Wingdings" w:hAnsi="Wingdings" w:hint="default"/>
      </w:rPr>
    </w:lvl>
    <w:lvl w:ilvl="6" w:tplc="241A0001" w:tentative="1">
      <w:start w:val="1"/>
      <w:numFmt w:val="bullet"/>
      <w:lvlText w:val=""/>
      <w:lvlJc w:val="left"/>
      <w:pPr>
        <w:ind w:left="5044" w:hanging="360"/>
      </w:pPr>
      <w:rPr>
        <w:rFonts w:ascii="Symbol" w:hAnsi="Symbol" w:hint="default"/>
      </w:rPr>
    </w:lvl>
    <w:lvl w:ilvl="7" w:tplc="241A0003" w:tentative="1">
      <w:start w:val="1"/>
      <w:numFmt w:val="bullet"/>
      <w:lvlText w:val="o"/>
      <w:lvlJc w:val="left"/>
      <w:pPr>
        <w:ind w:left="5764" w:hanging="360"/>
      </w:pPr>
      <w:rPr>
        <w:rFonts w:ascii="Courier New" w:hAnsi="Courier New" w:cs="Courier New" w:hint="default"/>
      </w:rPr>
    </w:lvl>
    <w:lvl w:ilvl="8" w:tplc="241A0005" w:tentative="1">
      <w:start w:val="1"/>
      <w:numFmt w:val="bullet"/>
      <w:lvlText w:val=""/>
      <w:lvlJc w:val="left"/>
      <w:pPr>
        <w:ind w:left="6484" w:hanging="360"/>
      </w:pPr>
      <w:rPr>
        <w:rFonts w:ascii="Wingdings" w:hAnsi="Wingdings" w:hint="default"/>
      </w:rPr>
    </w:lvl>
  </w:abstractNum>
  <w:abstractNum w:abstractNumId="30">
    <w:nsid w:val="560B2DF2"/>
    <w:multiLevelType w:val="hybridMultilevel"/>
    <w:tmpl w:val="26084B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84D524E"/>
    <w:multiLevelType w:val="hybridMultilevel"/>
    <w:tmpl w:val="6F42B97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5ACC0E3E"/>
    <w:multiLevelType w:val="hybridMultilevel"/>
    <w:tmpl w:val="B882FB94"/>
    <w:lvl w:ilvl="0" w:tplc="E06E61A8">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5CF16002"/>
    <w:multiLevelType w:val="hybridMultilevel"/>
    <w:tmpl w:val="D6ECDD8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5D7F2149"/>
    <w:multiLevelType w:val="hybridMultilevel"/>
    <w:tmpl w:val="7E4EEA90"/>
    <w:lvl w:ilvl="0" w:tplc="8B9C7AAC">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5">
    <w:nsid w:val="604E52A3"/>
    <w:multiLevelType w:val="hybridMultilevel"/>
    <w:tmpl w:val="10C8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112C78"/>
    <w:multiLevelType w:val="hybridMultilevel"/>
    <w:tmpl w:val="15CC99AC"/>
    <w:lvl w:ilvl="0" w:tplc="373A3344">
      <w:start w:val="1"/>
      <w:numFmt w:val="decimal"/>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7">
    <w:nsid w:val="68C63D3B"/>
    <w:multiLevelType w:val="hybridMultilevel"/>
    <w:tmpl w:val="D2C466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61A18DC"/>
    <w:multiLevelType w:val="hybridMultilevel"/>
    <w:tmpl w:val="9E52418A"/>
    <w:lvl w:ilvl="0" w:tplc="68B8DD12">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7A7F211F"/>
    <w:multiLevelType w:val="hybridMultilevel"/>
    <w:tmpl w:val="7AE88C4C"/>
    <w:lvl w:ilvl="0" w:tplc="79AAD0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A67F64"/>
    <w:multiLevelType w:val="hybridMultilevel"/>
    <w:tmpl w:val="E4A63CA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7CBC15F9"/>
    <w:multiLevelType w:val="hybridMultilevel"/>
    <w:tmpl w:val="3EC43CE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7F4971FB"/>
    <w:multiLevelType w:val="hybridMultilevel"/>
    <w:tmpl w:val="B7CC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5"/>
  </w:num>
  <w:num w:numId="7">
    <w:abstractNumId w:val="36"/>
  </w:num>
  <w:num w:numId="8">
    <w:abstractNumId w:val="22"/>
  </w:num>
  <w:num w:numId="9">
    <w:abstractNumId w:val="12"/>
  </w:num>
  <w:num w:numId="10">
    <w:abstractNumId w:val="5"/>
  </w:num>
  <w:num w:numId="11">
    <w:abstractNumId w:val="10"/>
  </w:num>
  <w:num w:numId="12">
    <w:abstractNumId w:val="11"/>
  </w:num>
  <w:num w:numId="13">
    <w:abstractNumId w:val="9"/>
  </w:num>
  <w:num w:numId="14">
    <w:abstractNumId w:val="6"/>
  </w:num>
  <w:num w:numId="15">
    <w:abstractNumId w:val="13"/>
  </w:num>
  <w:num w:numId="16">
    <w:abstractNumId w:val="4"/>
  </w:num>
  <w:num w:numId="17">
    <w:abstractNumId w:val="7"/>
  </w:num>
  <w:num w:numId="18">
    <w:abstractNumId w:val="29"/>
  </w:num>
  <w:num w:numId="19">
    <w:abstractNumId w:val="40"/>
  </w:num>
  <w:num w:numId="20">
    <w:abstractNumId w:val="33"/>
  </w:num>
  <w:num w:numId="21">
    <w:abstractNumId w:val="41"/>
  </w:num>
  <w:num w:numId="22">
    <w:abstractNumId w:val="26"/>
  </w:num>
  <w:num w:numId="23">
    <w:abstractNumId w:val="20"/>
  </w:num>
  <w:num w:numId="24">
    <w:abstractNumId w:val="19"/>
  </w:num>
  <w:num w:numId="25">
    <w:abstractNumId w:val="31"/>
  </w:num>
  <w:num w:numId="26">
    <w:abstractNumId w:val="15"/>
  </w:num>
  <w:num w:numId="27">
    <w:abstractNumId w:val="24"/>
  </w:num>
  <w:num w:numId="28">
    <w:abstractNumId w:val="25"/>
  </w:num>
  <w:num w:numId="29">
    <w:abstractNumId w:val="14"/>
  </w:num>
  <w:num w:numId="30">
    <w:abstractNumId w:val="38"/>
  </w:num>
  <w:num w:numId="31">
    <w:abstractNumId w:val="28"/>
  </w:num>
  <w:num w:numId="32">
    <w:abstractNumId w:val="34"/>
  </w:num>
  <w:num w:numId="33">
    <w:abstractNumId w:val="21"/>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39"/>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3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stylePaneFormatFilter w:val="3F01"/>
  <w:defaultTabStop w:val="720"/>
  <w:characterSpacingControl w:val="doNotCompress"/>
  <w:hdrShapeDefaults>
    <o:shapedefaults v:ext="edit" spidmax="21506"/>
    <o:shapelayout v:ext="edit">
      <o:idmap v:ext="edit" data="4"/>
      <o:rules v:ext="edit">
        <o:r id="V:Rule2" type="connector" idref="#AutoShape 3"/>
      </o:rules>
    </o:shapelayout>
  </w:hdrShapeDefaults>
  <w:footnotePr>
    <w:footnote w:id="-1"/>
    <w:footnote w:id="0"/>
  </w:footnotePr>
  <w:endnotePr>
    <w:endnote w:id="-1"/>
    <w:endnote w:id="0"/>
  </w:endnotePr>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2EF7"/>
    <w:rsid w:val="00025FCA"/>
    <w:rsid w:val="00026426"/>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F94"/>
    <w:rsid w:val="000426E1"/>
    <w:rsid w:val="0004274A"/>
    <w:rsid w:val="00043099"/>
    <w:rsid w:val="00043BC5"/>
    <w:rsid w:val="00044B95"/>
    <w:rsid w:val="00044BC9"/>
    <w:rsid w:val="00046674"/>
    <w:rsid w:val="0004717A"/>
    <w:rsid w:val="00051D55"/>
    <w:rsid w:val="00052068"/>
    <w:rsid w:val="00052243"/>
    <w:rsid w:val="000528FF"/>
    <w:rsid w:val="00054AEC"/>
    <w:rsid w:val="00055EC7"/>
    <w:rsid w:val="00056307"/>
    <w:rsid w:val="00056524"/>
    <w:rsid w:val="000571A8"/>
    <w:rsid w:val="00057326"/>
    <w:rsid w:val="00057521"/>
    <w:rsid w:val="0005778B"/>
    <w:rsid w:val="00060028"/>
    <w:rsid w:val="00061D5B"/>
    <w:rsid w:val="00062206"/>
    <w:rsid w:val="00062431"/>
    <w:rsid w:val="0006353D"/>
    <w:rsid w:val="0006363D"/>
    <w:rsid w:val="000643F6"/>
    <w:rsid w:val="00065792"/>
    <w:rsid w:val="000661AA"/>
    <w:rsid w:val="00066DCE"/>
    <w:rsid w:val="000675F3"/>
    <w:rsid w:val="000714EF"/>
    <w:rsid w:val="000716C1"/>
    <w:rsid w:val="00071C96"/>
    <w:rsid w:val="000725CA"/>
    <w:rsid w:val="000726DC"/>
    <w:rsid w:val="00074E71"/>
    <w:rsid w:val="0007552A"/>
    <w:rsid w:val="000757B1"/>
    <w:rsid w:val="00076083"/>
    <w:rsid w:val="0007681D"/>
    <w:rsid w:val="00076C4D"/>
    <w:rsid w:val="00077EEF"/>
    <w:rsid w:val="00080017"/>
    <w:rsid w:val="00081ED1"/>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3787"/>
    <w:rsid w:val="000945E1"/>
    <w:rsid w:val="00094E32"/>
    <w:rsid w:val="000952D5"/>
    <w:rsid w:val="00095368"/>
    <w:rsid w:val="000955AF"/>
    <w:rsid w:val="00095ACB"/>
    <w:rsid w:val="00096001"/>
    <w:rsid w:val="00096F84"/>
    <w:rsid w:val="000A0097"/>
    <w:rsid w:val="000A0E8C"/>
    <w:rsid w:val="000A131A"/>
    <w:rsid w:val="000A1EAC"/>
    <w:rsid w:val="000A5652"/>
    <w:rsid w:val="000A72B6"/>
    <w:rsid w:val="000A77B0"/>
    <w:rsid w:val="000A782B"/>
    <w:rsid w:val="000A7A01"/>
    <w:rsid w:val="000B03B1"/>
    <w:rsid w:val="000B0699"/>
    <w:rsid w:val="000B0CDA"/>
    <w:rsid w:val="000B17D7"/>
    <w:rsid w:val="000B233F"/>
    <w:rsid w:val="000B2735"/>
    <w:rsid w:val="000B2C55"/>
    <w:rsid w:val="000B2EB9"/>
    <w:rsid w:val="000B3108"/>
    <w:rsid w:val="000B3218"/>
    <w:rsid w:val="000B40CF"/>
    <w:rsid w:val="000B4906"/>
    <w:rsid w:val="000B6906"/>
    <w:rsid w:val="000B76FE"/>
    <w:rsid w:val="000C374D"/>
    <w:rsid w:val="000C6F7B"/>
    <w:rsid w:val="000C7BA3"/>
    <w:rsid w:val="000D02A6"/>
    <w:rsid w:val="000D0922"/>
    <w:rsid w:val="000D0BE5"/>
    <w:rsid w:val="000D0DED"/>
    <w:rsid w:val="000D0EB9"/>
    <w:rsid w:val="000D2A04"/>
    <w:rsid w:val="000D2A34"/>
    <w:rsid w:val="000D2AC8"/>
    <w:rsid w:val="000D2E0B"/>
    <w:rsid w:val="000D2F58"/>
    <w:rsid w:val="000D4360"/>
    <w:rsid w:val="000D561D"/>
    <w:rsid w:val="000D5A37"/>
    <w:rsid w:val="000D67E9"/>
    <w:rsid w:val="000D68CD"/>
    <w:rsid w:val="000D7025"/>
    <w:rsid w:val="000E03B5"/>
    <w:rsid w:val="000E1940"/>
    <w:rsid w:val="000E5D19"/>
    <w:rsid w:val="000F01A1"/>
    <w:rsid w:val="000F13EC"/>
    <w:rsid w:val="000F1551"/>
    <w:rsid w:val="000F160C"/>
    <w:rsid w:val="000F2E69"/>
    <w:rsid w:val="000F37DB"/>
    <w:rsid w:val="000F383F"/>
    <w:rsid w:val="000F424A"/>
    <w:rsid w:val="000F4886"/>
    <w:rsid w:val="000F4D1B"/>
    <w:rsid w:val="000F501F"/>
    <w:rsid w:val="0010018F"/>
    <w:rsid w:val="0010048A"/>
    <w:rsid w:val="0010132E"/>
    <w:rsid w:val="001042B5"/>
    <w:rsid w:val="0010589E"/>
    <w:rsid w:val="00105C8A"/>
    <w:rsid w:val="00106E78"/>
    <w:rsid w:val="001072F6"/>
    <w:rsid w:val="001077DE"/>
    <w:rsid w:val="00111883"/>
    <w:rsid w:val="00111D29"/>
    <w:rsid w:val="00111FB1"/>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74"/>
    <w:rsid w:val="0013518D"/>
    <w:rsid w:val="001359CA"/>
    <w:rsid w:val="00136132"/>
    <w:rsid w:val="001361F8"/>
    <w:rsid w:val="001372A8"/>
    <w:rsid w:val="001379A8"/>
    <w:rsid w:val="001411FC"/>
    <w:rsid w:val="00142A60"/>
    <w:rsid w:val="00143003"/>
    <w:rsid w:val="00143A28"/>
    <w:rsid w:val="0014414A"/>
    <w:rsid w:val="00144EB7"/>
    <w:rsid w:val="00145C20"/>
    <w:rsid w:val="00145DD1"/>
    <w:rsid w:val="0014609C"/>
    <w:rsid w:val="0014620D"/>
    <w:rsid w:val="0014682C"/>
    <w:rsid w:val="0014724B"/>
    <w:rsid w:val="001472EE"/>
    <w:rsid w:val="001478FD"/>
    <w:rsid w:val="00150AB4"/>
    <w:rsid w:val="001521F6"/>
    <w:rsid w:val="001541D5"/>
    <w:rsid w:val="001556D6"/>
    <w:rsid w:val="00155C06"/>
    <w:rsid w:val="00157038"/>
    <w:rsid w:val="00157EE9"/>
    <w:rsid w:val="001609A5"/>
    <w:rsid w:val="001619E2"/>
    <w:rsid w:val="00161B45"/>
    <w:rsid w:val="00161BF6"/>
    <w:rsid w:val="00162108"/>
    <w:rsid w:val="00162384"/>
    <w:rsid w:val="00163250"/>
    <w:rsid w:val="00163A39"/>
    <w:rsid w:val="00164E20"/>
    <w:rsid w:val="00165214"/>
    <w:rsid w:val="00165B79"/>
    <w:rsid w:val="001660A5"/>
    <w:rsid w:val="00166484"/>
    <w:rsid w:val="00166F21"/>
    <w:rsid w:val="001677E9"/>
    <w:rsid w:val="00170F46"/>
    <w:rsid w:val="001716C0"/>
    <w:rsid w:val="001719D2"/>
    <w:rsid w:val="001722B0"/>
    <w:rsid w:val="001735B0"/>
    <w:rsid w:val="001735BF"/>
    <w:rsid w:val="00173966"/>
    <w:rsid w:val="00173A36"/>
    <w:rsid w:val="00173C6F"/>
    <w:rsid w:val="00173EC5"/>
    <w:rsid w:val="00175328"/>
    <w:rsid w:val="001760A2"/>
    <w:rsid w:val="001768CB"/>
    <w:rsid w:val="001770AD"/>
    <w:rsid w:val="00177265"/>
    <w:rsid w:val="00177DBB"/>
    <w:rsid w:val="00177E90"/>
    <w:rsid w:val="001815CC"/>
    <w:rsid w:val="001822DC"/>
    <w:rsid w:val="00183FB6"/>
    <w:rsid w:val="00184443"/>
    <w:rsid w:val="001849C0"/>
    <w:rsid w:val="00192CD6"/>
    <w:rsid w:val="00192E59"/>
    <w:rsid w:val="0019300A"/>
    <w:rsid w:val="0019541A"/>
    <w:rsid w:val="001964DC"/>
    <w:rsid w:val="00196737"/>
    <w:rsid w:val="0019686E"/>
    <w:rsid w:val="00196BE5"/>
    <w:rsid w:val="001978CF"/>
    <w:rsid w:val="001A0211"/>
    <w:rsid w:val="001A15E5"/>
    <w:rsid w:val="001A1738"/>
    <w:rsid w:val="001A4BF8"/>
    <w:rsid w:val="001A65DF"/>
    <w:rsid w:val="001B06A9"/>
    <w:rsid w:val="001B2271"/>
    <w:rsid w:val="001B2966"/>
    <w:rsid w:val="001B3588"/>
    <w:rsid w:val="001B4F7C"/>
    <w:rsid w:val="001B5AF1"/>
    <w:rsid w:val="001B5B0D"/>
    <w:rsid w:val="001B64DE"/>
    <w:rsid w:val="001C1832"/>
    <w:rsid w:val="001C21E0"/>
    <w:rsid w:val="001C2D58"/>
    <w:rsid w:val="001C3790"/>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5A0E"/>
    <w:rsid w:val="002065BD"/>
    <w:rsid w:val="00210E59"/>
    <w:rsid w:val="002122E4"/>
    <w:rsid w:val="0021401D"/>
    <w:rsid w:val="002145E5"/>
    <w:rsid w:val="00215CC9"/>
    <w:rsid w:val="0021683E"/>
    <w:rsid w:val="00222A49"/>
    <w:rsid w:val="00222F6C"/>
    <w:rsid w:val="0022422F"/>
    <w:rsid w:val="00224292"/>
    <w:rsid w:val="00224669"/>
    <w:rsid w:val="002303F5"/>
    <w:rsid w:val="00230D76"/>
    <w:rsid w:val="00231415"/>
    <w:rsid w:val="00232373"/>
    <w:rsid w:val="00232740"/>
    <w:rsid w:val="0023483C"/>
    <w:rsid w:val="00235BE6"/>
    <w:rsid w:val="00242845"/>
    <w:rsid w:val="00242C46"/>
    <w:rsid w:val="00243518"/>
    <w:rsid w:val="00246ADA"/>
    <w:rsid w:val="00250454"/>
    <w:rsid w:val="00250D30"/>
    <w:rsid w:val="002513CE"/>
    <w:rsid w:val="002518C0"/>
    <w:rsid w:val="00253B84"/>
    <w:rsid w:val="00254025"/>
    <w:rsid w:val="002543B9"/>
    <w:rsid w:val="002548A9"/>
    <w:rsid w:val="00255B70"/>
    <w:rsid w:val="00256D9E"/>
    <w:rsid w:val="002606CB"/>
    <w:rsid w:val="00262AC4"/>
    <w:rsid w:val="0026585E"/>
    <w:rsid w:val="002677C7"/>
    <w:rsid w:val="002706F9"/>
    <w:rsid w:val="00270F79"/>
    <w:rsid w:val="00271A4A"/>
    <w:rsid w:val="00271A71"/>
    <w:rsid w:val="00272543"/>
    <w:rsid w:val="00272E15"/>
    <w:rsid w:val="002731C6"/>
    <w:rsid w:val="00273E62"/>
    <w:rsid w:val="00273EAA"/>
    <w:rsid w:val="002747AB"/>
    <w:rsid w:val="00274D06"/>
    <w:rsid w:val="00275883"/>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1526"/>
    <w:rsid w:val="00292123"/>
    <w:rsid w:val="0029281F"/>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D11ED"/>
    <w:rsid w:val="002D175C"/>
    <w:rsid w:val="002D1845"/>
    <w:rsid w:val="002D20DB"/>
    <w:rsid w:val="002D503F"/>
    <w:rsid w:val="002D529D"/>
    <w:rsid w:val="002D58ED"/>
    <w:rsid w:val="002D5C2E"/>
    <w:rsid w:val="002D7223"/>
    <w:rsid w:val="002D7FE7"/>
    <w:rsid w:val="002E013D"/>
    <w:rsid w:val="002E0666"/>
    <w:rsid w:val="002E1501"/>
    <w:rsid w:val="002E1751"/>
    <w:rsid w:val="002E2EA9"/>
    <w:rsid w:val="002E32CA"/>
    <w:rsid w:val="002E3C0E"/>
    <w:rsid w:val="002E3C6B"/>
    <w:rsid w:val="002E4361"/>
    <w:rsid w:val="002E59A4"/>
    <w:rsid w:val="002F00C2"/>
    <w:rsid w:val="002F0C27"/>
    <w:rsid w:val="002F2D68"/>
    <w:rsid w:val="002F4C05"/>
    <w:rsid w:val="00300156"/>
    <w:rsid w:val="003004E0"/>
    <w:rsid w:val="003005FD"/>
    <w:rsid w:val="0030096B"/>
    <w:rsid w:val="00300A3B"/>
    <w:rsid w:val="003011C7"/>
    <w:rsid w:val="003014CA"/>
    <w:rsid w:val="003020D2"/>
    <w:rsid w:val="003041AA"/>
    <w:rsid w:val="003041AD"/>
    <w:rsid w:val="00304E64"/>
    <w:rsid w:val="00304E7B"/>
    <w:rsid w:val="0031047A"/>
    <w:rsid w:val="003108A1"/>
    <w:rsid w:val="00310FC4"/>
    <w:rsid w:val="003116E3"/>
    <w:rsid w:val="00311880"/>
    <w:rsid w:val="00312DEE"/>
    <w:rsid w:val="00313ABA"/>
    <w:rsid w:val="00313ABE"/>
    <w:rsid w:val="00317E59"/>
    <w:rsid w:val="00317E62"/>
    <w:rsid w:val="00320CB5"/>
    <w:rsid w:val="00321FCD"/>
    <w:rsid w:val="0032257B"/>
    <w:rsid w:val="003227CA"/>
    <w:rsid w:val="00322ECF"/>
    <w:rsid w:val="00323903"/>
    <w:rsid w:val="00323D24"/>
    <w:rsid w:val="00324A0A"/>
    <w:rsid w:val="00324C9C"/>
    <w:rsid w:val="0032545F"/>
    <w:rsid w:val="00325F39"/>
    <w:rsid w:val="0032614A"/>
    <w:rsid w:val="003279F6"/>
    <w:rsid w:val="00327F43"/>
    <w:rsid w:val="00327F76"/>
    <w:rsid w:val="00330B8B"/>
    <w:rsid w:val="00331393"/>
    <w:rsid w:val="0033231D"/>
    <w:rsid w:val="00336158"/>
    <w:rsid w:val="003371BD"/>
    <w:rsid w:val="00337C3C"/>
    <w:rsid w:val="00340614"/>
    <w:rsid w:val="00340AD9"/>
    <w:rsid w:val="00342EB9"/>
    <w:rsid w:val="0034308B"/>
    <w:rsid w:val="003431B7"/>
    <w:rsid w:val="003433E7"/>
    <w:rsid w:val="00343DEE"/>
    <w:rsid w:val="00344AA8"/>
    <w:rsid w:val="00346265"/>
    <w:rsid w:val="003473B3"/>
    <w:rsid w:val="00347A3E"/>
    <w:rsid w:val="003508F2"/>
    <w:rsid w:val="00350FF4"/>
    <w:rsid w:val="00352E41"/>
    <w:rsid w:val="00353172"/>
    <w:rsid w:val="003537F7"/>
    <w:rsid w:val="00354020"/>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4D65"/>
    <w:rsid w:val="0037519B"/>
    <w:rsid w:val="0037641E"/>
    <w:rsid w:val="003772B7"/>
    <w:rsid w:val="00377384"/>
    <w:rsid w:val="00383136"/>
    <w:rsid w:val="0038402D"/>
    <w:rsid w:val="003843B2"/>
    <w:rsid w:val="0038498D"/>
    <w:rsid w:val="0038516B"/>
    <w:rsid w:val="00385349"/>
    <w:rsid w:val="0038571F"/>
    <w:rsid w:val="0038638D"/>
    <w:rsid w:val="00386AED"/>
    <w:rsid w:val="0038786A"/>
    <w:rsid w:val="0039191C"/>
    <w:rsid w:val="00393658"/>
    <w:rsid w:val="0039374E"/>
    <w:rsid w:val="00394ED9"/>
    <w:rsid w:val="00395D0A"/>
    <w:rsid w:val="00396736"/>
    <w:rsid w:val="00396A5F"/>
    <w:rsid w:val="00396AC7"/>
    <w:rsid w:val="00396B8D"/>
    <w:rsid w:val="00396F50"/>
    <w:rsid w:val="003A07FA"/>
    <w:rsid w:val="003A204F"/>
    <w:rsid w:val="003A5655"/>
    <w:rsid w:val="003A6947"/>
    <w:rsid w:val="003B121F"/>
    <w:rsid w:val="003B1B8C"/>
    <w:rsid w:val="003B32C3"/>
    <w:rsid w:val="003B3948"/>
    <w:rsid w:val="003B499C"/>
    <w:rsid w:val="003B51AB"/>
    <w:rsid w:val="003B747B"/>
    <w:rsid w:val="003B779F"/>
    <w:rsid w:val="003C0CBC"/>
    <w:rsid w:val="003C1633"/>
    <w:rsid w:val="003C1F4A"/>
    <w:rsid w:val="003C23E5"/>
    <w:rsid w:val="003C279A"/>
    <w:rsid w:val="003C3741"/>
    <w:rsid w:val="003C3E34"/>
    <w:rsid w:val="003C5A70"/>
    <w:rsid w:val="003C757D"/>
    <w:rsid w:val="003D0549"/>
    <w:rsid w:val="003D05A2"/>
    <w:rsid w:val="003D1A62"/>
    <w:rsid w:val="003D2382"/>
    <w:rsid w:val="003D3617"/>
    <w:rsid w:val="003D5370"/>
    <w:rsid w:val="003D6DE9"/>
    <w:rsid w:val="003E0375"/>
    <w:rsid w:val="003E0C43"/>
    <w:rsid w:val="003E1CC2"/>
    <w:rsid w:val="003E1FD4"/>
    <w:rsid w:val="003E2B22"/>
    <w:rsid w:val="003E2FC3"/>
    <w:rsid w:val="003E36DD"/>
    <w:rsid w:val="003E3E0D"/>
    <w:rsid w:val="003E4692"/>
    <w:rsid w:val="003E54ED"/>
    <w:rsid w:val="003E59CF"/>
    <w:rsid w:val="003E5FCD"/>
    <w:rsid w:val="003E6811"/>
    <w:rsid w:val="003F02CB"/>
    <w:rsid w:val="003F1164"/>
    <w:rsid w:val="003F1D55"/>
    <w:rsid w:val="003F2407"/>
    <w:rsid w:val="003F2479"/>
    <w:rsid w:val="003F24BC"/>
    <w:rsid w:val="003F302E"/>
    <w:rsid w:val="003F30BD"/>
    <w:rsid w:val="003F416C"/>
    <w:rsid w:val="003F422C"/>
    <w:rsid w:val="003F44FA"/>
    <w:rsid w:val="003F4E05"/>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1350"/>
    <w:rsid w:val="004519E8"/>
    <w:rsid w:val="00451A02"/>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3B9"/>
    <w:rsid w:val="00480478"/>
    <w:rsid w:val="00480BB7"/>
    <w:rsid w:val="0048132D"/>
    <w:rsid w:val="00482FB8"/>
    <w:rsid w:val="00483019"/>
    <w:rsid w:val="00483338"/>
    <w:rsid w:val="00483374"/>
    <w:rsid w:val="004855C9"/>
    <w:rsid w:val="00486987"/>
    <w:rsid w:val="00486E71"/>
    <w:rsid w:val="00491244"/>
    <w:rsid w:val="004914E5"/>
    <w:rsid w:val="00491D8A"/>
    <w:rsid w:val="0049273D"/>
    <w:rsid w:val="00493139"/>
    <w:rsid w:val="00495CB9"/>
    <w:rsid w:val="00497711"/>
    <w:rsid w:val="004A00CF"/>
    <w:rsid w:val="004A0320"/>
    <w:rsid w:val="004A0FCB"/>
    <w:rsid w:val="004A3148"/>
    <w:rsid w:val="004A31A1"/>
    <w:rsid w:val="004A31BB"/>
    <w:rsid w:val="004A33E8"/>
    <w:rsid w:val="004A3B4B"/>
    <w:rsid w:val="004A4067"/>
    <w:rsid w:val="004A4EBD"/>
    <w:rsid w:val="004A539E"/>
    <w:rsid w:val="004A6EB6"/>
    <w:rsid w:val="004A7350"/>
    <w:rsid w:val="004A78FE"/>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704F"/>
    <w:rsid w:val="004C750E"/>
    <w:rsid w:val="004D0305"/>
    <w:rsid w:val="004D1245"/>
    <w:rsid w:val="004D148E"/>
    <w:rsid w:val="004D25A4"/>
    <w:rsid w:val="004D2949"/>
    <w:rsid w:val="004D333E"/>
    <w:rsid w:val="004D3568"/>
    <w:rsid w:val="004D56E7"/>
    <w:rsid w:val="004D5CAD"/>
    <w:rsid w:val="004D6FE1"/>
    <w:rsid w:val="004D7018"/>
    <w:rsid w:val="004D79F1"/>
    <w:rsid w:val="004E0332"/>
    <w:rsid w:val="004E0717"/>
    <w:rsid w:val="004E0AC2"/>
    <w:rsid w:val="004E24A0"/>
    <w:rsid w:val="004E2BEA"/>
    <w:rsid w:val="004E36E2"/>
    <w:rsid w:val="004E3C17"/>
    <w:rsid w:val="004E4BAF"/>
    <w:rsid w:val="004E4D1C"/>
    <w:rsid w:val="004E50B6"/>
    <w:rsid w:val="004E51C3"/>
    <w:rsid w:val="004E521B"/>
    <w:rsid w:val="004E5986"/>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272"/>
    <w:rsid w:val="00513D68"/>
    <w:rsid w:val="00514061"/>
    <w:rsid w:val="00514138"/>
    <w:rsid w:val="00515768"/>
    <w:rsid w:val="00515B6E"/>
    <w:rsid w:val="00515BEE"/>
    <w:rsid w:val="0051618E"/>
    <w:rsid w:val="00516B75"/>
    <w:rsid w:val="005174F5"/>
    <w:rsid w:val="00520506"/>
    <w:rsid w:val="005205C6"/>
    <w:rsid w:val="005207B3"/>
    <w:rsid w:val="0052181E"/>
    <w:rsid w:val="00522CD2"/>
    <w:rsid w:val="00524666"/>
    <w:rsid w:val="0052471F"/>
    <w:rsid w:val="00525BA6"/>
    <w:rsid w:val="00526578"/>
    <w:rsid w:val="005266B5"/>
    <w:rsid w:val="005266F1"/>
    <w:rsid w:val="005308CE"/>
    <w:rsid w:val="0053264F"/>
    <w:rsid w:val="005340FC"/>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2679"/>
    <w:rsid w:val="00572D33"/>
    <w:rsid w:val="00572FBD"/>
    <w:rsid w:val="00574010"/>
    <w:rsid w:val="00574A15"/>
    <w:rsid w:val="00575706"/>
    <w:rsid w:val="005766E6"/>
    <w:rsid w:val="00576977"/>
    <w:rsid w:val="00576CAA"/>
    <w:rsid w:val="00576D0B"/>
    <w:rsid w:val="0057789B"/>
    <w:rsid w:val="00577F84"/>
    <w:rsid w:val="0058176B"/>
    <w:rsid w:val="00581C06"/>
    <w:rsid w:val="00581D01"/>
    <w:rsid w:val="00582421"/>
    <w:rsid w:val="005834D0"/>
    <w:rsid w:val="00584174"/>
    <w:rsid w:val="005848EA"/>
    <w:rsid w:val="00585961"/>
    <w:rsid w:val="00585D6B"/>
    <w:rsid w:val="00586334"/>
    <w:rsid w:val="00590557"/>
    <w:rsid w:val="005912B4"/>
    <w:rsid w:val="00591320"/>
    <w:rsid w:val="005917D3"/>
    <w:rsid w:val="00594C86"/>
    <w:rsid w:val="005965CA"/>
    <w:rsid w:val="0059728B"/>
    <w:rsid w:val="0059748B"/>
    <w:rsid w:val="0059759C"/>
    <w:rsid w:val="00597E21"/>
    <w:rsid w:val="00597EB8"/>
    <w:rsid w:val="005A156A"/>
    <w:rsid w:val="005A279D"/>
    <w:rsid w:val="005A2C58"/>
    <w:rsid w:val="005A462F"/>
    <w:rsid w:val="005A4ED4"/>
    <w:rsid w:val="005A5249"/>
    <w:rsid w:val="005A5EAC"/>
    <w:rsid w:val="005A6C0F"/>
    <w:rsid w:val="005B0C52"/>
    <w:rsid w:val="005B19C0"/>
    <w:rsid w:val="005B4683"/>
    <w:rsid w:val="005B57DB"/>
    <w:rsid w:val="005B5BE8"/>
    <w:rsid w:val="005B6142"/>
    <w:rsid w:val="005B64C6"/>
    <w:rsid w:val="005B6DA5"/>
    <w:rsid w:val="005B7889"/>
    <w:rsid w:val="005C0088"/>
    <w:rsid w:val="005C176F"/>
    <w:rsid w:val="005C32D5"/>
    <w:rsid w:val="005C3E94"/>
    <w:rsid w:val="005C3EA6"/>
    <w:rsid w:val="005C543E"/>
    <w:rsid w:val="005D1B6A"/>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260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382E"/>
    <w:rsid w:val="00613B40"/>
    <w:rsid w:val="00614158"/>
    <w:rsid w:val="006144F8"/>
    <w:rsid w:val="00614C44"/>
    <w:rsid w:val="006160DA"/>
    <w:rsid w:val="006163BD"/>
    <w:rsid w:val="00617927"/>
    <w:rsid w:val="006216F6"/>
    <w:rsid w:val="00621782"/>
    <w:rsid w:val="00621D4F"/>
    <w:rsid w:val="00621F53"/>
    <w:rsid w:val="006225BD"/>
    <w:rsid w:val="00622623"/>
    <w:rsid w:val="00624BCF"/>
    <w:rsid w:val="00627392"/>
    <w:rsid w:val="006310DD"/>
    <w:rsid w:val="00631295"/>
    <w:rsid w:val="0063138E"/>
    <w:rsid w:val="006326FD"/>
    <w:rsid w:val="00633239"/>
    <w:rsid w:val="00633478"/>
    <w:rsid w:val="006342E6"/>
    <w:rsid w:val="00635155"/>
    <w:rsid w:val="00635561"/>
    <w:rsid w:val="00635B94"/>
    <w:rsid w:val="00636823"/>
    <w:rsid w:val="00637A15"/>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EED"/>
    <w:rsid w:val="006533CF"/>
    <w:rsid w:val="00653C62"/>
    <w:rsid w:val="00654416"/>
    <w:rsid w:val="00654BE1"/>
    <w:rsid w:val="00654C14"/>
    <w:rsid w:val="00655F02"/>
    <w:rsid w:val="00656D74"/>
    <w:rsid w:val="00657899"/>
    <w:rsid w:val="006609D8"/>
    <w:rsid w:val="00661C4B"/>
    <w:rsid w:val="0066217D"/>
    <w:rsid w:val="006636B7"/>
    <w:rsid w:val="006636ED"/>
    <w:rsid w:val="00664694"/>
    <w:rsid w:val="006650CF"/>
    <w:rsid w:val="0066520C"/>
    <w:rsid w:val="006652C5"/>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3FD"/>
    <w:rsid w:val="0068494A"/>
    <w:rsid w:val="00685D26"/>
    <w:rsid w:val="00686579"/>
    <w:rsid w:val="00687532"/>
    <w:rsid w:val="00687981"/>
    <w:rsid w:val="00687F6B"/>
    <w:rsid w:val="00690501"/>
    <w:rsid w:val="006907E1"/>
    <w:rsid w:val="00690B16"/>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1CA6"/>
    <w:rsid w:val="006B4DD9"/>
    <w:rsid w:val="006B5866"/>
    <w:rsid w:val="006B6B68"/>
    <w:rsid w:val="006C171D"/>
    <w:rsid w:val="006C317A"/>
    <w:rsid w:val="006C52DA"/>
    <w:rsid w:val="006C58E9"/>
    <w:rsid w:val="006C6997"/>
    <w:rsid w:val="006D0430"/>
    <w:rsid w:val="006D0A82"/>
    <w:rsid w:val="006D1B89"/>
    <w:rsid w:val="006D36E3"/>
    <w:rsid w:val="006D4A22"/>
    <w:rsid w:val="006D4B4A"/>
    <w:rsid w:val="006D5003"/>
    <w:rsid w:val="006D5917"/>
    <w:rsid w:val="006D66F3"/>
    <w:rsid w:val="006E01BF"/>
    <w:rsid w:val="006E0367"/>
    <w:rsid w:val="006E0A2C"/>
    <w:rsid w:val="006E2F6D"/>
    <w:rsid w:val="006E5074"/>
    <w:rsid w:val="006E5BD5"/>
    <w:rsid w:val="006E6099"/>
    <w:rsid w:val="006E63E2"/>
    <w:rsid w:val="006E6811"/>
    <w:rsid w:val="006E76EA"/>
    <w:rsid w:val="006E771E"/>
    <w:rsid w:val="006F0582"/>
    <w:rsid w:val="006F12F6"/>
    <w:rsid w:val="006F14B5"/>
    <w:rsid w:val="006F25DE"/>
    <w:rsid w:val="006F4A73"/>
    <w:rsid w:val="006F4A88"/>
    <w:rsid w:val="006F512D"/>
    <w:rsid w:val="006F5887"/>
    <w:rsid w:val="006F6022"/>
    <w:rsid w:val="006F7CDA"/>
    <w:rsid w:val="00700D52"/>
    <w:rsid w:val="00703750"/>
    <w:rsid w:val="00704C2C"/>
    <w:rsid w:val="0070505A"/>
    <w:rsid w:val="0070549A"/>
    <w:rsid w:val="00706936"/>
    <w:rsid w:val="00706EDB"/>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303A4"/>
    <w:rsid w:val="00730459"/>
    <w:rsid w:val="00731EFF"/>
    <w:rsid w:val="0073377D"/>
    <w:rsid w:val="00733FB8"/>
    <w:rsid w:val="00734AD9"/>
    <w:rsid w:val="00735A6F"/>
    <w:rsid w:val="00735BC5"/>
    <w:rsid w:val="007372B6"/>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3B9C"/>
    <w:rsid w:val="00754769"/>
    <w:rsid w:val="00754D8E"/>
    <w:rsid w:val="00754DF7"/>
    <w:rsid w:val="0075584B"/>
    <w:rsid w:val="007558A9"/>
    <w:rsid w:val="0075614A"/>
    <w:rsid w:val="00757587"/>
    <w:rsid w:val="00760CA8"/>
    <w:rsid w:val="00760D32"/>
    <w:rsid w:val="00761F57"/>
    <w:rsid w:val="00762023"/>
    <w:rsid w:val="007629AD"/>
    <w:rsid w:val="00762F4D"/>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F3"/>
    <w:rsid w:val="00781129"/>
    <w:rsid w:val="00781BA1"/>
    <w:rsid w:val="00783862"/>
    <w:rsid w:val="00784BCF"/>
    <w:rsid w:val="00787E09"/>
    <w:rsid w:val="007901E1"/>
    <w:rsid w:val="007902AA"/>
    <w:rsid w:val="00790369"/>
    <w:rsid w:val="00791590"/>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BCC"/>
    <w:rsid w:val="007A1F6B"/>
    <w:rsid w:val="007A22FB"/>
    <w:rsid w:val="007A2B55"/>
    <w:rsid w:val="007A2B89"/>
    <w:rsid w:val="007A2B9B"/>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6F0"/>
    <w:rsid w:val="007C1F68"/>
    <w:rsid w:val="007C2318"/>
    <w:rsid w:val="007C2D1D"/>
    <w:rsid w:val="007C3009"/>
    <w:rsid w:val="007C31E0"/>
    <w:rsid w:val="007C3824"/>
    <w:rsid w:val="007C3E0A"/>
    <w:rsid w:val="007C4559"/>
    <w:rsid w:val="007C4ACD"/>
    <w:rsid w:val="007C4EAF"/>
    <w:rsid w:val="007C6B0B"/>
    <w:rsid w:val="007D2BE2"/>
    <w:rsid w:val="007D2EC3"/>
    <w:rsid w:val="007D2F65"/>
    <w:rsid w:val="007D3073"/>
    <w:rsid w:val="007D3095"/>
    <w:rsid w:val="007D320E"/>
    <w:rsid w:val="007D3F42"/>
    <w:rsid w:val="007D4CF2"/>
    <w:rsid w:val="007D5E3B"/>
    <w:rsid w:val="007D6407"/>
    <w:rsid w:val="007D7234"/>
    <w:rsid w:val="007E01BC"/>
    <w:rsid w:val="007E1EE8"/>
    <w:rsid w:val="007E2656"/>
    <w:rsid w:val="007E2DFE"/>
    <w:rsid w:val="007E3C34"/>
    <w:rsid w:val="007E3E27"/>
    <w:rsid w:val="007E4218"/>
    <w:rsid w:val="007E695A"/>
    <w:rsid w:val="007E771B"/>
    <w:rsid w:val="007F025C"/>
    <w:rsid w:val="007F118D"/>
    <w:rsid w:val="007F1544"/>
    <w:rsid w:val="007F1663"/>
    <w:rsid w:val="007F2782"/>
    <w:rsid w:val="007F38E8"/>
    <w:rsid w:val="007F45BD"/>
    <w:rsid w:val="007F5526"/>
    <w:rsid w:val="007F5661"/>
    <w:rsid w:val="007F7B3D"/>
    <w:rsid w:val="00800BFC"/>
    <w:rsid w:val="00801468"/>
    <w:rsid w:val="00801A23"/>
    <w:rsid w:val="008037B0"/>
    <w:rsid w:val="00803831"/>
    <w:rsid w:val="00803EA2"/>
    <w:rsid w:val="0080487A"/>
    <w:rsid w:val="00806E06"/>
    <w:rsid w:val="0081007E"/>
    <w:rsid w:val="00813441"/>
    <w:rsid w:val="00813ADA"/>
    <w:rsid w:val="0081519D"/>
    <w:rsid w:val="008151DB"/>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62C1"/>
    <w:rsid w:val="0083759F"/>
    <w:rsid w:val="008377BE"/>
    <w:rsid w:val="00840201"/>
    <w:rsid w:val="00841AEE"/>
    <w:rsid w:val="008425BE"/>
    <w:rsid w:val="008429F4"/>
    <w:rsid w:val="008438FE"/>
    <w:rsid w:val="0084503F"/>
    <w:rsid w:val="00845252"/>
    <w:rsid w:val="008458A4"/>
    <w:rsid w:val="008474F8"/>
    <w:rsid w:val="00850CB9"/>
    <w:rsid w:val="0085242A"/>
    <w:rsid w:val="00854655"/>
    <w:rsid w:val="0085487C"/>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4F6F"/>
    <w:rsid w:val="0089553F"/>
    <w:rsid w:val="00895F20"/>
    <w:rsid w:val="00896921"/>
    <w:rsid w:val="00896F0A"/>
    <w:rsid w:val="008A00F4"/>
    <w:rsid w:val="008A0DCD"/>
    <w:rsid w:val="008A2136"/>
    <w:rsid w:val="008A2C8A"/>
    <w:rsid w:val="008A2E49"/>
    <w:rsid w:val="008A38C9"/>
    <w:rsid w:val="008A3FC7"/>
    <w:rsid w:val="008A588B"/>
    <w:rsid w:val="008A6DB3"/>
    <w:rsid w:val="008A761D"/>
    <w:rsid w:val="008B05CD"/>
    <w:rsid w:val="008B1042"/>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3FDC"/>
    <w:rsid w:val="008E4FFB"/>
    <w:rsid w:val="008E5342"/>
    <w:rsid w:val="008E690E"/>
    <w:rsid w:val="008E71EE"/>
    <w:rsid w:val="008F0166"/>
    <w:rsid w:val="008F129E"/>
    <w:rsid w:val="008F146B"/>
    <w:rsid w:val="008F21F9"/>
    <w:rsid w:val="008F32CF"/>
    <w:rsid w:val="008F4B30"/>
    <w:rsid w:val="008F4E6E"/>
    <w:rsid w:val="008F6506"/>
    <w:rsid w:val="008F737C"/>
    <w:rsid w:val="00902469"/>
    <w:rsid w:val="00902B7B"/>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6B9E"/>
    <w:rsid w:val="009301F9"/>
    <w:rsid w:val="009307FA"/>
    <w:rsid w:val="00930F20"/>
    <w:rsid w:val="00931E9F"/>
    <w:rsid w:val="009327FE"/>
    <w:rsid w:val="00932972"/>
    <w:rsid w:val="00932ADE"/>
    <w:rsid w:val="00932DFE"/>
    <w:rsid w:val="00933D56"/>
    <w:rsid w:val="00933F34"/>
    <w:rsid w:val="00936668"/>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BB3"/>
    <w:rsid w:val="009662C3"/>
    <w:rsid w:val="00966381"/>
    <w:rsid w:val="009668C1"/>
    <w:rsid w:val="00971DF9"/>
    <w:rsid w:val="009749AE"/>
    <w:rsid w:val="009761E7"/>
    <w:rsid w:val="009773E9"/>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78E"/>
    <w:rsid w:val="00993822"/>
    <w:rsid w:val="0099448A"/>
    <w:rsid w:val="009965DF"/>
    <w:rsid w:val="00996CFF"/>
    <w:rsid w:val="009A0A41"/>
    <w:rsid w:val="009A24F3"/>
    <w:rsid w:val="009A27DD"/>
    <w:rsid w:val="009A2A54"/>
    <w:rsid w:val="009A2E24"/>
    <w:rsid w:val="009A3767"/>
    <w:rsid w:val="009A3EEA"/>
    <w:rsid w:val="009A4106"/>
    <w:rsid w:val="009A4177"/>
    <w:rsid w:val="009A44A3"/>
    <w:rsid w:val="009A5BE0"/>
    <w:rsid w:val="009A7F1F"/>
    <w:rsid w:val="009B035E"/>
    <w:rsid w:val="009B0EF8"/>
    <w:rsid w:val="009B13B9"/>
    <w:rsid w:val="009B309A"/>
    <w:rsid w:val="009B3B76"/>
    <w:rsid w:val="009B4878"/>
    <w:rsid w:val="009B4A7B"/>
    <w:rsid w:val="009B552E"/>
    <w:rsid w:val="009B5F80"/>
    <w:rsid w:val="009B6567"/>
    <w:rsid w:val="009B6600"/>
    <w:rsid w:val="009B6A6A"/>
    <w:rsid w:val="009C1E92"/>
    <w:rsid w:val="009C2010"/>
    <w:rsid w:val="009C2BA8"/>
    <w:rsid w:val="009C3706"/>
    <w:rsid w:val="009C3A6A"/>
    <w:rsid w:val="009C3CEF"/>
    <w:rsid w:val="009C49F4"/>
    <w:rsid w:val="009C58B0"/>
    <w:rsid w:val="009C5E8E"/>
    <w:rsid w:val="009C60BB"/>
    <w:rsid w:val="009C61F0"/>
    <w:rsid w:val="009C7472"/>
    <w:rsid w:val="009D14B8"/>
    <w:rsid w:val="009D24E3"/>
    <w:rsid w:val="009D2660"/>
    <w:rsid w:val="009D2C3F"/>
    <w:rsid w:val="009D348C"/>
    <w:rsid w:val="009D378C"/>
    <w:rsid w:val="009D58CD"/>
    <w:rsid w:val="009E0E64"/>
    <w:rsid w:val="009E0F50"/>
    <w:rsid w:val="009E1218"/>
    <w:rsid w:val="009E1E51"/>
    <w:rsid w:val="009E1E57"/>
    <w:rsid w:val="009E2280"/>
    <w:rsid w:val="009E2A55"/>
    <w:rsid w:val="009E3253"/>
    <w:rsid w:val="009E38E0"/>
    <w:rsid w:val="009E43B9"/>
    <w:rsid w:val="009E4D47"/>
    <w:rsid w:val="009E5040"/>
    <w:rsid w:val="009E764A"/>
    <w:rsid w:val="009E7EC9"/>
    <w:rsid w:val="009E7F7A"/>
    <w:rsid w:val="009F15F0"/>
    <w:rsid w:val="009F315B"/>
    <w:rsid w:val="009F3443"/>
    <w:rsid w:val="009F4319"/>
    <w:rsid w:val="009F4781"/>
    <w:rsid w:val="009F51AB"/>
    <w:rsid w:val="009F540D"/>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BB6"/>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CBC"/>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2CFA"/>
    <w:rsid w:val="00A43097"/>
    <w:rsid w:val="00A445F0"/>
    <w:rsid w:val="00A44633"/>
    <w:rsid w:val="00A45D86"/>
    <w:rsid w:val="00A46FFB"/>
    <w:rsid w:val="00A4752E"/>
    <w:rsid w:val="00A47854"/>
    <w:rsid w:val="00A47ACF"/>
    <w:rsid w:val="00A502A0"/>
    <w:rsid w:val="00A50DBE"/>
    <w:rsid w:val="00A516F0"/>
    <w:rsid w:val="00A52046"/>
    <w:rsid w:val="00A5367D"/>
    <w:rsid w:val="00A537EB"/>
    <w:rsid w:val="00A54A47"/>
    <w:rsid w:val="00A562EC"/>
    <w:rsid w:val="00A57953"/>
    <w:rsid w:val="00A57E59"/>
    <w:rsid w:val="00A60A3E"/>
    <w:rsid w:val="00A617CE"/>
    <w:rsid w:val="00A647A4"/>
    <w:rsid w:val="00A70150"/>
    <w:rsid w:val="00A70E4C"/>
    <w:rsid w:val="00A718D5"/>
    <w:rsid w:val="00A71ABE"/>
    <w:rsid w:val="00A720A5"/>
    <w:rsid w:val="00A72530"/>
    <w:rsid w:val="00A725A9"/>
    <w:rsid w:val="00A73FD2"/>
    <w:rsid w:val="00A74143"/>
    <w:rsid w:val="00A74346"/>
    <w:rsid w:val="00A7489A"/>
    <w:rsid w:val="00A75218"/>
    <w:rsid w:val="00A76D8B"/>
    <w:rsid w:val="00A80605"/>
    <w:rsid w:val="00A810AB"/>
    <w:rsid w:val="00A817B9"/>
    <w:rsid w:val="00A82823"/>
    <w:rsid w:val="00A83469"/>
    <w:rsid w:val="00A84337"/>
    <w:rsid w:val="00A8496B"/>
    <w:rsid w:val="00A8619F"/>
    <w:rsid w:val="00A87195"/>
    <w:rsid w:val="00A901F9"/>
    <w:rsid w:val="00A90BB2"/>
    <w:rsid w:val="00A91E2C"/>
    <w:rsid w:val="00A92481"/>
    <w:rsid w:val="00A93672"/>
    <w:rsid w:val="00A94BE5"/>
    <w:rsid w:val="00A94CDC"/>
    <w:rsid w:val="00A95869"/>
    <w:rsid w:val="00A95C84"/>
    <w:rsid w:val="00A974DE"/>
    <w:rsid w:val="00A97A31"/>
    <w:rsid w:val="00AA0781"/>
    <w:rsid w:val="00AA162D"/>
    <w:rsid w:val="00AA180A"/>
    <w:rsid w:val="00AA4D11"/>
    <w:rsid w:val="00AA4FB4"/>
    <w:rsid w:val="00AA645A"/>
    <w:rsid w:val="00AA75CF"/>
    <w:rsid w:val="00AB0871"/>
    <w:rsid w:val="00AB138C"/>
    <w:rsid w:val="00AB17CD"/>
    <w:rsid w:val="00AB320C"/>
    <w:rsid w:val="00AB3C76"/>
    <w:rsid w:val="00AB3CED"/>
    <w:rsid w:val="00AB3E8F"/>
    <w:rsid w:val="00AB55A7"/>
    <w:rsid w:val="00AB7471"/>
    <w:rsid w:val="00AB7EF5"/>
    <w:rsid w:val="00AC0F5E"/>
    <w:rsid w:val="00AC2EA8"/>
    <w:rsid w:val="00AC5C85"/>
    <w:rsid w:val="00AC5E73"/>
    <w:rsid w:val="00AC699A"/>
    <w:rsid w:val="00AD1452"/>
    <w:rsid w:val="00AD2071"/>
    <w:rsid w:val="00AD3095"/>
    <w:rsid w:val="00AD37D1"/>
    <w:rsid w:val="00AD40FB"/>
    <w:rsid w:val="00AD5714"/>
    <w:rsid w:val="00AE0FE1"/>
    <w:rsid w:val="00AE1621"/>
    <w:rsid w:val="00AE2411"/>
    <w:rsid w:val="00AE3230"/>
    <w:rsid w:val="00AE33F8"/>
    <w:rsid w:val="00AE3A81"/>
    <w:rsid w:val="00AE3E34"/>
    <w:rsid w:val="00AE4860"/>
    <w:rsid w:val="00AE4B83"/>
    <w:rsid w:val="00AE5742"/>
    <w:rsid w:val="00AE659B"/>
    <w:rsid w:val="00AF06E8"/>
    <w:rsid w:val="00AF172A"/>
    <w:rsid w:val="00AF1F3C"/>
    <w:rsid w:val="00AF3FCB"/>
    <w:rsid w:val="00AF4AF6"/>
    <w:rsid w:val="00AF6175"/>
    <w:rsid w:val="00AF68E7"/>
    <w:rsid w:val="00AF69C1"/>
    <w:rsid w:val="00AF7CDC"/>
    <w:rsid w:val="00B005CE"/>
    <w:rsid w:val="00B00875"/>
    <w:rsid w:val="00B014DD"/>
    <w:rsid w:val="00B02192"/>
    <w:rsid w:val="00B056F9"/>
    <w:rsid w:val="00B05AF8"/>
    <w:rsid w:val="00B05C85"/>
    <w:rsid w:val="00B075E5"/>
    <w:rsid w:val="00B07637"/>
    <w:rsid w:val="00B10444"/>
    <w:rsid w:val="00B10543"/>
    <w:rsid w:val="00B10F50"/>
    <w:rsid w:val="00B114C0"/>
    <w:rsid w:val="00B126DB"/>
    <w:rsid w:val="00B12CEA"/>
    <w:rsid w:val="00B14349"/>
    <w:rsid w:val="00B149CD"/>
    <w:rsid w:val="00B15D2D"/>
    <w:rsid w:val="00B17092"/>
    <w:rsid w:val="00B17ADB"/>
    <w:rsid w:val="00B20558"/>
    <w:rsid w:val="00B22F36"/>
    <w:rsid w:val="00B26FBA"/>
    <w:rsid w:val="00B274BC"/>
    <w:rsid w:val="00B278BF"/>
    <w:rsid w:val="00B30B6D"/>
    <w:rsid w:val="00B31609"/>
    <w:rsid w:val="00B3175A"/>
    <w:rsid w:val="00B317A9"/>
    <w:rsid w:val="00B31E35"/>
    <w:rsid w:val="00B3354D"/>
    <w:rsid w:val="00B34055"/>
    <w:rsid w:val="00B341BA"/>
    <w:rsid w:val="00B36783"/>
    <w:rsid w:val="00B36AAD"/>
    <w:rsid w:val="00B36EE9"/>
    <w:rsid w:val="00B37CD5"/>
    <w:rsid w:val="00B403D7"/>
    <w:rsid w:val="00B40BFE"/>
    <w:rsid w:val="00B412CC"/>
    <w:rsid w:val="00B41574"/>
    <w:rsid w:val="00B4164F"/>
    <w:rsid w:val="00B43AD9"/>
    <w:rsid w:val="00B445E3"/>
    <w:rsid w:val="00B4600C"/>
    <w:rsid w:val="00B460CD"/>
    <w:rsid w:val="00B46524"/>
    <w:rsid w:val="00B46ED2"/>
    <w:rsid w:val="00B47262"/>
    <w:rsid w:val="00B472C8"/>
    <w:rsid w:val="00B4755E"/>
    <w:rsid w:val="00B478CE"/>
    <w:rsid w:val="00B50C96"/>
    <w:rsid w:val="00B51745"/>
    <w:rsid w:val="00B53F0E"/>
    <w:rsid w:val="00B54694"/>
    <w:rsid w:val="00B554F5"/>
    <w:rsid w:val="00B55942"/>
    <w:rsid w:val="00B57316"/>
    <w:rsid w:val="00B5758B"/>
    <w:rsid w:val="00B577DF"/>
    <w:rsid w:val="00B57A3B"/>
    <w:rsid w:val="00B60A72"/>
    <w:rsid w:val="00B61198"/>
    <w:rsid w:val="00B6141E"/>
    <w:rsid w:val="00B62133"/>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255E"/>
    <w:rsid w:val="00B92A11"/>
    <w:rsid w:val="00B93453"/>
    <w:rsid w:val="00B93FD1"/>
    <w:rsid w:val="00B941FC"/>
    <w:rsid w:val="00B948AC"/>
    <w:rsid w:val="00B94CBE"/>
    <w:rsid w:val="00B953F2"/>
    <w:rsid w:val="00B95E9F"/>
    <w:rsid w:val="00B9647A"/>
    <w:rsid w:val="00B96F97"/>
    <w:rsid w:val="00B97283"/>
    <w:rsid w:val="00B97B10"/>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2F5E"/>
    <w:rsid w:val="00BC34BD"/>
    <w:rsid w:val="00BC4B8B"/>
    <w:rsid w:val="00BC4E96"/>
    <w:rsid w:val="00BC51B6"/>
    <w:rsid w:val="00BC6B02"/>
    <w:rsid w:val="00BC7E5E"/>
    <w:rsid w:val="00BD0105"/>
    <w:rsid w:val="00BD0DF5"/>
    <w:rsid w:val="00BD0E66"/>
    <w:rsid w:val="00BD28B3"/>
    <w:rsid w:val="00BD28CE"/>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DAA"/>
    <w:rsid w:val="00C0458F"/>
    <w:rsid w:val="00C05536"/>
    <w:rsid w:val="00C06837"/>
    <w:rsid w:val="00C07591"/>
    <w:rsid w:val="00C07CF4"/>
    <w:rsid w:val="00C105DF"/>
    <w:rsid w:val="00C113F1"/>
    <w:rsid w:val="00C15B1D"/>
    <w:rsid w:val="00C15B32"/>
    <w:rsid w:val="00C15CD6"/>
    <w:rsid w:val="00C15FB3"/>
    <w:rsid w:val="00C163E4"/>
    <w:rsid w:val="00C2098C"/>
    <w:rsid w:val="00C20F9C"/>
    <w:rsid w:val="00C2278F"/>
    <w:rsid w:val="00C235D4"/>
    <w:rsid w:val="00C23645"/>
    <w:rsid w:val="00C24D35"/>
    <w:rsid w:val="00C25D9E"/>
    <w:rsid w:val="00C26DDF"/>
    <w:rsid w:val="00C27662"/>
    <w:rsid w:val="00C31A9A"/>
    <w:rsid w:val="00C31F33"/>
    <w:rsid w:val="00C3245E"/>
    <w:rsid w:val="00C32880"/>
    <w:rsid w:val="00C35630"/>
    <w:rsid w:val="00C373DC"/>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4066"/>
    <w:rsid w:val="00C54810"/>
    <w:rsid w:val="00C54A4E"/>
    <w:rsid w:val="00C54FFD"/>
    <w:rsid w:val="00C55510"/>
    <w:rsid w:val="00C559A9"/>
    <w:rsid w:val="00C56253"/>
    <w:rsid w:val="00C573A5"/>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8D2"/>
    <w:rsid w:val="00C75A24"/>
    <w:rsid w:val="00C770DC"/>
    <w:rsid w:val="00C77165"/>
    <w:rsid w:val="00C775FC"/>
    <w:rsid w:val="00C804DE"/>
    <w:rsid w:val="00C82798"/>
    <w:rsid w:val="00C84148"/>
    <w:rsid w:val="00C84DF3"/>
    <w:rsid w:val="00C8518F"/>
    <w:rsid w:val="00C85444"/>
    <w:rsid w:val="00C85A7B"/>
    <w:rsid w:val="00C86B01"/>
    <w:rsid w:val="00C86D25"/>
    <w:rsid w:val="00C86DE6"/>
    <w:rsid w:val="00C92011"/>
    <w:rsid w:val="00C9296C"/>
    <w:rsid w:val="00C92C2C"/>
    <w:rsid w:val="00C936DA"/>
    <w:rsid w:val="00C93DB8"/>
    <w:rsid w:val="00C93F34"/>
    <w:rsid w:val="00C93FB8"/>
    <w:rsid w:val="00C9408A"/>
    <w:rsid w:val="00C946BE"/>
    <w:rsid w:val="00C95C3F"/>
    <w:rsid w:val="00CA12E0"/>
    <w:rsid w:val="00CA4983"/>
    <w:rsid w:val="00CA4ED4"/>
    <w:rsid w:val="00CA5862"/>
    <w:rsid w:val="00CA6244"/>
    <w:rsid w:val="00CA6ED5"/>
    <w:rsid w:val="00CA7EFF"/>
    <w:rsid w:val="00CB08B9"/>
    <w:rsid w:val="00CB0D16"/>
    <w:rsid w:val="00CB1D28"/>
    <w:rsid w:val="00CB1F5B"/>
    <w:rsid w:val="00CB2C8E"/>
    <w:rsid w:val="00CB3599"/>
    <w:rsid w:val="00CB42AC"/>
    <w:rsid w:val="00CB42D5"/>
    <w:rsid w:val="00CB7EF6"/>
    <w:rsid w:val="00CC0130"/>
    <w:rsid w:val="00CC0BDF"/>
    <w:rsid w:val="00CC0E72"/>
    <w:rsid w:val="00CC14C2"/>
    <w:rsid w:val="00CC1CF1"/>
    <w:rsid w:val="00CC218D"/>
    <w:rsid w:val="00CC2513"/>
    <w:rsid w:val="00CC2F84"/>
    <w:rsid w:val="00CC3414"/>
    <w:rsid w:val="00CC34B3"/>
    <w:rsid w:val="00CC3C17"/>
    <w:rsid w:val="00CC6473"/>
    <w:rsid w:val="00CC685B"/>
    <w:rsid w:val="00CC6D12"/>
    <w:rsid w:val="00CC7118"/>
    <w:rsid w:val="00CC787B"/>
    <w:rsid w:val="00CC7B3B"/>
    <w:rsid w:val="00CC7BAE"/>
    <w:rsid w:val="00CD043C"/>
    <w:rsid w:val="00CD0DEE"/>
    <w:rsid w:val="00CD119F"/>
    <w:rsid w:val="00CD1837"/>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5968"/>
    <w:rsid w:val="00CF61E5"/>
    <w:rsid w:val="00CF7654"/>
    <w:rsid w:val="00CF7B91"/>
    <w:rsid w:val="00D0101C"/>
    <w:rsid w:val="00D020FF"/>
    <w:rsid w:val="00D0342D"/>
    <w:rsid w:val="00D03510"/>
    <w:rsid w:val="00D0394C"/>
    <w:rsid w:val="00D04147"/>
    <w:rsid w:val="00D04A16"/>
    <w:rsid w:val="00D051A6"/>
    <w:rsid w:val="00D10502"/>
    <w:rsid w:val="00D10ADC"/>
    <w:rsid w:val="00D1182B"/>
    <w:rsid w:val="00D11BE9"/>
    <w:rsid w:val="00D1235C"/>
    <w:rsid w:val="00D123A0"/>
    <w:rsid w:val="00D159AE"/>
    <w:rsid w:val="00D20581"/>
    <w:rsid w:val="00D20A23"/>
    <w:rsid w:val="00D20E8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E65"/>
    <w:rsid w:val="00D37A7D"/>
    <w:rsid w:val="00D37EC9"/>
    <w:rsid w:val="00D40B8F"/>
    <w:rsid w:val="00D40D86"/>
    <w:rsid w:val="00D40DC6"/>
    <w:rsid w:val="00D41E12"/>
    <w:rsid w:val="00D42D48"/>
    <w:rsid w:val="00D43A95"/>
    <w:rsid w:val="00D43CFF"/>
    <w:rsid w:val="00D460E5"/>
    <w:rsid w:val="00D4751D"/>
    <w:rsid w:val="00D47692"/>
    <w:rsid w:val="00D476D3"/>
    <w:rsid w:val="00D50354"/>
    <w:rsid w:val="00D509B5"/>
    <w:rsid w:val="00D50EAC"/>
    <w:rsid w:val="00D51186"/>
    <w:rsid w:val="00D51AC6"/>
    <w:rsid w:val="00D52A29"/>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2FC"/>
    <w:rsid w:val="00D73FE9"/>
    <w:rsid w:val="00D7429C"/>
    <w:rsid w:val="00D750E8"/>
    <w:rsid w:val="00D7641E"/>
    <w:rsid w:val="00D77061"/>
    <w:rsid w:val="00D77FA8"/>
    <w:rsid w:val="00D80344"/>
    <w:rsid w:val="00D839AC"/>
    <w:rsid w:val="00D84069"/>
    <w:rsid w:val="00D849B5"/>
    <w:rsid w:val="00D856DF"/>
    <w:rsid w:val="00D8633A"/>
    <w:rsid w:val="00D87283"/>
    <w:rsid w:val="00D9072D"/>
    <w:rsid w:val="00D90BC7"/>
    <w:rsid w:val="00D90CB3"/>
    <w:rsid w:val="00D93604"/>
    <w:rsid w:val="00D937EE"/>
    <w:rsid w:val="00D94D6E"/>
    <w:rsid w:val="00D95E9D"/>
    <w:rsid w:val="00D961D7"/>
    <w:rsid w:val="00D965A6"/>
    <w:rsid w:val="00D97086"/>
    <w:rsid w:val="00DA030C"/>
    <w:rsid w:val="00DA2C8D"/>
    <w:rsid w:val="00DA4331"/>
    <w:rsid w:val="00DA49F1"/>
    <w:rsid w:val="00DA5C33"/>
    <w:rsid w:val="00DA62C2"/>
    <w:rsid w:val="00DA73DF"/>
    <w:rsid w:val="00DA75C5"/>
    <w:rsid w:val="00DA7619"/>
    <w:rsid w:val="00DA789C"/>
    <w:rsid w:val="00DA78B2"/>
    <w:rsid w:val="00DB2448"/>
    <w:rsid w:val="00DB2C74"/>
    <w:rsid w:val="00DB3569"/>
    <w:rsid w:val="00DB3B74"/>
    <w:rsid w:val="00DB3BA3"/>
    <w:rsid w:val="00DB3E07"/>
    <w:rsid w:val="00DB45D1"/>
    <w:rsid w:val="00DB4A7E"/>
    <w:rsid w:val="00DB53A8"/>
    <w:rsid w:val="00DB6137"/>
    <w:rsid w:val="00DB6847"/>
    <w:rsid w:val="00DC1072"/>
    <w:rsid w:val="00DC3B09"/>
    <w:rsid w:val="00DC4AD0"/>
    <w:rsid w:val="00DC715B"/>
    <w:rsid w:val="00DC73BD"/>
    <w:rsid w:val="00DC7748"/>
    <w:rsid w:val="00DC7A31"/>
    <w:rsid w:val="00DD011B"/>
    <w:rsid w:val="00DD07BA"/>
    <w:rsid w:val="00DD100F"/>
    <w:rsid w:val="00DD1B70"/>
    <w:rsid w:val="00DD2620"/>
    <w:rsid w:val="00DD2D3D"/>
    <w:rsid w:val="00DD4605"/>
    <w:rsid w:val="00DD48C9"/>
    <w:rsid w:val="00DD5150"/>
    <w:rsid w:val="00DD6944"/>
    <w:rsid w:val="00DE0308"/>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AE2"/>
    <w:rsid w:val="00E01D1E"/>
    <w:rsid w:val="00E0249F"/>
    <w:rsid w:val="00E04EB5"/>
    <w:rsid w:val="00E055F2"/>
    <w:rsid w:val="00E06153"/>
    <w:rsid w:val="00E072BE"/>
    <w:rsid w:val="00E07793"/>
    <w:rsid w:val="00E07AC6"/>
    <w:rsid w:val="00E07B03"/>
    <w:rsid w:val="00E07B68"/>
    <w:rsid w:val="00E07BC3"/>
    <w:rsid w:val="00E108F3"/>
    <w:rsid w:val="00E12EDF"/>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6912"/>
    <w:rsid w:val="00E574B4"/>
    <w:rsid w:val="00E57D25"/>
    <w:rsid w:val="00E609A7"/>
    <w:rsid w:val="00E61F48"/>
    <w:rsid w:val="00E6229E"/>
    <w:rsid w:val="00E6348E"/>
    <w:rsid w:val="00E64654"/>
    <w:rsid w:val="00E6575B"/>
    <w:rsid w:val="00E65FB6"/>
    <w:rsid w:val="00E6690D"/>
    <w:rsid w:val="00E677A8"/>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DCC"/>
    <w:rsid w:val="00E87C44"/>
    <w:rsid w:val="00E87C75"/>
    <w:rsid w:val="00E87EA9"/>
    <w:rsid w:val="00E913CF"/>
    <w:rsid w:val="00E92268"/>
    <w:rsid w:val="00E923A1"/>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B10C6"/>
    <w:rsid w:val="00EB3346"/>
    <w:rsid w:val="00EB44DB"/>
    <w:rsid w:val="00EB5633"/>
    <w:rsid w:val="00EB5F1B"/>
    <w:rsid w:val="00EB6DF6"/>
    <w:rsid w:val="00EB763D"/>
    <w:rsid w:val="00EC0BAE"/>
    <w:rsid w:val="00EC0F68"/>
    <w:rsid w:val="00EC1DEC"/>
    <w:rsid w:val="00EC2816"/>
    <w:rsid w:val="00EC4F63"/>
    <w:rsid w:val="00EC79A6"/>
    <w:rsid w:val="00ED06DC"/>
    <w:rsid w:val="00ED14DB"/>
    <w:rsid w:val="00ED153D"/>
    <w:rsid w:val="00ED24FA"/>
    <w:rsid w:val="00ED2E84"/>
    <w:rsid w:val="00ED39D1"/>
    <w:rsid w:val="00ED3D35"/>
    <w:rsid w:val="00ED3FDD"/>
    <w:rsid w:val="00ED42FB"/>
    <w:rsid w:val="00ED4B88"/>
    <w:rsid w:val="00ED5BEE"/>
    <w:rsid w:val="00ED6279"/>
    <w:rsid w:val="00ED651D"/>
    <w:rsid w:val="00ED7A38"/>
    <w:rsid w:val="00ED7F16"/>
    <w:rsid w:val="00EE1C9E"/>
    <w:rsid w:val="00EE27C7"/>
    <w:rsid w:val="00EE2C49"/>
    <w:rsid w:val="00EE33AD"/>
    <w:rsid w:val="00EE39DA"/>
    <w:rsid w:val="00EE533A"/>
    <w:rsid w:val="00EE6328"/>
    <w:rsid w:val="00EE640E"/>
    <w:rsid w:val="00EE681D"/>
    <w:rsid w:val="00EE7952"/>
    <w:rsid w:val="00EF0D25"/>
    <w:rsid w:val="00EF0FB7"/>
    <w:rsid w:val="00EF1136"/>
    <w:rsid w:val="00EF2ACF"/>
    <w:rsid w:val="00EF304C"/>
    <w:rsid w:val="00EF3566"/>
    <w:rsid w:val="00EF42DA"/>
    <w:rsid w:val="00EF48F4"/>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1074F"/>
    <w:rsid w:val="00F12A7B"/>
    <w:rsid w:val="00F13D48"/>
    <w:rsid w:val="00F13ED7"/>
    <w:rsid w:val="00F142C1"/>
    <w:rsid w:val="00F15BC0"/>
    <w:rsid w:val="00F2067E"/>
    <w:rsid w:val="00F20710"/>
    <w:rsid w:val="00F226A2"/>
    <w:rsid w:val="00F23BF4"/>
    <w:rsid w:val="00F23D9B"/>
    <w:rsid w:val="00F24AD0"/>
    <w:rsid w:val="00F25224"/>
    <w:rsid w:val="00F25627"/>
    <w:rsid w:val="00F2568C"/>
    <w:rsid w:val="00F26295"/>
    <w:rsid w:val="00F26A95"/>
    <w:rsid w:val="00F26D8A"/>
    <w:rsid w:val="00F27B22"/>
    <w:rsid w:val="00F31CDC"/>
    <w:rsid w:val="00F35899"/>
    <w:rsid w:val="00F35B61"/>
    <w:rsid w:val="00F36730"/>
    <w:rsid w:val="00F3679C"/>
    <w:rsid w:val="00F369F9"/>
    <w:rsid w:val="00F37813"/>
    <w:rsid w:val="00F37BAA"/>
    <w:rsid w:val="00F42499"/>
    <w:rsid w:val="00F42F40"/>
    <w:rsid w:val="00F439B9"/>
    <w:rsid w:val="00F43F63"/>
    <w:rsid w:val="00F4422C"/>
    <w:rsid w:val="00F44EF1"/>
    <w:rsid w:val="00F450AD"/>
    <w:rsid w:val="00F47612"/>
    <w:rsid w:val="00F47D5D"/>
    <w:rsid w:val="00F50B50"/>
    <w:rsid w:val="00F514DE"/>
    <w:rsid w:val="00F51D2B"/>
    <w:rsid w:val="00F522FE"/>
    <w:rsid w:val="00F52A00"/>
    <w:rsid w:val="00F54813"/>
    <w:rsid w:val="00F6061C"/>
    <w:rsid w:val="00F6092A"/>
    <w:rsid w:val="00F6238A"/>
    <w:rsid w:val="00F623F3"/>
    <w:rsid w:val="00F6287C"/>
    <w:rsid w:val="00F654D8"/>
    <w:rsid w:val="00F655A3"/>
    <w:rsid w:val="00F65B2D"/>
    <w:rsid w:val="00F67087"/>
    <w:rsid w:val="00F7130E"/>
    <w:rsid w:val="00F7422A"/>
    <w:rsid w:val="00F74466"/>
    <w:rsid w:val="00F7526A"/>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B26EE"/>
    <w:rsid w:val="00FB305C"/>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CAC"/>
    <w:rsid w:val="00FC7BB8"/>
    <w:rsid w:val="00FD064D"/>
    <w:rsid w:val="00FD1209"/>
    <w:rsid w:val="00FD2CAB"/>
    <w:rsid w:val="00FD35E9"/>
    <w:rsid w:val="00FD3B6F"/>
    <w:rsid w:val="00FD4026"/>
    <w:rsid w:val="00FD44C3"/>
    <w:rsid w:val="00FD4C39"/>
    <w:rsid w:val="00FD5A84"/>
    <w:rsid w:val="00FD67AD"/>
    <w:rsid w:val="00FE04DC"/>
    <w:rsid w:val="00FE1DA7"/>
    <w:rsid w:val="00FE205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8EB"/>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Normal (Web)" w:uiPriority="99"/>
    <w:lsdException w:name="HTML Cit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99"/>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38"/>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Normal (Web)" w:uiPriority="99"/>
    <w:lsdException w:name="HTML Cit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99"/>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38"/>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s>
</file>

<file path=word/webSettings.xml><?xml version="1.0" encoding="utf-8"?>
<w:webSettings xmlns:r="http://schemas.openxmlformats.org/officeDocument/2006/relationships" xmlns:w="http://schemas.openxmlformats.org/wordprocessingml/2006/main">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0B151-A944-4A21-B537-66B42A46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164</TotalTime>
  <Pages>7</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6573</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Czodo</cp:lastModifiedBy>
  <cp:revision>17</cp:revision>
  <cp:lastPrinted>2021-02-22T12:41:00Z</cp:lastPrinted>
  <dcterms:created xsi:type="dcterms:W3CDTF">2021-01-18T10:20:00Z</dcterms:created>
  <dcterms:modified xsi:type="dcterms:W3CDTF">2021-02-22T14:21:00Z</dcterms:modified>
</cp:coreProperties>
</file>