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85" w:rsidRPr="00216A3F" w:rsidRDefault="00836C85" w:rsidP="00836C85">
      <w:pPr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t xml:space="preserve">Број: </w:t>
      </w:r>
      <w:r w:rsidR="00216A3F">
        <w:rPr>
          <w:rFonts w:eastAsia="Calibri"/>
          <w:sz w:val="22"/>
          <w:szCs w:val="22"/>
          <w:lang w:val="sr-Cyrl-CS"/>
        </w:rPr>
        <w:t>1503/2</w:t>
      </w:r>
    </w:p>
    <w:p w:rsidR="00836C85" w:rsidRDefault="00836C85" w:rsidP="00836C85">
      <w:pPr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t xml:space="preserve">Датум: </w:t>
      </w:r>
      <w:r>
        <w:rPr>
          <w:rFonts w:eastAsia="Calibri"/>
          <w:sz w:val="22"/>
          <w:szCs w:val="22"/>
          <w:lang w:val="sr-Latn-CS"/>
        </w:rPr>
        <w:t>29</w:t>
      </w:r>
      <w:r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  <w:lang w:val="sr-Latn-CS"/>
        </w:rPr>
        <w:t>03</w:t>
      </w:r>
      <w:r>
        <w:rPr>
          <w:rFonts w:eastAsia="Calibri"/>
          <w:sz w:val="22"/>
          <w:szCs w:val="22"/>
        </w:rPr>
        <w:t>.2021.</w:t>
      </w:r>
      <w:r>
        <w:rPr>
          <w:rFonts w:eastAsia="Calibri"/>
          <w:sz w:val="22"/>
          <w:szCs w:val="22"/>
          <w:lang w:val="sr-Cyrl-CS"/>
        </w:rPr>
        <w:t xml:space="preserve"> године</w:t>
      </w:r>
      <w:r>
        <w:rPr>
          <w:rFonts w:eastAsia="Calibri"/>
          <w:sz w:val="22"/>
          <w:szCs w:val="22"/>
          <w:lang w:val="sr-Cyrl-CS"/>
        </w:rPr>
        <w:tab/>
      </w:r>
    </w:p>
    <w:p w:rsidR="00836C85" w:rsidRDefault="00836C85" w:rsidP="00836C85">
      <w:pPr>
        <w:tabs>
          <w:tab w:val="left" w:pos="4095"/>
        </w:tabs>
        <w:jc w:val="both"/>
        <w:rPr>
          <w:rFonts w:eastAsia="Calibri"/>
          <w:sz w:val="22"/>
          <w:szCs w:val="22"/>
          <w:lang w:val="sr-Cyrl-CS"/>
        </w:rPr>
      </w:pPr>
    </w:p>
    <w:p w:rsidR="00836C85" w:rsidRDefault="00836C85" w:rsidP="00836C85">
      <w:pPr>
        <w:spacing w:after="200" w:line="276" w:lineRule="auto"/>
        <w:ind w:left="1440" w:firstLine="72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t>ЗАПИСНИК   О   ИСТРАЖИВАЊУ   ТРЖИШТА</w:t>
      </w:r>
    </w:p>
    <w:p w:rsidR="00836C85" w:rsidRDefault="00836C85" w:rsidP="00836C85">
      <w:pPr>
        <w:jc w:val="both"/>
      </w:pPr>
      <w:r>
        <w:rPr>
          <w:rFonts w:eastAsia="Calibri"/>
          <w:sz w:val="22"/>
          <w:szCs w:val="22"/>
        </w:rPr>
        <w:t>Набавке на које се Закон не примењује Плана набавки 10</w:t>
      </w:r>
      <w:r>
        <w:t xml:space="preserve">/2021 </w:t>
      </w:r>
      <w:r>
        <w:rPr>
          <w:rFonts w:eastAsia="Calibri"/>
          <w:sz w:val="22"/>
          <w:szCs w:val="22"/>
        </w:rPr>
        <w:t xml:space="preserve">- </w:t>
      </w:r>
      <w:r>
        <w:rPr>
          <w:iCs/>
          <w:lang w:val="sr-Cyrl-CS"/>
        </w:rPr>
        <w:t>Предмет набавке</w:t>
      </w:r>
      <w:r>
        <w:rPr>
          <w:iCs/>
        </w:rPr>
        <w:t xml:space="preserve"> je </w:t>
      </w:r>
      <w:r>
        <w:rPr>
          <w:spacing w:val="1"/>
          <w:position w:val="-1"/>
          <w:lang w:val="sr-Cyrl-CS"/>
        </w:rPr>
        <w:t>Набавка услуга-</w:t>
      </w:r>
      <w:r>
        <w:rPr>
          <w:spacing w:val="1"/>
          <w:position w:val="-1"/>
          <w:lang w:val="en-GB"/>
        </w:rPr>
        <w:t xml:space="preserve"> </w:t>
      </w:r>
      <w:r>
        <w:rPr>
          <w:rFonts w:eastAsia="TimesNewRomanPSMT"/>
          <w:sz w:val="22"/>
          <w:szCs w:val="22"/>
        </w:rPr>
        <w:t xml:space="preserve">Медицинске услуге- </w:t>
      </w:r>
      <w:r w:rsidRPr="00F46943">
        <w:t>микробиолошке анализе у кухињама</w:t>
      </w:r>
      <w:r>
        <w:t xml:space="preserve"> и санитарни прегледи радника у </w:t>
      </w:r>
      <w:r w:rsidRPr="00FD2147">
        <w:rPr>
          <w:rFonts w:eastAsia="Calibri"/>
          <w:sz w:val="22"/>
          <w:szCs w:val="22"/>
        </w:rPr>
        <w:t>Центру за заштиту одојчади, деце и омладине</w:t>
      </w:r>
      <w:r w:rsidRPr="00ED39D1">
        <w:rPr>
          <w:rStyle w:val="Emphasis"/>
          <w:i w:val="0"/>
          <w:color w:val="000000"/>
          <w:lang w:val="sr-Cyrl-CS"/>
        </w:rPr>
        <w:t>, ул. Звеч</w:t>
      </w:r>
      <w:r w:rsidRPr="00ED39D1">
        <w:rPr>
          <w:rStyle w:val="Emphasis"/>
          <w:i w:val="0"/>
          <w:color w:val="000000"/>
        </w:rPr>
        <w:t>a</w:t>
      </w:r>
      <w:r w:rsidRPr="00ED39D1">
        <w:rPr>
          <w:rStyle w:val="Emphasis"/>
          <w:i w:val="0"/>
          <w:color w:val="000000"/>
          <w:lang w:val="sr-Cyrl-CS"/>
        </w:rPr>
        <w:t>нска бр. 7, Београд</w:t>
      </w:r>
      <w:r>
        <w:t>.</w:t>
      </w:r>
    </w:p>
    <w:p w:rsidR="00836C85" w:rsidRPr="00A562A7" w:rsidRDefault="00836C85" w:rsidP="00836C85">
      <w:pPr>
        <w:jc w:val="both"/>
      </w:pPr>
    </w:p>
    <w:p w:rsidR="00836C85" w:rsidRDefault="00836C85" w:rsidP="00836C85">
      <w:pPr>
        <w:spacing w:after="200" w:line="276" w:lineRule="auto"/>
        <w:ind w:right="147"/>
        <w:jc w:val="both"/>
        <w:rPr>
          <w:rFonts w:eastAsia="Calibri"/>
          <w:b/>
          <w:bCs/>
          <w:noProof/>
          <w:lang w:val="sr-Cyrl-CS"/>
        </w:rPr>
      </w:pPr>
      <w:r>
        <w:rPr>
          <w:rFonts w:eastAsia="Calibri"/>
          <w:bCs/>
          <w:noProof/>
          <w:lang w:val="sr-Cyrl-CS"/>
        </w:rPr>
        <w:t xml:space="preserve">Назив и ознака из </w:t>
      </w:r>
      <w:r>
        <w:rPr>
          <w:shd w:val="clear" w:color="auto" w:fill="FFFFFF"/>
        </w:rPr>
        <w:t>јединственог речника набавке СРV</w:t>
      </w:r>
      <w:r>
        <w:rPr>
          <w:rFonts w:eastAsia="Calibri"/>
          <w:b/>
          <w:bCs/>
          <w:noProof/>
          <w:lang w:val="sr-Cyrl-CS"/>
        </w:rPr>
        <w:t>:</w:t>
      </w:r>
    </w:p>
    <w:p w:rsidR="00836C85" w:rsidRPr="00836C85" w:rsidRDefault="00836C85" w:rsidP="00836C85">
      <w:pPr>
        <w:spacing w:after="200" w:line="276" w:lineRule="auto"/>
        <w:ind w:right="147"/>
        <w:jc w:val="both"/>
        <w:rPr>
          <w:lang w:val="sr-Latn-CS"/>
        </w:rPr>
      </w:pPr>
      <w:r w:rsidRPr="00ED39D1">
        <w:rPr>
          <w:shd w:val="clear" w:color="auto" w:fill="FFFFFF"/>
        </w:rPr>
        <w:t>СРV</w:t>
      </w:r>
      <w:r w:rsidRPr="00ED39D1">
        <w:rPr>
          <w:rFonts w:eastAsia="Calibri"/>
          <w:b/>
          <w:bCs/>
          <w:noProof/>
          <w:lang w:val="sr-Cyrl-CS"/>
        </w:rPr>
        <w:t xml:space="preserve">: </w:t>
      </w:r>
      <w:r w:rsidRPr="00514B4D">
        <w:t>85148000</w:t>
      </w:r>
      <w:r>
        <w:t>-8</w:t>
      </w:r>
      <w:r>
        <w:rPr>
          <w:rFonts w:eastAsia="Calibri"/>
          <w:bCs/>
          <w:iCs/>
        </w:rPr>
        <w:t xml:space="preserve">- </w:t>
      </w:r>
      <w:r w:rsidRPr="00514B4D">
        <w:rPr>
          <w:rFonts w:eastAsia="Calibri"/>
          <w:bCs/>
          <w:iCs/>
        </w:rPr>
        <w:t>УСЛУГЕ МЕДИЦИНСКИХ АНАЛИЗА</w:t>
      </w:r>
    </w:p>
    <w:p w:rsidR="00836C85" w:rsidRDefault="00836C85" w:rsidP="00836C85">
      <w:pPr>
        <w:spacing w:after="200" w:line="276" w:lineRule="auto"/>
        <w:rPr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B051BC">
        <w:rPr>
          <w:lang w:val="sr-Cyrl-CS"/>
        </w:rPr>
        <w:t>42</w:t>
      </w:r>
      <w:r w:rsidR="00B051BC">
        <w:rPr>
          <w:lang w:val="sr-Latn-CS"/>
        </w:rPr>
        <w:t>4</w:t>
      </w:r>
      <w:r w:rsidR="00B051BC">
        <w:rPr>
          <w:lang w:val="en-GB"/>
        </w:rPr>
        <w:t>311</w:t>
      </w:r>
    </w:p>
    <w:p w:rsidR="00B051BC" w:rsidRDefault="00B051BC" w:rsidP="00B051BC">
      <w:pPr>
        <w:jc w:val="both"/>
        <w:rPr>
          <w:rStyle w:val="Emphasis"/>
          <w:i w:val="0"/>
          <w:color w:val="000000"/>
          <w:lang w:val="sr-Cyrl-CS"/>
        </w:rPr>
      </w:pPr>
      <w:r w:rsidRPr="00ED39D1">
        <w:rPr>
          <w:rStyle w:val="Emphasis"/>
          <w:i w:val="0"/>
          <w:color w:val="000000"/>
        </w:rPr>
        <w:t>Процењена</w:t>
      </w:r>
      <w:r w:rsidRPr="00ED39D1">
        <w:rPr>
          <w:rStyle w:val="Emphasis"/>
          <w:i w:val="0"/>
          <w:color w:val="000000"/>
          <w:lang w:val="sr-Cyrl-CS"/>
        </w:rPr>
        <w:t xml:space="preserve"> </w:t>
      </w:r>
      <w:r w:rsidRPr="00ED39D1">
        <w:rPr>
          <w:rStyle w:val="Emphasis"/>
          <w:i w:val="0"/>
          <w:color w:val="000000"/>
        </w:rPr>
        <w:t>вредност</w:t>
      </w:r>
      <w:r w:rsidRPr="00ED39D1">
        <w:rPr>
          <w:rStyle w:val="Emphasis"/>
          <w:i w:val="0"/>
          <w:color w:val="000000"/>
          <w:lang w:val="sr-Cyrl-CS"/>
        </w:rPr>
        <w:t xml:space="preserve"> </w:t>
      </w:r>
      <w:r w:rsidRPr="00ED39D1">
        <w:rPr>
          <w:rStyle w:val="Emphasis"/>
          <w:i w:val="0"/>
          <w:color w:val="000000"/>
        </w:rPr>
        <w:t>набавке</w:t>
      </w:r>
      <w:r w:rsidRPr="00ED39D1">
        <w:rPr>
          <w:rStyle w:val="Emphasis"/>
          <w:i w:val="0"/>
          <w:color w:val="000000"/>
          <w:lang w:val="sr-Cyrl-CS"/>
        </w:rPr>
        <w:t xml:space="preserve"> наруџбеницом </w:t>
      </w:r>
      <w:r w:rsidRPr="00ED39D1">
        <w:rPr>
          <w:rStyle w:val="Emphasis"/>
          <w:i w:val="0"/>
          <w:color w:val="000000"/>
        </w:rPr>
        <w:t>износи</w:t>
      </w:r>
      <w:r w:rsidRPr="00ED39D1">
        <w:rPr>
          <w:rStyle w:val="Emphasis"/>
          <w:i w:val="0"/>
          <w:color w:val="000000"/>
          <w:lang w:val="sr-Cyrl-CS"/>
        </w:rPr>
        <w:t xml:space="preserve"> </w:t>
      </w:r>
      <w:r w:rsidRPr="00ED39D1">
        <w:rPr>
          <w:rStyle w:val="Emphasis"/>
          <w:i w:val="0"/>
          <w:color w:val="000000"/>
        </w:rPr>
        <w:t>око</w:t>
      </w:r>
      <w:r w:rsidRPr="00ED39D1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b/>
          <w:i w:val="0"/>
          <w:lang w:val="sr-Latn-CS"/>
        </w:rPr>
        <w:t>995</w:t>
      </w:r>
      <w:r w:rsidRPr="00ED39D1">
        <w:rPr>
          <w:rStyle w:val="Emphasis"/>
          <w:b/>
          <w:i w:val="0"/>
          <w:lang w:val="sr-Cyrl-CS"/>
        </w:rPr>
        <w:t xml:space="preserve">.000,00 </w:t>
      </w:r>
      <w:r w:rsidRPr="00ED39D1">
        <w:rPr>
          <w:rStyle w:val="Emphasis"/>
          <w:i w:val="0"/>
          <w:color w:val="000000"/>
        </w:rPr>
        <w:t>динара</w:t>
      </w:r>
      <w:r w:rsidRPr="00ED39D1">
        <w:rPr>
          <w:rStyle w:val="Emphasis"/>
          <w:i w:val="0"/>
          <w:color w:val="000000"/>
          <w:lang w:val="sr-Cyrl-CS"/>
        </w:rPr>
        <w:t xml:space="preserve"> </w:t>
      </w:r>
      <w:r w:rsidRPr="00ED39D1">
        <w:rPr>
          <w:rStyle w:val="Emphasis"/>
          <w:i w:val="0"/>
          <w:color w:val="000000"/>
        </w:rPr>
        <w:t>без</w:t>
      </w:r>
      <w:r w:rsidRPr="00ED39D1">
        <w:rPr>
          <w:rStyle w:val="Emphasis"/>
          <w:i w:val="0"/>
          <w:color w:val="000000"/>
          <w:lang w:val="sr-Cyrl-CS"/>
        </w:rPr>
        <w:t xml:space="preserve"> </w:t>
      </w:r>
      <w:r w:rsidRPr="00ED39D1">
        <w:rPr>
          <w:rStyle w:val="Emphasis"/>
          <w:i w:val="0"/>
          <w:color w:val="000000"/>
        </w:rPr>
        <w:t>урачунатог ПДВ-</w:t>
      </w:r>
      <w:r w:rsidRPr="00ED39D1">
        <w:rPr>
          <w:rStyle w:val="Emphasis"/>
          <w:i w:val="0"/>
          <w:color w:val="000000"/>
          <w:lang w:val="sr-Cyrl-CS"/>
        </w:rPr>
        <w:t xml:space="preserve"> </w:t>
      </w:r>
      <w:r w:rsidRPr="00ED39D1">
        <w:rPr>
          <w:rStyle w:val="Emphasis"/>
          <w:i w:val="0"/>
          <w:color w:val="000000"/>
        </w:rPr>
        <w:t>а</w:t>
      </w:r>
      <w:r>
        <w:rPr>
          <w:rStyle w:val="Emphasis"/>
          <w:i w:val="0"/>
          <w:color w:val="000000"/>
        </w:rPr>
        <w:t xml:space="preserve">, односно </w:t>
      </w:r>
      <w:r w:rsidRPr="00E80835">
        <w:rPr>
          <w:rStyle w:val="Emphasis"/>
          <w:b/>
          <w:i w:val="0"/>
          <w:color w:val="000000"/>
        </w:rPr>
        <w:t>1.194.000,00</w:t>
      </w:r>
      <w:r>
        <w:rPr>
          <w:rStyle w:val="Emphasis"/>
          <w:i w:val="0"/>
          <w:color w:val="000000"/>
        </w:rPr>
        <w:t xml:space="preserve"> динара са урачунатим ПДВ- ом</w:t>
      </w:r>
      <w:r w:rsidRPr="00ED39D1">
        <w:rPr>
          <w:rStyle w:val="Emphasis"/>
          <w:i w:val="0"/>
          <w:color w:val="000000"/>
          <w:lang w:val="sr-Cyrl-CS"/>
        </w:rPr>
        <w:t>.</w:t>
      </w:r>
    </w:p>
    <w:p w:rsidR="00B051BC" w:rsidRDefault="00B051BC" w:rsidP="00B051BC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 xml:space="preserve">Партија број 1: Микробиолошке анализе у кухињама- </w:t>
      </w:r>
      <w:r>
        <w:rPr>
          <w:rStyle w:val="Emphasis"/>
          <w:b/>
          <w:i w:val="0"/>
          <w:color w:val="000000"/>
          <w:lang w:val="sr-Latn-CS"/>
        </w:rPr>
        <w:t>3</w:t>
      </w:r>
      <w:r w:rsidRPr="00196CD3">
        <w:rPr>
          <w:rStyle w:val="Emphasis"/>
          <w:b/>
          <w:i w:val="0"/>
          <w:color w:val="000000"/>
          <w:lang w:val="sr-Cyrl-CS"/>
        </w:rPr>
        <w:t>00.000,00</w:t>
      </w:r>
      <w:r>
        <w:rPr>
          <w:rStyle w:val="Emphasis"/>
          <w:i w:val="0"/>
          <w:color w:val="000000"/>
          <w:lang w:val="sr-Cyrl-CS"/>
        </w:rPr>
        <w:t xml:space="preserve"> динара без урачунатог ПДВ- а.</w:t>
      </w:r>
    </w:p>
    <w:p w:rsidR="00B051BC" w:rsidRDefault="00B051BC" w:rsidP="00B051BC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 xml:space="preserve">Партија број 2: Санитарни прегледи радника- </w:t>
      </w:r>
      <w:r>
        <w:rPr>
          <w:rStyle w:val="Emphasis"/>
          <w:b/>
          <w:i w:val="0"/>
          <w:color w:val="000000"/>
          <w:lang w:val="sr-Latn-CS"/>
        </w:rPr>
        <w:t>6</w:t>
      </w:r>
      <w:r w:rsidRPr="00196CD3">
        <w:rPr>
          <w:rStyle w:val="Emphasis"/>
          <w:b/>
          <w:i w:val="0"/>
          <w:color w:val="000000"/>
          <w:lang w:val="sr-Cyrl-CS"/>
        </w:rPr>
        <w:t>95.000,00</w:t>
      </w:r>
      <w:r>
        <w:rPr>
          <w:rStyle w:val="Emphasis"/>
          <w:i w:val="0"/>
          <w:color w:val="000000"/>
          <w:lang w:val="sr-Cyrl-CS"/>
        </w:rPr>
        <w:t xml:space="preserve"> динара без урачунатог ПДВ- а.</w:t>
      </w:r>
    </w:p>
    <w:p w:rsidR="00B051BC" w:rsidRDefault="00B051BC" w:rsidP="00836C85">
      <w:pPr>
        <w:jc w:val="both"/>
        <w:rPr>
          <w:iCs/>
        </w:rPr>
      </w:pPr>
    </w:p>
    <w:p w:rsidR="00836C85" w:rsidRPr="00354589" w:rsidRDefault="00836C85" w:rsidP="00836C85">
      <w:pPr>
        <w:jc w:val="both"/>
        <w:rPr>
          <w:rStyle w:val="Emphasis"/>
          <w:b/>
          <w:color w:val="000000"/>
        </w:rPr>
      </w:pPr>
      <w:r w:rsidRPr="00354589">
        <w:rPr>
          <w:rStyle w:val="Emphasis"/>
          <w:color w:val="000000"/>
        </w:rPr>
        <w:t xml:space="preserve">Критеријум за оцењивање понуда је </w:t>
      </w:r>
      <w:r w:rsidRPr="00354589">
        <w:rPr>
          <w:b/>
          <w:color w:val="333333"/>
          <w:shd w:val="clear" w:color="auto" w:fill="FFFFFF"/>
        </w:rPr>
        <w:t>економски најповољнија понуда која се одређује на основу једног од следећих критеријума</w:t>
      </w:r>
      <w:r w:rsidRPr="00354589">
        <w:rPr>
          <w:rStyle w:val="Emphasis"/>
          <w:color w:val="000000"/>
        </w:rPr>
        <w:t>- Цена.</w:t>
      </w:r>
    </w:p>
    <w:p w:rsidR="00836C85" w:rsidRDefault="00836C85" w:rsidP="00836C85">
      <w:pPr>
        <w:tabs>
          <w:tab w:val="left" w:pos="561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836C85" w:rsidRDefault="00836C85" w:rsidP="00836C85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Овлaшћено лице је позвало </w:t>
      </w:r>
      <w:r w:rsidR="00191DAB">
        <w:rPr>
          <w:rFonts w:eastAsia="Calibri"/>
          <w:sz w:val="22"/>
          <w:szCs w:val="22"/>
          <w:lang w:val="sr-Cyrl-CS"/>
        </w:rPr>
        <w:t>че</w:t>
      </w:r>
      <w:r>
        <w:rPr>
          <w:rFonts w:eastAsia="Calibri"/>
          <w:sz w:val="22"/>
          <w:szCs w:val="22"/>
        </w:rPr>
        <w:t>т</w:t>
      </w:r>
      <w:r w:rsidR="00191DAB">
        <w:rPr>
          <w:rFonts w:eastAsia="Calibri"/>
          <w:sz w:val="22"/>
          <w:szCs w:val="22"/>
          <w:lang w:val="sr-Cyrl-CS"/>
        </w:rPr>
        <w:t>и</w:t>
      </w:r>
      <w:r>
        <w:rPr>
          <w:rFonts w:eastAsia="Calibri"/>
          <w:sz w:val="22"/>
          <w:szCs w:val="22"/>
        </w:rPr>
        <w:t>ри понуђача да дају понуде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</w:rPr>
        <w:t>путем</w:t>
      </w:r>
      <w:r>
        <w:rPr>
          <w:rFonts w:eastAsia="Calibri"/>
          <w:sz w:val="22"/>
          <w:szCs w:val="22"/>
          <w:lang w:val="sr-Cyrl-CS"/>
        </w:rPr>
        <w:t xml:space="preserve"> поште</w:t>
      </w:r>
      <w:r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  <w:lang w:val="sr-Cyrl-CS"/>
        </w:rPr>
        <w:t xml:space="preserve"> </w:t>
      </w:r>
      <w:r w:rsidR="00191DAB">
        <w:rPr>
          <w:rFonts w:eastAsia="Calibri"/>
          <w:sz w:val="22"/>
          <w:szCs w:val="22"/>
          <w:lang w:val="sr-Cyrl-CS"/>
        </w:rPr>
        <w:t>2</w:t>
      </w:r>
      <w:r>
        <w:rPr>
          <w:rFonts w:eastAsia="Calibri"/>
          <w:sz w:val="22"/>
          <w:szCs w:val="22"/>
        </w:rPr>
        <w:t xml:space="preserve"> понуд</w:t>
      </w:r>
      <w:r>
        <w:rPr>
          <w:rFonts w:eastAsia="Calibri"/>
          <w:sz w:val="22"/>
          <w:szCs w:val="22"/>
          <w:lang w:val="sr-Cyrl-CS"/>
        </w:rPr>
        <w:t>е су</w:t>
      </w:r>
      <w:r>
        <w:rPr>
          <w:rFonts w:eastAsia="Calibri"/>
          <w:sz w:val="22"/>
          <w:szCs w:val="22"/>
        </w:rPr>
        <w:t xml:space="preserve"> стигл</w:t>
      </w:r>
      <w:r>
        <w:rPr>
          <w:rFonts w:eastAsia="Calibri"/>
          <w:sz w:val="22"/>
          <w:szCs w:val="22"/>
          <w:lang w:val="sr-Cyrl-CS"/>
        </w:rPr>
        <w:t>е</w:t>
      </w:r>
      <w:r>
        <w:rPr>
          <w:rFonts w:eastAsia="Calibri"/>
          <w:sz w:val="22"/>
          <w:szCs w:val="22"/>
        </w:rPr>
        <w:t xml:space="preserve"> и то:</w:t>
      </w:r>
    </w:p>
    <w:p w:rsidR="00836C85" w:rsidRDefault="00836C85" w:rsidP="00836C85">
      <w:pPr>
        <w:ind w:right="147"/>
        <w:rPr>
          <w:rFonts w:eastAsia="Calibri"/>
          <w:b/>
          <w:color w:val="000000"/>
          <w:sz w:val="22"/>
          <w:szCs w:val="22"/>
          <w:lang w:val="sr-Cyrl-CS"/>
        </w:rPr>
      </w:pPr>
    </w:p>
    <w:p w:rsidR="00191DAB" w:rsidRDefault="00191DAB" w:rsidP="00836C85">
      <w:pPr>
        <w:ind w:right="147"/>
        <w:jc w:val="both"/>
        <w:rPr>
          <w:lang w:val="sr-Cyrl-CS"/>
        </w:rPr>
      </w:pPr>
      <w:r>
        <w:rPr>
          <w:lang w:val="sr-Cyrl-CS"/>
        </w:rPr>
        <w:t>За партију број 1</w:t>
      </w:r>
      <w:r w:rsidR="0096105E">
        <w:rPr>
          <w:lang w:val="sr-Cyrl-CS"/>
        </w:rPr>
        <w:t>- Микробиолошке анализе у кухињама</w:t>
      </w:r>
      <w:r>
        <w:rPr>
          <w:lang w:val="sr-Cyrl-CS"/>
        </w:rPr>
        <w:t>:</w:t>
      </w:r>
    </w:p>
    <w:p w:rsidR="00191DAB" w:rsidRDefault="00191DAB" w:rsidP="00836C85">
      <w:pPr>
        <w:ind w:right="147"/>
        <w:jc w:val="both"/>
        <w:rPr>
          <w:lang w:val="sr-Cyrl-CS"/>
        </w:rPr>
      </w:pPr>
    </w:p>
    <w:p w:rsidR="00836C85" w:rsidRDefault="00656C7E" w:rsidP="00836C85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lang w:val="sr-Cyrl-CS"/>
        </w:rPr>
        <w:t>П</w:t>
      </w:r>
      <w:r w:rsidR="00836C85">
        <w:t>онуђач</w:t>
      </w:r>
      <w:r w:rsidR="00836C85">
        <w:rPr>
          <w:lang w:val="sr-Cyrl-CS"/>
        </w:rPr>
        <w:t xml:space="preserve">а </w:t>
      </w:r>
      <w:r w:rsidR="0096105E" w:rsidRPr="0096105E">
        <w:rPr>
          <w:b/>
          <w:lang w:val="sr-Cyrl-CS"/>
        </w:rPr>
        <w:t>Институт</w:t>
      </w:r>
      <w:r w:rsidR="0096105E">
        <w:rPr>
          <w:lang w:val="sr-Cyrl-CS"/>
        </w:rPr>
        <w:t xml:space="preserve"> </w:t>
      </w:r>
      <w:r w:rsidR="0096105E" w:rsidRPr="0096105E">
        <w:rPr>
          <w:b/>
          <w:lang w:val="sr-Cyrl-CS"/>
        </w:rPr>
        <w:t>за јавно здравље ,,Др Милан Јовановић Батут“</w:t>
      </w:r>
      <w:r w:rsidR="0096105E">
        <w:rPr>
          <w:lang w:val="sr-Cyrl-CS"/>
        </w:rPr>
        <w:t xml:space="preserve">, Београд, ул. Др Суботића бр. 5, </w:t>
      </w:r>
      <w:r w:rsidR="00836C85">
        <w:rPr>
          <w:rFonts w:eastAsia="Calibri"/>
          <w:color w:val="000000"/>
          <w:sz w:val="22"/>
          <w:szCs w:val="22"/>
        </w:rPr>
        <w:t xml:space="preserve">понуда </w:t>
      </w:r>
      <w:r w:rsidR="0096105E">
        <w:rPr>
          <w:rFonts w:eastAsia="Calibri"/>
          <w:color w:val="000000"/>
          <w:sz w:val="22"/>
          <w:szCs w:val="22"/>
          <w:lang w:val="sr-Cyrl-CS"/>
        </w:rPr>
        <w:t>број 112</w:t>
      </w:r>
      <w:r w:rsidR="00836C85">
        <w:rPr>
          <w:rFonts w:eastAsia="Calibri"/>
          <w:color w:val="000000"/>
          <w:sz w:val="22"/>
          <w:szCs w:val="22"/>
          <w:lang w:val="sr-Cyrl-CS"/>
        </w:rPr>
        <w:t>/</w:t>
      </w:r>
      <w:r w:rsidR="0096105E">
        <w:rPr>
          <w:rFonts w:eastAsia="Calibri"/>
          <w:color w:val="000000"/>
          <w:sz w:val="22"/>
          <w:szCs w:val="22"/>
          <w:lang w:val="sr-Cyrl-CS"/>
        </w:rPr>
        <w:t>20</w:t>
      </w:r>
      <w:r w:rsidR="00836C85">
        <w:rPr>
          <w:rFonts w:eastAsia="Calibri"/>
          <w:color w:val="000000"/>
          <w:sz w:val="22"/>
          <w:szCs w:val="22"/>
          <w:lang w:val="sr-Cyrl-CS"/>
        </w:rPr>
        <w:t xml:space="preserve">21, </w:t>
      </w:r>
      <w:r w:rsidR="00836C85">
        <w:rPr>
          <w:rFonts w:eastAsia="Calibri"/>
          <w:color w:val="000000"/>
          <w:sz w:val="22"/>
          <w:szCs w:val="22"/>
        </w:rPr>
        <w:t xml:space="preserve">од </w:t>
      </w:r>
      <w:r w:rsidR="0096105E">
        <w:rPr>
          <w:rFonts w:eastAsia="Calibri"/>
          <w:color w:val="000000"/>
          <w:sz w:val="22"/>
          <w:szCs w:val="22"/>
          <w:lang w:val="sr-Cyrl-CS"/>
        </w:rPr>
        <w:t>24</w:t>
      </w:r>
      <w:r w:rsidR="00836C85">
        <w:rPr>
          <w:rFonts w:eastAsia="Calibri"/>
          <w:color w:val="000000"/>
          <w:sz w:val="22"/>
          <w:szCs w:val="22"/>
        </w:rPr>
        <w:t>.</w:t>
      </w:r>
      <w:r w:rsidR="00836C85">
        <w:rPr>
          <w:rFonts w:eastAsia="Calibri"/>
          <w:color w:val="000000"/>
          <w:sz w:val="22"/>
          <w:szCs w:val="22"/>
          <w:lang w:val="sr-Cyrl-CS"/>
        </w:rPr>
        <w:t>03.</w:t>
      </w:r>
      <w:r w:rsidR="00836C85">
        <w:rPr>
          <w:rFonts w:eastAsia="Calibri"/>
          <w:color w:val="000000"/>
          <w:sz w:val="22"/>
          <w:szCs w:val="22"/>
        </w:rPr>
        <w:t>202</w:t>
      </w:r>
      <w:r w:rsidR="00836C85">
        <w:rPr>
          <w:rFonts w:eastAsia="Calibri"/>
          <w:color w:val="000000"/>
          <w:sz w:val="22"/>
          <w:szCs w:val="22"/>
          <w:lang w:val="sr-Cyrl-CS"/>
        </w:rPr>
        <w:t>1</w:t>
      </w:r>
      <w:r w:rsidR="00836C85">
        <w:rPr>
          <w:rFonts w:eastAsia="Calibri"/>
          <w:color w:val="000000"/>
          <w:sz w:val="22"/>
          <w:szCs w:val="22"/>
        </w:rPr>
        <w:t xml:space="preserve">. године, код </w:t>
      </w:r>
      <w:r w:rsidR="00836C85"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 w:rsidR="00836C85">
        <w:rPr>
          <w:rFonts w:eastAsia="Calibri"/>
          <w:color w:val="000000"/>
          <w:sz w:val="22"/>
          <w:szCs w:val="22"/>
        </w:rPr>
        <w:t xml:space="preserve">заведена под бројем </w:t>
      </w:r>
      <w:r w:rsidR="0096105E">
        <w:rPr>
          <w:rFonts w:eastAsia="Calibri"/>
          <w:color w:val="000000" w:themeColor="text1"/>
          <w:sz w:val="22"/>
          <w:szCs w:val="22"/>
          <w:lang w:val="sr-Cyrl-CS"/>
        </w:rPr>
        <w:t>1617</w:t>
      </w:r>
      <w:r w:rsidR="00836C85">
        <w:rPr>
          <w:rFonts w:eastAsia="Calibri"/>
          <w:color w:val="000000" w:themeColor="text1"/>
          <w:sz w:val="22"/>
          <w:szCs w:val="22"/>
          <w:lang w:val="sr-Cyrl-CS"/>
        </w:rPr>
        <w:t xml:space="preserve">, </w:t>
      </w:r>
      <w:r w:rsidR="00836C85">
        <w:rPr>
          <w:rFonts w:eastAsia="Calibri"/>
          <w:color w:val="000000" w:themeColor="text1"/>
          <w:sz w:val="22"/>
          <w:szCs w:val="22"/>
        </w:rPr>
        <w:t xml:space="preserve">од  </w:t>
      </w:r>
      <w:r w:rsidR="0096105E">
        <w:rPr>
          <w:rFonts w:eastAsia="Calibri"/>
          <w:color w:val="000000" w:themeColor="text1"/>
          <w:sz w:val="22"/>
          <w:szCs w:val="22"/>
          <w:lang w:val="sr-Cyrl-CS"/>
        </w:rPr>
        <w:t>26</w:t>
      </w:r>
      <w:r w:rsidR="00836C85">
        <w:rPr>
          <w:rFonts w:eastAsia="Calibri"/>
          <w:color w:val="000000" w:themeColor="text1"/>
          <w:sz w:val="22"/>
          <w:szCs w:val="22"/>
        </w:rPr>
        <w:t>.</w:t>
      </w:r>
      <w:r w:rsidR="00836C85">
        <w:rPr>
          <w:rFonts w:eastAsia="Calibri"/>
          <w:color w:val="000000" w:themeColor="text1"/>
          <w:sz w:val="22"/>
          <w:szCs w:val="22"/>
          <w:lang w:val="sr-Cyrl-CS"/>
        </w:rPr>
        <w:t>03</w:t>
      </w:r>
      <w:r w:rsidR="00836C85">
        <w:rPr>
          <w:rFonts w:eastAsia="Calibri"/>
          <w:color w:val="000000" w:themeColor="text1"/>
          <w:sz w:val="22"/>
          <w:szCs w:val="22"/>
        </w:rPr>
        <w:t>.202</w:t>
      </w:r>
      <w:r w:rsidR="00836C85">
        <w:rPr>
          <w:rFonts w:eastAsia="Calibri"/>
          <w:color w:val="000000" w:themeColor="text1"/>
          <w:sz w:val="22"/>
          <w:szCs w:val="22"/>
          <w:lang w:val="sr-Cyrl-CS"/>
        </w:rPr>
        <w:t>1</w:t>
      </w:r>
      <w:r w:rsidR="00836C85">
        <w:rPr>
          <w:rFonts w:eastAsia="Calibri"/>
          <w:color w:val="000000" w:themeColor="text1"/>
          <w:sz w:val="22"/>
          <w:szCs w:val="22"/>
        </w:rPr>
        <w:t>. године</w:t>
      </w:r>
      <w:r w:rsidR="00836C85">
        <w:rPr>
          <w:rFonts w:eastAsia="Calibri"/>
          <w:color w:val="000000" w:themeColor="text1"/>
          <w:sz w:val="22"/>
          <w:szCs w:val="22"/>
          <w:lang w:val="sr-Cyrl-CS"/>
        </w:rPr>
        <w:t>, са</w:t>
      </w:r>
      <w:r w:rsidR="0096105E">
        <w:rPr>
          <w:rFonts w:eastAsia="Calibri"/>
          <w:color w:val="000000" w:themeColor="text1"/>
          <w:sz w:val="22"/>
          <w:szCs w:val="22"/>
          <w:lang w:val="sr-Cyrl-CS"/>
        </w:rPr>
        <w:t xml:space="preserve"> понуђеном укупном ценом</w:t>
      </w:r>
      <w:r w:rsidR="00836C85">
        <w:rPr>
          <w:rFonts w:eastAsia="Calibri"/>
          <w:color w:val="000000" w:themeColor="text1"/>
          <w:sz w:val="22"/>
          <w:szCs w:val="22"/>
          <w:lang w:val="sr-Cyrl-CS"/>
        </w:rPr>
        <w:t xml:space="preserve"> за предвиђене </w:t>
      </w:r>
      <w:r w:rsidR="0096105E">
        <w:rPr>
          <w:rFonts w:eastAsia="Calibri"/>
          <w:color w:val="000000" w:themeColor="text1"/>
          <w:sz w:val="22"/>
          <w:szCs w:val="22"/>
          <w:lang w:val="sr-Cyrl-CS"/>
        </w:rPr>
        <w:t>услуге у износу од 266.000,00 динара без урачунатог ПДВ- а, односно 266.000,00 динара са урачунатим ПДВ- ом и роком важења понуде од 60 дана</w:t>
      </w:r>
      <w:r w:rsidR="00836C85">
        <w:rPr>
          <w:rFonts w:eastAsia="Calibri"/>
          <w:color w:val="000000" w:themeColor="text1"/>
          <w:sz w:val="22"/>
          <w:szCs w:val="22"/>
          <w:lang w:val="sr-Cyrl-CS"/>
        </w:rPr>
        <w:t>.</w:t>
      </w:r>
    </w:p>
    <w:p w:rsidR="00836C85" w:rsidRDefault="00836C85" w:rsidP="00836C85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96105E" w:rsidRDefault="0096105E" w:rsidP="0096105E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t>Понуђач</w:t>
      </w:r>
      <w:r>
        <w:rPr>
          <w:lang w:val="sr-Cyrl-CS"/>
        </w:rPr>
        <w:t>а</w:t>
      </w:r>
      <w:r>
        <w:rPr>
          <w:b/>
          <w:lang w:val="sr-Cyrl-CS"/>
        </w:rPr>
        <w:t xml:space="preserve"> </w:t>
      </w:r>
      <w:r w:rsidRPr="0096105E">
        <w:rPr>
          <w:b/>
          <w:lang w:val="sr-Cyrl-CS"/>
        </w:rPr>
        <w:t>,,</w:t>
      </w:r>
      <w:r>
        <w:rPr>
          <w:b/>
          <w:lang w:val="sr-Cyrl-CS"/>
        </w:rPr>
        <w:t>Суперлаб</w:t>
      </w:r>
      <w:r w:rsidRPr="0096105E">
        <w:rPr>
          <w:b/>
          <w:lang w:val="sr-Cyrl-CS"/>
        </w:rPr>
        <w:t>“</w:t>
      </w:r>
      <w:r>
        <w:rPr>
          <w:b/>
          <w:lang w:val="sr-Cyrl-CS"/>
        </w:rPr>
        <w:t xml:space="preserve"> доо</w:t>
      </w:r>
      <w:r>
        <w:rPr>
          <w:lang w:val="sr-Cyrl-CS"/>
        </w:rPr>
        <w:t xml:space="preserve">, Београд, ул. Милутина Миланковића бр. 25,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П21-64734,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24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03.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1629,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29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03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понуђеном укупном ценом за предвиђене услуге у износу од 151.000,00 динара без урачунатог ПДВ- а, односно 181.200,00 динара са урачунатим ПДВ- ом и ро</w:t>
      </w:r>
      <w:r w:rsidR="00656C7E">
        <w:rPr>
          <w:rFonts w:eastAsia="Calibri"/>
          <w:color w:val="000000" w:themeColor="text1"/>
          <w:sz w:val="22"/>
          <w:szCs w:val="22"/>
          <w:lang w:val="sr-Cyrl-CS"/>
        </w:rPr>
        <w:t>ком важења понуде од 45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 дана.</w:t>
      </w:r>
    </w:p>
    <w:p w:rsidR="0096105E" w:rsidRDefault="0096105E" w:rsidP="0096105E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836C85" w:rsidRDefault="00656C7E" w:rsidP="00836C85">
      <w:pPr>
        <w:ind w:right="147"/>
        <w:rPr>
          <w:lang w:val="sr-Cyrl-CS"/>
        </w:rPr>
      </w:pPr>
      <w:r>
        <w:rPr>
          <w:lang w:val="sr-Cyrl-CS"/>
        </w:rPr>
        <w:t>За партију број 2- Санитарни прегледи радника:</w:t>
      </w:r>
    </w:p>
    <w:p w:rsidR="00656C7E" w:rsidRDefault="00656C7E" w:rsidP="00836C85">
      <w:pPr>
        <w:ind w:right="147"/>
        <w:rPr>
          <w:lang w:val="sr-Cyrl-CS"/>
        </w:rPr>
      </w:pPr>
    </w:p>
    <w:p w:rsidR="00656C7E" w:rsidRDefault="00656C7E" w:rsidP="00656C7E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lang w:val="sr-Cyrl-CS"/>
        </w:rPr>
        <w:t>П</w:t>
      </w:r>
      <w:r>
        <w:t>онуђач</w:t>
      </w:r>
      <w:r>
        <w:rPr>
          <w:lang w:val="sr-Cyrl-CS"/>
        </w:rPr>
        <w:t xml:space="preserve">а </w:t>
      </w:r>
      <w:r w:rsidRPr="0096105E">
        <w:rPr>
          <w:b/>
          <w:lang w:val="sr-Cyrl-CS"/>
        </w:rPr>
        <w:t>Институт</w:t>
      </w:r>
      <w:r>
        <w:rPr>
          <w:lang w:val="sr-Cyrl-CS"/>
        </w:rPr>
        <w:t xml:space="preserve"> </w:t>
      </w:r>
      <w:r w:rsidRPr="0096105E">
        <w:rPr>
          <w:b/>
          <w:lang w:val="sr-Cyrl-CS"/>
        </w:rPr>
        <w:t>за јавно здравље ,,Др Милан Јовановић Батут“</w:t>
      </w:r>
      <w:r>
        <w:rPr>
          <w:lang w:val="sr-Cyrl-CS"/>
        </w:rPr>
        <w:t xml:space="preserve">, Београд, ул. Др Суботића бр. 5,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113/2021,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24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03.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1617,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26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03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понуђеном укупном ценом за предвиђене услуге у износу од 530.400,00 динара без урачунатог ПДВ- а, односно 530.400,00 динара са урачунатим ПДВ- ом и роком важења понуде од 60 дана.</w:t>
      </w:r>
    </w:p>
    <w:p w:rsidR="00656C7E" w:rsidRDefault="00656C7E" w:rsidP="00836C85">
      <w:pPr>
        <w:ind w:right="147"/>
        <w:rPr>
          <w:i/>
          <w:lang w:val="sr-Cyrl-CS" w:eastAsia="sr-Cyrl-CS"/>
        </w:rPr>
      </w:pPr>
    </w:p>
    <w:p w:rsidR="00836C85" w:rsidRDefault="00836C85" w:rsidP="00836C85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t>Друге околности које су утицале на ток набавке: упоређивање карактеристика из цена извршено је путем интернета.</w:t>
      </w:r>
    </w:p>
    <w:p w:rsidR="00656C7E" w:rsidRDefault="00656C7E" w:rsidP="00836C85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</w:p>
    <w:p w:rsidR="00656C7E" w:rsidRPr="00656C7E" w:rsidRDefault="00656C7E" w:rsidP="00836C85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</w:p>
    <w:p w:rsidR="00656C7E" w:rsidRDefault="00836C85" w:rsidP="00656C7E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lastRenderedPageBreak/>
        <w:t>Предлажем</w:t>
      </w:r>
      <w:r>
        <w:rPr>
          <w:rFonts w:eastAsia="Calibri"/>
          <w:sz w:val="22"/>
          <w:szCs w:val="22"/>
          <w:lang w:val="sr-Cyrl-CS"/>
        </w:rPr>
        <w:t>о</w:t>
      </w:r>
      <w:r>
        <w:rPr>
          <w:rFonts w:eastAsia="Calibri"/>
          <w:sz w:val="22"/>
          <w:szCs w:val="22"/>
        </w:rPr>
        <w:t xml:space="preserve"> да се набавка путем наруџбенице </w:t>
      </w:r>
      <w:r w:rsidR="00656C7E">
        <w:rPr>
          <w:lang w:val="sr-Cyrl-CS"/>
        </w:rPr>
        <w:t>за партију број 1- Микробиолошке анализе у кухињама,</w:t>
      </w:r>
      <w:r w:rsidR="00656C7E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изврши од: </w:t>
      </w:r>
      <w:bookmarkStart w:id="0" w:name="_GoBack"/>
      <w:bookmarkEnd w:id="0"/>
      <w:r>
        <w:t>понуђач</w:t>
      </w:r>
      <w:r>
        <w:rPr>
          <w:lang w:val="sr-Cyrl-CS"/>
        </w:rPr>
        <w:t xml:space="preserve">а </w:t>
      </w:r>
      <w:r w:rsidR="00656C7E" w:rsidRPr="0096105E">
        <w:rPr>
          <w:b/>
          <w:lang w:val="sr-Cyrl-CS"/>
        </w:rPr>
        <w:t>,,</w:t>
      </w:r>
      <w:r w:rsidR="00656C7E">
        <w:rPr>
          <w:b/>
          <w:lang w:val="sr-Cyrl-CS"/>
        </w:rPr>
        <w:t>Суперлаб</w:t>
      </w:r>
      <w:r w:rsidR="00656C7E" w:rsidRPr="0096105E">
        <w:rPr>
          <w:b/>
          <w:lang w:val="sr-Cyrl-CS"/>
        </w:rPr>
        <w:t>“</w:t>
      </w:r>
      <w:r w:rsidR="00656C7E">
        <w:rPr>
          <w:b/>
          <w:lang w:val="sr-Cyrl-CS"/>
        </w:rPr>
        <w:t xml:space="preserve"> доо</w:t>
      </w:r>
      <w:r w:rsidR="00656C7E">
        <w:rPr>
          <w:lang w:val="sr-Cyrl-CS"/>
        </w:rPr>
        <w:t xml:space="preserve">, Београд, ул. Милутина Миланковића бр. 25, </w:t>
      </w:r>
      <w:r w:rsidR="00656C7E">
        <w:rPr>
          <w:rFonts w:eastAsia="Calibri"/>
          <w:color w:val="000000"/>
          <w:sz w:val="22"/>
          <w:szCs w:val="22"/>
        </w:rPr>
        <w:t xml:space="preserve">понуда </w:t>
      </w:r>
      <w:r w:rsidR="00656C7E">
        <w:rPr>
          <w:rFonts w:eastAsia="Calibri"/>
          <w:color w:val="000000"/>
          <w:sz w:val="22"/>
          <w:szCs w:val="22"/>
          <w:lang w:val="sr-Cyrl-CS"/>
        </w:rPr>
        <w:t xml:space="preserve">број П21-64734, </w:t>
      </w:r>
      <w:r w:rsidR="00656C7E">
        <w:rPr>
          <w:rFonts w:eastAsia="Calibri"/>
          <w:color w:val="000000"/>
          <w:sz w:val="22"/>
          <w:szCs w:val="22"/>
        </w:rPr>
        <w:t xml:space="preserve">од </w:t>
      </w:r>
      <w:r w:rsidR="00656C7E">
        <w:rPr>
          <w:rFonts w:eastAsia="Calibri"/>
          <w:color w:val="000000"/>
          <w:sz w:val="22"/>
          <w:szCs w:val="22"/>
          <w:lang w:val="sr-Cyrl-CS"/>
        </w:rPr>
        <w:t>24</w:t>
      </w:r>
      <w:r w:rsidR="00656C7E">
        <w:rPr>
          <w:rFonts w:eastAsia="Calibri"/>
          <w:color w:val="000000"/>
          <w:sz w:val="22"/>
          <w:szCs w:val="22"/>
        </w:rPr>
        <w:t>.</w:t>
      </w:r>
      <w:r w:rsidR="00656C7E">
        <w:rPr>
          <w:rFonts w:eastAsia="Calibri"/>
          <w:color w:val="000000"/>
          <w:sz w:val="22"/>
          <w:szCs w:val="22"/>
          <w:lang w:val="sr-Cyrl-CS"/>
        </w:rPr>
        <w:t>03.</w:t>
      </w:r>
      <w:r w:rsidR="00656C7E">
        <w:rPr>
          <w:rFonts w:eastAsia="Calibri"/>
          <w:color w:val="000000"/>
          <w:sz w:val="22"/>
          <w:szCs w:val="22"/>
        </w:rPr>
        <w:t>202</w:t>
      </w:r>
      <w:r w:rsidR="00656C7E">
        <w:rPr>
          <w:rFonts w:eastAsia="Calibri"/>
          <w:color w:val="000000"/>
          <w:sz w:val="22"/>
          <w:szCs w:val="22"/>
          <w:lang w:val="sr-Cyrl-CS"/>
        </w:rPr>
        <w:t>1</w:t>
      </w:r>
      <w:r w:rsidR="00656C7E">
        <w:rPr>
          <w:rFonts w:eastAsia="Calibri"/>
          <w:color w:val="000000"/>
          <w:sz w:val="22"/>
          <w:szCs w:val="22"/>
        </w:rPr>
        <w:t xml:space="preserve">. године, код </w:t>
      </w:r>
      <w:r w:rsidR="00656C7E"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 w:rsidR="00656C7E">
        <w:rPr>
          <w:rFonts w:eastAsia="Calibri"/>
          <w:color w:val="000000"/>
          <w:sz w:val="22"/>
          <w:szCs w:val="22"/>
        </w:rPr>
        <w:t xml:space="preserve">заведена под бројем </w:t>
      </w:r>
      <w:r w:rsidR="00656C7E">
        <w:rPr>
          <w:rFonts w:eastAsia="Calibri"/>
          <w:color w:val="000000" w:themeColor="text1"/>
          <w:sz w:val="22"/>
          <w:szCs w:val="22"/>
          <w:lang w:val="sr-Cyrl-CS"/>
        </w:rPr>
        <w:t xml:space="preserve">1629, </w:t>
      </w:r>
      <w:r w:rsidR="00656C7E">
        <w:rPr>
          <w:rFonts w:eastAsia="Calibri"/>
          <w:color w:val="000000" w:themeColor="text1"/>
          <w:sz w:val="22"/>
          <w:szCs w:val="22"/>
        </w:rPr>
        <w:t xml:space="preserve">од  </w:t>
      </w:r>
      <w:r w:rsidR="00656C7E">
        <w:rPr>
          <w:rFonts w:eastAsia="Calibri"/>
          <w:color w:val="000000" w:themeColor="text1"/>
          <w:sz w:val="22"/>
          <w:szCs w:val="22"/>
          <w:lang w:val="sr-Cyrl-CS"/>
        </w:rPr>
        <w:t>29</w:t>
      </w:r>
      <w:r w:rsidR="00656C7E">
        <w:rPr>
          <w:rFonts w:eastAsia="Calibri"/>
          <w:color w:val="000000" w:themeColor="text1"/>
          <w:sz w:val="22"/>
          <w:szCs w:val="22"/>
        </w:rPr>
        <w:t>.</w:t>
      </w:r>
      <w:r w:rsidR="00656C7E">
        <w:rPr>
          <w:rFonts w:eastAsia="Calibri"/>
          <w:color w:val="000000" w:themeColor="text1"/>
          <w:sz w:val="22"/>
          <w:szCs w:val="22"/>
          <w:lang w:val="sr-Cyrl-CS"/>
        </w:rPr>
        <w:t>03</w:t>
      </w:r>
      <w:r w:rsidR="00656C7E">
        <w:rPr>
          <w:rFonts w:eastAsia="Calibri"/>
          <w:color w:val="000000" w:themeColor="text1"/>
          <w:sz w:val="22"/>
          <w:szCs w:val="22"/>
        </w:rPr>
        <w:t>.202</w:t>
      </w:r>
      <w:r w:rsidR="00656C7E">
        <w:rPr>
          <w:rFonts w:eastAsia="Calibri"/>
          <w:color w:val="000000" w:themeColor="text1"/>
          <w:sz w:val="22"/>
          <w:szCs w:val="22"/>
          <w:lang w:val="sr-Cyrl-CS"/>
        </w:rPr>
        <w:t>1</w:t>
      </w:r>
      <w:r w:rsidR="00656C7E">
        <w:rPr>
          <w:rFonts w:eastAsia="Calibri"/>
          <w:color w:val="000000" w:themeColor="text1"/>
          <w:sz w:val="22"/>
          <w:szCs w:val="22"/>
        </w:rPr>
        <w:t>. године</w:t>
      </w:r>
      <w:r w:rsidR="00656C7E">
        <w:rPr>
          <w:rFonts w:eastAsia="Calibri"/>
          <w:color w:val="000000" w:themeColor="text1"/>
          <w:sz w:val="22"/>
          <w:szCs w:val="22"/>
          <w:lang w:val="sr-Cyrl-CS"/>
        </w:rPr>
        <w:t>, са понуђеном укупном ценом за предвиђене услуге у износу од 151.000,00 динара без урачунатог ПДВ- а, односно 181.200,00 динара са урачунатим ПДВ- ом и роком важења понуде од 45 дана.</w:t>
      </w:r>
    </w:p>
    <w:p w:rsidR="00656C7E" w:rsidRDefault="00656C7E" w:rsidP="00656C7E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656C7E" w:rsidRDefault="00656C7E" w:rsidP="00656C7E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t>Предлажем</w:t>
      </w:r>
      <w:r>
        <w:rPr>
          <w:rFonts w:eastAsia="Calibri"/>
          <w:sz w:val="22"/>
          <w:szCs w:val="22"/>
          <w:lang w:val="sr-Cyrl-CS"/>
        </w:rPr>
        <w:t>о</w:t>
      </w:r>
      <w:r>
        <w:rPr>
          <w:rFonts w:eastAsia="Calibri"/>
          <w:sz w:val="22"/>
          <w:szCs w:val="22"/>
        </w:rPr>
        <w:t xml:space="preserve"> да се набавка путем наруџбенице </w:t>
      </w:r>
      <w:r>
        <w:rPr>
          <w:lang w:val="sr-Cyrl-CS"/>
        </w:rPr>
        <w:t>за партију број 2- Санитарни прегледи радника,</w:t>
      </w:r>
      <w:r>
        <w:rPr>
          <w:rFonts w:eastAsia="Calibri"/>
          <w:sz w:val="22"/>
          <w:szCs w:val="22"/>
        </w:rPr>
        <w:t xml:space="preserve"> изврши од: </w:t>
      </w:r>
      <w:r>
        <w:t>понуђач</w:t>
      </w:r>
      <w:r>
        <w:rPr>
          <w:lang w:val="sr-Cyrl-CS"/>
        </w:rPr>
        <w:t xml:space="preserve">а </w:t>
      </w:r>
      <w:r w:rsidRPr="0096105E">
        <w:rPr>
          <w:b/>
          <w:lang w:val="sr-Cyrl-CS"/>
        </w:rPr>
        <w:t>Институт</w:t>
      </w:r>
      <w:r>
        <w:rPr>
          <w:lang w:val="sr-Cyrl-CS"/>
        </w:rPr>
        <w:t xml:space="preserve"> </w:t>
      </w:r>
      <w:r w:rsidRPr="0096105E">
        <w:rPr>
          <w:b/>
          <w:lang w:val="sr-Cyrl-CS"/>
        </w:rPr>
        <w:t>за јавно здравље ,,Др Милан Јовановић Батут“</w:t>
      </w:r>
      <w:r>
        <w:rPr>
          <w:lang w:val="sr-Cyrl-CS"/>
        </w:rPr>
        <w:t xml:space="preserve">, Београд, ул. Др Суботића бр. 5,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113/2021,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24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03.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1617,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26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03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понуђеном укупном ценом за предвиђене услуге у износу од 530.400,00 динара без урачунатог ПДВ- а, односно 530.400,00 динара са урачунатим ПДВ- ом и роком важења понуде од 60 дана.</w:t>
      </w:r>
    </w:p>
    <w:p w:rsidR="00656C7E" w:rsidRDefault="00656C7E" w:rsidP="00656C7E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656C7E" w:rsidRDefault="00656C7E" w:rsidP="00656C7E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656C7E" w:rsidRDefault="00656C7E" w:rsidP="00656C7E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836C85" w:rsidRDefault="00836C85" w:rsidP="00836C85">
      <w:p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-Cyrl-CS"/>
        </w:rPr>
        <w:t xml:space="preserve">  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  <w:lang w:val="sr-Cyrl-CS"/>
        </w:rPr>
        <w:t xml:space="preserve">                    </w:t>
      </w:r>
      <w:r>
        <w:rPr>
          <w:rFonts w:eastAsia="Calibri"/>
          <w:sz w:val="22"/>
          <w:szCs w:val="22"/>
        </w:rPr>
        <w:tab/>
        <w:t>Комисија</w:t>
      </w:r>
    </w:p>
    <w:p w:rsidR="00836C85" w:rsidRDefault="00836C85" w:rsidP="00836C85">
      <w:p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Доставити:</w:t>
      </w:r>
    </w:p>
    <w:p w:rsidR="00836C85" w:rsidRDefault="00836C85" w:rsidP="00836C85">
      <w:p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-директору</w:t>
      </w:r>
    </w:p>
    <w:p w:rsidR="00836C85" w:rsidRDefault="00836C85" w:rsidP="00836C85">
      <w:p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-архиви</w:t>
      </w:r>
    </w:p>
    <w:p w:rsidR="00836C85" w:rsidRPr="00F67C06" w:rsidRDefault="00836C85" w:rsidP="00836C85">
      <w:pPr>
        <w:rPr>
          <w:rFonts w:eastAsia="Calibri"/>
        </w:rPr>
      </w:pPr>
    </w:p>
    <w:p w:rsidR="000D00BE" w:rsidRPr="00836C85" w:rsidRDefault="000D00BE" w:rsidP="00836C85">
      <w:pPr>
        <w:rPr>
          <w:rFonts w:eastAsia="Calibri"/>
        </w:rPr>
      </w:pPr>
    </w:p>
    <w:sectPr w:rsidR="000D00BE" w:rsidRPr="00836C85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F84" w:rsidRDefault="00CF6F84">
      <w:r>
        <w:separator/>
      </w:r>
    </w:p>
  </w:endnote>
  <w:endnote w:type="continuationSeparator" w:id="1">
    <w:p w:rsidR="00CF6F84" w:rsidRDefault="00CF6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F84" w:rsidRDefault="00CF6F84">
      <w:r>
        <w:separator/>
      </w:r>
    </w:p>
  </w:footnote>
  <w:footnote w:type="continuationSeparator" w:id="1">
    <w:p w:rsidR="00CF6F84" w:rsidRDefault="00CF6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6A0EFA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3"/>
  </w:num>
  <w:num w:numId="4">
    <w:abstractNumId w:val="25"/>
  </w:num>
  <w:num w:numId="5">
    <w:abstractNumId w:val="19"/>
  </w:num>
  <w:num w:numId="6">
    <w:abstractNumId w:val="37"/>
  </w:num>
  <w:num w:numId="7">
    <w:abstractNumId w:val="7"/>
  </w:num>
  <w:num w:numId="8">
    <w:abstractNumId w:val="16"/>
  </w:num>
  <w:num w:numId="9">
    <w:abstractNumId w:val="42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8"/>
  </w:num>
  <w:num w:numId="21">
    <w:abstractNumId w:val="30"/>
  </w:num>
  <w:num w:numId="22">
    <w:abstractNumId w:val="49"/>
  </w:num>
  <w:num w:numId="23">
    <w:abstractNumId w:val="33"/>
  </w:num>
  <w:num w:numId="24">
    <w:abstractNumId w:val="10"/>
  </w:num>
  <w:num w:numId="25">
    <w:abstractNumId w:val="47"/>
  </w:num>
  <w:num w:numId="26">
    <w:abstractNumId w:val="1"/>
  </w:num>
  <w:num w:numId="27">
    <w:abstractNumId w:val="32"/>
  </w:num>
  <w:num w:numId="28">
    <w:abstractNumId w:val="8"/>
  </w:num>
  <w:num w:numId="29">
    <w:abstractNumId w:val="23"/>
  </w:num>
  <w:num w:numId="30">
    <w:abstractNumId w:val="34"/>
  </w:num>
  <w:num w:numId="31">
    <w:abstractNumId w:val="31"/>
  </w:num>
  <w:num w:numId="32">
    <w:abstractNumId w:val="46"/>
  </w:num>
  <w:num w:numId="33">
    <w:abstractNumId w:val="35"/>
  </w:num>
  <w:num w:numId="34">
    <w:abstractNumId w:val="48"/>
  </w:num>
  <w:num w:numId="35">
    <w:abstractNumId w:val="20"/>
  </w:num>
  <w:num w:numId="36">
    <w:abstractNumId w:val="29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44"/>
  </w:num>
  <w:num w:numId="41">
    <w:abstractNumId w:val="11"/>
  </w:num>
  <w:num w:numId="42">
    <w:abstractNumId w:val="14"/>
  </w:num>
  <w:num w:numId="43">
    <w:abstractNumId w:val="4"/>
  </w:num>
  <w:num w:numId="44">
    <w:abstractNumId w:val="26"/>
  </w:num>
  <w:num w:numId="45">
    <w:abstractNumId w:val="36"/>
  </w:num>
  <w:num w:numId="46">
    <w:abstractNumId w:val="22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929794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6C85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68E3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1886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9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E86C-4EB7-4B45-8534-7A69F7CF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17209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3395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822</cp:revision>
  <cp:lastPrinted>2021-03-22T10:10:00Z</cp:lastPrinted>
  <dcterms:created xsi:type="dcterms:W3CDTF">2017-01-23T08:00:00Z</dcterms:created>
  <dcterms:modified xsi:type="dcterms:W3CDTF">2021-03-29T10:37:00Z</dcterms:modified>
</cp:coreProperties>
</file>