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8D7DF2" w:rsidRDefault="0087730C" w:rsidP="0087730C">
      <w:pPr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8D7DF2">
        <w:rPr>
          <w:rStyle w:val="Emphasis"/>
          <w:i w:val="0"/>
          <w:color w:val="000000"/>
        </w:rPr>
        <w:t>2454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942780">
        <w:rPr>
          <w:rStyle w:val="Emphasis"/>
          <w:i w:val="0"/>
          <w:color w:val="000000"/>
        </w:rPr>
        <w:t>25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  <w:lang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942780" w:rsidRPr="00942780" w:rsidRDefault="00942780" w:rsidP="0087730C">
      <w:pPr>
        <w:jc w:val="both"/>
        <w:rPr>
          <w:rStyle w:val="Emphasis"/>
          <w:i w:val="0"/>
          <w:color w:val="000000"/>
          <w:lang/>
        </w:rPr>
      </w:pPr>
    </w:p>
    <w:p w:rsidR="0087730C" w:rsidRPr="00942780" w:rsidRDefault="00942780" w:rsidP="0087730C">
      <w:pPr>
        <w:jc w:val="center"/>
        <w:rPr>
          <w:rStyle w:val="Emphasis"/>
          <w:b/>
          <w:i w:val="0"/>
          <w:color w:val="000000"/>
          <w:lang/>
        </w:rPr>
      </w:pPr>
      <w:r>
        <w:rPr>
          <w:rStyle w:val="Emphasis"/>
          <w:b/>
          <w:i w:val="0"/>
          <w:color w:val="000000"/>
          <w:lang/>
        </w:rPr>
        <w:t xml:space="preserve">И З М Е Њ Е Н А  </w:t>
      </w:r>
      <w:r>
        <w:rPr>
          <w:rStyle w:val="Emphasis"/>
          <w:b/>
          <w:i w:val="0"/>
          <w:color w:val="000000"/>
        </w:rPr>
        <w:t xml:space="preserve">О Д Л У К </w:t>
      </w:r>
      <w:r>
        <w:rPr>
          <w:rStyle w:val="Emphasis"/>
          <w:b/>
          <w:i w:val="0"/>
          <w:color w:val="000000"/>
          <w:lang/>
        </w:rPr>
        <w:t>А</w:t>
      </w:r>
    </w:p>
    <w:p w:rsidR="00997E1D" w:rsidRDefault="0087730C" w:rsidP="00997E1D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997E1D" w:rsidRDefault="00942780" w:rsidP="00997E1D">
      <w:pPr>
        <w:jc w:val="center"/>
        <w:rPr>
          <w:rStyle w:val="Emphasis"/>
          <w:i w:val="0"/>
          <w:color w:val="000000"/>
          <w:lang/>
        </w:rPr>
      </w:pPr>
      <w:r>
        <w:rPr>
          <w:rStyle w:val="Emphasis"/>
          <w:i w:val="0"/>
          <w:color w:val="000000"/>
          <w:lang/>
        </w:rPr>
        <w:t>у погледу рока за подношење понуда</w:t>
      </w:r>
    </w:p>
    <w:p w:rsidR="00942780" w:rsidRPr="00942780" w:rsidRDefault="00942780" w:rsidP="00997E1D">
      <w:pPr>
        <w:jc w:val="center"/>
        <w:rPr>
          <w:rStyle w:val="Emphasis"/>
          <w:i w:val="0"/>
          <w:color w:val="000000"/>
          <w:lang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8D7DF2">
        <w:rPr>
          <w:rStyle w:val="Emphasis"/>
          <w:i w:val="0"/>
          <w:color w:val="000000"/>
        </w:rPr>
        <w:t>12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4D2F9A" w:rsidRDefault="0087730C" w:rsidP="0087730C">
      <w:pPr>
        <w:jc w:val="both"/>
        <w:rPr>
          <w:lang w:eastAsia="sr-Cyrl-CS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добара</w:t>
      </w:r>
      <w:proofErr w:type="spellEnd"/>
      <w:r w:rsidR="008D7DF2">
        <w:rPr>
          <w:spacing w:val="1"/>
          <w:position w:val="-1"/>
        </w:rPr>
        <w:t xml:space="preserve"> – </w:t>
      </w:r>
      <w:proofErr w:type="spellStart"/>
      <w:r w:rsidR="008D7DF2">
        <w:rPr>
          <w:spacing w:val="1"/>
          <w:position w:val="-1"/>
        </w:rPr>
        <w:t>Набавка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горива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моторна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возила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путем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дебитне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картице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потребе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Центра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заштиту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одојчади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деце</w:t>
      </w:r>
      <w:proofErr w:type="spellEnd"/>
      <w:r w:rsidR="008D7DF2">
        <w:rPr>
          <w:spacing w:val="1"/>
          <w:position w:val="-1"/>
        </w:rPr>
        <w:t xml:space="preserve"> и </w:t>
      </w:r>
      <w:proofErr w:type="spellStart"/>
      <w:r w:rsidR="008D7DF2">
        <w:rPr>
          <w:spacing w:val="1"/>
          <w:position w:val="-1"/>
        </w:rPr>
        <w:t>омладине</w:t>
      </w:r>
      <w:proofErr w:type="spellEnd"/>
      <w:r w:rsidR="008D7DF2">
        <w:rPr>
          <w:spacing w:val="1"/>
          <w:position w:val="-1"/>
        </w:rPr>
        <w:t xml:space="preserve">, </w:t>
      </w:r>
      <w:proofErr w:type="spellStart"/>
      <w:r w:rsidR="008D7DF2">
        <w:rPr>
          <w:spacing w:val="1"/>
          <w:position w:val="-1"/>
        </w:rPr>
        <w:t>ул</w:t>
      </w:r>
      <w:proofErr w:type="spellEnd"/>
      <w:r w:rsidR="008D7DF2">
        <w:rPr>
          <w:spacing w:val="1"/>
          <w:position w:val="-1"/>
        </w:rPr>
        <w:t>.</w:t>
      </w:r>
      <w:proofErr w:type="gramEnd"/>
      <w:r w:rsidR="008D7DF2">
        <w:rPr>
          <w:spacing w:val="1"/>
          <w:position w:val="-1"/>
        </w:rPr>
        <w:t xml:space="preserve"> </w:t>
      </w:r>
      <w:proofErr w:type="spellStart"/>
      <w:proofErr w:type="gramStart"/>
      <w:r w:rsidR="008D7DF2">
        <w:rPr>
          <w:spacing w:val="1"/>
          <w:position w:val="-1"/>
        </w:rPr>
        <w:t>Звечанска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бр</w:t>
      </w:r>
      <w:proofErr w:type="spellEnd"/>
      <w:r w:rsidR="008D7DF2">
        <w:rPr>
          <w:spacing w:val="1"/>
          <w:position w:val="-1"/>
        </w:rPr>
        <w:t>.</w:t>
      </w:r>
      <w:proofErr w:type="gramEnd"/>
      <w:r w:rsidR="008D7DF2">
        <w:rPr>
          <w:spacing w:val="1"/>
          <w:position w:val="-1"/>
        </w:rPr>
        <w:t xml:space="preserve"> 7, </w:t>
      </w:r>
      <w:proofErr w:type="spellStart"/>
      <w:r w:rsidR="008D7DF2">
        <w:rPr>
          <w:spacing w:val="1"/>
          <w:position w:val="-1"/>
        </w:rPr>
        <w:t>Београд</w:t>
      </w:r>
      <w:proofErr w:type="spellEnd"/>
      <w:r w:rsidR="008D7DF2">
        <w:rPr>
          <w:spacing w:val="1"/>
          <w:position w:val="-1"/>
        </w:rPr>
        <w:t>.</w:t>
      </w:r>
    </w:p>
    <w:p w:rsidR="008D7DF2" w:rsidRPr="00D74638" w:rsidRDefault="0087730C" w:rsidP="008D7DF2">
      <w:pPr>
        <w:jc w:val="both"/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8D7DF2">
        <w:rPr>
          <w:spacing w:val="1"/>
          <w:position w:val="-1"/>
        </w:rPr>
        <w:t xml:space="preserve">09132100 - 4 </w:t>
      </w:r>
      <w:proofErr w:type="spellStart"/>
      <w:r w:rsidR="008D7DF2">
        <w:rPr>
          <w:spacing w:val="1"/>
          <w:position w:val="-1"/>
        </w:rPr>
        <w:t>Безоловни</w:t>
      </w:r>
      <w:proofErr w:type="spellEnd"/>
      <w:r w:rsidR="008D7DF2">
        <w:rPr>
          <w:spacing w:val="1"/>
          <w:position w:val="-1"/>
        </w:rPr>
        <w:t xml:space="preserve"> </w:t>
      </w:r>
      <w:proofErr w:type="spellStart"/>
      <w:r w:rsidR="008D7DF2">
        <w:rPr>
          <w:spacing w:val="1"/>
          <w:position w:val="-1"/>
        </w:rPr>
        <w:t>бензин</w:t>
      </w:r>
      <w:proofErr w:type="spellEnd"/>
      <w:r w:rsidR="008D7DF2" w:rsidRPr="00D74638">
        <w:rPr>
          <w:color w:val="333333"/>
          <w:shd w:val="clear" w:color="auto" w:fill="FFFFFF"/>
        </w:rPr>
        <w:t> </w:t>
      </w:r>
      <w:r w:rsidR="008D7DF2" w:rsidRPr="00D74638">
        <w:t xml:space="preserve"> 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999</w:t>
      </w:r>
      <w:r w:rsidR="008D7DF2">
        <w:rPr>
          <w:rStyle w:val="Emphasis"/>
          <w:b/>
          <w:i w:val="0"/>
          <w:lang w:val="sr-Cyrl-CS"/>
        </w:rPr>
        <w:t>.</w:t>
      </w:r>
      <w:r w:rsidR="008D7DF2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080526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b/>
          <w:i w:val="0"/>
          <w:color w:val="000000"/>
        </w:rPr>
        <w:t>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7233A2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26411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AA3635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/>
              </w:rPr>
              <w:t>9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B1" w:rsidRDefault="00FC55B1">
      <w:r>
        <w:separator/>
      </w:r>
    </w:p>
  </w:endnote>
  <w:endnote w:type="continuationSeparator" w:id="0">
    <w:p w:rsidR="00FC55B1" w:rsidRDefault="00FC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B1" w:rsidRDefault="00FC55B1">
      <w:r>
        <w:separator/>
      </w:r>
    </w:p>
  </w:footnote>
  <w:footnote w:type="continuationSeparator" w:id="0">
    <w:p w:rsidR="00FC55B1" w:rsidRDefault="00FC5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97135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860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0526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1C7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2780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67394"/>
    <w:rsid w:val="0097135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E1D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3635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49CD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8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5B1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F417-5B3B-4F60-8351-7D45EAD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15093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658</cp:revision>
  <cp:lastPrinted>2021-05-25T10:40:00Z</cp:lastPrinted>
  <dcterms:created xsi:type="dcterms:W3CDTF">2017-01-23T08:00:00Z</dcterms:created>
  <dcterms:modified xsi:type="dcterms:W3CDTF">2021-05-25T10:43:00Z</dcterms:modified>
</cp:coreProperties>
</file>