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7233A2" w:rsidRDefault="0087730C" w:rsidP="0087730C">
      <w:pPr>
        <w:rPr>
          <w:rStyle w:val="Emphasis"/>
          <w:i w:val="0"/>
          <w:color w:val="000000"/>
          <w:lang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233A2">
        <w:rPr>
          <w:rStyle w:val="Emphasis"/>
          <w:i w:val="0"/>
          <w:color w:val="000000"/>
          <w:lang/>
        </w:rPr>
        <w:t>811</w:t>
      </w:r>
    </w:p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7233A2">
        <w:rPr>
          <w:rStyle w:val="Emphasis"/>
          <w:i w:val="0"/>
          <w:color w:val="000000"/>
          <w:lang/>
        </w:rPr>
        <w:t>22</w:t>
      </w:r>
      <w:r w:rsidRPr="0087730C">
        <w:rPr>
          <w:rStyle w:val="Emphasis"/>
          <w:i w:val="0"/>
          <w:color w:val="000000"/>
        </w:rPr>
        <w:t>.</w:t>
      </w:r>
      <w:r w:rsidR="00A41F69">
        <w:rPr>
          <w:rStyle w:val="Emphasis"/>
          <w:i w:val="0"/>
          <w:color w:val="000000"/>
        </w:rPr>
        <w:t>02.2021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A41F69">
        <w:rPr>
          <w:rStyle w:val="Emphasis"/>
          <w:i w:val="0"/>
          <w:color w:val="000000"/>
        </w:rPr>
        <w:t>0</w:t>
      </w:r>
      <w:r w:rsidR="007233A2">
        <w:rPr>
          <w:rStyle w:val="Emphasis"/>
          <w:i w:val="0"/>
          <w:color w:val="000000"/>
          <w:lang/>
        </w:rPr>
        <w:t>5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0D0897" w:rsidRDefault="0087730C" w:rsidP="0087730C">
      <w:pPr>
        <w:jc w:val="both"/>
        <w:rPr>
          <w:lang w:eastAsia="sr-Cyrl-CS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Pr="0087730C">
        <w:rPr>
          <w:rStyle w:val="Emphasis"/>
          <w:b/>
          <w:i w:val="0"/>
          <w:color w:val="000000"/>
          <w:lang w:val="sr-Cyrl-CS"/>
        </w:rPr>
        <w:t>набавка  услуга</w:t>
      </w:r>
      <w:r w:rsidRPr="0087730C">
        <w:rPr>
          <w:rStyle w:val="Emphasis"/>
          <w:i w:val="0"/>
          <w:lang w:val="sr-Cyrl-CS"/>
        </w:rPr>
        <w:t xml:space="preserve"> </w:t>
      </w:r>
      <w:r w:rsidRPr="0087730C">
        <w:rPr>
          <w:spacing w:val="1"/>
          <w:position w:val="-1"/>
          <w:lang w:val="sr-Cyrl-CS"/>
        </w:rPr>
        <w:t>-</w:t>
      </w:r>
      <w:r w:rsidRPr="0087730C">
        <w:rPr>
          <w:b/>
          <w:spacing w:val="1"/>
          <w:position w:val="-1"/>
          <w:lang w:val="sr-Cyrl-CS"/>
        </w:rPr>
        <w:t xml:space="preserve"> </w:t>
      </w:r>
      <w:proofErr w:type="spellStart"/>
      <w:r w:rsidR="007233A2" w:rsidRPr="00B14A83">
        <w:t>Услуг</w:t>
      </w:r>
      <w:r w:rsidR="007233A2">
        <w:t>a</w:t>
      </w:r>
      <w:proofErr w:type="spellEnd"/>
      <w:r w:rsidR="007233A2">
        <w:t xml:space="preserve"> </w:t>
      </w:r>
      <w:proofErr w:type="spellStart"/>
      <w:r w:rsidR="007233A2">
        <w:t>ремонта</w:t>
      </w:r>
      <w:proofErr w:type="spellEnd"/>
      <w:r w:rsidR="007233A2">
        <w:t xml:space="preserve"> </w:t>
      </w:r>
      <w:proofErr w:type="spellStart"/>
      <w:r w:rsidR="007233A2">
        <w:t>трансформаторске</w:t>
      </w:r>
      <w:proofErr w:type="spellEnd"/>
      <w:r w:rsidR="007233A2">
        <w:t xml:space="preserve"> </w:t>
      </w:r>
      <w:proofErr w:type="spellStart"/>
      <w:r w:rsidR="007233A2">
        <w:t>станице</w:t>
      </w:r>
      <w:proofErr w:type="spellEnd"/>
      <w:r w:rsidR="007233A2">
        <w:t xml:space="preserve"> </w:t>
      </w:r>
      <w:proofErr w:type="spellStart"/>
      <w:r w:rsidR="007233A2">
        <w:t>за</w:t>
      </w:r>
      <w:proofErr w:type="spellEnd"/>
      <w:r w:rsidR="007233A2">
        <w:t xml:space="preserve"> </w:t>
      </w:r>
      <w:proofErr w:type="spellStart"/>
      <w:r w:rsidR="007233A2">
        <w:t>објекат</w:t>
      </w:r>
      <w:proofErr w:type="spellEnd"/>
      <w:r w:rsidR="007233A2">
        <w:t xml:space="preserve"> </w:t>
      </w:r>
      <w:proofErr w:type="spellStart"/>
      <w:r w:rsidR="007233A2">
        <w:t>Дома</w:t>
      </w:r>
      <w:proofErr w:type="spellEnd"/>
      <w:r w:rsidR="007233A2">
        <w:t xml:space="preserve"> „</w:t>
      </w:r>
      <w:proofErr w:type="spellStart"/>
      <w:r w:rsidR="007233A2">
        <w:t>Јован</w:t>
      </w:r>
      <w:proofErr w:type="spellEnd"/>
      <w:r w:rsidR="007233A2">
        <w:t xml:space="preserve"> </w:t>
      </w:r>
      <w:proofErr w:type="spellStart"/>
      <w:r w:rsidR="007233A2">
        <w:t>Јовановић</w:t>
      </w:r>
      <w:proofErr w:type="spellEnd"/>
      <w:r w:rsidR="007233A2">
        <w:t xml:space="preserve"> – </w:t>
      </w:r>
      <w:proofErr w:type="spellStart"/>
      <w:r w:rsidR="007233A2">
        <w:t>Змај</w:t>
      </w:r>
      <w:proofErr w:type="spellEnd"/>
      <w:r w:rsidR="007233A2">
        <w:t xml:space="preserve">“, </w:t>
      </w:r>
      <w:proofErr w:type="spellStart"/>
      <w:r w:rsidR="007233A2">
        <w:t>као</w:t>
      </w:r>
      <w:proofErr w:type="spellEnd"/>
      <w:r w:rsidR="007233A2">
        <w:t xml:space="preserve"> и </w:t>
      </w:r>
      <w:proofErr w:type="spellStart"/>
      <w:r w:rsidR="007233A2">
        <w:t>испорука</w:t>
      </w:r>
      <w:proofErr w:type="spellEnd"/>
      <w:r w:rsidR="007233A2">
        <w:t xml:space="preserve"> и </w:t>
      </w:r>
      <w:proofErr w:type="spellStart"/>
      <w:r w:rsidR="007233A2">
        <w:t>уградња</w:t>
      </w:r>
      <w:proofErr w:type="spellEnd"/>
      <w:r w:rsidR="007233A2">
        <w:t xml:space="preserve"> </w:t>
      </w:r>
      <w:proofErr w:type="spellStart"/>
      <w:r w:rsidR="007233A2">
        <w:t>контрактора</w:t>
      </w:r>
      <w:proofErr w:type="spellEnd"/>
      <w:r w:rsidR="007233A2">
        <w:t xml:space="preserve"> </w:t>
      </w:r>
      <w:proofErr w:type="spellStart"/>
      <w:r w:rsidR="007233A2">
        <w:t>за</w:t>
      </w:r>
      <w:proofErr w:type="spellEnd"/>
      <w:r w:rsidR="007233A2">
        <w:t xml:space="preserve"> </w:t>
      </w:r>
      <w:proofErr w:type="spellStart"/>
      <w:r w:rsidR="007233A2">
        <w:t>објекат</w:t>
      </w:r>
      <w:proofErr w:type="spellEnd"/>
      <w:r w:rsidR="007233A2">
        <w:t xml:space="preserve"> </w:t>
      </w:r>
      <w:proofErr w:type="spellStart"/>
      <w:r w:rsidR="007233A2">
        <w:t>Дома</w:t>
      </w:r>
      <w:proofErr w:type="spellEnd"/>
      <w:r w:rsidR="007233A2">
        <w:t xml:space="preserve"> „</w:t>
      </w:r>
      <w:proofErr w:type="spellStart"/>
      <w:r w:rsidR="007233A2">
        <w:t>Дринка</w:t>
      </w:r>
      <w:proofErr w:type="spellEnd"/>
      <w:r w:rsidR="007233A2">
        <w:t xml:space="preserve"> </w:t>
      </w:r>
      <w:proofErr w:type="spellStart"/>
      <w:r w:rsidR="007233A2">
        <w:t>Павловић</w:t>
      </w:r>
      <w:proofErr w:type="spellEnd"/>
      <w:r w:rsidR="007233A2">
        <w:t xml:space="preserve">“, </w:t>
      </w:r>
      <w:proofErr w:type="spellStart"/>
      <w:r w:rsidR="007233A2">
        <w:t>Центра</w:t>
      </w:r>
      <w:proofErr w:type="spellEnd"/>
      <w:r w:rsidR="007233A2">
        <w:t xml:space="preserve"> </w:t>
      </w:r>
      <w:proofErr w:type="spellStart"/>
      <w:r w:rsidR="007233A2">
        <w:t>за</w:t>
      </w:r>
      <w:proofErr w:type="spellEnd"/>
      <w:r w:rsidR="007233A2">
        <w:t xml:space="preserve"> </w:t>
      </w:r>
      <w:proofErr w:type="spellStart"/>
      <w:r w:rsidR="007233A2">
        <w:t>заштиту</w:t>
      </w:r>
      <w:proofErr w:type="spellEnd"/>
      <w:r w:rsidR="007233A2">
        <w:t xml:space="preserve"> </w:t>
      </w:r>
      <w:proofErr w:type="spellStart"/>
      <w:r w:rsidR="007233A2">
        <w:t>одојчади</w:t>
      </w:r>
      <w:proofErr w:type="spellEnd"/>
      <w:r w:rsidR="007233A2">
        <w:t xml:space="preserve">, </w:t>
      </w:r>
      <w:proofErr w:type="spellStart"/>
      <w:r w:rsidR="007233A2">
        <w:t>деце</w:t>
      </w:r>
      <w:proofErr w:type="spellEnd"/>
      <w:r w:rsidR="007233A2">
        <w:t xml:space="preserve"> и </w:t>
      </w:r>
      <w:proofErr w:type="spellStart"/>
      <w:r w:rsidR="007233A2">
        <w:t>омладине</w:t>
      </w:r>
      <w:proofErr w:type="spellEnd"/>
      <w:r w:rsidR="007233A2">
        <w:t xml:space="preserve">, </w:t>
      </w:r>
      <w:proofErr w:type="spellStart"/>
      <w:r w:rsidR="007233A2">
        <w:t>Београд</w:t>
      </w:r>
      <w:proofErr w:type="spellEnd"/>
      <w:r w:rsidR="007233A2">
        <w:t>.</w:t>
      </w:r>
    </w:p>
    <w:p w:rsidR="0087730C" w:rsidRPr="0087730C" w:rsidRDefault="0087730C" w:rsidP="0087730C">
      <w:pPr>
        <w:jc w:val="both"/>
        <w:rPr>
          <w:color w:val="FF0000"/>
        </w:rPr>
      </w:pPr>
    </w:p>
    <w:p w:rsidR="0087730C" w:rsidRPr="004A7062" w:rsidRDefault="0087730C" w:rsidP="000D0897"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Pr="0087730C">
        <w:rPr>
          <w:rFonts w:eastAsia="Calibri"/>
          <w:b/>
          <w:bCs/>
          <w:noProof/>
          <w:lang w:val="sr-Cyrl-CS"/>
        </w:rPr>
        <w:t xml:space="preserve">: </w:t>
      </w:r>
      <w:r w:rsidR="007233A2">
        <w:t xml:space="preserve">71314100-3- </w:t>
      </w:r>
      <w:proofErr w:type="spellStart"/>
      <w:r w:rsidR="007233A2">
        <w:t>Услуге</w:t>
      </w:r>
      <w:proofErr w:type="spellEnd"/>
      <w:r w:rsidR="007233A2">
        <w:t xml:space="preserve"> у </w:t>
      </w:r>
      <w:proofErr w:type="spellStart"/>
      <w:r w:rsidR="007233A2">
        <w:t>области</w:t>
      </w:r>
      <w:proofErr w:type="spellEnd"/>
      <w:r w:rsidR="007233A2">
        <w:t xml:space="preserve"> </w:t>
      </w:r>
      <w:proofErr w:type="spellStart"/>
      <w:r w:rsidR="007233A2">
        <w:t>електричне</w:t>
      </w:r>
      <w:proofErr w:type="spellEnd"/>
      <w:r w:rsidR="007233A2">
        <w:t xml:space="preserve"> </w:t>
      </w:r>
      <w:proofErr w:type="spellStart"/>
      <w:r w:rsidR="007233A2">
        <w:t>енергије</w:t>
      </w:r>
      <w:proofErr w:type="spellEnd"/>
      <w:r w:rsidR="007233A2">
        <w:t>.</w:t>
      </w:r>
    </w:p>
    <w:p w:rsidR="0087730C" w:rsidRPr="0087730C" w:rsidRDefault="0087730C" w:rsidP="0087730C">
      <w:pPr>
        <w:ind w:right="147"/>
        <w:rPr>
          <w:lang w:val="en-GB"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A91113">
        <w:rPr>
          <w:rStyle w:val="Emphasis"/>
          <w:b/>
          <w:i w:val="0"/>
          <w:color w:val="000000"/>
        </w:rPr>
        <w:t>4</w:t>
      </w:r>
      <w:r w:rsidR="007233A2">
        <w:rPr>
          <w:rStyle w:val="Emphasis"/>
          <w:b/>
          <w:i w:val="0"/>
          <w:color w:val="000000"/>
          <w:lang/>
        </w:rPr>
        <w:t>35</w:t>
      </w:r>
      <w:r w:rsidRPr="0087730C">
        <w:rPr>
          <w:rStyle w:val="Emphasis"/>
          <w:b/>
          <w:i w:val="0"/>
          <w:lang w:val="sr-Cyrl-CS"/>
        </w:rPr>
        <w:t xml:space="preserve">.000,00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7233A2">
        <w:rPr>
          <w:rStyle w:val="Emphasis"/>
          <w:b/>
          <w:i w:val="0"/>
          <w:color w:val="000000"/>
          <w:lang/>
        </w:rPr>
        <w:t>522</w:t>
      </w:r>
      <w:r w:rsidR="000D0897" w:rsidRPr="000D0897">
        <w:rPr>
          <w:rStyle w:val="Emphasis"/>
          <w:b/>
          <w:i w:val="0"/>
          <w:color w:val="000000"/>
        </w:rPr>
        <w:t>.000,00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7233A2" w:rsidRDefault="0087730C" w:rsidP="0087730C">
      <w:pPr>
        <w:spacing w:after="200" w:line="276" w:lineRule="auto"/>
        <w:rPr>
          <w:rStyle w:val="Emphasis"/>
          <w:i w:val="0"/>
          <w:lang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42</w:t>
      </w:r>
      <w:r w:rsidR="00A91113">
        <w:rPr>
          <w:b/>
        </w:rPr>
        <w:t>5</w:t>
      </w:r>
      <w:r w:rsidR="007233A2">
        <w:rPr>
          <w:b/>
          <w:lang/>
        </w:rPr>
        <w:t>117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5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>5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Pr="0087730C" w:rsidRDefault="0087730C" w:rsidP="0087730C">
      <w:pPr>
        <w:pStyle w:val="Default"/>
        <w:jc w:val="both"/>
      </w:pPr>
    </w:p>
    <w:p w:rsidR="0087730C" w:rsidRPr="0087730C" w:rsidRDefault="0087730C" w:rsidP="0087730C">
      <w:pPr>
        <w:pStyle w:val="Default"/>
        <w:jc w:val="both"/>
        <w:rPr>
          <w:lang w:val="sr-Cyrl-CS"/>
        </w:rPr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2B2AF4">
        <w:rPr>
          <w:lang w:val="sr-Cyrl-CS"/>
        </w:rPr>
        <w:t>Огњен Миросављевић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87730C" w:rsidRPr="0087730C" w:rsidRDefault="0087730C" w:rsidP="0087730C">
      <w:pPr>
        <w:pStyle w:val="Default"/>
        <w:rPr>
          <w:rStyle w:val="Emphasis"/>
          <w:i w:val="0"/>
          <w:iCs w:val="0"/>
        </w:rPr>
      </w:pPr>
    </w:p>
    <w:p w:rsidR="0087730C" w:rsidRPr="0087730C" w:rsidRDefault="0087730C" w:rsidP="0087730C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p w:rsidR="00993822" w:rsidRPr="0087730C" w:rsidRDefault="00993822" w:rsidP="0087730C"/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9AF" w:rsidRDefault="002119AF">
      <w:r>
        <w:separator/>
      </w:r>
    </w:p>
  </w:endnote>
  <w:endnote w:type="continuationSeparator" w:id="0">
    <w:p w:rsidR="002119AF" w:rsidRDefault="0021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9AF" w:rsidRDefault="002119AF">
      <w:r>
        <w:separator/>
      </w:r>
    </w:p>
  </w:footnote>
  <w:footnote w:type="continuationSeparator" w:id="0">
    <w:p w:rsidR="002119AF" w:rsidRDefault="00211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5514B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75842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A137-8424-4308-B995-963476D6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15081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2188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650</cp:revision>
  <cp:lastPrinted>2021-02-23T09:41:00Z</cp:lastPrinted>
  <dcterms:created xsi:type="dcterms:W3CDTF">2017-01-23T08:00:00Z</dcterms:created>
  <dcterms:modified xsi:type="dcterms:W3CDTF">2021-02-23T09:44:00Z</dcterms:modified>
</cp:coreProperties>
</file>