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A91113" w:rsidRDefault="0087730C" w:rsidP="0087730C">
      <w:pPr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A91113">
        <w:rPr>
          <w:rStyle w:val="Emphasis"/>
          <w:i w:val="0"/>
          <w:color w:val="000000"/>
        </w:rPr>
        <w:t>748</w:t>
      </w:r>
    </w:p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A41F69">
        <w:rPr>
          <w:rStyle w:val="Emphasis"/>
          <w:i w:val="0"/>
          <w:color w:val="000000"/>
        </w:rPr>
        <w:t>18</w:t>
      </w:r>
      <w:r w:rsidRPr="0087730C">
        <w:rPr>
          <w:rStyle w:val="Emphasis"/>
          <w:i w:val="0"/>
          <w:color w:val="000000"/>
        </w:rPr>
        <w:t>.</w:t>
      </w:r>
      <w:r w:rsidR="00A41F69">
        <w:rPr>
          <w:rStyle w:val="Emphasis"/>
          <w:i w:val="0"/>
          <w:color w:val="000000"/>
        </w:rPr>
        <w:t>02.2021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A41F69">
        <w:rPr>
          <w:rStyle w:val="Emphasis"/>
          <w:i w:val="0"/>
          <w:color w:val="000000"/>
        </w:rPr>
        <w:t>0</w:t>
      </w:r>
      <w:r w:rsidR="00A91113">
        <w:rPr>
          <w:rStyle w:val="Emphasis"/>
          <w:i w:val="0"/>
          <w:color w:val="000000"/>
        </w:rPr>
        <w:t>3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0D0897" w:rsidRDefault="0087730C" w:rsidP="0087730C">
      <w:pPr>
        <w:jc w:val="both"/>
        <w:rPr>
          <w:lang w:eastAsia="sr-Cyrl-CS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- </w:t>
      </w:r>
      <w:proofErr w:type="gramStart"/>
      <w:r w:rsidRPr="0087730C">
        <w:rPr>
          <w:rStyle w:val="Emphasis"/>
          <w:b/>
          <w:i w:val="0"/>
          <w:color w:val="000000"/>
          <w:lang w:val="sr-Cyrl-CS"/>
        </w:rPr>
        <w:t>набавка  услуга</w:t>
      </w:r>
      <w:proofErr w:type="gramEnd"/>
      <w:r w:rsidRPr="0087730C">
        <w:rPr>
          <w:rStyle w:val="Emphasis"/>
          <w:i w:val="0"/>
          <w:lang w:val="sr-Cyrl-CS"/>
        </w:rPr>
        <w:t xml:space="preserve"> </w:t>
      </w:r>
      <w:r w:rsidRPr="0087730C">
        <w:rPr>
          <w:spacing w:val="1"/>
          <w:position w:val="-1"/>
          <w:lang w:val="sr-Cyrl-CS"/>
        </w:rPr>
        <w:t>-</w:t>
      </w:r>
      <w:r w:rsidRPr="0087730C">
        <w:rPr>
          <w:b/>
          <w:spacing w:val="1"/>
          <w:position w:val="-1"/>
          <w:lang w:val="sr-Cyrl-CS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одржавање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и </w:t>
      </w:r>
      <w:proofErr w:type="spellStart"/>
      <w:r w:rsidR="00A91113" w:rsidRPr="00DA33F9">
        <w:rPr>
          <w:rStyle w:val="Emphasis"/>
          <w:i w:val="0"/>
          <w:color w:val="000000"/>
        </w:rPr>
        <w:t>сервисирање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опреме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за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 ПП </w:t>
      </w:r>
      <w:proofErr w:type="spellStart"/>
      <w:r w:rsidR="00A91113" w:rsidRPr="00DA33F9">
        <w:rPr>
          <w:rStyle w:val="Emphasis"/>
          <w:i w:val="0"/>
          <w:color w:val="000000"/>
        </w:rPr>
        <w:t>заштиту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за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све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</w:t>
      </w:r>
      <w:proofErr w:type="spellStart"/>
      <w:r w:rsidR="00A91113" w:rsidRPr="00DA33F9">
        <w:rPr>
          <w:rStyle w:val="Emphasis"/>
          <w:i w:val="0"/>
          <w:color w:val="000000"/>
        </w:rPr>
        <w:t>објекте</w:t>
      </w:r>
      <w:proofErr w:type="spellEnd"/>
      <w:r w:rsidR="00A91113" w:rsidRPr="00DA33F9">
        <w:rPr>
          <w:rStyle w:val="Emphasis"/>
          <w:i w:val="0"/>
          <w:color w:val="000000"/>
        </w:rPr>
        <w:t xml:space="preserve"> </w:t>
      </w:r>
      <w:r w:rsidR="00A91113" w:rsidRPr="00DA33F9">
        <w:rPr>
          <w:rStyle w:val="Emphasis"/>
          <w:i w:val="0"/>
          <w:color w:val="000000"/>
          <w:lang w:val="sr-Cyrl-CS"/>
        </w:rPr>
        <w:t xml:space="preserve"> који се налазе у оквиру Центра за за</w:t>
      </w:r>
      <w:r w:rsidR="00A91113">
        <w:rPr>
          <w:rStyle w:val="Emphasis"/>
          <w:i w:val="0"/>
          <w:color w:val="000000"/>
          <w:lang w:val="sr-Cyrl-CS"/>
        </w:rPr>
        <w:t>штиту одојчади, деце и омладине</w:t>
      </w:r>
      <w:r w:rsidR="00A91113" w:rsidRPr="00DA33F9">
        <w:rPr>
          <w:rStyle w:val="Emphasis"/>
          <w:i w:val="0"/>
          <w:color w:val="000000"/>
          <w:lang w:val="sr-Cyrl-CS"/>
        </w:rPr>
        <w:t>, Звеч</w:t>
      </w:r>
      <w:r w:rsidR="00A91113" w:rsidRPr="00DA33F9">
        <w:rPr>
          <w:rStyle w:val="Emphasis"/>
          <w:i w:val="0"/>
          <w:color w:val="000000"/>
        </w:rPr>
        <w:t>a</w:t>
      </w:r>
      <w:r w:rsidR="00A91113" w:rsidRPr="00DA33F9">
        <w:rPr>
          <w:rStyle w:val="Emphasis"/>
          <w:i w:val="0"/>
          <w:color w:val="000000"/>
          <w:lang w:val="sr-Cyrl-CS"/>
        </w:rPr>
        <w:t>нска</w:t>
      </w:r>
      <w:r w:rsidR="00A91113">
        <w:rPr>
          <w:rStyle w:val="Emphasis"/>
          <w:i w:val="0"/>
          <w:color w:val="000000"/>
        </w:rPr>
        <w:t xml:space="preserve"> 7</w:t>
      </w:r>
      <w:r w:rsidR="00A91113" w:rsidRPr="00DA33F9">
        <w:rPr>
          <w:rStyle w:val="Emphasis"/>
          <w:i w:val="0"/>
          <w:color w:val="000000"/>
        </w:rPr>
        <w:t>,</w:t>
      </w:r>
      <w:r w:rsidR="00A91113" w:rsidRPr="00DA33F9">
        <w:rPr>
          <w:rStyle w:val="Emphasis"/>
          <w:i w:val="0"/>
          <w:color w:val="000000"/>
          <w:lang w:val="sr-Cyrl-CS"/>
        </w:rPr>
        <w:t xml:space="preserve"> Београд</w:t>
      </w:r>
      <w:r w:rsidR="00A91113">
        <w:rPr>
          <w:rStyle w:val="Emphasis"/>
          <w:i w:val="0"/>
          <w:color w:val="000000"/>
        </w:rPr>
        <w:t>.</w:t>
      </w:r>
    </w:p>
    <w:p w:rsidR="0087730C" w:rsidRPr="0087730C" w:rsidRDefault="0087730C" w:rsidP="0087730C">
      <w:pPr>
        <w:jc w:val="both"/>
        <w:rPr>
          <w:color w:val="FF0000"/>
        </w:rPr>
      </w:pPr>
    </w:p>
    <w:p w:rsidR="0087730C" w:rsidRPr="004A7062" w:rsidRDefault="0087730C" w:rsidP="000D0897"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Pr="0087730C">
        <w:rPr>
          <w:rFonts w:eastAsia="Calibri"/>
          <w:b/>
          <w:bCs/>
          <w:noProof/>
          <w:lang w:val="sr-Cyrl-CS"/>
        </w:rPr>
        <w:t xml:space="preserve">: </w:t>
      </w:r>
      <w:r w:rsidR="00A91113" w:rsidRPr="00C42B5B">
        <w:rPr>
          <w:shd w:val="clear" w:color="auto" w:fill="FFFFFF"/>
        </w:rPr>
        <w:t>5</w:t>
      </w:r>
      <w:r w:rsidR="00A91113" w:rsidRPr="00C42B5B">
        <w:rPr>
          <w:color w:val="333333"/>
          <w:shd w:val="clear" w:color="auto" w:fill="FFFFFF"/>
        </w:rPr>
        <w:t>0000000-5</w:t>
      </w:r>
      <w:r w:rsidR="00A91113">
        <w:t xml:space="preserve"> - </w:t>
      </w:r>
      <w:proofErr w:type="spellStart"/>
      <w:r w:rsidR="00A91113" w:rsidRPr="00DA33F9">
        <w:t>Услуге</w:t>
      </w:r>
      <w:proofErr w:type="spellEnd"/>
      <w:r w:rsidR="00A91113" w:rsidRPr="00DA33F9">
        <w:t xml:space="preserve"> </w:t>
      </w:r>
      <w:proofErr w:type="spellStart"/>
      <w:r w:rsidR="00A91113" w:rsidRPr="00DA33F9">
        <w:t>одржавања</w:t>
      </w:r>
      <w:proofErr w:type="spellEnd"/>
      <w:r w:rsidR="00A91113" w:rsidRPr="00DA33F9">
        <w:t xml:space="preserve"> и </w:t>
      </w:r>
      <w:proofErr w:type="spellStart"/>
      <w:r w:rsidR="00A91113" w:rsidRPr="00DA33F9">
        <w:t>поправки</w:t>
      </w:r>
      <w:proofErr w:type="spellEnd"/>
      <w:r w:rsidR="00A91113">
        <w:t>.</w:t>
      </w:r>
    </w:p>
    <w:p w:rsidR="0087730C" w:rsidRPr="0087730C" w:rsidRDefault="0087730C" w:rsidP="0087730C">
      <w:pPr>
        <w:ind w:right="147"/>
        <w:rPr>
          <w:lang w:val="en-GB" w:eastAsia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A91113">
        <w:rPr>
          <w:rStyle w:val="Emphasis"/>
          <w:b/>
          <w:i w:val="0"/>
          <w:color w:val="000000"/>
        </w:rPr>
        <w:t>400</w:t>
      </w:r>
      <w:r w:rsidRPr="0087730C">
        <w:rPr>
          <w:rStyle w:val="Emphasis"/>
          <w:b/>
          <w:i w:val="0"/>
          <w:lang w:val="sr-Cyrl-CS"/>
        </w:rPr>
        <w:t xml:space="preserve">.000,00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A91113">
        <w:rPr>
          <w:rStyle w:val="Emphasis"/>
          <w:b/>
          <w:i w:val="0"/>
          <w:color w:val="000000"/>
        </w:rPr>
        <w:t>480</w:t>
      </w:r>
      <w:r w:rsidR="000D0897" w:rsidRPr="000D0897">
        <w:rPr>
          <w:rStyle w:val="Emphasis"/>
          <w:b/>
          <w:i w:val="0"/>
          <w:color w:val="000000"/>
        </w:rPr>
        <w:t>.000,00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A91113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42</w:t>
      </w:r>
      <w:r w:rsidR="00A91113">
        <w:rPr>
          <w:b/>
        </w:rPr>
        <w:t>5281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7</w:t>
            </w:r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A61DE">
              <w:rPr>
                <w:rStyle w:val="Emphasis"/>
                <w:i w:val="0"/>
                <w:color w:val="000000"/>
              </w:rPr>
              <w:t>5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Pr="0087730C" w:rsidRDefault="0087730C" w:rsidP="0087730C">
      <w:pPr>
        <w:pStyle w:val="Default"/>
        <w:jc w:val="both"/>
      </w:pPr>
    </w:p>
    <w:p w:rsidR="0087730C" w:rsidRPr="0087730C" w:rsidRDefault="0087730C" w:rsidP="0087730C">
      <w:pPr>
        <w:pStyle w:val="Default"/>
        <w:jc w:val="both"/>
        <w:rPr>
          <w:lang w:val="sr-Cyrl-CS"/>
        </w:rPr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2B2AF4">
        <w:rPr>
          <w:lang w:val="sr-Cyrl-CS"/>
        </w:rPr>
        <w:t>Огњен Миросављевић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87730C" w:rsidRPr="0087730C" w:rsidRDefault="0087730C" w:rsidP="0087730C">
      <w:pPr>
        <w:pStyle w:val="Default"/>
        <w:rPr>
          <w:rStyle w:val="Emphasis"/>
          <w:i w:val="0"/>
          <w:iCs w:val="0"/>
        </w:rPr>
      </w:pPr>
    </w:p>
    <w:p w:rsidR="0087730C" w:rsidRPr="0087730C" w:rsidRDefault="0087730C" w:rsidP="0087730C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p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F1" w:rsidRDefault="00DB40F1">
      <w:r>
        <w:separator/>
      </w:r>
    </w:p>
  </w:endnote>
  <w:endnote w:type="continuationSeparator" w:id="0">
    <w:p w:rsidR="00DB40F1" w:rsidRDefault="00DB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F1" w:rsidRDefault="00DB40F1">
      <w:r>
        <w:separator/>
      </w:r>
    </w:p>
  </w:footnote>
  <w:footnote w:type="continuationSeparator" w:id="0">
    <w:p w:rsidR="00DB40F1" w:rsidRDefault="00DB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25296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7584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2963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1DE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0F1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9694-034B-483C-B97D-79C1BD74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15074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2125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650</cp:revision>
  <cp:lastPrinted>2021-02-23T12:50:00Z</cp:lastPrinted>
  <dcterms:created xsi:type="dcterms:W3CDTF">2017-01-23T08:00:00Z</dcterms:created>
  <dcterms:modified xsi:type="dcterms:W3CDTF">2021-02-23T12:50:00Z</dcterms:modified>
</cp:coreProperties>
</file>