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0C" w:rsidRPr="000D0897" w:rsidRDefault="0087730C" w:rsidP="0087730C">
      <w:pPr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Брoj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A41F69">
        <w:rPr>
          <w:rStyle w:val="Emphasis"/>
          <w:i w:val="0"/>
          <w:color w:val="000000"/>
        </w:rPr>
        <w:t>749</w:t>
      </w:r>
    </w:p>
    <w:p w:rsidR="0087730C" w:rsidRPr="0087730C" w:rsidRDefault="0087730C" w:rsidP="0087730C">
      <w:pPr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Датум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A41F69">
        <w:rPr>
          <w:rStyle w:val="Emphasis"/>
          <w:i w:val="0"/>
          <w:color w:val="000000"/>
        </w:rPr>
        <w:t>18</w:t>
      </w:r>
      <w:r w:rsidRPr="0087730C">
        <w:rPr>
          <w:rStyle w:val="Emphasis"/>
          <w:i w:val="0"/>
          <w:color w:val="000000"/>
        </w:rPr>
        <w:t>.</w:t>
      </w:r>
      <w:r w:rsidR="00A41F69">
        <w:rPr>
          <w:rStyle w:val="Emphasis"/>
          <w:i w:val="0"/>
          <w:color w:val="000000"/>
        </w:rPr>
        <w:t>02.2021</w:t>
      </w:r>
      <w:r w:rsidRPr="0087730C">
        <w:rPr>
          <w:rStyle w:val="Emphasis"/>
          <w:i w:val="0"/>
          <w:color w:val="000000"/>
        </w:rPr>
        <w:t xml:space="preserve">. </w:t>
      </w:r>
      <w:r w:rsidRPr="0087730C">
        <w:rPr>
          <w:rStyle w:val="Emphasis"/>
          <w:i w:val="0"/>
          <w:color w:val="000000"/>
          <w:lang w:val="sr-Cyrl-CS"/>
        </w:rPr>
        <w:t>године</w:t>
      </w:r>
    </w:p>
    <w:p w:rsidR="0087730C" w:rsidRPr="0087730C" w:rsidRDefault="0087730C" w:rsidP="0087730C">
      <w:pPr>
        <w:rPr>
          <w:rStyle w:val="Emphasis"/>
          <w:i w:val="0"/>
          <w:color w:val="000000"/>
        </w:rPr>
      </w:pPr>
    </w:p>
    <w:p w:rsidR="0087730C" w:rsidRPr="002B2AF4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На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основу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члана</w:t>
      </w:r>
      <w:proofErr w:type="spellEnd"/>
      <w:r w:rsidRPr="0087730C">
        <w:rPr>
          <w:rStyle w:val="Emphasis"/>
          <w:i w:val="0"/>
          <w:color w:val="000000"/>
        </w:rPr>
        <w:t xml:space="preserve"> 27.</w:t>
      </w:r>
      <w:proofErr w:type="gramEnd"/>
      <w:r w:rsidRPr="0087730C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 xml:space="preserve">став </w:t>
      </w:r>
      <w:r w:rsidRPr="0087730C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Закона</w:t>
      </w:r>
      <w:proofErr w:type="spellEnd"/>
      <w:r w:rsidRPr="0087730C">
        <w:rPr>
          <w:rStyle w:val="Emphasis"/>
          <w:i w:val="0"/>
          <w:color w:val="000000"/>
        </w:rPr>
        <w:t xml:space="preserve"> о </w:t>
      </w:r>
      <w:proofErr w:type="spellStart"/>
      <w:r w:rsidRPr="0087730C">
        <w:rPr>
          <w:rStyle w:val="Emphasis"/>
          <w:i w:val="0"/>
          <w:color w:val="000000"/>
        </w:rPr>
        <w:t>јавним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набавкама</w:t>
      </w:r>
      <w:proofErr w:type="spellEnd"/>
      <w:r w:rsidRPr="0087730C">
        <w:rPr>
          <w:rStyle w:val="Emphasis"/>
          <w:i w:val="0"/>
          <w:color w:val="000000"/>
        </w:rPr>
        <w:t xml:space="preserve"> (''</w:t>
      </w:r>
      <w:proofErr w:type="spellStart"/>
      <w:r w:rsidRPr="0087730C">
        <w:rPr>
          <w:rStyle w:val="Emphasis"/>
          <w:i w:val="0"/>
          <w:color w:val="000000"/>
        </w:rPr>
        <w:t>Сл</w:t>
      </w:r>
      <w:proofErr w:type="spellEnd"/>
      <w:r w:rsidRPr="0087730C">
        <w:rPr>
          <w:rStyle w:val="Emphasis"/>
          <w:i w:val="0"/>
          <w:color w:val="000000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гласник</w:t>
      </w:r>
      <w:proofErr w:type="spellEnd"/>
      <w:r w:rsidRPr="0087730C">
        <w:rPr>
          <w:rStyle w:val="Emphasis"/>
          <w:i w:val="0"/>
          <w:color w:val="000000"/>
        </w:rPr>
        <w:t xml:space="preserve"> РС'' </w:t>
      </w:r>
      <w:proofErr w:type="spellStart"/>
      <w:r w:rsidRPr="0087730C">
        <w:rPr>
          <w:rStyle w:val="Emphasis"/>
          <w:i w:val="0"/>
          <w:color w:val="000000"/>
        </w:rPr>
        <w:t>бр</w:t>
      </w:r>
      <w:proofErr w:type="spellEnd"/>
      <w:r w:rsidRPr="0087730C">
        <w:rPr>
          <w:rStyle w:val="Emphasis"/>
          <w:i w:val="0"/>
          <w:color w:val="000000"/>
        </w:rPr>
        <w:t>.</w:t>
      </w:r>
      <w:r w:rsidRPr="0087730C">
        <w:t xml:space="preserve"> 19/2019</w:t>
      </w:r>
      <w:r w:rsidRPr="0087730C">
        <w:rPr>
          <w:rStyle w:val="Emphasis"/>
          <w:i w:val="0"/>
          <w:color w:val="000000"/>
        </w:rPr>
        <w:t xml:space="preserve">), </w:t>
      </w: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87730C">
        <w:rPr>
          <w:rStyle w:val="Emphasis"/>
          <w:i w:val="0"/>
          <w:color w:val="000000"/>
        </w:rPr>
        <w:t>директор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87730C">
        <w:rPr>
          <w:rStyle w:val="Emphasis"/>
          <w:i w:val="0"/>
          <w:color w:val="000000"/>
        </w:rPr>
        <w:t>Центра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доноси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следећу</w:t>
      </w:r>
      <w:proofErr w:type="spellEnd"/>
    </w:p>
    <w:p w:rsidR="0087730C" w:rsidRPr="0087730C" w:rsidRDefault="0087730C" w:rsidP="0087730C">
      <w:pPr>
        <w:jc w:val="center"/>
        <w:rPr>
          <w:rStyle w:val="Emphasis"/>
          <w:b/>
          <w:i w:val="0"/>
          <w:color w:val="000000"/>
        </w:rPr>
      </w:pPr>
      <w:r w:rsidRPr="0087730C">
        <w:rPr>
          <w:rStyle w:val="Emphasis"/>
          <w:b/>
          <w:i w:val="0"/>
          <w:color w:val="000000"/>
        </w:rPr>
        <w:t>О Д Л У К У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>о</w:t>
      </w:r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спровођењу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</w:t>
      </w:r>
    </w:p>
    <w:p w:rsidR="0087730C" w:rsidRPr="0087730C" w:rsidRDefault="0087730C" w:rsidP="0087730C">
      <w:pPr>
        <w:rPr>
          <w:rStyle w:val="Emphasis"/>
          <w:i w:val="0"/>
          <w:color w:val="000000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</w:rPr>
        <w:t>СПРОВОДИ СЕ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поступак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услуга наруџбеницом</w:t>
      </w:r>
      <w:r w:rsidRPr="0087730C">
        <w:rPr>
          <w:rStyle w:val="Emphasis"/>
          <w:i w:val="0"/>
          <w:color w:val="000000"/>
        </w:rPr>
        <w:t xml:space="preserve">, </w:t>
      </w:r>
      <w:proofErr w:type="spellStart"/>
      <w:r w:rsidRPr="0087730C">
        <w:rPr>
          <w:rStyle w:val="Emphasis"/>
          <w:i w:val="0"/>
          <w:color w:val="000000"/>
        </w:rPr>
        <w:t>редни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број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="00A41F69">
        <w:rPr>
          <w:rStyle w:val="Emphasis"/>
          <w:i w:val="0"/>
          <w:color w:val="000000"/>
        </w:rPr>
        <w:t>04</w:t>
      </w:r>
      <w:r w:rsidRPr="0087730C">
        <w:rPr>
          <w:rStyle w:val="Emphasis"/>
          <w:i w:val="0"/>
          <w:color w:val="000000"/>
        </w:rPr>
        <w:t>/</w:t>
      </w:r>
      <w:r w:rsidR="00A41F69">
        <w:rPr>
          <w:rStyle w:val="Emphasis"/>
          <w:i w:val="0"/>
          <w:color w:val="000000"/>
          <w:lang w:val="sr-Cyrl-CS"/>
        </w:rPr>
        <w:t>2</w:t>
      </w:r>
      <w:r w:rsidR="00A41F69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 (набавке на које се Закон </w:t>
      </w:r>
      <w:r w:rsidR="00A41F69">
        <w:rPr>
          <w:rStyle w:val="Emphasis"/>
          <w:i w:val="0"/>
          <w:color w:val="000000"/>
        </w:rPr>
        <w:t xml:space="preserve">o јавним набавкама </w:t>
      </w:r>
      <w:r w:rsidRPr="0087730C">
        <w:rPr>
          <w:rStyle w:val="Emphasis"/>
          <w:i w:val="0"/>
          <w:color w:val="000000"/>
          <w:lang w:val="sr-Cyrl-CS"/>
        </w:rPr>
        <w:t>не примењује)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</w:p>
    <w:p w:rsidR="0087730C" w:rsidRPr="000D0897" w:rsidRDefault="0087730C" w:rsidP="0087730C">
      <w:pPr>
        <w:jc w:val="both"/>
        <w:rPr>
          <w:lang w:eastAsia="sr-Cyrl-CS"/>
        </w:rPr>
      </w:pPr>
      <w:proofErr w:type="spellStart"/>
      <w:r w:rsidRPr="0087730C">
        <w:rPr>
          <w:rStyle w:val="Emphasis"/>
          <w:i w:val="0"/>
          <w:color w:val="000000"/>
        </w:rPr>
        <w:t>Предмет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- </w:t>
      </w:r>
      <w:proofErr w:type="gramStart"/>
      <w:r w:rsidRPr="0087730C">
        <w:rPr>
          <w:rStyle w:val="Emphasis"/>
          <w:b/>
          <w:i w:val="0"/>
          <w:color w:val="000000"/>
          <w:lang w:val="sr-Cyrl-CS"/>
        </w:rPr>
        <w:t>набавка  услуга</w:t>
      </w:r>
      <w:proofErr w:type="gramEnd"/>
      <w:r w:rsidRPr="0087730C">
        <w:rPr>
          <w:rStyle w:val="Emphasis"/>
          <w:i w:val="0"/>
          <w:lang w:val="sr-Cyrl-CS"/>
        </w:rPr>
        <w:t xml:space="preserve"> </w:t>
      </w:r>
      <w:r w:rsidRPr="0087730C">
        <w:rPr>
          <w:spacing w:val="1"/>
          <w:position w:val="-1"/>
          <w:lang w:val="sr-Cyrl-CS"/>
        </w:rPr>
        <w:t>-</w:t>
      </w:r>
      <w:r w:rsidRPr="0087730C">
        <w:rPr>
          <w:b/>
          <w:spacing w:val="1"/>
          <w:position w:val="-1"/>
          <w:lang w:val="sr-Cyrl-CS"/>
        </w:rPr>
        <w:t xml:space="preserve"> </w:t>
      </w:r>
      <w:proofErr w:type="spellStart"/>
      <w:r w:rsidR="00A41F69" w:rsidRPr="00A02CD6">
        <w:rPr>
          <w:rStyle w:val="Emphasis"/>
          <w:i w:val="0"/>
          <w:color w:val="000000"/>
        </w:rPr>
        <w:t>вођење</w:t>
      </w:r>
      <w:proofErr w:type="spellEnd"/>
      <w:r w:rsidR="00A41F69" w:rsidRPr="00A02CD6">
        <w:rPr>
          <w:rStyle w:val="Emphasis"/>
          <w:i w:val="0"/>
          <w:color w:val="000000"/>
        </w:rPr>
        <w:t xml:space="preserve"> </w:t>
      </w:r>
      <w:proofErr w:type="spellStart"/>
      <w:r w:rsidR="00A41F69" w:rsidRPr="00A02CD6">
        <w:rPr>
          <w:rStyle w:val="Emphasis"/>
          <w:i w:val="0"/>
          <w:color w:val="000000"/>
        </w:rPr>
        <w:t>послова</w:t>
      </w:r>
      <w:proofErr w:type="spellEnd"/>
      <w:r w:rsidR="00A41F69" w:rsidRPr="00A02CD6">
        <w:rPr>
          <w:rStyle w:val="Emphasis"/>
          <w:i w:val="0"/>
          <w:color w:val="000000"/>
        </w:rPr>
        <w:t xml:space="preserve"> </w:t>
      </w:r>
      <w:proofErr w:type="spellStart"/>
      <w:r w:rsidR="00A41F69" w:rsidRPr="00A02CD6">
        <w:rPr>
          <w:rStyle w:val="Emphasis"/>
          <w:i w:val="0"/>
          <w:color w:val="000000"/>
        </w:rPr>
        <w:t>рефер</w:t>
      </w:r>
      <w:r w:rsidR="00A41F69">
        <w:rPr>
          <w:rStyle w:val="Emphasis"/>
          <w:i w:val="0"/>
          <w:color w:val="000000"/>
        </w:rPr>
        <w:t>ента</w:t>
      </w:r>
      <w:proofErr w:type="spellEnd"/>
      <w:r w:rsidR="00A41F69">
        <w:rPr>
          <w:rStyle w:val="Emphasis"/>
          <w:i w:val="0"/>
          <w:color w:val="000000"/>
        </w:rPr>
        <w:t xml:space="preserve"> ПП </w:t>
      </w:r>
      <w:proofErr w:type="spellStart"/>
      <w:r w:rsidR="00A41F69">
        <w:rPr>
          <w:rStyle w:val="Emphasis"/>
          <w:i w:val="0"/>
          <w:color w:val="000000"/>
        </w:rPr>
        <w:t>заштите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proofErr w:type="spellStart"/>
      <w:r w:rsidR="00A41F69">
        <w:rPr>
          <w:rStyle w:val="Emphasis"/>
          <w:i w:val="0"/>
          <w:color w:val="000000"/>
        </w:rPr>
        <w:t>за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proofErr w:type="spellStart"/>
      <w:r w:rsidR="00A41F69">
        <w:rPr>
          <w:rStyle w:val="Emphasis"/>
          <w:i w:val="0"/>
          <w:color w:val="000000"/>
        </w:rPr>
        <w:t>све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proofErr w:type="spellStart"/>
      <w:r w:rsidR="00A41F69">
        <w:rPr>
          <w:rStyle w:val="Emphasis"/>
          <w:i w:val="0"/>
          <w:color w:val="000000"/>
        </w:rPr>
        <w:t>објекте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r w:rsidR="00A41F69" w:rsidRPr="00A02CD6">
        <w:rPr>
          <w:rStyle w:val="Emphasis"/>
          <w:i w:val="0"/>
          <w:color w:val="000000"/>
          <w:lang w:val="sr-Cyrl-CS"/>
        </w:rPr>
        <w:t>који се налазе у оквиру Центра за за</w:t>
      </w:r>
      <w:r w:rsidR="00A41F69">
        <w:rPr>
          <w:rStyle w:val="Emphasis"/>
          <w:i w:val="0"/>
          <w:color w:val="000000"/>
          <w:lang w:val="sr-Cyrl-CS"/>
        </w:rPr>
        <w:t>штиту одојчади, деце и омладине</w:t>
      </w:r>
      <w:r w:rsidR="00A41F69" w:rsidRPr="00A02CD6">
        <w:rPr>
          <w:rStyle w:val="Emphasis"/>
          <w:i w:val="0"/>
          <w:color w:val="000000"/>
          <w:lang w:val="sr-Cyrl-CS"/>
        </w:rPr>
        <w:t>, Звеч</w:t>
      </w:r>
      <w:r w:rsidR="00A41F69" w:rsidRPr="00A02CD6">
        <w:rPr>
          <w:rStyle w:val="Emphasis"/>
          <w:i w:val="0"/>
          <w:color w:val="000000"/>
        </w:rPr>
        <w:t>a</w:t>
      </w:r>
      <w:r w:rsidR="00A41F69" w:rsidRPr="00A02CD6">
        <w:rPr>
          <w:rStyle w:val="Emphasis"/>
          <w:i w:val="0"/>
          <w:color w:val="000000"/>
          <w:lang w:val="sr-Cyrl-CS"/>
        </w:rPr>
        <w:t>нска 7, Београд</w:t>
      </w:r>
      <w:r w:rsidR="00A41F69">
        <w:rPr>
          <w:rStyle w:val="Emphasis"/>
          <w:i w:val="0"/>
          <w:color w:val="000000"/>
          <w:lang w:val="sr-Cyrl-CS"/>
        </w:rPr>
        <w:t>.</w:t>
      </w:r>
    </w:p>
    <w:p w:rsidR="0087730C" w:rsidRPr="0087730C" w:rsidRDefault="0087730C" w:rsidP="0087730C">
      <w:pPr>
        <w:jc w:val="both"/>
        <w:rPr>
          <w:color w:val="FF0000"/>
        </w:rPr>
      </w:pPr>
    </w:p>
    <w:p w:rsidR="0087730C" w:rsidRPr="004A7062" w:rsidRDefault="0087730C" w:rsidP="000D0897"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СРV</w:t>
      </w:r>
      <w:r w:rsidRPr="0087730C">
        <w:rPr>
          <w:rFonts w:eastAsia="Calibri"/>
          <w:b/>
          <w:bCs/>
          <w:noProof/>
          <w:lang w:val="sr-Cyrl-CS"/>
        </w:rPr>
        <w:t xml:space="preserve">: </w:t>
      </w:r>
      <w:r w:rsidR="00A41F69" w:rsidRPr="00295EEE">
        <w:rPr>
          <w:shd w:val="clear" w:color="auto" w:fill="FFFFFF"/>
        </w:rPr>
        <w:t>7</w:t>
      </w:r>
      <w:r w:rsidR="00A41F69" w:rsidRPr="00295EEE">
        <w:rPr>
          <w:color w:val="333333"/>
          <w:shd w:val="clear" w:color="auto" w:fill="FFFFFF"/>
        </w:rPr>
        <w:t>1317100-4</w:t>
      </w:r>
      <w:r w:rsidR="00A41F69">
        <w:t xml:space="preserve">- </w:t>
      </w:r>
      <w:proofErr w:type="spellStart"/>
      <w:r w:rsidR="00A41F69">
        <w:t>Саветодавне</w:t>
      </w:r>
      <w:proofErr w:type="spellEnd"/>
      <w:r w:rsidR="00A41F69">
        <w:t xml:space="preserve"> </w:t>
      </w:r>
      <w:proofErr w:type="spellStart"/>
      <w:r w:rsidR="00A41F69">
        <w:t>услуге</w:t>
      </w:r>
      <w:proofErr w:type="spellEnd"/>
      <w:r w:rsidR="00A41F69">
        <w:t xml:space="preserve"> у </w:t>
      </w:r>
      <w:proofErr w:type="spellStart"/>
      <w:r w:rsidR="00A41F69">
        <w:t>вези</w:t>
      </w:r>
      <w:proofErr w:type="spellEnd"/>
      <w:r w:rsidR="00A41F69">
        <w:t xml:space="preserve"> </w:t>
      </w:r>
      <w:proofErr w:type="spellStart"/>
      <w:r w:rsidR="00A41F69">
        <w:t>са</w:t>
      </w:r>
      <w:proofErr w:type="spellEnd"/>
      <w:r w:rsidR="00A41F69">
        <w:t xml:space="preserve"> </w:t>
      </w:r>
      <w:proofErr w:type="spellStart"/>
      <w:r w:rsidR="00A41F69">
        <w:t>заштитом</w:t>
      </w:r>
      <w:proofErr w:type="spellEnd"/>
      <w:r w:rsidR="00A41F69">
        <w:t xml:space="preserve"> </w:t>
      </w:r>
      <w:proofErr w:type="spellStart"/>
      <w:r w:rsidR="00A41F69">
        <w:t>од</w:t>
      </w:r>
      <w:proofErr w:type="spellEnd"/>
      <w:r w:rsidR="00A41F69">
        <w:t xml:space="preserve"> </w:t>
      </w:r>
      <w:proofErr w:type="spellStart"/>
      <w:r w:rsidR="00A41F69">
        <w:t>пожара</w:t>
      </w:r>
      <w:proofErr w:type="spellEnd"/>
      <w:r w:rsidR="00A41F69">
        <w:t xml:space="preserve"> и </w:t>
      </w:r>
      <w:proofErr w:type="spellStart"/>
      <w:r w:rsidR="00A41F69">
        <w:t>експлозије</w:t>
      </w:r>
      <w:proofErr w:type="spellEnd"/>
      <w:r w:rsidR="00A41F69">
        <w:t xml:space="preserve"> и </w:t>
      </w:r>
      <w:proofErr w:type="spellStart"/>
      <w:r w:rsidR="00A41F69">
        <w:t>надзором</w:t>
      </w:r>
      <w:proofErr w:type="spellEnd"/>
      <w:r w:rsidR="00A41F69">
        <w:t xml:space="preserve"> </w:t>
      </w:r>
      <w:proofErr w:type="spellStart"/>
      <w:r w:rsidR="00A41F69">
        <w:t>над</w:t>
      </w:r>
      <w:proofErr w:type="spellEnd"/>
      <w:r w:rsidR="00A41F69">
        <w:t xml:space="preserve"> </w:t>
      </w:r>
      <w:proofErr w:type="spellStart"/>
      <w:r w:rsidR="00A41F69">
        <w:t>њима</w:t>
      </w:r>
      <w:proofErr w:type="spellEnd"/>
      <w:r w:rsidR="00A41F69">
        <w:rPr>
          <w:lang w:val="sr-Cyrl-CS"/>
        </w:rPr>
        <w:t>.</w:t>
      </w:r>
    </w:p>
    <w:p w:rsidR="0087730C" w:rsidRPr="0087730C" w:rsidRDefault="0087730C" w:rsidP="0087730C">
      <w:pPr>
        <w:ind w:right="147"/>
        <w:rPr>
          <w:lang w:val="en-GB" w:eastAsia="sr-Cyrl-CS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Процењена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вредност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87730C">
        <w:rPr>
          <w:rStyle w:val="Emphasis"/>
          <w:i w:val="0"/>
          <w:color w:val="000000"/>
        </w:rPr>
        <w:t>износи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  <w:lang w:val="sr-Cyrl-CS"/>
        </w:rPr>
        <w:t xml:space="preserve">око </w:t>
      </w:r>
      <w:r w:rsidR="00A41F69">
        <w:rPr>
          <w:rStyle w:val="Emphasis"/>
          <w:b/>
          <w:i w:val="0"/>
          <w:color w:val="000000"/>
        </w:rPr>
        <w:t>500</w:t>
      </w:r>
      <w:r w:rsidRPr="0087730C">
        <w:rPr>
          <w:rStyle w:val="Emphasis"/>
          <w:b/>
          <w:i w:val="0"/>
          <w:lang w:val="sr-Cyrl-CS"/>
        </w:rPr>
        <w:t xml:space="preserve">.000,00 </w:t>
      </w:r>
      <w:proofErr w:type="spellStart"/>
      <w:r w:rsidRPr="0087730C">
        <w:rPr>
          <w:rStyle w:val="Emphasis"/>
          <w:i w:val="0"/>
          <w:color w:val="000000"/>
        </w:rPr>
        <w:t>динара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без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урачунатог</w:t>
      </w:r>
      <w:proofErr w:type="spellEnd"/>
      <w:r w:rsidRPr="0087730C">
        <w:rPr>
          <w:rStyle w:val="Emphasis"/>
          <w:i w:val="0"/>
          <w:color w:val="000000"/>
        </w:rPr>
        <w:t xml:space="preserve"> ПДВ-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а</w:t>
      </w:r>
      <w:r w:rsidR="000D0897">
        <w:rPr>
          <w:rStyle w:val="Emphasis"/>
          <w:i w:val="0"/>
          <w:color w:val="000000"/>
        </w:rPr>
        <w:t xml:space="preserve">, </w:t>
      </w:r>
      <w:proofErr w:type="spellStart"/>
      <w:r w:rsidR="000D0897">
        <w:rPr>
          <w:rStyle w:val="Emphasis"/>
          <w:i w:val="0"/>
          <w:color w:val="000000"/>
        </w:rPr>
        <w:t>односно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r w:rsidR="00A41F69">
        <w:rPr>
          <w:rStyle w:val="Emphasis"/>
          <w:b/>
          <w:i w:val="0"/>
          <w:color w:val="000000"/>
        </w:rPr>
        <w:t>600</w:t>
      </w:r>
      <w:r w:rsidR="000D0897" w:rsidRPr="000D0897">
        <w:rPr>
          <w:rStyle w:val="Emphasis"/>
          <w:b/>
          <w:i w:val="0"/>
          <w:color w:val="000000"/>
        </w:rPr>
        <w:t>.000,00</w:t>
      </w:r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динара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са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урачунатим</w:t>
      </w:r>
      <w:proofErr w:type="spellEnd"/>
      <w:r w:rsidR="000D0897">
        <w:rPr>
          <w:rStyle w:val="Emphasis"/>
          <w:i w:val="0"/>
          <w:color w:val="000000"/>
        </w:rPr>
        <w:t xml:space="preserve"> ПДВ-</w:t>
      </w:r>
      <w:proofErr w:type="spellStart"/>
      <w:r w:rsidR="000D0897">
        <w:rPr>
          <w:rStyle w:val="Emphasis"/>
          <w:i w:val="0"/>
          <w:color w:val="000000"/>
        </w:rPr>
        <w:t>ом</w:t>
      </w:r>
      <w:proofErr w:type="spellEnd"/>
      <w:r w:rsidRPr="0087730C">
        <w:rPr>
          <w:rStyle w:val="Emphasis"/>
          <w:i w:val="0"/>
          <w:color w:val="000000"/>
          <w:lang w:val="sr-Cyrl-CS"/>
        </w:rPr>
        <w:t>.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</w:p>
    <w:p w:rsidR="0087730C" w:rsidRPr="00A41F69" w:rsidRDefault="0087730C" w:rsidP="0087730C">
      <w:pPr>
        <w:spacing w:after="200" w:line="276" w:lineRule="auto"/>
        <w:rPr>
          <w:rStyle w:val="Emphasis"/>
          <w:i w:val="0"/>
        </w:rPr>
      </w:pPr>
      <w:r w:rsidRPr="0087730C">
        <w:rPr>
          <w:rStyle w:val="Emphasis"/>
          <w:i w:val="0"/>
          <w:color w:val="000000"/>
          <w:lang w:val="sr-Cyrl-CS"/>
        </w:rPr>
        <w:t xml:space="preserve">Финансијски конто </w:t>
      </w:r>
      <w:r w:rsidR="000D0897" w:rsidRPr="000D0897">
        <w:rPr>
          <w:b/>
        </w:rPr>
        <w:t>42</w:t>
      </w:r>
      <w:r w:rsidR="00A41F69">
        <w:rPr>
          <w:b/>
        </w:rPr>
        <w:t>3599</w:t>
      </w:r>
    </w:p>
    <w:p w:rsidR="0087730C" w:rsidRPr="004A7062" w:rsidRDefault="0087730C" w:rsidP="0087730C">
      <w:pPr>
        <w:jc w:val="both"/>
        <w:rPr>
          <w:rStyle w:val="Emphasis"/>
          <w:b/>
          <w:i w:val="0"/>
          <w:color w:val="000000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Критеријум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за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оцењивање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понуда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је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економски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најповољнија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понуда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која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одређује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основу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једног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следећих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критеријума</w:t>
      </w:r>
      <w:proofErr w:type="spellEnd"/>
      <w:r w:rsidRPr="0087730C">
        <w:rPr>
          <w:rStyle w:val="Emphasis"/>
          <w:b/>
          <w:i w:val="0"/>
          <w:color w:val="000000"/>
        </w:rPr>
        <w:t xml:space="preserve">- </w:t>
      </w:r>
      <w:proofErr w:type="spellStart"/>
      <w:r w:rsidRPr="0087730C">
        <w:rPr>
          <w:rStyle w:val="Emphasis"/>
          <w:b/>
          <w:i w:val="0"/>
          <w:color w:val="000000"/>
        </w:rPr>
        <w:t>Цена</w:t>
      </w:r>
      <w:proofErr w:type="spellEnd"/>
      <w:r w:rsidRPr="0087730C">
        <w:rPr>
          <w:rStyle w:val="Emphasis"/>
          <w:b/>
          <w:i w:val="0"/>
          <w:color w:val="000000"/>
        </w:rPr>
        <w:t>.</w:t>
      </w:r>
      <w:proofErr w:type="gramEnd"/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Оквирни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датуми</w:t>
      </w:r>
      <w:proofErr w:type="spellEnd"/>
      <w:r w:rsidRPr="0087730C">
        <w:rPr>
          <w:rStyle w:val="Emphasis"/>
          <w:i w:val="0"/>
          <w:color w:val="000000"/>
        </w:rPr>
        <w:t xml:space="preserve"> у </w:t>
      </w:r>
      <w:proofErr w:type="spellStart"/>
      <w:r w:rsidRPr="0087730C">
        <w:rPr>
          <w:rStyle w:val="Emphasis"/>
          <w:i w:val="0"/>
          <w:color w:val="000000"/>
        </w:rPr>
        <w:t>којима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ће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спроводити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појединачне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фазе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путем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наруџбенице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bookmarkStart w:id="0" w:name="_GoBack"/>
      <w:bookmarkEnd w:id="0"/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975"/>
        <w:gridCol w:w="4030"/>
      </w:tblGrid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A41F69">
            <w:pPr>
              <w:rPr>
                <w:rStyle w:val="Emphasis"/>
                <w:i w:val="0"/>
                <w:color w:val="000000"/>
                <w:lang w:val="sr-Cyrl-CS"/>
              </w:rPr>
            </w:pPr>
            <w:r>
              <w:rPr>
                <w:rStyle w:val="Emphasis"/>
                <w:i w:val="0"/>
                <w:color w:val="000000"/>
                <w:lang w:val="sr-Cyrl-CS"/>
              </w:rPr>
              <w:t>7</w:t>
            </w:r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  <w:lang w:val="sr-Cyrl-CS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Одмах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Pr="0087730C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додели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A41F69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A41F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Потписивање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A41F69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</w:rPr>
              <w:t xml:space="preserve">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року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32148E">
              <w:rPr>
                <w:rStyle w:val="Emphasis"/>
                <w:i w:val="0"/>
                <w:color w:val="000000"/>
              </w:rPr>
              <w:t>5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</w:tbl>
    <w:p w:rsidR="0087730C" w:rsidRPr="0087730C" w:rsidRDefault="0087730C" w:rsidP="0087730C">
      <w:pPr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pStyle w:val="Default"/>
        <w:jc w:val="both"/>
      </w:pPr>
      <w:proofErr w:type="spellStart"/>
      <w:proofErr w:type="gramStart"/>
      <w:r w:rsidRPr="0087730C">
        <w:t>Набавка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предвиђена</w:t>
      </w:r>
      <w:proofErr w:type="spellEnd"/>
      <w:r w:rsidRPr="0087730C">
        <w:t xml:space="preserve"> и </w:t>
      </w:r>
      <w:r w:rsidRPr="0087730C">
        <w:rPr>
          <w:lang w:val="sr-Cyrl-CS"/>
        </w:rPr>
        <w:t xml:space="preserve">у Финансијском плану </w:t>
      </w:r>
      <w:proofErr w:type="spellStart"/>
      <w:r w:rsidRPr="0087730C">
        <w:t>за</w:t>
      </w:r>
      <w:proofErr w:type="spellEnd"/>
      <w:r w:rsidRPr="0087730C">
        <w:t xml:space="preserve"> 202</w:t>
      </w:r>
      <w:r w:rsidR="00A41F69">
        <w:t>1</w:t>
      </w:r>
      <w:r w:rsidRPr="0087730C">
        <w:t>.</w:t>
      </w:r>
      <w:proofErr w:type="gramEnd"/>
      <w:r w:rsidRPr="0087730C">
        <w:rPr>
          <w:lang w:val="sr-Cyrl-CS"/>
        </w:rPr>
        <w:t xml:space="preserve"> </w:t>
      </w:r>
      <w:proofErr w:type="spellStart"/>
      <w:proofErr w:type="gramStart"/>
      <w:r w:rsidRPr="0087730C">
        <w:t>годину</w:t>
      </w:r>
      <w:proofErr w:type="spellEnd"/>
      <w:proofErr w:type="gramEnd"/>
      <w:r w:rsidRPr="0087730C">
        <w:rPr>
          <w:lang w:val="sr-Cyrl-CS"/>
        </w:rPr>
        <w:t>,</w:t>
      </w:r>
      <w:r w:rsidRPr="0087730C">
        <w:t xml:space="preserve"> а </w:t>
      </w:r>
      <w:proofErr w:type="spellStart"/>
      <w:r w:rsidRPr="0087730C">
        <w:t>средства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обезбеђена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више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извора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финансирања</w:t>
      </w:r>
      <w:proofErr w:type="spellEnd"/>
      <w:r w:rsidRPr="0087730C">
        <w:t>.</w:t>
      </w:r>
    </w:p>
    <w:p w:rsidR="0087730C" w:rsidRPr="0087730C" w:rsidRDefault="0087730C" w:rsidP="0087730C">
      <w:pPr>
        <w:pStyle w:val="Default"/>
        <w:jc w:val="both"/>
      </w:pPr>
    </w:p>
    <w:p w:rsidR="0087730C" w:rsidRPr="0087730C" w:rsidRDefault="0087730C" w:rsidP="0087730C">
      <w:pPr>
        <w:pStyle w:val="Default"/>
        <w:jc w:val="both"/>
        <w:rPr>
          <w:lang w:val="sr-Cyrl-CS"/>
        </w:rPr>
      </w:pPr>
      <w:proofErr w:type="spellStart"/>
      <w:proofErr w:type="gramStart"/>
      <w:r w:rsidRPr="0087730C">
        <w:t>Овим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t xml:space="preserve">, </w:t>
      </w:r>
      <w:proofErr w:type="spellStart"/>
      <w:r w:rsidRPr="0087730C">
        <w:t>именује</w:t>
      </w:r>
      <w:proofErr w:type="spellEnd"/>
      <w:r w:rsidRPr="0087730C">
        <w:rPr>
          <w:lang w:val="sr-Cyrl-CS"/>
        </w:rPr>
        <w:t xml:space="preserve"> се </w:t>
      </w:r>
      <w:r w:rsidR="002B2AF4">
        <w:rPr>
          <w:lang w:val="sr-Cyrl-CS"/>
        </w:rPr>
        <w:t>Огњен Миросављевић</w:t>
      </w:r>
      <w:r w:rsidR="002B2AF4">
        <w:t xml:space="preserve">, </w:t>
      </w:r>
      <w:r w:rsidR="00CD2D33">
        <w:rPr>
          <w:lang w:val="sr-Cyrl-CS"/>
        </w:rPr>
        <w:t>правник</w:t>
      </w:r>
      <w:r w:rsidR="002B2AF4">
        <w:rPr>
          <w:lang w:val="sr-Cyrl-CS"/>
        </w:rPr>
        <w:t xml:space="preserve"> за правне, кадровске и административне послове Центра</w:t>
      </w:r>
      <w:r w:rsidRPr="0087730C">
        <w:t xml:space="preserve">, </w:t>
      </w:r>
      <w:proofErr w:type="spellStart"/>
      <w:r w:rsidRPr="0087730C">
        <w:t>као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лице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које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ће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спровести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предметну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набавку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наруџбенице</w:t>
      </w:r>
      <w:proofErr w:type="spellEnd"/>
      <w:r w:rsidRPr="0087730C">
        <w:t>.</w:t>
      </w:r>
      <w:proofErr w:type="gramEnd"/>
    </w:p>
    <w:p w:rsidR="0087730C" w:rsidRPr="0087730C" w:rsidRDefault="0087730C" w:rsidP="0087730C">
      <w:pPr>
        <w:pStyle w:val="Default"/>
        <w:rPr>
          <w:rStyle w:val="Emphasis"/>
          <w:i w:val="0"/>
          <w:iCs w:val="0"/>
        </w:rPr>
      </w:pPr>
    </w:p>
    <w:p w:rsidR="0087730C" w:rsidRPr="0087730C" w:rsidRDefault="0087730C" w:rsidP="0087730C">
      <w:pPr>
        <w:jc w:val="right"/>
        <w:rPr>
          <w:rStyle w:val="Emphasis"/>
          <w:i w:val="0"/>
          <w:color w:val="000000"/>
          <w:lang w:val="en-GB"/>
        </w:rPr>
      </w:pP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r w:rsidRPr="0087730C">
        <w:rPr>
          <w:rStyle w:val="Emphasis"/>
          <w:i w:val="0"/>
          <w:color w:val="000000"/>
        </w:rPr>
        <w:t>ДИРЕКТОР</w:t>
      </w:r>
      <w:r w:rsidRPr="0087730C">
        <w:rPr>
          <w:rStyle w:val="Emphasis"/>
          <w:i w:val="0"/>
          <w:color w:val="000000"/>
          <w:lang w:val="sr-Cyrl-CS"/>
        </w:rPr>
        <w:t>А</w:t>
      </w:r>
      <w:r w:rsidRPr="0087730C">
        <w:rPr>
          <w:rStyle w:val="Emphasis"/>
          <w:i w:val="0"/>
          <w:color w:val="000000"/>
        </w:rPr>
        <w:t xml:space="preserve"> ЦЕНТРА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  <w:lang w:val="en-GB"/>
        </w:rPr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en-GB"/>
        </w:rPr>
        <w:t xml:space="preserve">                                     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  <w:lang w:val="en-GB"/>
        </w:rPr>
        <w:t xml:space="preserve">                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sr-Cyrl-CS"/>
        </w:rPr>
        <w:t>_______________________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                   </w:t>
      </w:r>
      <w:proofErr w:type="spellStart"/>
      <w:r w:rsidRPr="0087730C">
        <w:rPr>
          <w:rStyle w:val="Emphasis"/>
          <w:i w:val="0"/>
          <w:color w:val="000000"/>
        </w:rPr>
        <w:t>Зоран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Милачић</w:t>
      </w:r>
      <w:proofErr w:type="spellEnd"/>
    </w:p>
    <w:p w:rsidR="00993822" w:rsidRPr="0087730C" w:rsidRDefault="00993822" w:rsidP="0087730C"/>
    <w:sectPr w:rsidR="00993822" w:rsidRPr="0087730C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034" w:rsidRDefault="00CE4034">
      <w:r>
        <w:separator/>
      </w:r>
    </w:p>
  </w:endnote>
  <w:endnote w:type="continuationSeparator" w:id="0">
    <w:p w:rsidR="00CE4034" w:rsidRDefault="00CE4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034" w:rsidRDefault="00CE4034">
      <w:r>
        <w:separator/>
      </w:r>
    </w:p>
  </w:footnote>
  <w:footnote w:type="continuationSeparator" w:id="0">
    <w:p w:rsidR="00CE4034" w:rsidRDefault="00CE4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8E" w:rsidRPr="00574A15" w:rsidRDefault="00264909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673794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4909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48E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034"/>
    <w:rsid w:val="00CE4215"/>
    <w:rsid w:val="00CE49C3"/>
    <w:rsid w:val="00CF5968"/>
    <w:rsid w:val="00CF61E5"/>
    <w:rsid w:val="00CF7654"/>
    <w:rsid w:val="00CF7B91"/>
    <w:rsid w:val="00D0101C"/>
    <w:rsid w:val="00D020FF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75513-8011-484B-96C5-83EF67BD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15070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2166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649</cp:revision>
  <cp:lastPrinted>2021-02-23T09:08:00Z</cp:lastPrinted>
  <dcterms:created xsi:type="dcterms:W3CDTF">2017-01-23T08:00:00Z</dcterms:created>
  <dcterms:modified xsi:type="dcterms:W3CDTF">2021-02-23T12:51:00Z</dcterms:modified>
</cp:coreProperties>
</file>