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3F5361" w:rsidRDefault="0087730C" w:rsidP="0087730C">
      <w:pPr>
        <w:rPr>
          <w:rStyle w:val="Emphasis"/>
          <w:i w:val="0"/>
          <w:color w:val="000000"/>
          <w:lang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3F5361">
        <w:rPr>
          <w:rStyle w:val="Emphasis"/>
          <w:i w:val="0"/>
          <w:color w:val="000000"/>
        </w:rPr>
        <w:t>81</w:t>
      </w:r>
      <w:r w:rsidR="003F5361">
        <w:rPr>
          <w:rStyle w:val="Emphasis"/>
          <w:i w:val="0"/>
          <w:color w:val="000000"/>
          <w:lang/>
        </w:rPr>
        <w:t>2</w:t>
      </w:r>
    </w:p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233A2">
        <w:rPr>
          <w:rStyle w:val="Emphasis"/>
          <w:i w:val="0"/>
          <w:color w:val="000000"/>
        </w:rPr>
        <w:t>22</w:t>
      </w:r>
      <w:r w:rsidRPr="0087730C">
        <w:rPr>
          <w:rStyle w:val="Emphasis"/>
          <w:i w:val="0"/>
          <w:color w:val="000000"/>
        </w:rPr>
        <w:t>.</w:t>
      </w:r>
      <w:r w:rsidR="00A41F69">
        <w:rPr>
          <w:rStyle w:val="Emphasis"/>
          <w:i w:val="0"/>
          <w:color w:val="000000"/>
        </w:rPr>
        <w:t>02.2021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41F69">
        <w:rPr>
          <w:rStyle w:val="Emphasis"/>
          <w:i w:val="0"/>
          <w:color w:val="000000"/>
        </w:rPr>
        <w:t>0</w:t>
      </w:r>
      <w:r w:rsidR="003F5361">
        <w:rPr>
          <w:rStyle w:val="Emphasis"/>
          <w:i w:val="0"/>
          <w:color w:val="000000"/>
          <w:lang/>
        </w:rPr>
        <w:t>6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0D0897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87730C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3F5361">
        <w:rPr>
          <w:rStyle w:val="Emphasis"/>
          <w:b/>
          <w:i w:val="0"/>
          <w:color w:val="000000"/>
          <w:lang w:val="sr-Cyrl-CS"/>
        </w:rPr>
        <w:t>добара</w:t>
      </w:r>
      <w:proofErr w:type="gramEnd"/>
      <w:r w:rsidRPr="0087730C">
        <w:rPr>
          <w:rStyle w:val="Emphasis"/>
          <w:i w:val="0"/>
          <w:lang w:val="sr-Cyrl-CS"/>
        </w:rPr>
        <w:t xml:space="preserve"> </w:t>
      </w:r>
      <w:r w:rsidRPr="0087730C">
        <w:rPr>
          <w:spacing w:val="1"/>
          <w:position w:val="-1"/>
          <w:lang w:val="sr-Cyrl-CS"/>
        </w:rPr>
        <w:t>-</w:t>
      </w:r>
      <w:r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3F5361">
        <w:rPr>
          <w:rStyle w:val="Emphasis"/>
          <w:i w:val="0"/>
          <w:color w:val="000000"/>
        </w:rPr>
        <w:t>набавка</w:t>
      </w:r>
      <w:proofErr w:type="spellEnd"/>
      <w:r w:rsidR="003F5361">
        <w:rPr>
          <w:rStyle w:val="Emphasis"/>
          <w:i w:val="0"/>
          <w:color w:val="000000"/>
        </w:rPr>
        <w:t xml:space="preserve"> </w:t>
      </w:r>
      <w:proofErr w:type="spellStart"/>
      <w:r w:rsidR="003F5361">
        <w:rPr>
          <w:rStyle w:val="Emphasis"/>
          <w:i w:val="0"/>
          <w:color w:val="000000"/>
        </w:rPr>
        <w:t>реагенаса</w:t>
      </w:r>
      <w:proofErr w:type="spellEnd"/>
      <w:r w:rsidR="003F5361">
        <w:rPr>
          <w:rStyle w:val="Emphasis"/>
          <w:i w:val="0"/>
          <w:color w:val="000000"/>
        </w:rPr>
        <w:t xml:space="preserve"> </w:t>
      </w:r>
      <w:proofErr w:type="spellStart"/>
      <w:r w:rsidR="003F5361">
        <w:rPr>
          <w:rStyle w:val="Emphasis"/>
          <w:i w:val="0"/>
          <w:color w:val="000000"/>
        </w:rPr>
        <w:t>за</w:t>
      </w:r>
      <w:proofErr w:type="spellEnd"/>
      <w:r w:rsidR="003F5361">
        <w:rPr>
          <w:rStyle w:val="Emphasis"/>
          <w:i w:val="0"/>
          <w:color w:val="000000"/>
        </w:rPr>
        <w:t xml:space="preserve"> </w:t>
      </w:r>
      <w:proofErr w:type="spellStart"/>
      <w:r w:rsidR="003F5361">
        <w:rPr>
          <w:rStyle w:val="Emphasis"/>
          <w:i w:val="0"/>
          <w:color w:val="000000"/>
        </w:rPr>
        <w:t>апарат</w:t>
      </w:r>
      <w:proofErr w:type="spellEnd"/>
      <w:r w:rsidR="003F5361">
        <w:rPr>
          <w:rStyle w:val="Emphasis"/>
          <w:i w:val="0"/>
          <w:color w:val="000000"/>
        </w:rPr>
        <w:t xml:space="preserve"> SUPER </w:t>
      </w:r>
      <w:proofErr w:type="spellStart"/>
      <w:r w:rsidR="003F5361">
        <w:rPr>
          <w:rStyle w:val="Emphasis"/>
          <w:i w:val="0"/>
          <w:color w:val="000000"/>
        </w:rPr>
        <w:t>Idclinchem</w:t>
      </w:r>
      <w:proofErr w:type="spellEnd"/>
      <w:r w:rsidR="003F5361">
        <w:rPr>
          <w:rStyle w:val="Emphasis"/>
          <w:i w:val="0"/>
          <w:color w:val="000000"/>
        </w:rPr>
        <w:t xml:space="preserve"> Valid from version: 2.00 Dr. Muller, a </w:t>
      </w:r>
      <w:proofErr w:type="spellStart"/>
      <w:r w:rsidR="003F5361">
        <w:rPr>
          <w:rStyle w:val="Emphasis"/>
          <w:i w:val="0"/>
          <w:color w:val="000000"/>
        </w:rPr>
        <w:t>за</w:t>
      </w:r>
      <w:proofErr w:type="spellEnd"/>
      <w:r w:rsidR="003F5361">
        <w:rPr>
          <w:rStyle w:val="Emphasis"/>
          <w:i w:val="0"/>
          <w:color w:val="000000"/>
        </w:rPr>
        <w:t xml:space="preserve"> </w:t>
      </w:r>
      <w:proofErr w:type="spellStart"/>
      <w:r w:rsidR="003F5361">
        <w:rPr>
          <w:rStyle w:val="Emphasis"/>
          <w:i w:val="0"/>
          <w:color w:val="000000"/>
        </w:rPr>
        <w:t>потребе</w:t>
      </w:r>
      <w:proofErr w:type="spellEnd"/>
      <w:r w:rsidR="003F5361" w:rsidRPr="00DA33F9">
        <w:rPr>
          <w:rStyle w:val="Emphasis"/>
          <w:i w:val="0"/>
          <w:color w:val="000000"/>
          <w:lang w:val="sr-Cyrl-CS"/>
        </w:rPr>
        <w:t xml:space="preserve"> Центра за за</w:t>
      </w:r>
      <w:r w:rsidR="003F5361">
        <w:rPr>
          <w:rStyle w:val="Emphasis"/>
          <w:i w:val="0"/>
          <w:color w:val="000000"/>
          <w:lang w:val="sr-Cyrl-CS"/>
        </w:rPr>
        <w:t>штиту одојчади, деце и омладине</w:t>
      </w:r>
      <w:r w:rsidR="003F5361" w:rsidRPr="00DA33F9">
        <w:rPr>
          <w:rStyle w:val="Emphasis"/>
          <w:i w:val="0"/>
          <w:color w:val="000000"/>
          <w:lang w:val="sr-Cyrl-CS"/>
        </w:rPr>
        <w:t>, Звеч</w:t>
      </w:r>
      <w:r w:rsidR="003F5361" w:rsidRPr="00DA33F9">
        <w:rPr>
          <w:rStyle w:val="Emphasis"/>
          <w:i w:val="0"/>
          <w:color w:val="000000"/>
        </w:rPr>
        <w:t>a</w:t>
      </w:r>
      <w:r w:rsidR="003F5361" w:rsidRPr="00DA33F9">
        <w:rPr>
          <w:rStyle w:val="Emphasis"/>
          <w:i w:val="0"/>
          <w:color w:val="000000"/>
          <w:lang w:val="sr-Cyrl-CS"/>
        </w:rPr>
        <w:t>нска</w:t>
      </w:r>
      <w:r w:rsidR="003F5361">
        <w:rPr>
          <w:rStyle w:val="Emphasis"/>
          <w:i w:val="0"/>
          <w:color w:val="000000"/>
        </w:rPr>
        <w:t xml:space="preserve"> 7</w:t>
      </w:r>
      <w:r w:rsidR="003F5361" w:rsidRPr="00DA33F9">
        <w:rPr>
          <w:rStyle w:val="Emphasis"/>
          <w:i w:val="0"/>
          <w:color w:val="000000"/>
        </w:rPr>
        <w:t>,</w:t>
      </w:r>
      <w:r w:rsidR="003F5361" w:rsidRPr="00DA33F9">
        <w:rPr>
          <w:rStyle w:val="Emphasis"/>
          <w:i w:val="0"/>
          <w:color w:val="000000"/>
          <w:lang w:val="sr-Cyrl-CS"/>
        </w:rPr>
        <w:t xml:space="preserve"> Београд</w:t>
      </w:r>
      <w:r w:rsidR="003F5361">
        <w:rPr>
          <w:rStyle w:val="Emphasis"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color w:val="FF0000"/>
        </w:rPr>
      </w:pPr>
    </w:p>
    <w:p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3F5361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33696200-7- </w:t>
      </w:r>
      <w:proofErr w:type="spellStart"/>
      <w:r w:rsidR="003F5361">
        <w:t>Реагенси</w:t>
      </w:r>
      <w:proofErr w:type="spellEnd"/>
      <w:r w:rsidR="003F5361">
        <w:t xml:space="preserve"> </w:t>
      </w:r>
      <w:proofErr w:type="spellStart"/>
      <w:r w:rsidR="003F5361">
        <w:t>за</w:t>
      </w:r>
      <w:proofErr w:type="spellEnd"/>
      <w:r w:rsidR="003F5361">
        <w:t xml:space="preserve"> </w:t>
      </w:r>
      <w:proofErr w:type="spellStart"/>
      <w:r w:rsidR="003F5361">
        <w:t>тестирање</w:t>
      </w:r>
      <w:proofErr w:type="spellEnd"/>
      <w:r w:rsidR="003F5361">
        <w:t xml:space="preserve"> </w:t>
      </w:r>
      <w:proofErr w:type="spellStart"/>
      <w:r w:rsidR="003F5361">
        <w:t>крви</w:t>
      </w:r>
      <w:proofErr w:type="spellEnd"/>
      <w:r w:rsidR="003F5361">
        <w:t>.</w:t>
      </w:r>
    </w:p>
    <w:p w:rsidR="0087730C" w:rsidRPr="0087730C" w:rsidRDefault="0087730C" w:rsidP="0087730C">
      <w:pPr>
        <w:ind w:right="147"/>
        <w:rPr>
          <w:lang w:val="en-GB"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3F5361">
        <w:rPr>
          <w:rStyle w:val="Emphasis"/>
          <w:b/>
          <w:i w:val="0"/>
          <w:color w:val="000000"/>
          <w:lang/>
        </w:rPr>
        <w:t>400</w:t>
      </w:r>
      <w:r w:rsidRPr="0087730C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3F5361">
        <w:rPr>
          <w:rStyle w:val="Emphasis"/>
          <w:b/>
          <w:i w:val="0"/>
          <w:color w:val="000000"/>
          <w:lang/>
        </w:rPr>
        <w:t>480</w:t>
      </w:r>
      <w:r w:rsidR="000D0897" w:rsidRPr="000D0897">
        <w:rPr>
          <w:rStyle w:val="Emphasis"/>
          <w:b/>
          <w:i w:val="0"/>
          <w:color w:val="000000"/>
        </w:rPr>
        <w:t>.000,00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3F5361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3F5361">
        <w:rPr>
          <w:b/>
          <w:lang/>
        </w:rPr>
        <w:t>6721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5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>5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</w:pPr>
    </w:p>
    <w:p w:rsidR="0087730C" w:rsidRPr="0087730C" w:rsidRDefault="0087730C" w:rsidP="0087730C">
      <w:pPr>
        <w:pStyle w:val="Default"/>
        <w:jc w:val="both"/>
        <w:rPr>
          <w:lang w:val="sr-Cyrl-CS"/>
        </w:rPr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2B2AF4">
        <w:rPr>
          <w:lang w:val="sr-Cyrl-CS"/>
        </w:rPr>
        <w:t>Огњен Миросављевић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47" w:rsidRDefault="001B3947">
      <w:r>
        <w:separator/>
      </w:r>
    </w:p>
  </w:endnote>
  <w:endnote w:type="continuationSeparator" w:id="0">
    <w:p w:rsidR="001B3947" w:rsidRDefault="001B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47" w:rsidRDefault="001B3947">
      <w:r>
        <w:separator/>
      </w:r>
    </w:p>
  </w:footnote>
  <w:footnote w:type="continuationSeparator" w:id="0">
    <w:p w:rsidR="001B3947" w:rsidRDefault="001B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2F00E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7789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3947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0EE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5361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B745-DB48-4F82-9367-3CCDAA81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15089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2132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651</cp:revision>
  <cp:lastPrinted>2021-02-23T09:41:00Z</cp:lastPrinted>
  <dcterms:created xsi:type="dcterms:W3CDTF">2017-01-23T08:00:00Z</dcterms:created>
  <dcterms:modified xsi:type="dcterms:W3CDTF">2021-02-23T09:55:00Z</dcterms:modified>
</cp:coreProperties>
</file>