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661936">
        <w:rPr>
          <w:rStyle w:val="Emphasis"/>
          <w:i w:val="0"/>
          <w:color w:val="000000"/>
        </w:rPr>
        <w:t>2455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8D7DF2">
        <w:rPr>
          <w:rStyle w:val="Emphasis"/>
          <w:i w:val="0"/>
          <w:color w:val="000000"/>
        </w:rPr>
        <w:t>20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661936">
        <w:rPr>
          <w:rStyle w:val="Emphasis"/>
          <w:i w:val="0"/>
          <w:color w:val="000000"/>
        </w:rPr>
        <w:t>13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661936">
        <w:rPr>
          <w:rFonts w:eastAsia="TimesNewRomanPSMT"/>
          <w:lang w:val="sr-Cyrl-CS"/>
        </w:rPr>
        <w:t>- К</w:t>
      </w:r>
      <w:r w:rsidR="00661936" w:rsidRPr="00EC47C6">
        <w:rPr>
          <w:rFonts w:eastAsia="TimesNewRomanPSMT"/>
          <w:lang w:val="sr-Cyrl-CS"/>
        </w:rPr>
        <w:t>анцеларијски материјал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>.</w:t>
      </w:r>
      <w:proofErr w:type="gramEnd"/>
      <w:r w:rsidR="00661936">
        <w:rPr>
          <w:spacing w:val="1"/>
          <w:position w:val="-1"/>
        </w:rPr>
        <w:t xml:space="preserve"> </w:t>
      </w:r>
      <w:proofErr w:type="spellStart"/>
      <w:proofErr w:type="gram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>.</w:t>
      </w:r>
      <w:proofErr w:type="gramEnd"/>
      <w:r w:rsidR="00661936">
        <w:rPr>
          <w:spacing w:val="1"/>
          <w:position w:val="-1"/>
        </w:rPr>
        <w:t xml:space="preserve"> </w:t>
      </w:r>
      <w:proofErr w:type="gramStart"/>
      <w:r w:rsidR="00661936">
        <w:rPr>
          <w:spacing w:val="1"/>
          <w:position w:val="-1"/>
        </w:rPr>
        <w:t xml:space="preserve">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  <w:proofErr w:type="gramEnd"/>
    </w:p>
    <w:p w:rsidR="0087730C" w:rsidRDefault="0087730C" w:rsidP="00920454">
      <w:pPr>
        <w:jc w:val="both"/>
        <w:rPr>
          <w:color w:val="000000" w:themeColor="text1"/>
          <w:shd w:val="clear" w:color="auto" w:fill="FFFFFF"/>
          <w:lang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661936">
        <w:rPr>
          <w:spacing w:val="1"/>
          <w:position w:val="-1"/>
        </w:rPr>
        <w:t xml:space="preserve">30192000-1 </w:t>
      </w:r>
      <w:proofErr w:type="spellStart"/>
      <w:r w:rsidR="00661936">
        <w:rPr>
          <w:spacing w:val="1"/>
          <w:position w:val="-1"/>
        </w:rPr>
        <w:t>канцеларијски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материјал</w:t>
      </w:r>
      <w:proofErr w:type="spellEnd"/>
      <w:r w:rsidR="00661936">
        <w:rPr>
          <w:spacing w:val="1"/>
          <w:position w:val="-1"/>
        </w:rPr>
        <w:t xml:space="preserve">, 30190000-7 </w:t>
      </w:r>
      <w:proofErr w:type="spellStart"/>
      <w:r w:rsidR="00661936">
        <w:rPr>
          <w:spacing w:val="1"/>
          <w:position w:val="-1"/>
        </w:rPr>
        <w:t>разна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канцеларијска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опрема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потрепштине</w:t>
      </w:r>
      <w:proofErr w:type="spellEnd"/>
      <w:r w:rsidR="00661936">
        <w:rPr>
          <w:spacing w:val="1"/>
          <w:position w:val="-1"/>
        </w:rPr>
        <w:t xml:space="preserve"> и </w:t>
      </w:r>
      <w:r w:rsidR="00661936" w:rsidRPr="00F2131B">
        <w:rPr>
          <w:color w:val="000000" w:themeColor="text1"/>
          <w:shd w:val="clear" w:color="auto" w:fill="FFFFFF"/>
        </w:rPr>
        <w:t>30120000-6</w:t>
      </w:r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опрема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за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фотокопирање</w:t>
      </w:r>
      <w:proofErr w:type="spellEnd"/>
      <w:r w:rsidR="00661936">
        <w:rPr>
          <w:color w:val="000000" w:themeColor="text1"/>
          <w:shd w:val="clear" w:color="auto" w:fill="FFFFFF"/>
        </w:rPr>
        <w:t xml:space="preserve"> и </w:t>
      </w:r>
      <w:proofErr w:type="spellStart"/>
      <w:r w:rsidR="00661936">
        <w:rPr>
          <w:color w:val="000000" w:themeColor="text1"/>
          <w:shd w:val="clear" w:color="auto" w:fill="FFFFFF"/>
        </w:rPr>
        <w:t>офсет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штампу</w:t>
      </w:r>
      <w:proofErr w:type="spellEnd"/>
      <w:r w:rsidR="00661936">
        <w:rPr>
          <w:color w:val="000000" w:themeColor="text1"/>
          <w:shd w:val="clear" w:color="auto" w:fill="FFFFFF"/>
        </w:rPr>
        <w:t>.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3B1EF7">
        <w:rPr>
          <w:rStyle w:val="Emphasis"/>
          <w:b/>
          <w:i w:val="0"/>
          <w:color w:val="000000"/>
          <w:lang/>
        </w:rPr>
        <w:t>0</w:t>
      </w:r>
      <w:r w:rsidR="008D7DF2">
        <w:rPr>
          <w:rStyle w:val="Emphasis"/>
          <w:b/>
          <w:i w:val="0"/>
          <w:lang w:val="sr-Cyrl-CS"/>
        </w:rPr>
        <w:t>.</w:t>
      </w:r>
      <w:r w:rsidR="003B1EF7">
        <w:rPr>
          <w:rStyle w:val="Emphasis"/>
          <w:b/>
          <w:i w:val="0"/>
          <w:lang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3B1EF7">
        <w:rPr>
          <w:rStyle w:val="Emphasis"/>
          <w:b/>
          <w:i w:val="0"/>
          <w:color w:val="000000"/>
          <w:lang/>
        </w:rPr>
        <w:t>188</w:t>
      </w:r>
      <w:r w:rsidR="003B1EF7">
        <w:rPr>
          <w:rStyle w:val="Emphasis"/>
          <w:b/>
          <w:i w:val="0"/>
          <w:color w:val="000000"/>
        </w:rPr>
        <w:t>.</w:t>
      </w:r>
      <w:r w:rsidR="003B1EF7">
        <w:rPr>
          <w:rStyle w:val="Emphasis"/>
          <w:b/>
          <w:i w:val="0"/>
          <w:color w:val="000000"/>
          <w:lang/>
        </w:rPr>
        <w:t>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66193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16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2F" w:rsidRDefault="00752B2F">
      <w:r>
        <w:separator/>
      </w:r>
    </w:p>
  </w:endnote>
  <w:endnote w:type="continuationSeparator" w:id="0">
    <w:p w:rsidR="00752B2F" w:rsidRDefault="0075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2F" w:rsidRDefault="00752B2F">
      <w:r>
        <w:separator/>
      </w:r>
    </w:p>
  </w:footnote>
  <w:footnote w:type="continuationSeparator" w:id="0">
    <w:p w:rsidR="00752B2F" w:rsidRDefault="0075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1D5F5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8403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C070-68D8-457B-A97F-42C8FDB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656</cp:revision>
  <cp:lastPrinted>2021-05-20T10:58:00Z</cp:lastPrinted>
  <dcterms:created xsi:type="dcterms:W3CDTF">2017-01-23T08:00:00Z</dcterms:created>
  <dcterms:modified xsi:type="dcterms:W3CDTF">2021-05-20T10:59:00Z</dcterms:modified>
</cp:coreProperties>
</file>