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9" w:rsidRPr="00F104F5" w:rsidRDefault="00B17B29" w:rsidP="00D71F50">
      <w:pPr>
        <w:suppressAutoHyphens/>
        <w:spacing w:line="100" w:lineRule="atLeast"/>
        <w:rPr>
          <w:rFonts w:asciiTheme="majorHAnsi" w:hAnsiTheme="majorHAnsi"/>
          <w:bCs/>
          <w:lang w:val="sr-Cyrl-CS"/>
        </w:rPr>
      </w:pPr>
      <w:proofErr w:type="spellStart"/>
      <w:r w:rsidRPr="00F104F5">
        <w:rPr>
          <w:rFonts w:asciiTheme="majorHAnsi" w:hAnsiTheme="majorHAnsi"/>
          <w:bCs/>
          <w:lang w:val="es-ES"/>
        </w:rPr>
        <w:t>Датум</w:t>
      </w:r>
      <w:proofErr w:type="spellEnd"/>
      <w:r w:rsidR="004C6F2A">
        <w:rPr>
          <w:rFonts w:asciiTheme="majorHAnsi" w:hAnsiTheme="majorHAnsi"/>
          <w:bCs/>
        </w:rPr>
        <w:t>: 05.07</w:t>
      </w:r>
      <w:r w:rsidR="00C96969" w:rsidRPr="00F104F5">
        <w:rPr>
          <w:rFonts w:asciiTheme="majorHAnsi" w:hAnsiTheme="majorHAnsi"/>
          <w:bCs/>
        </w:rPr>
        <w:t>.2021</w:t>
      </w:r>
      <w:r w:rsidRPr="00F104F5">
        <w:rPr>
          <w:rFonts w:asciiTheme="majorHAnsi" w:hAnsiTheme="majorHAnsi"/>
          <w:bCs/>
        </w:rPr>
        <w:t xml:space="preserve">. </w:t>
      </w:r>
      <w:proofErr w:type="spellStart"/>
      <w:proofErr w:type="gramStart"/>
      <w:r w:rsidRPr="00F104F5">
        <w:rPr>
          <w:rFonts w:asciiTheme="majorHAnsi" w:hAnsiTheme="majorHAnsi"/>
          <w:bCs/>
        </w:rPr>
        <w:t>године</w:t>
      </w:r>
      <w:proofErr w:type="spellEnd"/>
      <w:proofErr w:type="gramEnd"/>
    </w:p>
    <w:p w:rsidR="00D71F50" w:rsidRPr="00F104F5" w:rsidRDefault="00D71F50" w:rsidP="00D71F50">
      <w:pPr>
        <w:suppressAutoHyphens/>
        <w:spacing w:line="100" w:lineRule="atLeast"/>
        <w:rPr>
          <w:rFonts w:asciiTheme="majorHAnsi" w:hAnsiTheme="majorHAnsi"/>
          <w:bCs/>
          <w:lang w:val="sr-Cyrl-CS"/>
        </w:rPr>
      </w:pPr>
    </w:p>
    <w:p w:rsidR="001B5016" w:rsidRPr="00F104F5" w:rsidRDefault="001B5016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:rsidR="00210530" w:rsidRPr="00F104F5" w:rsidRDefault="00210530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:rsidR="00210530" w:rsidRPr="00887F62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F104F5">
        <w:rPr>
          <w:rFonts w:asciiTheme="majorHAnsi" w:hAnsiTheme="majorHAnsi"/>
          <w:b/>
          <w:bCs/>
          <w:color w:val="auto"/>
          <w:lang w:val="sr-Cyrl-CS"/>
        </w:rPr>
        <w:t>Д О П И С</w:t>
      </w:r>
      <w:r w:rsidR="004F4C15">
        <w:rPr>
          <w:rFonts w:asciiTheme="majorHAnsi" w:hAnsiTheme="majorHAnsi"/>
          <w:b/>
          <w:bCs/>
          <w:color w:val="auto"/>
        </w:rPr>
        <w:t xml:space="preserve"> –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Захтев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за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достављање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>
        <w:rPr>
          <w:rFonts w:asciiTheme="majorHAnsi" w:hAnsiTheme="majorHAnsi"/>
          <w:b/>
          <w:bCs/>
          <w:color w:val="auto"/>
        </w:rPr>
        <w:t>доказа</w:t>
      </w:r>
      <w:proofErr w:type="spellEnd"/>
      <w:r w:rsidR="00887F62">
        <w:rPr>
          <w:rFonts w:asciiTheme="majorHAnsi" w:hAnsiTheme="majorHAnsi"/>
          <w:b/>
          <w:bCs/>
          <w:color w:val="auto"/>
        </w:rPr>
        <w:t xml:space="preserve"> о испуњавању критеријума за избор понуђача</w:t>
      </w:r>
    </w:p>
    <w:p w:rsidR="00210530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  <w:lang w:val="sr-Cyrl-CS"/>
        </w:rPr>
      </w:pPr>
    </w:p>
    <w:p w:rsidR="004F4C1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/>
          <w:bCs/>
          <w:color w:val="auto"/>
          <w:lang w:val="sr-Cyrl-CS"/>
        </w:rPr>
        <w:tab/>
      </w:r>
      <w:r>
        <w:rPr>
          <w:rFonts w:asciiTheme="majorHAnsi" w:hAnsiTheme="majorHAnsi"/>
          <w:bCs/>
          <w:color w:val="auto"/>
          <w:lang w:val="sr-Cyrl-CS"/>
        </w:rPr>
        <w:t>Поштовани,</w:t>
      </w:r>
    </w:p>
    <w:p w:rsidR="004F4C15" w:rsidRPr="004F4C1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:rsidR="003F05D0" w:rsidRDefault="004F4C15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  <w:t xml:space="preserve">Овим путем, обраћамо Вам се са Захтевом да у складу са </w:t>
      </w:r>
      <w:r w:rsidR="00887F62">
        <w:rPr>
          <w:rFonts w:asciiTheme="majorHAnsi" w:hAnsiTheme="majorHAnsi"/>
          <w:bCs/>
          <w:color w:val="auto"/>
          <w:lang w:val="sr-Cyrl-CS"/>
        </w:rPr>
        <w:t>критеријумима</w:t>
      </w:r>
      <w:r>
        <w:rPr>
          <w:rFonts w:asciiTheme="majorHAnsi" w:hAnsiTheme="majorHAnsi"/>
          <w:bCs/>
          <w:color w:val="auto"/>
          <w:lang w:val="sr-Cyrl-CS"/>
        </w:rPr>
        <w:t xml:space="preserve"> предвиђеним за јавну набавку </w:t>
      </w:r>
      <w:r w:rsidR="004C6F2A">
        <w:rPr>
          <w:rFonts w:asciiTheme="majorHAnsi" w:hAnsiTheme="majorHAnsi"/>
          <w:bCs/>
          <w:color w:val="auto"/>
          <w:lang/>
        </w:rPr>
        <w:t>Медицинска</w:t>
      </w:r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опрема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за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потребе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Центра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за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заштиту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одојчади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, </w:t>
      </w:r>
      <w:proofErr w:type="spellStart"/>
      <w:r w:rsidR="003F05D0">
        <w:rPr>
          <w:rFonts w:asciiTheme="majorHAnsi" w:hAnsiTheme="majorHAnsi"/>
          <w:bCs/>
          <w:color w:val="auto"/>
        </w:rPr>
        <w:t>деце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и </w:t>
      </w:r>
      <w:proofErr w:type="spellStart"/>
      <w:r w:rsidR="003F05D0">
        <w:rPr>
          <w:rFonts w:asciiTheme="majorHAnsi" w:hAnsiTheme="majorHAnsi"/>
          <w:bCs/>
          <w:color w:val="auto"/>
        </w:rPr>
        <w:t>омладине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, </w:t>
      </w:r>
      <w:proofErr w:type="spellStart"/>
      <w:r w:rsidR="003F05D0">
        <w:rPr>
          <w:rFonts w:asciiTheme="majorHAnsi" w:hAnsiTheme="majorHAnsi"/>
          <w:bCs/>
          <w:color w:val="auto"/>
        </w:rPr>
        <w:t>Београд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, </w:t>
      </w:r>
      <w:proofErr w:type="spellStart"/>
      <w:r w:rsidR="003F05D0">
        <w:rPr>
          <w:rFonts w:asciiTheme="majorHAnsi" w:hAnsiTheme="majorHAnsi"/>
          <w:bCs/>
          <w:color w:val="auto"/>
        </w:rPr>
        <w:t>доставите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за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испуњавање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критеријума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3F05D0">
        <w:rPr>
          <w:rFonts w:asciiTheme="majorHAnsi" w:hAnsiTheme="majorHAnsi"/>
          <w:bCs/>
          <w:color w:val="auto"/>
        </w:rPr>
        <w:t>доказе</w:t>
      </w:r>
      <w:proofErr w:type="spellEnd"/>
      <w:r w:rsidR="003F05D0">
        <w:rPr>
          <w:rFonts w:asciiTheme="majorHAnsi" w:hAnsiTheme="majorHAnsi"/>
          <w:bCs/>
          <w:color w:val="auto"/>
        </w:rPr>
        <w:t xml:space="preserve"> </w:t>
      </w:r>
      <w:r w:rsidR="003F05D0">
        <w:rPr>
          <w:rFonts w:asciiTheme="majorHAnsi" w:hAnsiTheme="majorHAnsi"/>
          <w:bCs/>
          <w:color w:val="auto"/>
          <w:lang w:val="sr-Cyrl-CS"/>
        </w:rPr>
        <w:t>који су били предвиђени за достављање:</w:t>
      </w:r>
    </w:p>
    <w:p w:rsidR="003F05D0" w:rsidRDefault="003F05D0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</w:r>
    </w:p>
    <w:p w:rsidR="003F05D0" w:rsidRDefault="003F05D0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>1.</w:t>
      </w:r>
      <w:r>
        <w:rPr>
          <w:rFonts w:asciiTheme="majorHAnsi" w:hAnsiTheme="majorHAnsi"/>
          <w:bCs/>
          <w:color w:val="auto"/>
          <w:lang w:val="sr-Cyrl-CS"/>
        </w:rPr>
        <w:tab/>
        <w:t xml:space="preserve"> Доказ у упису у регистар – Извод из регистра АПР-а;</w:t>
      </w:r>
    </w:p>
    <w:p w:rsidR="003F05D0" w:rsidRDefault="003F05D0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>2.</w:t>
      </w:r>
      <w:r>
        <w:rPr>
          <w:rFonts w:asciiTheme="majorHAnsi" w:hAnsiTheme="majorHAnsi"/>
          <w:bCs/>
          <w:color w:val="auto"/>
          <w:lang w:val="sr-Cyrl-CS"/>
        </w:rPr>
        <w:tab/>
        <w:t>Доказ за укупни и одређени приход – доказ да је Понуђач оствари</w:t>
      </w:r>
      <w:r w:rsidR="004C6F2A">
        <w:rPr>
          <w:rFonts w:asciiTheme="majorHAnsi" w:hAnsiTheme="majorHAnsi"/>
          <w:bCs/>
          <w:color w:val="auto"/>
          <w:lang w:val="sr-Cyrl-CS"/>
        </w:rPr>
        <w:t>о минимални приход у износу од 2.5</w:t>
      </w:r>
      <w:r>
        <w:rPr>
          <w:rFonts w:asciiTheme="majorHAnsi" w:hAnsiTheme="majorHAnsi"/>
          <w:bCs/>
          <w:color w:val="auto"/>
          <w:lang w:val="sr-Cyrl-CS"/>
        </w:rPr>
        <w:t>00.000,00 динара у оквиру обављања делатности за период од три године (2018, 2019 и 2020).</w:t>
      </w:r>
    </w:p>
    <w:p w:rsidR="003F05D0" w:rsidRDefault="003F05D0" w:rsidP="0000224D">
      <w:pPr>
        <w:pStyle w:val="Default"/>
        <w:jc w:val="both"/>
        <w:rPr>
          <w:rFonts w:asciiTheme="majorHAnsi" w:hAnsiTheme="majorHAnsi"/>
          <w:bCs/>
          <w:color w:val="auto"/>
        </w:rPr>
      </w:pPr>
    </w:p>
    <w:p w:rsidR="0098482A" w:rsidRPr="004F4C15" w:rsidRDefault="00887F62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  <w:t xml:space="preserve">Све наведено потребно је да доставите </w:t>
      </w:r>
      <w:r w:rsidR="004F4C15">
        <w:rPr>
          <w:rFonts w:asciiTheme="majorHAnsi" w:hAnsiTheme="majorHAnsi"/>
          <w:bCs/>
          <w:color w:val="auto"/>
          <w:lang w:val="sr-Cyrl-CS"/>
        </w:rPr>
        <w:t xml:space="preserve"> у року од 5 радних дана</w:t>
      </w:r>
      <w:r>
        <w:rPr>
          <w:rFonts w:asciiTheme="majorHAnsi" w:hAnsiTheme="majorHAnsi"/>
          <w:bCs/>
          <w:color w:val="auto"/>
          <w:lang w:val="sr-Cyrl-CS"/>
        </w:rPr>
        <w:t>, преко Портала за јавне набавке</w:t>
      </w:r>
      <w:r w:rsidR="004F4C15">
        <w:rPr>
          <w:rFonts w:asciiTheme="majorHAnsi" w:hAnsiTheme="majorHAnsi"/>
          <w:bCs/>
          <w:color w:val="auto"/>
          <w:lang w:val="sr-Cyrl-CS"/>
        </w:rPr>
        <w:t>.</w:t>
      </w:r>
    </w:p>
    <w:p w:rsidR="003022CA" w:rsidRDefault="0098482A" w:rsidP="004F4C15">
      <w:pPr>
        <w:pStyle w:val="Default"/>
        <w:jc w:val="both"/>
        <w:rPr>
          <w:rFonts w:asciiTheme="majorHAnsi" w:hAnsiTheme="majorHAnsi"/>
          <w:bCs/>
          <w:lang w:val="sr-Cyrl-CS"/>
        </w:rPr>
      </w:pPr>
      <w:r w:rsidRPr="00F104F5">
        <w:rPr>
          <w:rFonts w:asciiTheme="majorHAnsi" w:hAnsiTheme="majorHAnsi"/>
          <w:b/>
          <w:bCs/>
          <w:color w:val="auto"/>
          <w:lang w:val="sr-Cyrl-CS"/>
        </w:rPr>
        <w:tab/>
      </w:r>
    </w:p>
    <w:p w:rsidR="003022CA" w:rsidRPr="00F104F5" w:rsidRDefault="003022CA" w:rsidP="00210530">
      <w:pPr>
        <w:jc w:val="both"/>
        <w:rPr>
          <w:rFonts w:asciiTheme="majorHAnsi" w:hAnsiTheme="majorHAnsi"/>
          <w:bCs/>
          <w:lang w:val="sr-Cyrl-CS"/>
        </w:rPr>
      </w:pPr>
    </w:p>
    <w:p w:rsidR="00210530" w:rsidRDefault="003022CA" w:rsidP="003022CA">
      <w:pPr>
        <w:jc w:val="both"/>
        <w:rPr>
          <w:rFonts w:asciiTheme="majorHAnsi" w:hAnsiTheme="majorHAnsi"/>
          <w:bCs/>
          <w:lang w:val="bs-Cyrl-BA"/>
        </w:rPr>
      </w:pPr>
      <w:r w:rsidRPr="00F104F5">
        <w:rPr>
          <w:rFonts w:asciiTheme="majorHAnsi" w:hAnsiTheme="majorHAnsi"/>
          <w:bCs/>
          <w:lang w:val="sr-Cyrl-CS"/>
        </w:rPr>
        <w:tab/>
      </w:r>
      <w:r w:rsidR="00210530" w:rsidRPr="00F104F5">
        <w:rPr>
          <w:rFonts w:asciiTheme="majorHAnsi" w:hAnsiTheme="majorHAnsi"/>
          <w:bCs/>
          <w:lang w:val="bs-Cyrl-BA"/>
        </w:rPr>
        <w:t>Срдачан поздрав</w:t>
      </w:r>
      <w:r w:rsidRPr="00F104F5">
        <w:rPr>
          <w:rFonts w:asciiTheme="majorHAnsi" w:hAnsiTheme="majorHAnsi"/>
          <w:bCs/>
          <w:lang w:val="bs-Cyrl-BA"/>
        </w:rPr>
        <w:t xml:space="preserve">, </w:t>
      </w:r>
    </w:p>
    <w:p w:rsidR="00F16A9B" w:rsidRDefault="00F16A9B" w:rsidP="001B5016">
      <w:pPr>
        <w:pStyle w:val="Default"/>
        <w:jc w:val="both"/>
        <w:rPr>
          <w:bCs/>
          <w:color w:val="auto"/>
          <w:lang w:val="sr-Cyrl-CS"/>
        </w:rPr>
      </w:pPr>
    </w:p>
    <w:p w:rsidR="00F16A9B" w:rsidRPr="00380350" w:rsidRDefault="00F16A9B" w:rsidP="00F16A9B">
      <w:pPr>
        <w:tabs>
          <w:tab w:val="left" w:pos="7146"/>
        </w:tabs>
        <w:jc w:val="center"/>
        <w:rPr>
          <w:rFonts w:asciiTheme="majorHAnsi" w:hAnsiTheme="majorHAnsi"/>
          <w:lang w:val="sr-Cyrl-CS"/>
        </w:rPr>
      </w:pPr>
      <w:r>
        <w:rPr>
          <w:lang w:val="sr-Cyrl-CS"/>
        </w:rPr>
        <w:t xml:space="preserve">                                                </w:t>
      </w:r>
      <w:r w:rsidRPr="00380350">
        <w:rPr>
          <w:rFonts w:asciiTheme="majorHAnsi" w:hAnsiTheme="majorHAnsi"/>
          <w:lang w:val="sr-Cyrl-CS"/>
        </w:rPr>
        <w:t>Комисија за јавне набавке</w:t>
      </w:r>
    </w:p>
    <w:p w:rsidR="001B5016" w:rsidRPr="00380350" w:rsidRDefault="00F16A9B" w:rsidP="00F16A9B">
      <w:pPr>
        <w:tabs>
          <w:tab w:val="left" w:pos="7146"/>
        </w:tabs>
        <w:jc w:val="right"/>
        <w:rPr>
          <w:rFonts w:asciiTheme="majorHAnsi" w:hAnsiTheme="majorHAnsi"/>
          <w:lang w:val="sr-Cyrl-CS"/>
        </w:rPr>
      </w:pPr>
      <w:r w:rsidRPr="00380350">
        <w:rPr>
          <w:rFonts w:asciiTheme="majorHAnsi" w:hAnsiTheme="majorHAnsi"/>
          <w:lang w:val="sr-Cyrl-CS"/>
        </w:rPr>
        <w:t>Центра за заштиту одојчади, деце и омладине, Београд</w:t>
      </w:r>
    </w:p>
    <w:sectPr w:rsidR="001B5016" w:rsidRPr="00380350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BD" w:rsidRDefault="00C45EBD">
      <w:r>
        <w:separator/>
      </w:r>
    </w:p>
  </w:endnote>
  <w:endnote w:type="continuationSeparator" w:id="0">
    <w:p w:rsidR="00C45EBD" w:rsidRDefault="00C4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BD" w:rsidRDefault="00C45EBD">
      <w:r>
        <w:separator/>
      </w:r>
    </w:p>
  </w:footnote>
  <w:footnote w:type="continuationSeparator" w:id="0">
    <w:p w:rsidR="00C45EBD" w:rsidRDefault="00C4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3E0C6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48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0C6B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F2A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5EBD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9AA9-C60B-4423-AB3F-CAAD047F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16559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886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758</cp:revision>
  <cp:lastPrinted>2021-06-01T12:15:00Z</cp:lastPrinted>
  <dcterms:created xsi:type="dcterms:W3CDTF">2017-01-23T08:00:00Z</dcterms:created>
  <dcterms:modified xsi:type="dcterms:W3CDTF">2021-07-05T11:31:00Z</dcterms:modified>
</cp:coreProperties>
</file>