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9" w:rsidRPr="00F104F5" w:rsidRDefault="00B17B29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  <w:proofErr w:type="spellStart"/>
      <w:r w:rsidRPr="00F104F5">
        <w:rPr>
          <w:rFonts w:asciiTheme="majorHAnsi" w:hAnsiTheme="majorHAnsi"/>
          <w:bCs/>
          <w:lang w:val="es-ES"/>
        </w:rPr>
        <w:t>Датум</w:t>
      </w:r>
      <w:proofErr w:type="spellEnd"/>
      <w:r w:rsidR="004C6F2A">
        <w:rPr>
          <w:rFonts w:asciiTheme="majorHAnsi" w:hAnsiTheme="majorHAnsi"/>
          <w:bCs/>
        </w:rPr>
        <w:t>: 05.07</w:t>
      </w:r>
      <w:r w:rsidR="00C96969" w:rsidRPr="00F104F5">
        <w:rPr>
          <w:rFonts w:asciiTheme="majorHAnsi" w:hAnsiTheme="majorHAnsi"/>
          <w:bCs/>
        </w:rPr>
        <w:t>.2021</w:t>
      </w:r>
      <w:r w:rsidRPr="00F104F5">
        <w:rPr>
          <w:rFonts w:asciiTheme="majorHAnsi" w:hAnsiTheme="majorHAnsi"/>
          <w:bCs/>
        </w:rPr>
        <w:t xml:space="preserve">. </w:t>
      </w:r>
      <w:proofErr w:type="spellStart"/>
      <w:proofErr w:type="gramStart"/>
      <w:r w:rsidRPr="00F104F5">
        <w:rPr>
          <w:rFonts w:asciiTheme="majorHAnsi" w:hAnsiTheme="majorHAnsi"/>
          <w:bCs/>
        </w:rPr>
        <w:t>године</w:t>
      </w:r>
      <w:proofErr w:type="spellEnd"/>
      <w:proofErr w:type="gramEnd"/>
    </w:p>
    <w:p w:rsidR="00D71F50" w:rsidRPr="00F104F5" w:rsidRDefault="00D71F50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</w:p>
    <w:p w:rsidR="001B5016" w:rsidRPr="00F104F5" w:rsidRDefault="001B5016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F104F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887F62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>
        <w:rPr>
          <w:rFonts w:asciiTheme="majorHAnsi" w:hAnsiTheme="majorHAnsi"/>
          <w:b/>
          <w:bCs/>
          <w:color w:val="auto"/>
        </w:rPr>
        <w:t xml:space="preserve"> о испуњавању критеријума за избор понуђача</w:t>
      </w:r>
    </w:p>
    <w:p w:rsidR="00210530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:rsid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/>
          <w:bCs/>
          <w:color w:val="auto"/>
          <w:lang w:val="sr-Cyrl-CS"/>
        </w:rPr>
        <w:tab/>
      </w:r>
      <w:r>
        <w:rPr>
          <w:rFonts w:asciiTheme="majorHAnsi" w:hAnsiTheme="majorHAnsi"/>
          <w:bCs/>
          <w:color w:val="auto"/>
          <w:lang w:val="sr-Cyrl-CS"/>
        </w:rPr>
        <w:t>Поштовани,</w:t>
      </w:r>
    </w:p>
    <w:p w:rsidR="004F4C15" w:rsidRP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Pr="000F79A3" w:rsidRDefault="004F4C15" w:rsidP="0000224D">
      <w:pPr>
        <w:pStyle w:val="Default"/>
        <w:jc w:val="both"/>
        <w:rPr>
          <w:rFonts w:asciiTheme="majorHAnsi" w:hAnsiTheme="majorHAnsi"/>
          <w:bCs/>
          <w:color w:val="auto"/>
          <w:lang/>
        </w:rPr>
      </w:pPr>
      <w:r>
        <w:rPr>
          <w:rFonts w:asciiTheme="majorHAnsi" w:hAnsiTheme="majorHAnsi"/>
          <w:bCs/>
          <w:color w:val="auto"/>
          <w:lang w:val="sr-Cyrl-CS"/>
        </w:rPr>
        <w:tab/>
      </w:r>
      <w:r w:rsidR="000F79A3">
        <w:rPr>
          <w:rFonts w:asciiTheme="majorHAnsi" w:hAnsiTheme="majorHAnsi"/>
          <w:bCs/>
          <w:color w:val="auto"/>
          <w:lang/>
        </w:rPr>
        <w:t>Такође, поред ставки наведених у претходном Допису, потребно је да доставите и печатиран и потписан Модел Уговора и Образац структуре понуђене цене.</w:t>
      </w:r>
    </w:p>
    <w:p w:rsidR="003F05D0" w:rsidRPr="000F79A3" w:rsidRDefault="003F05D0" w:rsidP="000F79A3">
      <w:pPr>
        <w:pStyle w:val="Default"/>
        <w:jc w:val="both"/>
        <w:rPr>
          <w:rFonts w:asciiTheme="majorHAnsi" w:hAnsiTheme="majorHAnsi"/>
          <w:bCs/>
          <w:color w:val="auto"/>
        </w:rPr>
      </w:pPr>
    </w:p>
    <w:p w:rsidR="0098482A" w:rsidRPr="004F4C1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Све наведено потребно је да доставите </w:t>
      </w:r>
      <w:r w:rsidR="004F4C1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>
        <w:rPr>
          <w:rFonts w:asciiTheme="majorHAnsi" w:hAnsiTheme="majorHAnsi"/>
          <w:bCs/>
          <w:color w:val="auto"/>
          <w:lang w:val="sr-Cyrl-CS"/>
        </w:rPr>
        <w:t>.</w:t>
      </w:r>
    </w:p>
    <w:p w:rsidR="003022CA" w:rsidRDefault="0098482A" w:rsidP="004F4C15">
      <w:pPr>
        <w:pStyle w:val="Default"/>
        <w:jc w:val="both"/>
        <w:rPr>
          <w:rFonts w:asciiTheme="majorHAnsi" w:hAnsiTheme="majorHAnsi"/>
          <w:bCs/>
          <w:lang w:val="sr-Cyrl-CS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ab/>
      </w:r>
    </w:p>
    <w:p w:rsidR="003022CA" w:rsidRPr="00F104F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:rsidR="00210530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F104F5">
        <w:rPr>
          <w:rFonts w:asciiTheme="majorHAnsi" w:hAnsiTheme="majorHAnsi"/>
          <w:bCs/>
          <w:lang w:val="sr-Cyrl-CS"/>
        </w:rPr>
        <w:tab/>
      </w:r>
      <w:r w:rsidR="00210530" w:rsidRPr="00F104F5">
        <w:rPr>
          <w:rFonts w:asciiTheme="majorHAnsi" w:hAnsiTheme="majorHAnsi"/>
          <w:bCs/>
          <w:lang w:val="bs-Cyrl-BA"/>
        </w:rPr>
        <w:t>Срдачан поздрав</w:t>
      </w:r>
      <w:r w:rsidRPr="00F104F5">
        <w:rPr>
          <w:rFonts w:asciiTheme="majorHAnsi" w:hAnsiTheme="majorHAnsi"/>
          <w:bCs/>
          <w:lang w:val="bs-Cyrl-BA"/>
        </w:rPr>
        <w:t xml:space="preserve">, </w:t>
      </w:r>
    </w:p>
    <w:p w:rsidR="00F16A9B" w:rsidRDefault="00F16A9B" w:rsidP="001B5016">
      <w:pPr>
        <w:pStyle w:val="Default"/>
        <w:jc w:val="both"/>
        <w:rPr>
          <w:bCs/>
          <w:color w:val="auto"/>
          <w:lang w:val="sr-Cyrl-CS"/>
        </w:rPr>
      </w:pPr>
    </w:p>
    <w:p w:rsidR="00F16A9B" w:rsidRPr="00380350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380350">
        <w:rPr>
          <w:rFonts w:asciiTheme="majorHAnsi" w:hAnsiTheme="majorHAnsi"/>
          <w:lang w:val="sr-Cyrl-CS"/>
        </w:rPr>
        <w:t>Комисија за јавне набавке</w:t>
      </w:r>
    </w:p>
    <w:p w:rsidR="001B5016" w:rsidRPr="00380350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380350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38035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7A" w:rsidRDefault="002D797A">
      <w:r>
        <w:separator/>
      </w:r>
    </w:p>
  </w:endnote>
  <w:endnote w:type="continuationSeparator" w:id="0">
    <w:p w:rsidR="002D797A" w:rsidRDefault="002D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7A" w:rsidRDefault="002D797A">
      <w:r>
        <w:separator/>
      </w:r>
    </w:p>
  </w:footnote>
  <w:footnote w:type="continuationSeparator" w:id="0">
    <w:p w:rsidR="002D797A" w:rsidRDefault="002D7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B035A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9A3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D797A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0C6B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F2A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A8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5EBD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5C81-1CDA-4F13-9190-20AD2223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759</cp:revision>
  <cp:lastPrinted>2021-06-01T12:15:00Z</cp:lastPrinted>
  <dcterms:created xsi:type="dcterms:W3CDTF">2017-01-23T08:00:00Z</dcterms:created>
  <dcterms:modified xsi:type="dcterms:W3CDTF">2021-07-05T11:38:00Z</dcterms:modified>
</cp:coreProperties>
</file>