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29" w:rsidRPr="00F104F5" w:rsidRDefault="00B17B29" w:rsidP="00D71F50">
      <w:pPr>
        <w:suppressAutoHyphens/>
        <w:spacing w:line="100" w:lineRule="atLeast"/>
        <w:rPr>
          <w:rFonts w:asciiTheme="majorHAnsi" w:hAnsiTheme="majorHAnsi"/>
          <w:bCs/>
          <w:lang w:val="sr-Cyrl-CS"/>
        </w:rPr>
      </w:pPr>
      <w:proofErr w:type="spellStart"/>
      <w:r w:rsidRPr="00F104F5">
        <w:rPr>
          <w:rFonts w:asciiTheme="majorHAnsi" w:hAnsiTheme="majorHAnsi"/>
          <w:bCs/>
          <w:lang w:val="es-ES"/>
        </w:rPr>
        <w:t>Датум</w:t>
      </w:r>
      <w:proofErr w:type="spellEnd"/>
      <w:r w:rsidR="00CD5685">
        <w:rPr>
          <w:rFonts w:asciiTheme="majorHAnsi" w:hAnsiTheme="majorHAnsi"/>
          <w:bCs/>
        </w:rPr>
        <w:t>: 02.07</w:t>
      </w:r>
      <w:r w:rsidR="00C96969" w:rsidRPr="00F104F5">
        <w:rPr>
          <w:rFonts w:asciiTheme="majorHAnsi" w:hAnsiTheme="majorHAnsi"/>
          <w:bCs/>
        </w:rPr>
        <w:t>.2021</w:t>
      </w:r>
      <w:r w:rsidRPr="00F104F5">
        <w:rPr>
          <w:rFonts w:asciiTheme="majorHAnsi" w:hAnsiTheme="majorHAnsi"/>
          <w:bCs/>
        </w:rPr>
        <w:t xml:space="preserve">. </w:t>
      </w:r>
      <w:proofErr w:type="spellStart"/>
      <w:proofErr w:type="gramStart"/>
      <w:r w:rsidRPr="00F104F5">
        <w:rPr>
          <w:rFonts w:asciiTheme="majorHAnsi" w:hAnsiTheme="majorHAnsi"/>
          <w:bCs/>
        </w:rPr>
        <w:t>године</w:t>
      </w:r>
      <w:proofErr w:type="spellEnd"/>
      <w:proofErr w:type="gramEnd"/>
    </w:p>
    <w:p w:rsidR="00D71F50" w:rsidRPr="00F104F5" w:rsidRDefault="00D71F50" w:rsidP="00D71F50">
      <w:pPr>
        <w:suppressAutoHyphens/>
        <w:spacing w:line="100" w:lineRule="atLeast"/>
        <w:rPr>
          <w:rFonts w:asciiTheme="majorHAnsi" w:hAnsiTheme="majorHAnsi"/>
          <w:bCs/>
          <w:lang w:val="sr-Cyrl-CS"/>
        </w:rPr>
      </w:pPr>
    </w:p>
    <w:p w:rsidR="001B5016" w:rsidRPr="00F104F5" w:rsidRDefault="001B5016" w:rsidP="00210530">
      <w:pPr>
        <w:pStyle w:val="Default"/>
        <w:rPr>
          <w:rFonts w:asciiTheme="majorHAnsi" w:hAnsiTheme="majorHAnsi"/>
          <w:b/>
          <w:bCs/>
          <w:color w:val="auto"/>
          <w:lang w:val="sr-Cyrl-CS"/>
        </w:rPr>
      </w:pPr>
    </w:p>
    <w:p w:rsidR="00210530" w:rsidRPr="00F104F5" w:rsidRDefault="00210530" w:rsidP="00210530">
      <w:pPr>
        <w:pStyle w:val="Default"/>
        <w:rPr>
          <w:rFonts w:asciiTheme="majorHAnsi" w:hAnsiTheme="majorHAnsi"/>
          <w:b/>
          <w:bCs/>
          <w:color w:val="auto"/>
          <w:lang w:val="sr-Cyrl-CS"/>
        </w:rPr>
      </w:pPr>
    </w:p>
    <w:p w:rsidR="00210530" w:rsidRPr="00887F62" w:rsidRDefault="00210530" w:rsidP="001B5016">
      <w:pPr>
        <w:pStyle w:val="Default"/>
        <w:jc w:val="center"/>
        <w:rPr>
          <w:rFonts w:asciiTheme="majorHAnsi" w:hAnsiTheme="majorHAnsi"/>
          <w:b/>
          <w:bCs/>
          <w:color w:val="auto"/>
        </w:rPr>
      </w:pPr>
      <w:r w:rsidRPr="00F104F5">
        <w:rPr>
          <w:rFonts w:asciiTheme="majorHAnsi" w:hAnsiTheme="majorHAnsi"/>
          <w:b/>
          <w:bCs/>
          <w:color w:val="auto"/>
          <w:lang w:val="sr-Cyrl-CS"/>
        </w:rPr>
        <w:t>Д О П И С</w:t>
      </w:r>
      <w:r w:rsidR="004F4C15">
        <w:rPr>
          <w:rFonts w:asciiTheme="majorHAnsi" w:hAnsiTheme="majorHAnsi"/>
          <w:b/>
          <w:bCs/>
          <w:color w:val="auto"/>
        </w:rPr>
        <w:t xml:space="preserve"> – </w:t>
      </w:r>
      <w:proofErr w:type="spellStart"/>
      <w:r w:rsidR="004F4C15">
        <w:rPr>
          <w:rFonts w:asciiTheme="majorHAnsi" w:hAnsiTheme="majorHAnsi"/>
          <w:b/>
          <w:bCs/>
          <w:color w:val="auto"/>
        </w:rPr>
        <w:t>Захтев</w:t>
      </w:r>
      <w:proofErr w:type="spellEnd"/>
      <w:r w:rsidR="004F4C15">
        <w:rPr>
          <w:rFonts w:asciiTheme="majorHAnsi" w:hAnsiTheme="majorHAnsi"/>
          <w:b/>
          <w:bCs/>
          <w:color w:val="auto"/>
        </w:rPr>
        <w:t xml:space="preserve"> </w:t>
      </w:r>
      <w:proofErr w:type="spellStart"/>
      <w:r w:rsidR="004F4C15">
        <w:rPr>
          <w:rFonts w:asciiTheme="majorHAnsi" w:hAnsiTheme="majorHAnsi"/>
          <w:b/>
          <w:bCs/>
          <w:color w:val="auto"/>
        </w:rPr>
        <w:t>за</w:t>
      </w:r>
      <w:proofErr w:type="spellEnd"/>
      <w:r w:rsidR="004F4C15">
        <w:rPr>
          <w:rFonts w:asciiTheme="majorHAnsi" w:hAnsiTheme="majorHAnsi"/>
          <w:b/>
          <w:bCs/>
          <w:color w:val="auto"/>
        </w:rPr>
        <w:t xml:space="preserve"> </w:t>
      </w:r>
      <w:proofErr w:type="spellStart"/>
      <w:r w:rsidR="004F4C15">
        <w:rPr>
          <w:rFonts w:asciiTheme="majorHAnsi" w:hAnsiTheme="majorHAnsi"/>
          <w:b/>
          <w:bCs/>
          <w:color w:val="auto"/>
        </w:rPr>
        <w:t>достављање</w:t>
      </w:r>
      <w:proofErr w:type="spellEnd"/>
      <w:r w:rsidR="004F4C15">
        <w:rPr>
          <w:rFonts w:asciiTheme="majorHAnsi" w:hAnsiTheme="majorHAnsi"/>
          <w:b/>
          <w:bCs/>
          <w:color w:val="auto"/>
        </w:rPr>
        <w:t xml:space="preserve"> </w:t>
      </w:r>
      <w:proofErr w:type="spellStart"/>
      <w:r w:rsidR="00887F62">
        <w:rPr>
          <w:rFonts w:asciiTheme="majorHAnsi" w:hAnsiTheme="majorHAnsi"/>
          <w:b/>
          <w:bCs/>
          <w:color w:val="auto"/>
        </w:rPr>
        <w:t>доказа</w:t>
      </w:r>
      <w:proofErr w:type="spellEnd"/>
      <w:r w:rsidR="00887F62">
        <w:rPr>
          <w:rFonts w:asciiTheme="majorHAnsi" w:hAnsiTheme="majorHAnsi"/>
          <w:b/>
          <w:bCs/>
          <w:color w:val="auto"/>
        </w:rPr>
        <w:t xml:space="preserve"> о испуњавању критеријума за избор понуђача</w:t>
      </w:r>
    </w:p>
    <w:p w:rsidR="00210530" w:rsidRDefault="00210530" w:rsidP="001B5016">
      <w:pPr>
        <w:pStyle w:val="Default"/>
        <w:jc w:val="center"/>
        <w:rPr>
          <w:rFonts w:asciiTheme="majorHAnsi" w:hAnsiTheme="majorHAnsi"/>
          <w:b/>
          <w:bCs/>
          <w:color w:val="auto"/>
          <w:lang w:val="sr-Cyrl-CS"/>
        </w:rPr>
      </w:pPr>
    </w:p>
    <w:p w:rsidR="004F4C15" w:rsidRDefault="004F4C15" w:rsidP="004F4C15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  <w:r>
        <w:rPr>
          <w:rFonts w:asciiTheme="majorHAnsi" w:hAnsiTheme="majorHAnsi"/>
          <w:b/>
          <w:bCs/>
          <w:color w:val="auto"/>
          <w:lang w:val="sr-Cyrl-CS"/>
        </w:rPr>
        <w:tab/>
      </w:r>
      <w:r>
        <w:rPr>
          <w:rFonts w:asciiTheme="majorHAnsi" w:hAnsiTheme="majorHAnsi"/>
          <w:bCs/>
          <w:color w:val="auto"/>
          <w:lang w:val="sr-Cyrl-CS"/>
        </w:rPr>
        <w:t>Поштовани,</w:t>
      </w:r>
    </w:p>
    <w:p w:rsidR="004F4C15" w:rsidRPr="004F4C15" w:rsidRDefault="004F4C15" w:rsidP="004F4C15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</w:p>
    <w:p w:rsidR="003F05D0" w:rsidRPr="00CD5685" w:rsidRDefault="004F4C15" w:rsidP="00CD5685">
      <w:pPr>
        <w:suppressAutoHyphens/>
        <w:spacing w:line="100" w:lineRule="atLeast"/>
        <w:jc w:val="both"/>
        <w:rPr>
          <w:rFonts w:eastAsia="Arial Unicode MS"/>
          <w:bCs/>
          <w:i/>
          <w:iCs/>
          <w:color w:val="000000"/>
          <w:kern w:val="1"/>
          <w:lang w:eastAsia="ar-SA"/>
        </w:rPr>
      </w:pPr>
      <w:r>
        <w:rPr>
          <w:rFonts w:asciiTheme="majorHAnsi" w:hAnsiTheme="majorHAnsi"/>
          <w:bCs/>
          <w:lang w:val="sr-Cyrl-CS"/>
        </w:rPr>
        <w:tab/>
        <w:t xml:space="preserve">Овим путем, обраћамо Вам се са Захтевом да у складу са </w:t>
      </w:r>
      <w:r w:rsidR="00887F62">
        <w:rPr>
          <w:rFonts w:asciiTheme="majorHAnsi" w:hAnsiTheme="majorHAnsi"/>
          <w:bCs/>
          <w:lang w:val="sr-Cyrl-CS"/>
        </w:rPr>
        <w:t>критеријумима</w:t>
      </w:r>
      <w:r>
        <w:rPr>
          <w:rFonts w:asciiTheme="majorHAnsi" w:hAnsiTheme="majorHAnsi"/>
          <w:bCs/>
          <w:lang w:val="sr-Cyrl-CS"/>
        </w:rPr>
        <w:t xml:space="preserve"> предвиђеним за јавну набавку</w:t>
      </w:r>
      <w:r w:rsidR="00CD5685" w:rsidRPr="00294507">
        <w:rPr>
          <w:rStyle w:val="Emphasis"/>
          <w:b/>
          <w:i w:val="0"/>
          <w:color w:val="000000" w:themeColor="text1"/>
          <w:lang w:val="sr-Cyrl-CS"/>
        </w:rPr>
        <w:t xml:space="preserve"> </w:t>
      </w:r>
      <w:r w:rsidR="00CD5685" w:rsidRPr="00CD5685">
        <w:rPr>
          <w:rStyle w:val="Emphasis"/>
          <w:i w:val="0"/>
          <w:color w:val="000000" w:themeColor="text1"/>
          <w:lang w:val="sr-Cyrl-CS"/>
        </w:rPr>
        <w:t>услуге-</w:t>
      </w:r>
      <w:r w:rsidR="00CD5685" w:rsidRPr="00294507">
        <w:rPr>
          <w:rStyle w:val="Emphasis"/>
          <w:i w:val="0"/>
          <w:color w:val="000000" w:themeColor="text1"/>
          <w:lang w:val="sr-Cyrl-CS"/>
        </w:rPr>
        <w:t xml:space="preserve"> </w:t>
      </w:r>
      <w:r w:rsidR="00CD5685" w:rsidRPr="005343C9">
        <w:rPr>
          <w:lang w:val="sr-Cyrl-CS"/>
        </w:rPr>
        <w:t>О</w:t>
      </w:r>
      <w:proofErr w:type="spellStart"/>
      <w:r w:rsidR="00CD5685" w:rsidRPr="005343C9">
        <w:t>државање</w:t>
      </w:r>
      <w:proofErr w:type="spellEnd"/>
      <w:r w:rsidR="00CD5685" w:rsidRPr="005343C9">
        <w:rPr>
          <w:lang w:val="sr-Cyrl-CS"/>
        </w:rPr>
        <w:t xml:space="preserve">, поправка </w:t>
      </w:r>
      <w:proofErr w:type="spellStart"/>
      <w:r w:rsidR="00CD5685" w:rsidRPr="005343C9">
        <w:t>рачунара</w:t>
      </w:r>
      <w:proofErr w:type="spellEnd"/>
      <w:r w:rsidR="00CD5685" w:rsidRPr="005343C9">
        <w:rPr>
          <w:lang w:val="sr-Cyrl-CS"/>
        </w:rPr>
        <w:t>,</w:t>
      </w:r>
      <w:r w:rsidR="00CD5685" w:rsidRPr="005343C9">
        <w:t xml:space="preserve"> </w:t>
      </w:r>
      <w:proofErr w:type="spellStart"/>
      <w:r w:rsidR="00CD5685" w:rsidRPr="005343C9">
        <w:t>рачунарске</w:t>
      </w:r>
      <w:proofErr w:type="spellEnd"/>
      <w:r w:rsidR="00CD5685" w:rsidRPr="005343C9">
        <w:t xml:space="preserve"> </w:t>
      </w:r>
      <w:proofErr w:type="spellStart"/>
      <w:r w:rsidR="00CD5685" w:rsidRPr="005343C9">
        <w:t>опреме</w:t>
      </w:r>
      <w:proofErr w:type="spellEnd"/>
      <w:r w:rsidR="00CD5685" w:rsidRPr="005343C9">
        <w:t xml:space="preserve"> </w:t>
      </w:r>
      <w:r w:rsidR="00CD5685">
        <w:rPr>
          <w:lang w:val="sr-Cyrl-CS"/>
        </w:rPr>
        <w:t xml:space="preserve">и </w:t>
      </w:r>
      <w:r w:rsidR="00CD5685" w:rsidRPr="005343C9">
        <w:rPr>
          <w:lang w:val="sr-Cyrl-CS"/>
        </w:rPr>
        <w:t xml:space="preserve">видео надзора и одржавање софтвера </w:t>
      </w:r>
      <w:proofErr w:type="spellStart"/>
      <w:r w:rsidR="00CD5685" w:rsidRPr="005343C9">
        <w:t>за</w:t>
      </w:r>
      <w:proofErr w:type="spellEnd"/>
      <w:r w:rsidR="00CD5685" w:rsidRPr="005343C9">
        <w:t xml:space="preserve"> </w:t>
      </w:r>
      <w:proofErr w:type="spellStart"/>
      <w:r w:rsidR="00CD5685" w:rsidRPr="005343C9">
        <w:t>потребе</w:t>
      </w:r>
      <w:proofErr w:type="spellEnd"/>
      <w:r w:rsidR="00CD5685" w:rsidRPr="005343C9">
        <w:t xml:space="preserve"> </w:t>
      </w:r>
      <w:proofErr w:type="spellStart"/>
      <w:r w:rsidR="00CD5685" w:rsidRPr="005343C9">
        <w:t>Центра</w:t>
      </w:r>
      <w:proofErr w:type="spellEnd"/>
      <w:r w:rsidR="00CD5685" w:rsidRPr="005343C9">
        <w:t xml:space="preserve"> </w:t>
      </w:r>
      <w:proofErr w:type="spellStart"/>
      <w:r w:rsidR="00CD5685" w:rsidRPr="005343C9">
        <w:t>за</w:t>
      </w:r>
      <w:proofErr w:type="spellEnd"/>
      <w:r w:rsidR="00CD5685" w:rsidRPr="005343C9">
        <w:t xml:space="preserve"> </w:t>
      </w:r>
      <w:proofErr w:type="spellStart"/>
      <w:r w:rsidR="00CD5685" w:rsidRPr="005343C9">
        <w:t>заштиту</w:t>
      </w:r>
      <w:proofErr w:type="spellEnd"/>
      <w:r w:rsidR="00CD5685" w:rsidRPr="005343C9">
        <w:t xml:space="preserve"> </w:t>
      </w:r>
      <w:proofErr w:type="spellStart"/>
      <w:r w:rsidR="00CD5685" w:rsidRPr="005343C9">
        <w:t>одојчади</w:t>
      </w:r>
      <w:proofErr w:type="spellEnd"/>
      <w:r w:rsidR="00CD5685" w:rsidRPr="005343C9">
        <w:t xml:space="preserve">, </w:t>
      </w:r>
      <w:proofErr w:type="spellStart"/>
      <w:r w:rsidR="00CD5685" w:rsidRPr="005343C9">
        <w:t>деце</w:t>
      </w:r>
      <w:proofErr w:type="spellEnd"/>
      <w:r w:rsidR="00CD5685" w:rsidRPr="005343C9">
        <w:t xml:space="preserve"> и </w:t>
      </w:r>
      <w:proofErr w:type="spellStart"/>
      <w:r w:rsidR="00CD5685" w:rsidRPr="005343C9">
        <w:t>омладине</w:t>
      </w:r>
      <w:proofErr w:type="spellEnd"/>
      <w:r w:rsidR="00CD5685">
        <w:rPr>
          <w:rFonts w:eastAsia="Arial Unicode MS"/>
          <w:bCs/>
          <w:i/>
          <w:iCs/>
          <w:color w:val="000000"/>
          <w:kern w:val="1"/>
          <w:lang w:eastAsia="ar-SA"/>
        </w:rPr>
        <w:t xml:space="preserve"> – </w:t>
      </w:r>
      <w:r w:rsidR="00CD5685" w:rsidRPr="00CD5685">
        <w:rPr>
          <w:rFonts w:asciiTheme="majorHAnsi" w:eastAsia="Arial Unicode MS" w:hAnsiTheme="majorHAnsi"/>
          <w:bCs/>
          <w:iCs/>
          <w:color w:val="000000"/>
          <w:kern w:val="1"/>
          <w:lang w:eastAsia="ar-SA"/>
        </w:rPr>
        <w:t>поново расписана набавка за п</w:t>
      </w:r>
      <w:proofErr w:type="spellStart"/>
      <w:r w:rsidR="00CD5685" w:rsidRPr="00CD5685">
        <w:rPr>
          <w:rFonts w:asciiTheme="majorHAnsi" w:eastAsia="Arial Unicode MS" w:hAnsiTheme="majorHAnsi"/>
          <w:bCs/>
          <w:iCs/>
          <w:color w:val="000000"/>
          <w:kern w:val="1"/>
          <w:lang w:eastAsia="ar-SA"/>
        </w:rPr>
        <w:t>артиј</w:t>
      </w:r>
      <w:proofErr w:type="spellEnd"/>
      <w:r w:rsidR="00CD5685" w:rsidRPr="00CD5685">
        <w:rPr>
          <w:rFonts w:asciiTheme="majorHAnsi" w:eastAsia="Arial Unicode MS" w:hAnsiTheme="majorHAnsi"/>
          <w:bCs/>
          <w:iCs/>
          <w:color w:val="000000"/>
          <w:kern w:val="1"/>
          <w:lang w:eastAsia="ar-SA"/>
        </w:rPr>
        <w:t>у</w:t>
      </w:r>
      <w:r w:rsidR="00CD5685" w:rsidRPr="00CD5685">
        <w:rPr>
          <w:rFonts w:asciiTheme="majorHAnsi" w:eastAsia="Arial Unicode MS" w:hAnsiTheme="majorHAnsi"/>
          <w:bCs/>
          <w:iCs/>
          <w:color w:val="000000"/>
          <w:kern w:val="1"/>
          <w:lang w:eastAsia="ar-SA"/>
        </w:rPr>
        <w:t xml:space="preserve"> </w:t>
      </w:r>
      <w:proofErr w:type="spellStart"/>
      <w:r w:rsidR="00CD5685" w:rsidRPr="00CD5685">
        <w:rPr>
          <w:rFonts w:asciiTheme="majorHAnsi" w:eastAsia="Arial Unicode MS" w:hAnsiTheme="majorHAnsi"/>
          <w:bCs/>
          <w:iCs/>
          <w:color w:val="000000"/>
          <w:kern w:val="1"/>
          <w:lang w:eastAsia="ar-SA"/>
        </w:rPr>
        <w:t>број</w:t>
      </w:r>
      <w:proofErr w:type="spellEnd"/>
      <w:r w:rsidR="00CD5685">
        <w:rPr>
          <w:rFonts w:eastAsia="Arial Unicode MS"/>
          <w:bCs/>
          <w:iCs/>
          <w:color w:val="000000"/>
          <w:kern w:val="1"/>
          <w:lang w:eastAsia="ar-SA"/>
        </w:rPr>
        <w:t xml:space="preserve"> 1 </w:t>
      </w:r>
      <w:r w:rsidR="00CD5685">
        <w:rPr>
          <w:rFonts w:eastAsia="Arial Unicode MS"/>
          <w:color w:val="000000"/>
          <w:kern w:val="1"/>
          <w:lang w:eastAsia="ar-SA"/>
        </w:rPr>
        <w:t xml:space="preserve"> </w:t>
      </w:r>
      <w:r w:rsidR="00CD5685" w:rsidRPr="00FD08C7">
        <w:rPr>
          <w:rFonts w:eastAsia="Arial Unicode MS"/>
          <w:color w:val="000000"/>
          <w:kern w:val="1"/>
          <w:lang w:val="sr-Cyrl-CS" w:eastAsia="ar-SA"/>
        </w:rPr>
        <w:t>„</w:t>
      </w:r>
      <w:r w:rsidR="00CD5685" w:rsidRPr="00FD08C7">
        <w:rPr>
          <w:rFonts w:eastAsia="Arial Unicode MS"/>
          <w:color w:val="000000"/>
          <w:kern w:val="1"/>
          <w:lang w:eastAsia="ar-SA"/>
        </w:rPr>
        <w:t>O</w:t>
      </w:r>
      <w:r w:rsidR="00CD5685">
        <w:rPr>
          <w:rFonts w:eastAsia="Arial Unicode MS"/>
          <w:color w:val="000000"/>
          <w:kern w:val="1"/>
          <w:lang w:val="sr-Cyrl-CS" w:eastAsia="ar-SA"/>
        </w:rPr>
        <w:t>државање</w:t>
      </w:r>
      <w:r w:rsidR="00CD5685">
        <w:rPr>
          <w:rFonts w:eastAsia="Arial Unicode MS"/>
          <w:color w:val="000000"/>
          <w:kern w:val="1"/>
          <w:lang w:eastAsia="ar-SA"/>
        </w:rPr>
        <w:t xml:space="preserve">, </w:t>
      </w:r>
      <w:r w:rsidR="00CD5685">
        <w:rPr>
          <w:rFonts w:eastAsia="Arial Unicode MS"/>
          <w:color w:val="000000"/>
          <w:kern w:val="1"/>
          <w:lang w:val="sr-Cyrl-CS" w:eastAsia="ar-SA"/>
        </w:rPr>
        <w:t>поправка рачунара</w:t>
      </w:r>
      <w:r w:rsidR="00CD5685">
        <w:rPr>
          <w:rFonts w:eastAsia="Arial Unicode MS"/>
          <w:color w:val="000000"/>
          <w:kern w:val="1"/>
          <w:lang w:eastAsia="ar-SA"/>
        </w:rPr>
        <w:t xml:space="preserve"> и </w:t>
      </w:r>
      <w:r w:rsidR="00CD5685" w:rsidRPr="00FD08C7">
        <w:rPr>
          <w:rFonts w:eastAsia="Arial Unicode MS"/>
          <w:color w:val="000000"/>
          <w:kern w:val="1"/>
          <w:lang w:val="sr-Cyrl-CS" w:eastAsia="ar-SA"/>
        </w:rPr>
        <w:t>рачунарске опреме</w:t>
      </w:r>
      <w:r w:rsidR="00CD5685">
        <w:rPr>
          <w:rFonts w:eastAsia="Arial Unicode MS"/>
          <w:color w:val="000000"/>
          <w:kern w:val="1"/>
          <w:lang w:val="sr-Cyrl-CS" w:eastAsia="ar-SA"/>
        </w:rPr>
        <w:t xml:space="preserve"> </w:t>
      </w:r>
      <w:proofErr w:type="spellStart"/>
      <w:r w:rsidR="00CD5685" w:rsidRPr="005F65B3">
        <w:t>за</w:t>
      </w:r>
      <w:proofErr w:type="spellEnd"/>
      <w:r w:rsidR="00CD5685" w:rsidRPr="005F65B3">
        <w:t xml:space="preserve"> </w:t>
      </w:r>
      <w:proofErr w:type="spellStart"/>
      <w:r w:rsidR="00CD5685" w:rsidRPr="005F65B3">
        <w:t>потребе</w:t>
      </w:r>
      <w:proofErr w:type="spellEnd"/>
      <w:r w:rsidR="00CD5685" w:rsidRPr="005F65B3">
        <w:t xml:space="preserve"> </w:t>
      </w:r>
      <w:proofErr w:type="spellStart"/>
      <w:r w:rsidR="00CD5685" w:rsidRPr="005F65B3">
        <w:t>Центра</w:t>
      </w:r>
      <w:proofErr w:type="spellEnd"/>
      <w:r w:rsidR="00CD5685" w:rsidRPr="005F65B3">
        <w:t xml:space="preserve"> </w:t>
      </w:r>
      <w:proofErr w:type="spellStart"/>
      <w:r w:rsidR="00CD5685" w:rsidRPr="005F65B3">
        <w:t>за</w:t>
      </w:r>
      <w:proofErr w:type="spellEnd"/>
      <w:r w:rsidR="00CD5685" w:rsidRPr="005F65B3">
        <w:t xml:space="preserve"> </w:t>
      </w:r>
      <w:proofErr w:type="spellStart"/>
      <w:r w:rsidR="00CD5685" w:rsidRPr="005F65B3">
        <w:t>заштиту</w:t>
      </w:r>
      <w:proofErr w:type="spellEnd"/>
      <w:r w:rsidR="00CD5685" w:rsidRPr="005F65B3">
        <w:t xml:space="preserve"> </w:t>
      </w:r>
      <w:proofErr w:type="spellStart"/>
      <w:r w:rsidR="00CD5685" w:rsidRPr="005F65B3">
        <w:t>одојчади</w:t>
      </w:r>
      <w:proofErr w:type="spellEnd"/>
      <w:r w:rsidR="00CD5685" w:rsidRPr="005F65B3">
        <w:t xml:space="preserve">, </w:t>
      </w:r>
      <w:proofErr w:type="spellStart"/>
      <w:r w:rsidR="00CD5685" w:rsidRPr="005F65B3">
        <w:t>деце</w:t>
      </w:r>
      <w:proofErr w:type="spellEnd"/>
      <w:r w:rsidR="00CD5685" w:rsidRPr="005F65B3">
        <w:t xml:space="preserve"> и </w:t>
      </w:r>
      <w:proofErr w:type="spellStart"/>
      <w:r w:rsidR="00CD5685" w:rsidRPr="005F65B3">
        <w:t>омладине</w:t>
      </w:r>
      <w:proofErr w:type="spellEnd"/>
      <w:r w:rsidR="00CD5685" w:rsidRPr="00FD08C7">
        <w:rPr>
          <w:rFonts w:eastAsia="Arial Unicode MS"/>
          <w:color w:val="000000"/>
          <w:kern w:val="1"/>
          <w:lang w:val="sr-Cyrl-CS" w:eastAsia="ar-SA"/>
        </w:rPr>
        <w:t>“</w:t>
      </w:r>
      <w:r w:rsidR="00CD5685">
        <w:rPr>
          <w:rFonts w:eastAsia="Arial Unicode MS"/>
          <w:color w:val="000000"/>
          <w:kern w:val="1"/>
          <w:lang w:val="sr-Cyrl-CS" w:eastAsia="ar-SA"/>
        </w:rPr>
        <w:t>,</w:t>
      </w:r>
      <w:r w:rsidR="003F05D0">
        <w:rPr>
          <w:rFonts w:asciiTheme="majorHAnsi" w:hAnsiTheme="majorHAnsi"/>
          <w:bCs/>
        </w:rPr>
        <w:t xml:space="preserve"> </w:t>
      </w:r>
      <w:proofErr w:type="spellStart"/>
      <w:r w:rsidR="003F05D0">
        <w:rPr>
          <w:rFonts w:asciiTheme="majorHAnsi" w:hAnsiTheme="majorHAnsi"/>
          <w:bCs/>
        </w:rPr>
        <w:t>доставите</w:t>
      </w:r>
      <w:proofErr w:type="spellEnd"/>
      <w:r w:rsidR="003F05D0">
        <w:rPr>
          <w:rFonts w:asciiTheme="majorHAnsi" w:hAnsiTheme="majorHAnsi"/>
          <w:bCs/>
        </w:rPr>
        <w:t xml:space="preserve"> </w:t>
      </w:r>
      <w:proofErr w:type="spellStart"/>
      <w:r w:rsidR="003F05D0">
        <w:rPr>
          <w:rFonts w:asciiTheme="majorHAnsi" w:hAnsiTheme="majorHAnsi"/>
          <w:bCs/>
        </w:rPr>
        <w:t>за</w:t>
      </w:r>
      <w:proofErr w:type="spellEnd"/>
      <w:r w:rsidR="003F05D0">
        <w:rPr>
          <w:rFonts w:asciiTheme="majorHAnsi" w:hAnsiTheme="majorHAnsi"/>
          <w:bCs/>
        </w:rPr>
        <w:t xml:space="preserve"> </w:t>
      </w:r>
      <w:proofErr w:type="spellStart"/>
      <w:r w:rsidR="003F05D0">
        <w:rPr>
          <w:rFonts w:asciiTheme="majorHAnsi" w:hAnsiTheme="majorHAnsi"/>
          <w:bCs/>
        </w:rPr>
        <w:t>испуњавање</w:t>
      </w:r>
      <w:proofErr w:type="spellEnd"/>
      <w:r w:rsidR="003F05D0">
        <w:rPr>
          <w:rFonts w:asciiTheme="majorHAnsi" w:hAnsiTheme="majorHAnsi"/>
          <w:bCs/>
        </w:rPr>
        <w:t xml:space="preserve"> </w:t>
      </w:r>
      <w:proofErr w:type="spellStart"/>
      <w:r w:rsidR="003F05D0">
        <w:rPr>
          <w:rFonts w:asciiTheme="majorHAnsi" w:hAnsiTheme="majorHAnsi"/>
          <w:bCs/>
        </w:rPr>
        <w:t>критеријума</w:t>
      </w:r>
      <w:proofErr w:type="spellEnd"/>
      <w:r w:rsidR="003F05D0">
        <w:rPr>
          <w:rFonts w:asciiTheme="majorHAnsi" w:hAnsiTheme="majorHAnsi"/>
          <w:bCs/>
        </w:rPr>
        <w:t xml:space="preserve"> </w:t>
      </w:r>
      <w:proofErr w:type="spellStart"/>
      <w:r w:rsidR="003F05D0">
        <w:rPr>
          <w:rFonts w:asciiTheme="majorHAnsi" w:hAnsiTheme="majorHAnsi"/>
          <w:bCs/>
        </w:rPr>
        <w:t>доказе</w:t>
      </w:r>
      <w:proofErr w:type="spellEnd"/>
      <w:r w:rsidR="003F05D0">
        <w:rPr>
          <w:rFonts w:asciiTheme="majorHAnsi" w:hAnsiTheme="majorHAnsi"/>
          <w:bCs/>
        </w:rPr>
        <w:t xml:space="preserve"> </w:t>
      </w:r>
      <w:r w:rsidR="003F05D0">
        <w:rPr>
          <w:rFonts w:asciiTheme="majorHAnsi" w:hAnsiTheme="majorHAnsi"/>
          <w:bCs/>
          <w:lang w:val="sr-Cyrl-CS"/>
        </w:rPr>
        <w:t>који су били предвиђени за достављање:</w:t>
      </w:r>
    </w:p>
    <w:p w:rsidR="003F05D0" w:rsidRDefault="003F05D0" w:rsidP="0000224D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  <w:r>
        <w:rPr>
          <w:rFonts w:asciiTheme="majorHAnsi" w:hAnsiTheme="majorHAnsi"/>
          <w:bCs/>
          <w:color w:val="auto"/>
          <w:lang w:val="sr-Cyrl-CS"/>
        </w:rPr>
        <w:tab/>
      </w:r>
    </w:p>
    <w:p w:rsidR="003F05D0" w:rsidRDefault="003F05D0" w:rsidP="0000224D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  <w:r>
        <w:rPr>
          <w:rFonts w:asciiTheme="majorHAnsi" w:hAnsiTheme="majorHAnsi"/>
          <w:bCs/>
          <w:color w:val="auto"/>
          <w:lang w:val="sr-Cyrl-CS"/>
        </w:rPr>
        <w:t>1.</w:t>
      </w:r>
      <w:r>
        <w:rPr>
          <w:rFonts w:asciiTheme="majorHAnsi" w:hAnsiTheme="majorHAnsi"/>
          <w:bCs/>
          <w:color w:val="auto"/>
          <w:lang w:val="sr-Cyrl-CS"/>
        </w:rPr>
        <w:tab/>
        <w:t xml:space="preserve"> Доказ у упису у регистар – Извод из регистра АПР-а;</w:t>
      </w:r>
    </w:p>
    <w:p w:rsidR="003F05D0" w:rsidRDefault="003F05D0" w:rsidP="0000224D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  <w:r>
        <w:rPr>
          <w:rFonts w:asciiTheme="majorHAnsi" w:hAnsiTheme="majorHAnsi"/>
          <w:bCs/>
          <w:color w:val="auto"/>
          <w:lang w:val="sr-Cyrl-CS"/>
        </w:rPr>
        <w:t>2.</w:t>
      </w:r>
      <w:r>
        <w:rPr>
          <w:rFonts w:asciiTheme="majorHAnsi" w:hAnsiTheme="majorHAnsi"/>
          <w:bCs/>
          <w:color w:val="auto"/>
          <w:lang w:val="sr-Cyrl-CS"/>
        </w:rPr>
        <w:tab/>
        <w:t>Доказ за укупни и одређени приход – доказ да је Понуђач оствари</w:t>
      </w:r>
      <w:r w:rsidR="00CD5685">
        <w:rPr>
          <w:rFonts w:asciiTheme="majorHAnsi" w:hAnsiTheme="majorHAnsi"/>
          <w:bCs/>
          <w:color w:val="auto"/>
          <w:lang w:val="sr-Cyrl-CS"/>
        </w:rPr>
        <w:t>о минимални приход у износу од 2.5</w:t>
      </w:r>
      <w:r>
        <w:rPr>
          <w:rFonts w:asciiTheme="majorHAnsi" w:hAnsiTheme="majorHAnsi"/>
          <w:bCs/>
          <w:color w:val="auto"/>
          <w:lang w:val="sr-Cyrl-CS"/>
        </w:rPr>
        <w:t>00.000,00 динара у оквиру обављања делатности за период од три године (2018, 2019 и 2020).</w:t>
      </w:r>
      <w:r w:rsidR="00CD5685">
        <w:rPr>
          <w:rFonts w:asciiTheme="majorHAnsi" w:hAnsiTheme="majorHAnsi"/>
          <w:bCs/>
          <w:color w:val="auto"/>
          <w:lang w:val="sr-Cyrl-CS"/>
        </w:rPr>
        <w:t xml:space="preserve"> Сходно ставкама 3.1. и 3.2. Описа критеријума за квалитативни избор, потребно је доставити попуњене, потписане и оверене печатом референтних наручилаца – купаца (које сте навели у достављеном списку обављених послова), стручне референце и потврде о референтним набавкама које су изнад предвиђеног минималног износа;</w:t>
      </w:r>
    </w:p>
    <w:p w:rsidR="00CD5685" w:rsidRDefault="00CD5685" w:rsidP="0000224D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  <w:r>
        <w:rPr>
          <w:rFonts w:asciiTheme="majorHAnsi" w:hAnsiTheme="majorHAnsi"/>
          <w:bCs/>
          <w:color w:val="auto"/>
          <w:lang w:val="sr-Cyrl-CS"/>
        </w:rPr>
        <w:t>3.</w:t>
      </w:r>
      <w:r>
        <w:rPr>
          <w:rFonts w:asciiTheme="majorHAnsi" w:hAnsiTheme="majorHAnsi"/>
          <w:bCs/>
          <w:color w:val="auto"/>
          <w:lang w:val="sr-Cyrl-CS"/>
        </w:rPr>
        <w:tab/>
        <w:t>Потребно је да нам доставите Модел Уговора и Образац структуре понуђене цене који су потписани и печатирани са ваше стране.</w:t>
      </w:r>
    </w:p>
    <w:p w:rsidR="003F05D0" w:rsidRDefault="003F05D0" w:rsidP="0000224D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</w:p>
    <w:p w:rsidR="003F05D0" w:rsidRDefault="003F05D0" w:rsidP="0000224D">
      <w:pPr>
        <w:pStyle w:val="Default"/>
        <w:jc w:val="both"/>
        <w:rPr>
          <w:rFonts w:asciiTheme="majorHAnsi" w:hAnsiTheme="majorHAnsi"/>
          <w:bCs/>
          <w:color w:val="auto"/>
        </w:rPr>
      </w:pPr>
      <w:r>
        <w:rPr>
          <w:rFonts w:asciiTheme="majorHAnsi" w:hAnsiTheme="majorHAnsi"/>
          <w:bCs/>
          <w:color w:val="auto"/>
          <w:lang w:val="sr-Cyrl-CS"/>
        </w:rPr>
        <w:tab/>
      </w:r>
    </w:p>
    <w:p w:rsidR="0098482A" w:rsidRPr="004F4C15" w:rsidRDefault="00887F62" w:rsidP="0000224D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  <w:r>
        <w:rPr>
          <w:rFonts w:asciiTheme="majorHAnsi" w:hAnsiTheme="majorHAnsi"/>
          <w:bCs/>
          <w:color w:val="auto"/>
          <w:lang w:val="sr-Cyrl-CS"/>
        </w:rPr>
        <w:tab/>
        <w:t xml:space="preserve">Све наведено потребно је да доставите </w:t>
      </w:r>
      <w:r w:rsidR="004F4C15">
        <w:rPr>
          <w:rFonts w:asciiTheme="majorHAnsi" w:hAnsiTheme="majorHAnsi"/>
          <w:bCs/>
          <w:color w:val="auto"/>
          <w:lang w:val="sr-Cyrl-CS"/>
        </w:rPr>
        <w:t xml:space="preserve"> у року од 5 радних дана</w:t>
      </w:r>
      <w:r>
        <w:rPr>
          <w:rFonts w:asciiTheme="majorHAnsi" w:hAnsiTheme="majorHAnsi"/>
          <w:bCs/>
          <w:color w:val="auto"/>
          <w:lang w:val="sr-Cyrl-CS"/>
        </w:rPr>
        <w:t>, преко Портала за јавне набавке</w:t>
      </w:r>
      <w:r w:rsidR="004F4C15">
        <w:rPr>
          <w:rFonts w:asciiTheme="majorHAnsi" w:hAnsiTheme="majorHAnsi"/>
          <w:bCs/>
          <w:color w:val="auto"/>
          <w:lang w:val="sr-Cyrl-CS"/>
        </w:rPr>
        <w:t>.</w:t>
      </w:r>
    </w:p>
    <w:p w:rsidR="003022CA" w:rsidRDefault="0098482A" w:rsidP="004F4C15">
      <w:pPr>
        <w:pStyle w:val="Default"/>
        <w:jc w:val="both"/>
        <w:rPr>
          <w:rFonts w:asciiTheme="majorHAnsi" w:hAnsiTheme="majorHAnsi"/>
          <w:bCs/>
          <w:lang w:val="sr-Cyrl-CS"/>
        </w:rPr>
      </w:pPr>
      <w:r w:rsidRPr="00F104F5">
        <w:rPr>
          <w:rFonts w:asciiTheme="majorHAnsi" w:hAnsiTheme="majorHAnsi"/>
          <w:b/>
          <w:bCs/>
          <w:color w:val="auto"/>
          <w:lang w:val="sr-Cyrl-CS"/>
        </w:rPr>
        <w:tab/>
      </w:r>
    </w:p>
    <w:p w:rsidR="003022CA" w:rsidRPr="00F104F5" w:rsidRDefault="003022CA" w:rsidP="00210530">
      <w:pPr>
        <w:jc w:val="both"/>
        <w:rPr>
          <w:rFonts w:asciiTheme="majorHAnsi" w:hAnsiTheme="majorHAnsi"/>
          <w:bCs/>
          <w:lang w:val="sr-Cyrl-CS"/>
        </w:rPr>
      </w:pPr>
    </w:p>
    <w:p w:rsidR="00210530" w:rsidRDefault="003022CA" w:rsidP="003022CA">
      <w:pPr>
        <w:jc w:val="both"/>
        <w:rPr>
          <w:rFonts w:asciiTheme="majorHAnsi" w:hAnsiTheme="majorHAnsi"/>
          <w:bCs/>
          <w:lang w:val="bs-Cyrl-BA"/>
        </w:rPr>
      </w:pPr>
      <w:r w:rsidRPr="00F104F5">
        <w:rPr>
          <w:rFonts w:asciiTheme="majorHAnsi" w:hAnsiTheme="majorHAnsi"/>
          <w:bCs/>
          <w:lang w:val="sr-Cyrl-CS"/>
        </w:rPr>
        <w:tab/>
      </w:r>
      <w:r w:rsidR="00210530" w:rsidRPr="00F104F5">
        <w:rPr>
          <w:rFonts w:asciiTheme="majorHAnsi" w:hAnsiTheme="majorHAnsi"/>
          <w:bCs/>
          <w:lang w:val="bs-Cyrl-BA"/>
        </w:rPr>
        <w:t>Срдачан поздрав</w:t>
      </w:r>
      <w:r w:rsidRPr="00F104F5">
        <w:rPr>
          <w:rFonts w:asciiTheme="majorHAnsi" w:hAnsiTheme="majorHAnsi"/>
          <w:bCs/>
          <w:lang w:val="bs-Cyrl-BA"/>
        </w:rPr>
        <w:t xml:space="preserve">, </w:t>
      </w:r>
    </w:p>
    <w:p w:rsidR="00F16A9B" w:rsidRDefault="00F16A9B" w:rsidP="001B5016">
      <w:pPr>
        <w:pStyle w:val="Default"/>
        <w:jc w:val="both"/>
        <w:rPr>
          <w:bCs/>
          <w:color w:val="auto"/>
          <w:lang w:val="sr-Cyrl-CS"/>
        </w:rPr>
      </w:pPr>
    </w:p>
    <w:p w:rsidR="00F16A9B" w:rsidRPr="00380350" w:rsidRDefault="00F16A9B" w:rsidP="00F16A9B">
      <w:pPr>
        <w:tabs>
          <w:tab w:val="left" w:pos="7146"/>
        </w:tabs>
        <w:jc w:val="center"/>
        <w:rPr>
          <w:rFonts w:asciiTheme="majorHAnsi" w:hAnsiTheme="majorHAnsi"/>
          <w:lang w:val="sr-Cyrl-CS"/>
        </w:rPr>
      </w:pPr>
      <w:r>
        <w:rPr>
          <w:lang w:val="sr-Cyrl-CS"/>
        </w:rPr>
        <w:t xml:space="preserve">                                                </w:t>
      </w:r>
      <w:r w:rsidRPr="00380350">
        <w:rPr>
          <w:rFonts w:asciiTheme="majorHAnsi" w:hAnsiTheme="majorHAnsi"/>
          <w:lang w:val="sr-Cyrl-CS"/>
        </w:rPr>
        <w:t>Комисија за јавне набавке</w:t>
      </w:r>
    </w:p>
    <w:p w:rsidR="001B5016" w:rsidRPr="00380350" w:rsidRDefault="00F16A9B" w:rsidP="00F16A9B">
      <w:pPr>
        <w:tabs>
          <w:tab w:val="left" w:pos="7146"/>
        </w:tabs>
        <w:jc w:val="right"/>
        <w:rPr>
          <w:rFonts w:asciiTheme="majorHAnsi" w:hAnsiTheme="majorHAnsi"/>
          <w:lang w:val="sr-Cyrl-CS"/>
        </w:rPr>
      </w:pPr>
      <w:r w:rsidRPr="00380350">
        <w:rPr>
          <w:rFonts w:asciiTheme="majorHAnsi" w:hAnsiTheme="majorHAnsi"/>
          <w:lang w:val="sr-Cyrl-CS"/>
        </w:rPr>
        <w:t>Центра за заштиту одојчади, деце и омладине, Београд</w:t>
      </w:r>
    </w:p>
    <w:sectPr w:rsidR="001B5016" w:rsidRPr="00380350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CFA" w:rsidRDefault="00325CFA">
      <w:r>
        <w:separator/>
      </w:r>
    </w:p>
  </w:endnote>
  <w:endnote w:type="continuationSeparator" w:id="0">
    <w:p w:rsidR="00325CFA" w:rsidRDefault="00325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CFA" w:rsidRDefault="00325CFA">
      <w:r>
        <w:separator/>
      </w:r>
    </w:p>
  </w:footnote>
  <w:footnote w:type="continuationSeparator" w:id="0">
    <w:p w:rsidR="00325CFA" w:rsidRDefault="00325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AB" w:rsidRPr="00574A15" w:rsidRDefault="00C55316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5B5FAB" w:rsidRDefault="005B5FAB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9"/>
  </w:num>
  <w:num w:numId="4">
    <w:abstractNumId w:val="13"/>
  </w:num>
  <w:num w:numId="5">
    <w:abstractNumId w:val="11"/>
  </w:num>
  <w:num w:numId="6">
    <w:abstractNumId w:val="16"/>
  </w:num>
  <w:num w:numId="7">
    <w:abstractNumId w:val="5"/>
  </w:num>
  <w:num w:numId="8">
    <w:abstractNumId w:val="8"/>
  </w:num>
  <w:num w:numId="9">
    <w:abstractNumId w:val="18"/>
  </w:num>
  <w:num w:numId="10">
    <w:abstractNumId w:val="9"/>
  </w:num>
  <w:num w:numId="11">
    <w:abstractNumId w:val="7"/>
  </w:num>
  <w:num w:numId="12">
    <w:abstractNumId w:val="10"/>
  </w:num>
  <w:num w:numId="13">
    <w:abstractNumId w:val="1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20482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A91"/>
    <w:rsid w:val="00010126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307"/>
    <w:rsid w:val="00056524"/>
    <w:rsid w:val="000571A8"/>
    <w:rsid w:val="00057326"/>
    <w:rsid w:val="0005778B"/>
    <w:rsid w:val="000578CF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0154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6906"/>
    <w:rsid w:val="000B76FE"/>
    <w:rsid w:val="000C374D"/>
    <w:rsid w:val="000C45A0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10018F"/>
    <w:rsid w:val="0010048A"/>
    <w:rsid w:val="0010132E"/>
    <w:rsid w:val="00101FFE"/>
    <w:rsid w:val="001042B5"/>
    <w:rsid w:val="0010589E"/>
    <w:rsid w:val="00105C8A"/>
    <w:rsid w:val="00106E78"/>
    <w:rsid w:val="001072F6"/>
    <w:rsid w:val="001077DE"/>
    <w:rsid w:val="00107EF2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291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606D"/>
    <w:rsid w:val="0018733A"/>
    <w:rsid w:val="00192CD6"/>
    <w:rsid w:val="00192E59"/>
    <w:rsid w:val="0019300A"/>
    <w:rsid w:val="0019541A"/>
    <w:rsid w:val="00195840"/>
    <w:rsid w:val="00196737"/>
    <w:rsid w:val="0019686E"/>
    <w:rsid w:val="00196BE5"/>
    <w:rsid w:val="001978CF"/>
    <w:rsid w:val="001A0211"/>
    <w:rsid w:val="001A10FC"/>
    <w:rsid w:val="001A15E5"/>
    <w:rsid w:val="001A1738"/>
    <w:rsid w:val="001A2D9A"/>
    <w:rsid w:val="001A4BF8"/>
    <w:rsid w:val="001A65DF"/>
    <w:rsid w:val="001B06A9"/>
    <w:rsid w:val="001B2271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473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0530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2566F"/>
    <w:rsid w:val="00226663"/>
    <w:rsid w:val="00227B3C"/>
    <w:rsid w:val="002303F5"/>
    <w:rsid w:val="00230D76"/>
    <w:rsid w:val="00231415"/>
    <w:rsid w:val="00232373"/>
    <w:rsid w:val="00232740"/>
    <w:rsid w:val="0023483C"/>
    <w:rsid w:val="00235680"/>
    <w:rsid w:val="00235BE6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6B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6668"/>
    <w:rsid w:val="002C7007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22CA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C8B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CFA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0350"/>
    <w:rsid w:val="00380D95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01F0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3995"/>
    <w:rsid w:val="003A5655"/>
    <w:rsid w:val="003A6947"/>
    <w:rsid w:val="003A7253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4B87"/>
    <w:rsid w:val="003D5370"/>
    <w:rsid w:val="003D6DE9"/>
    <w:rsid w:val="003E0375"/>
    <w:rsid w:val="003E0A4F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5D0"/>
    <w:rsid w:val="003F1164"/>
    <w:rsid w:val="003F1D55"/>
    <w:rsid w:val="003F2407"/>
    <w:rsid w:val="003F2479"/>
    <w:rsid w:val="003F24BC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41C"/>
    <w:rsid w:val="00491244"/>
    <w:rsid w:val="004914E5"/>
    <w:rsid w:val="00491D8A"/>
    <w:rsid w:val="00491FB5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4C15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264F"/>
    <w:rsid w:val="005340FC"/>
    <w:rsid w:val="005350FB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56ED5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081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19C0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2D05"/>
    <w:rsid w:val="005C32D5"/>
    <w:rsid w:val="005C3512"/>
    <w:rsid w:val="005C3E94"/>
    <w:rsid w:val="005C3EA6"/>
    <w:rsid w:val="005C543E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2159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0E39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494A"/>
    <w:rsid w:val="00684FE4"/>
    <w:rsid w:val="00685D26"/>
    <w:rsid w:val="006861F1"/>
    <w:rsid w:val="00686579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E4"/>
    <w:rsid w:val="006A01E4"/>
    <w:rsid w:val="006A0571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EA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6F780C"/>
    <w:rsid w:val="00700D52"/>
    <w:rsid w:val="00703750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27CB0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3790B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87F62"/>
    <w:rsid w:val="0089055A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C8A"/>
    <w:rsid w:val="008A2DB1"/>
    <w:rsid w:val="008A2E49"/>
    <w:rsid w:val="008A38C9"/>
    <w:rsid w:val="008A3B1E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852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2D38"/>
    <w:rsid w:val="009159BE"/>
    <w:rsid w:val="00915B44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697"/>
    <w:rsid w:val="009773E9"/>
    <w:rsid w:val="00977C3B"/>
    <w:rsid w:val="0098031F"/>
    <w:rsid w:val="00980D00"/>
    <w:rsid w:val="00980EC3"/>
    <w:rsid w:val="009824CF"/>
    <w:rsid w:val="00982E5C"/>
    <w:rsid w:val="0098482A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14B8"/>
    <w:rsid w:val="009D239E"/>
    <w:rsid w:val="009D2660"/>
    <w:rsid w:val="009D2C3F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7953"/>
    <w:rsid w:val="00A57E59"/>
    <w:rsid w:val="00A60A3E"/>
    <w:rsid w:val="00A617CE"/>
    <w:rsid w:val="00A6460E"/>
    <w:rsid w:val="00A647A4"/>
    <w:rsid w:val="00A70E4C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5714"/>
    <w:rsid w:val="00AE0FE1"/>
    <w:rsid w:val="00AE1621"/>
    <w:rsid w:val="00AE2411"/>
    <w:rsid w:val="00AE278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17B29"/>
    <w:rsid w:val="00B20558"/>
    <w:rsid w:val="00B22F36"/>
    <w:rsid w:val="00B26FBA"/>
    <w:rsid w:val="00B274BC"/>
    <w:rsid w:val="00B278BF"/>
    <w:rsid w:val="00B27975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FE1"/>
    <w:rsid w:val="00C0458F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20699"/>
    <w:rsid w:val="00C2098C"/>
    <w:rsid w:val="00C20F9C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5A42"/>
    <w:rsid w:val="00C373DC"/>
    <w:rsid w:val="00C378BB"/>
    <w:rsid w:val="00C37CFF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03F0"/>
    <w:rsid w:val="00C52623"/>
    <w:rsid w:val="00C52CDC"/>
    <w:rsid w:val="00C5330E"/>
    <w:rsid w:val="00C5372B"/>
    <w:rsid w:val="00C54066"/>
    <w:rsid w:val="00C54810"/>
    <w:rsid w:val="00C54A4E"/>
    <w:rsid w:val="00C54FFD"/>
    <w:rsid w:val="00C55316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29D1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34E4"/>
    <w:rsid w:val="00C84148"/>
    <w:rsid w:val="00C84DF3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12E0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685"/>
    <w:rsid w:val="00CD5D1E"/>
    <w:rsid w:val="00CD5F66"/>
    <w:rsid w:val="00CD63D3"/>
    <w:rsid w:val="00CD6AEA"/>
    <w:rsid w:val="00CE0925"/>
    <w:rsid w:val="00CE1635"/>
    <w:rsid w:val="00CE32CD"/>
    <w:rsid w:val="00CE3D0C"/>
    <w:rsid w:val="00CE3EF2"/>
    <w:rsid w:val="00CE4215"/>
    <w:rsid w:val="00CE49C3"/>
    <w:rsid w:val="00CF07EE"/>
    <w:rsid w:val="00CF2328"/>
    <w:rsid w:val="00CF5968"/>
    <w:rsid w:val="00CF61E5"/>
    <w:rsid w:val="00CF6942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3CE2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7061"/>
    <w:rsid w:val="00D77FA8"/>
    <w:rsid w:val="00D80344"/>
    <w:rsid w:val="00D812B0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2D36"/>
    <w:rsid w:val="00DC3B09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465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2E6"/>
    <w:rsid w:val="00E677A8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B63"/>
    <w:rsid w:val="00EC4F63"/>
    <w:rsid w:val="00EC71A4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4F5"/>
    <w:rsid w:val="00F1074F"/>
    <w:rsid w:val="00F12A7B"/>
    <w:rsid w:val="00F13D23"/>
    <w:rsid w:val="00F13D48"/>
    <w:rsid w:val="00F13ED7"/>
    <w:rsid w:val="00F142C1"/>
    <w:rsid w:val="00F14C6A"/>
    <w:rsid w:val="00F15BC0"/>
    <w:rsid w:val="00F16A9B"/>
    <w:rsid w:val="00F17A75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402"/>
    <w:rsid w:val="00F50B50"/>
    <w:rsid w:val="00F514DE"/>
    <w:rsid w:val="00F51642"/>
    <w:rsid w:val="00F51D2B"/>
    <w:rsid w:val="00F522FE"/>
    <w:rsid w:val="00F52A00"/>
    <w:rsid w:val="00F54813"/>
    <w:rsid w:val="00F55AA6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CAB"/>
    <w:rsid w:val="00FD35E9"/>
    <w:rsid w:val="00FD38DA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AA7"/>
    <w:rsid w:val="00FF1C3B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A3AB1-09CF-490F-8C4E-432B4D8C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16566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1547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758</cp:revision>
  <cp:lastPrinted>2021-06-01T12:15:00Z</cp:lastPrinted>
  <dcterms:created xsi:type="dcterms:W3CDTF">2017-01-23T08:00:00Z</dcterms:created>
  <dcterms:modified xsi:type="dcterms:W3CDTF">2021-07-02T12:22:00Z</dcterms:modified>
</cp:coreProperties>
</file>