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30C" w:rsidRPr="001635C3" w:rsidRDefault="001635C3" w:rsidP="0087730C">
      <w:pPr>
        <w:rPr>
          <w:rStyle w:val="Emphasis"/>
          <w:i w:val="0"/>
          <w:color w:val="000000"/>
        </w:rPr>
      </w:pPr>
      <w:proofErr w:type="spellStart"/>
      <w:r>
        <w:rPr>
          <w:rStyle w:val="Emphasis"/>
          <w:i w:val="0"/>
          <w:color w:val="000000"/>
        </w:rPr>
        <w:t>Брoj</w:t>
      </w:r>
      <w:proofErr w:type="spellEnd"/>
      <w:r>
        <w:rPr>
          <w:rStyle w:val="Emphasis"/>
          <w:i w:val="0"/>
          <w:color w:val="000000"/>
        </w:rPr>
        <w:t>: 3174</w:t>
      </w:r>
    </w:p>
    <w:p w:rsidR="0087730C" w:rsidRDefault="0087730C" w:rsidP="0087730C">
      <w:pPr>
        <w:rPr>
          <w:rStyle w:val="Emphasis"/>
          <w:i w:val="0"/>
          <w:color w:val="000000"/>
          <w:lang w:val="sr-Cyrl-CS"/>
        </w:rPr>
      </w:pPr>
      <w:proofErr w:type="spellStart"/>
      <w:r w:rsidRPr="0087730C">
        <w:rPr>
          <w:rStyle w:val="Emphasis"/>
          <w:i w:val="0"/>
          <w:color w:val="000000"/>
        </w:rPr>
        <w:t>Датум</w:t>
      </w:r>
      <w:proofErr w:type="spellEnd"/>
      <w:r w:rsidRPr="0087730C">
        <w:rPr>
          <w:rStyle w:val="Emphasis"/>
          <w:i w:val="0"/>
          <w:color w:val="000000"/>
        </w:rPr>
        <w:t xml:space="preserve">: </w:t>
      </w:r>
      <w:r w:rsidR="001A27E9">
        <w:rPr>
          <w:rStyle w:val="Emphasis"/>
          <w:i w:val="0"/>
          <w:color w:val="000000"/>
        </w:rPr>
        <w:t>05.07</w:t>
      </w:r>
      <w:r w:rsidR="00A41F69">
        <w:rPr>
          <w:rStyle w:val="Emphasis"/>
          <w:i w:val="0"/>
          <w:color w:val="000000"/>
        </w:rPr>
        <w:t>.2021</w:t>
      </w:r>
      <w:r w:rsidRPr="0087730C">
        <w:rPr>
          <w:rStyle w:val="Emphasis"/>
          <w:i w:val="0"/>
          <w:color w:val="000000"/>
        </w:rPr>
        <w:t xml:space="preserve">. </w:t>
      </w:r>
      <w:r w:rsidRPr="0087730C">
        <w:rPr>
          <w:rStyle w:val="Emphasis"/>
          <w:i w:val="0"/>
          <w:color w:val="000000"/>
          <w:lang w:val="sr-Cyrl-CS"/>
        </w:rPr>
        <w:t>године</w:t>
      </w:r>
    </w:p>
    <w:p w:rsidR="008D7DF2" w:rsidRPr="0087730C" w:rsidRDefault="008D7DF2" w:rsidP="0087730C">
      <w:pPr>
        <w:rPr>
          <w:rStyle w:val="Emphasis"/>
          <w:i w:val="0"/>
          <w:color w:val="000000"/>
        </w:rPr>
      </w:pPr>
    </w:p>
    <w:p w:rsidR="009237D8" w:rsidRDefault="0087730C" w:rsidP="009237D8">
      <w:pPr>
        <w:jc w:val="both"/>
        <w:rPr>
          <w:rStyle w:val="Emphasis"/>
          <w:i w:val="0"/>
          <w:color w:val="000000"/>
        </w:rPr>
      </w:pPr>
      <w:proofErr w:type="spellStart"/>
      <w:proofErr w:type="gramStart"/>
      <w:r w:rsidRPr="0087730C">
        <w:rPr>
          <w:rStyle w:val="Emphasis"/>
          <w:i w:val="0"/>
          <w:color w:val="000000"/>
        </w:rPr>
        <w:t>На</w:t>
      </w:r>
      <w:proofErr w:type="spellEnd"/>
      <w:r w:rsidRPr="0087730C">
        <w:rPr>
          <w:rStyle w:val="Emphasis"/>
          <w:i w:val="0"/>
          <w:color w:val="000000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основу</w:t>
      </w:r>
      <w:proofErr w:type="spellEnd"/>
      <w:r w:rsidRPr="0087730C">
        <w:rPr>
          <w:rStyle w:val="Emphasis"/>
          <w:i w:val="0"/>
          <w:color w:val="000000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члана</w:t>
      </w:r>
      <w:proofErr w:type="spellEnd"/>
      <w:r w:rsidRPr="0087730C">
        <w:rPr>
          <w:rStyle w:val="Emphasis"/>
          <w:i w:val="0"/>
          <w:color w:val="000000"/>
        </w:rPr>
        <w:t xml:space="preserve"> 27.</w:t>
      </w:r>
      <w:proofErr w:type="gramEnd"/>
      <w:r w:rsidRPr="0087730C">
        <w:rPr>
          <w:rStyle w:val="Emphasis"/>
          <w:i w:val="0"/>
          <w:color w:val="000000"/>
        </w:rPr>
        <w:t xml:space="preserve"> </w:t>
      </w:r>
      <w:r w:rsidRPr="0087730C">
        <w:rPr>
          <w:rStyle w:val="Emphasis"/>
          <w:i w:val="0"/>
          <w:color w:val="000000"/>
          <w:lang w:val="sr-Cyrl-CS"/>
        </w:rPr>
        <w:t xml:space="preserve">став </w:t>
      </w:r>
      <w:r w:rsidRPr="0087730C">
        <w:rPr>
          <w:rStyle w:val="Emphasis"/>
          <w:i w:val="0"/>
          <w:color w:val="000000"/>
        </w:rPr>
        <w:t>1</w:t>
      </w:r>
      <w:r w:rsidRPr="0087730C">
        <w:rPr>
          <w:rStyle w:val="Emphasis"/>
          <w:i w:val="0"/>
          <w:color w:val="000000"/>
          <w:lang w:val="sr-Cyrl-CS"/>
        </w:rPr>
        <w:t xml:space="preserve">. </w:t>
      </w:r>
      <w:proofErr w:type="spellStart"/>
      <w:r w:rsidRPr="0087730C">
        <w:rPr>
          <w:rStyle w:val="Emphasis"/>
          <w:i w:val="0"/>
          <w:color w:val="000000"/>
        </w:rPr>
        <w:t>Закона</w:t>
      </w:r>
      <w:proofErr w:type="spellEnd"/>
      <w:r w:rsidRPr="0087730C">
        <w:rPr>
          <w:rStyle w:val="Emphasis"/>
          <w:i w:val="0"/>
          <w:color w:val="000000"/>
        </w:rPr>
        <w:t xml:space="preserve"> о </w:t>
      </w:r>
      <w:proofErr w:type="spellStart"/>
      <w:r w:rsidRPr="0087730C">
        <w:rPr>
          <w:rStyle w:val="Emphasis"/>
          <w:i w:val="0"/>
          <w:color w:val="000000"/>
        </w:rPr>
        <w:t>јавним</w:t>
      </w:r>
      <w:proofErr w:type="spellEnd"/>
      <w:r w:rsidRPr="0087730C">
        <w:rPr>
          <w:rStyle w:val="Emphasis"/>
          <w:i w:val="0"/>
          <w:color w:val="000000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набавкама</w:t>
      </w:r>
      <w:proofErr w:type="spellEnd"/>
      <w:r w:rsidRPr="0087730C">
        <w:rPr>
          <w:rStyle w:val="Emphasis"/>
          <w:i w:val="0"/>
          <w:color w:val="000000"/>
        </w:rPr>
        <w:t xml:space="preserve"> (''</w:t>
      </w:r>
      <w:proofErr w:type="spellStart"/>
      <w:r w:rsidRPr="0087730C">
        <w:rPr>
          <w:rStyle w:val="Emphasis"/>
          <w:i w:val="0"/>
          <w:color w:val="000000"/>
        </w:rPr>
        <w:t>Сл</w:t>
      </w:r>
      <w:proofErr w:type="spellEnd"/>
      <w:r w:rsidRPr="0087730C">
        <w:rPr>
          <w:rStyle w:val="Emphasis"/>
          <w:i w:val="0"/>
          <w:color w:val="000000"/>
        </w:rPr>
        <w:t xml:space="preserve">. </w:t>
      </w:r>
      <w:proofErr w:type="spellStart"/>
      <w:r w:rsidRPr="0087730C">
        <w:rPr>
          <w:rStyle w:val="Emphasis"/>
          <w:i w:val="0"/>
          <w:color w:val="000000"/>
        </w:rPr>
        <w:t>гласник</w:t>
      </w:r>
      <w:proofErr w:type="spellEnd"/>
      <w:r w:rsidRPr="0087730C">
        <w:rPr>
          <w:rStyle w:val="Emphasis"/>
          <w:i w:val="0"/>
          <w:color w:val="000000"/>
        </w:rPr>
        <w:t xml:space="preserve"> РС'' </w:t>
      </w:r>
      <w:proofErr w:type="spellStart"/>
      <w:r w:rsidRPr="0087730C">
        <w:rPr>
          <w:rStyle w:val="Emphasis"/>
          <w:i w:val="0"/>
          <w:color w:val="000000"/>
        </w:rPr>
        <w:t>бр</w:t>
      </w:r>
      <w:proofErr w:type="spellEnd"/>
      <w:r w:rsidRPr="0087730C">
        <w:rPr>
          <w:rStyle w:val="Emphasis"/>
          <w:i w:val="0"/>
          <w:color w:val="000000"/>
        </w:rPr>
        <w:t>.</w:t>
      </w:r>
      <w:r w:rsidRPr="0087730C">
        <w:t xml:space="preserve"> 19/2019</w:t>
      </w:r>
      <w:r w:rsidRPr="0087730C">
        <w:rPr>
          <w:rStyle w:val="Emphasis"/>
          <w:i w:val="0"/>
          <w:color w:val="000000"/>
        </w:rPr>
        <w:t xml:space="preserve">), </w:t>
      </w:r>
      <w:r w:rsidRPr="0087730C">
        <w:rPr>
          <w:rStyle w:val="Emphasis"/>
          <w:i w:val="0"/>
          <w:color w:val="000000"/>
          <w:lang w:val="sr-Cyrl-CS"/>
        </w:rPr>
        <w:t xml:space="preserve">в.д. </w:t>
      </w:r>
      <w:proofErr w:type="spellStart"/>
      <w:r w:rsidRPr="0087730C">
        <w:rPr>
          <w:rStyle w:val="Emphasis"/>
          <w:i w:val="0"/>
          <w:color w:val="000000"/>
        </w:rPr>
        <w:t>директор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а </w:t>
      </w:r>
      <w:proofErr w:type="spellStart"/>
      <w:r w:rsidRPr="0087730C">
        <w:rPr>
          <w:rStyle w:val="Emphasis"/>
          <w:i w:val="0"/>
          <w:color w:val="000000"/>
        </w:rPr>
        <w:t>Центра</w:t>
      </w:r>
      <w:proofErr w:type="spellEnd"/>
      <w:r w:rsidRPr="0087730C">
        <w:rPr>
          <w:rStyle w:val="Emphasis"/>
          <w:i w:val="0"/>
          <w:color w:val="000000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доноси</w:t>
      </w:r>
      <w:proofErr w:type="spellEnd"/>
      <w:r w:rsidRPr="0087730C">
        <w:rPr>
          <w:rStyle w:val="Emphasis"/>
          <w:i w:val="0"/>
          <w:color w:val="000000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следећу</w:t>
      </w:r>
      <w:proofErr w:type="spellEnd"/>
    </w:p>
    <w:p w:rsidR="0087730C" w:rsidRPr="009237D8" w:rsidRDefault="002F6B61" w:rsidP="009237D8">
      <w:pPr>
        <w:jc w:val="center"/>
        <w:rPr>
          <w:rStyle w:val="Emphasis"/>
          <w:i w:val="0"/>
          <w:color w:val="000000"/>
        </w:rPr>
      </w:pPr>
      <w:r>
        <w:rPr>
          <w:rStyle w:val="Emphasis"/>
          <w:b/>
          <w:i w:val="0"/>
          <w:color w:val="000000"/>
        </w:rPr>
        <w:t xml:space="preserve">О Д Л У К </w:t>
      </w:r>
      <w:r w:rsidR="009237D8">
        <w:rPr>
          <w:rStyle w:val="Emphasis"/>
          <w:b/>
          <w:i w:val="0"/>
          <w:color w:val="000000"/>
        </w:rPr>
        <w:t>У</w:t>
      </w:r>
    </w:p>
    <w:p w:rsidR="0087730C" w:rsidRPr="0087730C" w:rsidRDefault="0087730C" w:rsidP="0087730C">
      <w:pPr>
        <w:jc w:val="center"/>
        <w:rPr>
          <w:rStyle w:val="Emphasis"/>
          <w:i w:val="0"/>
          <w:color w:val="000000"/>
        </w:rPr>
      </w:pPr>
      <w:r w:rsidRPr="0087730C">
        <w:rPr>
          <w:rStyle w:val="Emphasis"/>
          <w:i w:val="0"/>
          <w:color w:val="000000"/>
          <w:lang w:val="sr-Cyrl-CS"/>
        </w:rPr>
        <w:t>о</w:t>
      </w:r>
      <w:r w:rsidRPr="0087730C">
        <w:rPr>
          <w:rStyle w:val="Emphasis"/>
          <w:i w:val="0"/>
          <w:color w:val="000000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спровођењу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поступка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набавке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наруџбеницом</w:t>
      </w:r>
    </w:p>
    <w:p w:rsidR="0087730C" w:rsidRPr="0087730C" w:rsidRDefault="0087730C" w:rsidP="0087730C">
      <w:pPr>
        <w:rPr>
          <w:rStyle w:val="Emphasis"/>
          <w:i w:val="0"/>
          <w:color w:val="000000"/>
        </w:rPr>
      </w:pPr>
    </w:p>
    <w:p w:rsidR="0087730C" w:rsidRPr="0087730C" w:rsidRDefault="0087730C" w:rsidP="0087730C">
      <w:pPr>
        <w:jc w:val="both"/>
        <w:rPr>
          <w:rStyle w:val="Emphasis"/>
          <w:i w:val="0"/>
          <w:color w:val="000000"/>
          <w:lang w:val="sr-Cyrl-CS"/>
        </w:rPr>
      </w:pPr>
      <w:r w:rsidRPr="0087730C">
        <w:rPr>
          <w:rStyle w:val="Emphasis"/>
          <w:i w:val="0"/>
          <w:color w:val="000000"/>
        </w:rPr>
        <w:t>СПРОВОДИ СЕ</w:t>
      </w:r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поступак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набавке</w:t>
      </w:r>
      <w:proofErr w:type="spellEnd"/>
      <w:r w:rsidR="004A7287">
        <w:rPr>
          <w:rStyle w:val="Emphasis"/>
          <w:i w:val="0"/>
          <w:color w:val="000000"/>
          <w:lang w:val="sr-Cyrl-CS"/>
        </w:rPr>
        <w:t xml:space="preserve"> добара</w:t>
      </w:r>
      <w:r w:rsidRPr="0087730C">
        <w:rPr>
          <w:rStyle w:val="Emphasis"/>
          <w:i w:val="0"/>
          <w:color w:val="000000"/>
          <w:lang w:val="sr-Cyrl-CS"/>
        </w:rPr>
        <w:t xml:space="preserve"> наруџбеницом</w:t>
      </w:r>
      <w:r w:rsidRPr="0087730C">
        <w:rPr>
          <w:rStyle w:val="Emphasis"/>
          <w:i w:val="0"/>
          <w:color w:val="000000"/>
        </w:rPr>
        <w:t xml:space="preserve">, </w:t>
      </w:r>
      <w:proofErr w:type="spellStart"/>
      <w:r w:rsidRPr="0087730C">
        <w:rPr>
          <w:rStyle w:val="Emphasis"/>
          <w:i w:val="0"/>
          <w:color w:val="000000"/>
        </w:rPr>
        <w:t>редни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број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набавке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r w:rsidR="001A27E9">
        <w:rPr>
          <w:rStyle w:val="Emphasis"/>
          <w:i w:val="0"/>
          <w:color w:val="000000"/>
        </w:rPr>
        <w:t>25</w:t>
      </w:r>
      <w:r w:rsidRPr="0087730C">
        <w:rPr>
          <w:rStyle w:val="Emphasis"/>
          <w:i w:val="0"/>
          <w:color w:val="000000"/>
        </w:rPr>
        <w:t>/</w:t>
      </w:r>
      <w:r w:rsidR="00A41F69">
        <w:rPr>
          <w:rStyle w:val="Emphasis"/>
          <w:i w:val="0"/>
          <w:color w:val="000000"/>
          <w:lang w:val="sr-Cyrl-CS"/>
        </w:rPr>
        <w:t>2</w:t>
      </w:r>
      <w:r w:rsidR="00A41F69">
        <w:rPr>
          <w:rStyle w:val="Emphasis"/>
          <w:i w:val="0"/>
          <w:color w:val="000000"/>
        </w:rPr>
        <w:t>1</w:t>
      </w:r>
      <w:r w:rsidRPr="0087730C">
        <w:rPr>
          <w:rStyle w:val="Emphasis"/>
          <w:i w:val="0"/>
          <w:color w:val="000000"/>
          <w:lang w:val="sr-Cyrl-CS"/>
        </w:rPr>
        <w:t xml:space="preserve"> (набавке на које се Закон </w:t>
      </w:r>
      <w:r w:rsidR="00A41F69">
        <w:rPr>
          <w:rStyle w:val="Emphasis"/>
          <w:i w:val="0"/>
          <w:color w:val="000000"/>
        </w:rPr>
        <w:t xml:space="preserve">o </w:t>
      </w:r>
      <w:proofErr w:type="spellStart"/>
      <w:r w:rsidR="00A41F69">
        <w:rPr>
          <w:rStyle w:val="Emphasis"/>
          <w:i w:val="0"/>
          <w:color w:val="000000"/>
        </w:rPr>
        <w:t>јавним</w:t>
      </w:r>
      <w:proofErr w:type="spellEnd"/>
      <w:r w:rsidR="00A41F69">
        <w:rPr>
          <w:rStyle w:val="Emphasis"/>
          <w:i w:val="0"/>
          <w:color w:val="000000"/>
        </w:rPr>
        <w:t xml:space="preserve"> </w:t>
      </w:r>
      <w:proofErr w:type="spellStart"/>
      <w:r w:rsidR="00A41F69">
        <w:rPr>
          <w:rStyle w:val="Emphasis"/>
          <w:i w:val="0"/>
          <w:color w:val="000000"/>
        </w:rPr>
        <w:t>набавкама</w:t>
      </w:r>
      <w:proofErr w:type="spellEnd"/>
      <w:r w:rsidR="00A41F69">
        <w:rPr>
          <w:rStyle w:val="Emphasis"/>
          <w:i w:val="0"/>
          <w:color w:val="000000"/>
        </w:rPr>
        <w:t xml:space="preserve"> </w:t>
      </w:r>
      <w:r w:rsidRPr="0087730C">
        <w:rPr>
          <w:rStyle w:val="Emphasis"/>
          <w:i w:val="0"/>
          <w:color w:val="000000"/>
          <w:lang w:val="sr-Cyrl-CS"/>
        </w:rPr>
        <w:t>не примењује)</w:t>
      </w:r>
    </w:p>
    <w:p w:rsidR="0087730C" w:rsidRDefault="0087730C" w:rsidP="0087730C">
      <w:pPr>
        <w:jc w:val="both"/>
        <w:rPr>
          <w:spacing w:val="1"/>
          <w:position w:val="-1"/>
        </w:rPr>
      </w:pPr>
      <w:proofErr w:type="spellStart"/>
      <w:proofErr w:type="gramStart"/>
      <w:r w:rsidRPr="0087730C">
        <w:rPr>
          <w:rStyle w:val="Emphasis"/>
          <w:i w:val="0"/>
          <w:color w:val="000000"/>
        </w:rPr>
        <w:t>Предмет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набавке</w:t>
      </w:r>
      <w:proofErr w:type="spellEnd"/>
      <w:r w:rsidR="008D7DF2">
        <w:rPr>
          <w:rStyle w:val="Emphasis"/>
          <w:i w:val="0"/>
          <w:color w:val="000000"/>
        </w:rPr>
        <w:t xml:space="preserve"> </w:t>
      </w:r>
      <w:r w:rsidRPr="0087730C">
        <w:rPr>
          <w:rStyle w:val="Emphasis"/>
          <w:i w:val="0"/>
          <w:color w:val="000000"/>
          <w:lang w:val="sr-Cyrl-CS"/>
        </w:rPr>
        <w:t xml:space="preserve">- </w:t>
      </w:r>
      <w:r w:rsidR="00661936" w:rsidRPr="00EC47C6">
        <w:rPr>
          <w:rFonts w:eastAsia="TimesNewRomanPSMT"/>
          <w:lang w:val="sr-Cyrl-CS"/>
        </w:rPr>
        <w:t>Набавка добара</w:t>
      </w:r>
      <w:r w:rsidR="006B2955">
        <w:rPr>
          <w:spacing w:val="1"/>
          <w:position w:val="-1"/>
        </w:rPr>
        <w:t xml:space="preserve"> </w:t>
      </w:r>
      <w:r w:rsidR="001A27E9">
        <w:rPr>
          <w:spacing w:val="1"/>
          <w:position w:val="-1"/>
        </w:rPr>
        <w:t xml:space="preserve">– </w:t>
      </w:r>
      <w:proofErr w:type="spellStart"/>
      <w:r w:rsidR="001A27E9">
        <w:rPr>
          <w:spacing w:val="1"/>
          <w:position w:val="-1"/>
        </w:rPr>
        <w:t>Д</w:t>
      </w:r>
      <w:r w:rsidR="002F10DD">
        <w:rPr>
          <w:spacing w:val="1"/>
          <w:position w:val="-1"/>
        </w:rPr>
        <w:t>одатно</w:t>
      </w:r>
      <w:proofErr w:type="spellEnd"/>
      <w:r w:rsidR="002F10DD">
        <w:rPr>
          <w:spacing w:val="1"/>
          <w:position w:val="-1"/>
        </w:rPr>
        <w:t xml:space="preserve"> </w:t>
      </w:r>
      <w:proofErr w:type="spellStart"/>
      <w:r w:rsidR="002F10DD">
        <w:rPr>
          <w:spacing w:val="1"/>
          <w:position w:val="-1"/>
        </w:rPr>
        <w:t>опремање</w:t>
      </w:r>
      <w:proofErr w:type="spellEnd"/>
      <w:r w:rsidR="002F10DD">
        <w:rPr>
          <w:spacing w:val="1"/>
          <w:position w:val="-1"/>
        </w:rPr>
        <w:t xml:space="preserve"> </w:t>
      </w:r>
      <w:proofErr w:type="spellStart"/>
      <w:r w:rsidR="002F10DD">
        <w:rPr>
          <w:spacing w:val="1"/>
          <w:position w:val="-1"/>
        </w:rPr>
        <w:t>лифтов</w:t>
      </w:r>
      <w:r w:rsidR="001A27E9">
        <w:rPr>
          <w:spacing w:val="1"/>
          <w:position w:val="-1"/>
        </w:rPr>
        <w:t>а</w:t>
      </w:r>
      <w:proofErr w:type="spellEnd"/>
      <w:r w:rsidR="002F10DD">
        <w:rPr>
          <w:spacing w:val="1"/>
          <w:position w:val="-1"/>
        </w:rPr>
        <w:t xml:space="preserve"> </w:t>
      </w:r>
      <w:proofErr w:type="spellStart"/>
      <w:r w:rsidR="002F10DD">
        <w:rPr>
          <w:spacing w:val="1"/>
          <w:position w:val="-1"/>
        </w:rPr>
        <w:t>за</w:t>
      </w:r>
      <w:proofErr w:type="spellEnd"/>
      <w:r w:rsidR="002F10DD">
        <w:rPr>
          <w:spacing w:val="1"/>
          <w:position w:val="-1"/>
        </w:rPr>
        <w:t xml:space="preserve"> </w:t>
      </w:r>
      <w:proofErr w:type="spellStart"/>
      <w:r w:rsidR="002F10DD">
        <w:rPr>
          <w:spacing w:val="1"/>
          <w:position w:val="-1"/>
        </w:rPr>
        <w:t>потребе</w:t>
      </w:r>
      <w:proofErr w:type="spellEnd"/>
      <w:r w:rsidR="002F10DD">
        <w:rPr>
          <w:spacing w:val="1"/>
          <w:position w:val="-1"/>
        </w:rPr>
        <w:t xml:space="preserve"> </w:t>
      </w:r>
      <w:proofErr w:type="spellStart"/>
      <w:r w:rsidR="002F10DD">
        <w:rPr>
          <w:spacing w:val="1"/>
          <w:position w:val="-1"/>
        </w:rPr>
        <w:t>Центра</w:t>
      </w:r>
      <w:proofErr w:type="spellEnd"/>
      <w:r w:rsidR="002F10DD">
        <w:rPr>
          <w:spacing w:val="1"/>
          <w:position w:val="-1"/>
        </w:rPr>
        <w:t xml:space="preserve"> </w:t>
      </w:r>
      <w:proofErr w:type="spellStart"/>
      <w:r w:rsidR="002F10DD">
        <w:rPr>
          <w:spacing w:val="1"/>
          <w:position w:val="-1"/>
        </w:rPr>
        <w:t>за</w:t>
      </w:r>
      <w:proofErr w:type="spellEnd"/>
      <w:r w:rsidR="002F10DD">
        <w:rPr>
          <w:spacing w:val="1"/>
          <w:position w:val="-1"/>
        </w:rPr>
        <w:t xml:space="preserve"> </w:t>
      </w:r>
      <w:proofErr w:type="spellStart"/>
      <w:r w:rsidR="002F10DD">
        <w:rPr>
          <w:spacing w:val="1"/>
          <w:position w:val="-1"/>
        </w:rPr>
        <w:t>заштиту</w:t>
      </w:r>
      <w:proofErr w:type="spellEnd"/>
      <w:r w:rsidR="002F10DD">
        <w:rPr>
          <w:spacing w:val="1"/>
          <w:position w:val="-1"/>
        </w:rPr>
        <w:t xml:space="preserve"> </w:t>
      </w:r>
      <w:proofErr w:type="spellStart"/>
      <w:r w:rsidR="002F10DD">
        <w:rPr>
          <w:spacing w:val="1"/>
          <w:position w:val="-1"/>
        </w:rPr>
        <w:t>одојчади</w:t>
      </w:r>
      <w:proofErr w:type="spellEnd"/>
      <w:r w:rsidR="002F10DD">
        <w:rPr>
          <w:spacing w:val="1"/>
          <w:position w:val="-1"/>
        </w:rPr>
        <w:t xml:space="preserve">, </w:t>
      </w:r>
      <w:proofErr w:type="spellStart"/>
      <w:r w:rsidR="002F10DD">
        <w:rPr>
          <w:spacing w:val="1"/>
          <w:position w:val="-1"/>
        </w:rPr>
        <w:t>деце</w:t>
      </w:r>
      <w:proofErr w:type="spellEnd"/>
      <w:r w:rsidR="002F10DD">
        <w:rPr>
          <w:spacing w:val="1"/>
          <w:position w:val="-1"/>
        </w:rPr>
        <w:t xml:space="preserve"> и </w:t>
      </w:r>
      <w:proofErr w:type="spellStart"/>
      <w:r w:rsidR="002F10DD">
        <w:rPr>
          <w:spacing w:val="1"/>
          <w:position w:val="-1"/>
        </w:rPr>
        <w:t>омладине</w:t>
      </w:r>
      <w:proofErr w:type="spellEnd"/>
      <w:r w:rsidR="002F10DD">
        <w:rPr>
          <w:spacing w:val="1"/>
          <w:position w:val="-1"/>
        </w:rPr>
        <w:t xml:space="preserve">, </w:t>
      </w:r>
      <w:proofErr w:type="spellStart"/>
      <w:r w:rsidR="002F10DD">
        <w:rPr>
          <w:spacing w:val="1"/>
          <w:position w:val="-1"/>
        </w:rPr>
        <w:t>Београд</w:t>
      </w:r>
      <w:proofErr w:type="spellEnd"/>
      <w:r w:rsidR="002F10DD">
        <w:rPr>
          <w:spacing w:val="1"/>
          <w:position w:val="-1"/>
        </w:rPr>
        <w:t>.</w:t>
      </w:r>
      <w:proofErr w:type="gramEnd"/>
    </w:p>
    <w:p w:rsidR="002F10DD" w:rsidRPr="002F10DD" w:rsidRDefault="002F10DD" w:rsidP="0087730C">
      <w:pPr>
        <w:jc w:val="both"/>
        <w:rPr>
          <w:spacing w:val="1"/>
          <w:position w:val="-1"/>
        </w:rPr>
      </w:pPr>
    </w:p>
    <w:p w:rsidR="00920454" w:rsidRPr="001A27E9" w:rsidRDefault="0087730C" w:rsidP="00920454">
      <w:pPr>
        <w:jc w:val="both"/>
        <w:rPr>
          <w:b/>
          <w:lang w:eastAsia="sr-Cyrl-CS"/>
        </w:rPr>
      </w:pPr>
      <w:r w:rsidRPr="0087730C">
        <w:rPr>
          <w:rFonts w:eastAsia="Calibri"/>
          <w:bCs/>
          <w:noProof/>
          <w:lang w:val="sr-Cyrl-CS"/>
        </w:rPr>
        <w:t xml:space="preserve">Назив и ознака из </w:t>
      </w:r>
      <w:proofErr w:type="spellStart"/>
      <w:r w:rsidRPr="0087730C">
        <w:rPr>
          <w:shd w:val="clear" w:color="auto" w:fill="FFFFFF"/>
        </w:rPr>
        <w:t>јединственог</w:t>
      </w:r>
      <w:proofErr w:type="spellEnd"/>
      <w:r w:rsidRPr="0087730C">
        <w:rPr>
          <w:shd w:val="clear" w:color="auto" w:fill="FFFFFF"/>
          <w:lang w:val="sr-Cyrl-CS"/>
        </w:rPr>
        <w:t xml:space="preserve"> </w:t>
      </w:r>
      <w:proofErr w:type="spellStart"/>
      <w:r w:rsidRPr="0087730C">
        <w:rPr>
          <w:shd w:val="clear" w:color="auto" w:fill="FFFFFF"/>
        </w:rPr>
        <w:t>речника</w:t>
      </w:r>
      <w:proofErr w:type="spellEnd"/>
      <w:r w:rsidRPr="0087730C">
        <w:rPr>
          <w:shd w:val="clear" w:color="auto" w:fill="FFFFFF"/>
          <w:lang w:val="sr-Cyrl-CS"/>
        </w:rPr>
        <w:t xml:space="preserve"> </w:t>
      </w:r>
      <w:proofErr w:type="spellStart"/>
      <w:r w:rsidRPr="0087730C">
        <w:rPr>
          <w:shd w:val="clear" w:color="auto" w:fill="FFFFFF"/>
        </w:rPr>
        <w:t>набавке</w:t>
      </w:r>
      <w:proofErr w:type="spellEnd"/>
      <w:r w:rsidRPr="0087730C">
        <w:rPr>
          <w:shd w:val="clear" w:color="auto" w:fill="FFFFFF"/>
        </w:rPr>
        <w:t xml:space="preserve"> СРV</w:t>
      </w:r>
      <w:r w:rsidR="004D2F9A">
        <w:rPr>
          <w:shd w:val="clear" w:color="auto" w:fill="FFFFFF"/>
        </w:rPr>
        <w:t xml:space="preserve"> </w:t>
      </w:r>
      <w:r w:rsidR="00661936">
        <w:t xml:space="preserve"> </w:t>
      </w:r>
      <w:r w:rsidR="001A27E9" w:rsidRPr="001A27E9">
        <w:rPr>
          <w:rFonts w:ascii="Cambria" w:hAnsi="Cambria" w:cs="Tahoma"/>
          <w:shd w:val="clear" w:color="auto" w:fill="FFFFFF"/>
        </w:rPr>
        <w:t>42416100-6 - Лифтови , 42419510 -4 – Делови лифтова </w:t>
      </w:r>
    </w:p>
    <w:p w:rsidR="0087730C" w:rsidRPr="0087730C" w:rsidRDefault="0087730C" w:rsidP="0087730C">
      <w:pPr>
        <w:jc w:val="both"/>
        <w:rPr>
          <w:rStyle w:val="Emphasis"/>
          <w:i w:val="0"/>
          <w:color w:val="000000"/>
        </w:rPr>
      </w:pPr>
      <w:proofErr w:type="spellStart"/>
      <w:r w:rsidRPr="0087730C">
        <w:rPr>
          <w:rStyle w:val="Emphasis"/>
          <w:i w:val="0"/>
          <w:color w:val="000000"/>
        </w:rPr>
        <w:t>Процењена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вредност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набавке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наруџбеницом </w:t>
      </w:r>
      <w:proofErr w:type="spellStart"/>
      <w:proofErr w:type="gramStart"/>
      <w:r w:rsidRPr="0087730C">
        <w:rPr>
          <w:rStyle w:val="Emphasis"/>
          <w:i w:val="0"/>
          <w:color w:val="000000"/>
        </w:rPr>
        <w:t>износи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r>
        <w:rPr>
          <w:rStyle w:val="Emphasis"/>
          <w:i w:val="0"/>
          <w:color w:val="000000"/>
          <w:lang w:val="sr-Cyrl-CS"/>
        </w:rPr>
        <w:t xml:space="preserve"> </w:t>
      </w:r>
      <w:r w:rsidR="002F10DD">
        <w:rPr>
          <w:rStyle w:val="Emphasis"/>
          <w:b/>
          <w:i w:val="0"/>
          <w:color w:val="000000"/>
        </w:rPr>
        <w:t>800</w:t>
      </w:r>
      <w:r w:rsidR="008D7DF2">
        <w:rPr>
          <w:rStyle w:val="Emphasis"/>
          <w:b/>
          <w:i w:val="0"/>
          <w:lang w:val="sr-Cyrl-CS"/>
        </w:rPr>
        <w:t>.</w:t>
      </w:r>
      <w:r w:rsidR="002F10DD">
        <w:rPr>
          <w:rStyle w:val="Emphasis"/>
          <w:b/>
          <w:i w:val="0"/>
        </w:rPr>
        <w:t>000</w:t>
      </w:r>
      <w:r w:rsidRPr="0087730C">
        <w:rPr>
          <w:rStyle w:val="Emphasis"/>
          <w:b/>
          <w:i w:val="0"/>
          <w:lang w:val="sr-Cyrl-CS"/>
        </w:rPr>
        <w:t>,00</w:t>
      </w:r>
      <w:proofErr w:type="gramEnd"/>
      <w:r w:rsidRPr="0087730C">
        <w:rPr>
          <w:rStyle w:val="Emphasis"/>
          <w:b/>
          <w:i w:val="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динара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без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урачунатог</w:t>
      </w:r>
      <w:proofErr w:type="spellEnd"/>
      <w:r w:rsidRPr="0087730C">
        <w:rPr>
          <w:rStyle w:val="Emphasis"/>
          <w:i w:val="0"/>
          <w:color w:val="000000"/>
        </w:rPr>
        <w:t xml:space="preserve"> ПДВ-</w:t>
      </w:r>
      <w:r w:rsidRPr="0087730C">
        <w:rPr>
          <w:rStyle w:val="Emphasis"/>
          <w:i w:val="0"/>
          <w:color w:val="000000"/>
          <w:lang w:val="sr-Cyrl-CS"/>
        </w:rPr>
        <w:t xml:space="preserve"> </w:t>
      </w:r>
      <w:r w:rsidRPr="0087730C">
        <w:rPr>
          <w:rStyle w:val="Emphasis"/>
          <w:i w:val="0"/>
          <w:color w:val="000000"/>
        </w:rPr>
        <w:t>а</w:t>
      </w:r>
      <w:r w:rsidR="000D0897">
        <w:rPr>
          <w:rStyle w:val="Emphasis"/>
          <w:i w:val="0"/>
          <w:color w:val="000000"/>
        </w:rPr>
        <w:t xml:space="preserve">, </w:t>
      </w:r>
      <w:proofErr w:type="spellStart"/>
      <w:r w:rsidR="000D0897">
        <w:rPr>
          <w:rStyle w:val="Emphasis"/>
          <w:i w:val="0"/>
          <w:color w:val="000000"/>
        </w:rPr>
        <w:t>односно</w:t>
      </w:r>
      <w:proofErr w:type="spellEnd"/>
      <w:r w:rsidR="000D0897">
        <w:rPr>
          <w:rStyle w:val="Emphasis"/>
          <w:i w:val="0"/>
          <w:color w:val="000000"/>
        </w:rPr>
        <w:t xml:space="preserve"> </w:t>
      </w:r>
      <w:r w:rsidR="002F10DD">
        <w:rPr>
          <w:rStyle w:val="Emphasis"/>
          <w:b/>
          <w:i w:val="0"/>
          <w:color w:val="000000"/>
        </w:rPr>
        <w:t>960</w:t>
      </w:r>
      <w:r w:rsidR="009237D8">
        <w:rPr>
          <w:rStyle w:val="Emphasis"/>
          <w:b/>
          <w:i w:val="0"/>
          <w:color w:val="000000"/>
        </w:rPr>
        <w:t>.000</w:t>
      </w:r>
      <w:r w:rsidR="000D0897" w:rsidRPr="000D0897">
        <w:rPr>
          <w:rStyle w:val="Emphasis"/>
          <w:b/>
          <w:i w:val="0"/>
          <w:color w:val="000000"/>
        </w:rPr>
        <w:t>,00</w:t>
      </w:r>
      <w:r w:rsidR="000D0897">
        <w:rPr>
          <w:rStyle w:val="Emphasis"/>
          <w:i w:val="0"/>
          <w:color w:val="000000"/>
        </w:rPr>
        <w:t xml:space="preserve"> </w:t>
      </w:r>
      <w:proofErr w:type="spellStart"/>
      <w:r w:rsidR="000D0897">
        <w:rPr>
          <w:rStyle w:val="Emphasis"/>
          <w:i w:val="0"/>
          <w:color w:val="000000"/>
        </w:rPr>
        <w:t>динара</w:t>
      </w:r>
      <w:proofErr w:type="spellEnd"/>
      <w:r w:rsidR="000D0897">
        <w:rPr>
          <w:rStyle w:val="Emphasis"/>
          <w:i w:val="0"/>
          <w:color w:val="000000"/>
        </w:rPr>
        <w:t xml:space="preserve"> </w:t>
      </w:r>
      <w:proofErr w:type="spellStart"/>
      <w:r w:rsidR="000D0897">
        <w:rPr>
          <w:rStyle w:val="Emphasis"/>
          <w:i w:val="0"/>
          <w:color w:val="000000"/>
        </w:rPr>
        <w:t>са</w:t>
      </w:r>
      <w:proofErr w:type="spellEnd"/>
      <w:r w:rsidR="000D0897">
        <w:rPr>
          <w:rStyle w:val="Emphasis"/>
          <w:i w:val="0"/>
          <w:color w:val="000000"/>
        </w:rPr>
        <w:t xml:space="preserve"> </w:t>
      </w:r>
      <w:proofErr w:type="spellStart"/>
      <w:r w:rsidR="000D0897">
        <w:rPr>
          <w:rStyle w:val="Emphasis"/>
          <w:i w:val="0"/>
          <w:color w:val="000000"/>
        </w:rPr>
        <w:t>урачунатим</w:t>
      </w:r>
      <w:proofErr w:type="spellEnd"/>
      <w:r w:rsidR="000D0897">
        <w:rPr>
          <w:rStyle w:val="Emphasis"/>
          <w:i w:val="0"/>
          <w:color w:val="000000"/>
        </w:rPr>
        <w:t xml:space="preserve"> ПДВ-</w:t>
      </w:r>
      <w:proofErr w:type="spellStart"/>
      <w:r w:rsidR="000D0897">
        <w:rPr>
          <w:rStyle w:val="Emphasis"/>
          <w:i w:val="0"/>
          <w:color w:val="000000"/>
        </w:rPr>
        <w:t>ом</w:t>
      </w:r>
      <w:proofErr w:type="spellEnd"/>
      <w:r w:rsidRPr="0087730C">
        <w:rPr>
          <w:rStyle w:val="Emphasis"/>
          <w:i w:val="0"/>
          <w:color w:val="000000"/>
          <w:lang w:val="sr-Cyrl-CS"/>
        </w:rPr>
        <w:t>.</w:t>
      </w:r>
    </w:p>
    <w:p w:rsidR="0087730C" w:rsidRPr="0087730C" w:rsidRDefault="0087730C" w:rsidP="0087730C">
      <w:pPr>
        <w:jc w:val="both"/>
        <w:rPr>
          <w:rStyle w:val="Emphasis"/>
          <w:i w:val="0"/>
          <w:color w:val="000000"/>
        </w:rPr>
      </w:pPr>
    </w:p>
    <w:p w:rsidR="0087730C" w:rsidRPr="002F10DD" w:rsidRDefault="0087730C" w:rsidP="0087730C">
      <w:pPr>
        <w:spacing w:after="200" w:line="276" w:lineRule="auto"/>
        <w:rPr>
          <w:rStyle w:val="Emphasis"/>
          <w:i w:val="0"/>
        </w:rPr>
      </w:pPr>
      <w:r w:rsidRPr="0087730C">
        <w:rPr>
          <w:rStyle w:val="Emphasis"/>
          <w:i w:val="0"/>
          <w:color w:val="000000"/>
          <w:lang w:val="sr-Cyrl-CS"/>
        </w:rPr>
        <w:t xml:space="preserve">Финансијски конто </w:t>
      </w:r>
      <w:r w:rsidR="009237D8">
        <w:rPr>
          <w:b/>
        </w:rPr>
        <w:t>512</w:t>
      </w:r>
      <w:r w:rsidR="002F10DD">
        <w:rPr>
          <w:b/>
        </w:rPr>
        <w:t>931</w:t>
      </w:r>
    </w:p>
    <w:p w:rsidR="0087730C" w:rsidRPr="004A7062" w:rsidRDefault="0087730C" w:rsidP="0087730C">
      <w:pPr>
        <w:jc w:val="both"/>
        <w:rPr>
          <w:rStyle w:val="Emphasis"/>
          <w:b/>
          <w:i w:val="0"/>
          <w:color w:val="000000"/>
        </w:rPr>
      </w:pPr>
      <w:proofErr w:type="spellStart"/>
      <w:proofErr w:type="gramStart"/>
      <w:r w:rsidRPr="0087730C">
        <w:rPr>
          <w:rStyle w:val="Emphasis"/>
          <w:i w:val="0"/>
          <w:color w:val="000000"/>
        </w:rPr>
        <w:t>Критеријум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за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оцењивање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понуда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је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економски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најповољнија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понуда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која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се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одређује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на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основу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једног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од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следећих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критеријума</w:t>
      </w:r>
      <w:proofErr w:type="spellEnd"/>
      <w:r w:rsidRPr="0087730C">
        <w:rPr>
          <w:rStyle w:val="Emphasis"/>
          <w:b/>
          <w:i w:val="0"/>
          <w:color w:val="000000"/>
        </w:rPr>
        <w:t xml:space="preserve">- </w:t>
      </w:r>
      <w:proofErr w:type="spellStart"/>
      <w:r w:rsidRPr="0087730C">
        <w:rPr>
          <w:rStyle w:val="Emphasis"/>
          <w:b/>
          <w:i w:val="0"/>
          <w:color w:val="000000"/>
        </w:rPr>
        <w:t>Цена</w:t>
      </w:r>
      <w:proofErr w:type="spellEnd"/>
      <w:r w:rsidRPr="0087730C">
        <w:rPr>
          <w:rStyle w:val="Emphasis"/>
          <w:b/>
          <w:i w:val="0"/>
          <w:color w:val="000000"/>
        </w:rPr>
        <w:t>.</w:t>
      </w:r>
      <w:proofErr w:type="gramEnd"/>
    </w:p>
    <w:p w:rsidR="0087730C" w:rsidRPr="0087730C" w:rsidRDefault="0087730C" w:rsidP="0087730C">
      <w:pPr>
        <w:jc w:val="both"/>
        <w:rPr>
          <w:rStyle w:val="Emphasis"/>
          <w:i w:val="0"/>
          <w:color w:val="000000"/>
          <w:lang w:val="sr-Cyrl-CS"/>
        </w:rPr>
      </w:pPr>
    </w:p>
    <w:p w:rsidR="0087730C" w:rsidRPr="0087730C" w:rsidRDefault="0087730C" w:rsidP="0087730C">
      <w:pPr>
        <w:jc w:val="both"/>
        <w:rPr>
          <w:rStyle w:val="Emphasis"/>
          <w:i w:val="0"/>
          <w:color w:val="000000"/>
          <w:lang w:val="sr-Cyrl-CS"/>
        </w:rPr>
      </w:pPr>
      <w:proofErr w:type="spellStart"/>
      <w:r w:rsidRPr="0087730C">
        <w:rPr>
          <w:rStyle w:val="Emphasis"/>
          <w:i w:val="0"/>
          <w:color w:val="000000"/>
        </w:rPr>
        <w:t>Оквирни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датуми</w:t>
      </w:r>
      <w:proofErr w:type="spellEnd"/>
      <w:r w:rsidRPr="0087730C">
        <w:rPr>
          <w:rStyle w:val="Emphasis"/>
          <w:i w:val="0"/>
          <w:color w:val="000000"/>
        </w:rPr>
        <w:t xml:space="preserve"> у </w:t>
      </w:r>
      <w:proofErr w:type="spellStart"/>
      <w:r w:rsidRPr="0087730C">
        <w:rPr>
          <w:rStyle w:val="Emphasis"/>
          <w:i w:val="0"/>
          <w:color w:val="000000"/>
        </w:rPr>
        <w:t>којима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ће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се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спроводити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појединачне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фазе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поступка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набавке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путем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наруџбенице</w:t>
      </w:r>
      <w:proofErr w:type="spellEnd"/>
      <w:r w:rsidRPr="0087730C">
        <w:rPr>
          <w:rStyle w:val="Emphasis"/>
          <w:i w:val="0"/>
          <w:color w:val="000000"/>
        </w:rPr>
        <w:t xml:space="preserve">: </w:t>
      </w:r>
      <w:bookmarkStart w:id="0" w:name="_GoBack"/>
      <w:bookmarkEnd w:id="0"/>
    </w:p>
    <w:tbl>
      <w:tblPr>
        <w:tblW w:w="10005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/>
      </w:tblPr>
      <w:tblGrid>
        <w:gridCol w:w="5975"/>
        <w:gridCol w:w="4030"/>
      </w:tblGrid>
      <w:tr w:rsidR="0087730C" w:rsidRPr="0087730C" w:rsidTr="0087730C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730C" w:rsidRPr="0087730C" w:rsidRDefault="0087730C">
            <w:pPr>
              <w:rPr>
                <w:rStyle w:val="Emphasis"/>
                <w:i w:val="0"/>
                <w:color w:val="000000"/>
              </w:rPr>
            </w:pPr>
            <w:proofErr w:type="spellStart"/>
            <w:r w:rsidRPr="0087730C">
              <w:rPr>
                <w:rStyle w:val="Emphasis"/>
                <w:i w:val="0"/>
                <w:color w:val="000000"/>
              </w:rPr>
              <w:t>Достава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Позива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за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подношење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730C" w:rsidRPr="0087730C" w:rsidRDefault="001F3017">
            <w:pPr>
              <w:rPr>
                <w:rStyle w:val="Emphasis"/>
                <w:i w:val="0"/>
                <w:color w:val="000000"/>
              </w:rPr>
            </w:pPr>
            <w:r>
              <w:rPr>
                <w:rStyle w:val="Emphasis"/>
                <w:i w:val="0"/>
                <w:color w:val="000000"/>
              </w:rPr>
              <w:t>3</w:t>
            </w:r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дан</w:t>
            </w:r>
            <w:r>
              <w:rPr>
                <w:rStyle w:val="Emphasis"/>
                <w:i w:val="0"/>
                <w:color w:val="000000"/>
              </w:rPr>
              <w:t>a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од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 xml:space="preserve"> доношења Одлуке о спровођењу поступка.</w:t>
            </w:r>
          </w:p>
        </w:tc>
      </w:tr>
      <w:tr w:rsidR="0087730C" w:rsidRPr="0087730C" w:rsidTr="0087730C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730C" w:rsidRPr="0087730C" w:rsidRDefault="0087730C">
            <w:pPr>
              <w:rPr>
                <w:rStyle w:val="Emphasis"/>
                <w:i w:val="0"/>
                <w:color w:val="000000"/>
              </w:rPr>
            </w:pPr>
            <w:proofErr w:type="spellStart"/>
            <w:r w:rsidRPr="0087730C">
              <w:rPr>
                <w:rStyle w:val="Emphasis"/>
                <w:i w:val="0"/>
                <w:color w:val="000000"/>
              </w:rPr>
              <w:t>Подношење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730C" w:rsidRPr="0087730C" w:rsidRDefault="001F3017">
            <w:pPr>
              <w:rPr>
                <w:rStyle w:val="Emphasis"/>
                <w:i w:val="0"/>
                <w:color w:val="000000"/>
                <w:lang w:val="sr-Cyrl-CS"/>
              </w:rPr>
            </w:pPr>
            <w:r>
              <w:rPr>
                <w:rStyle w:val="Emphasis"/>
                <w:i w:val="0"/>
                <w:color w:val="000000"/>
              </w:rPr>
              <w:t xml:space="preserve">6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од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када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је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Позив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за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подношење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понуда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послат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понуђачима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>.</w:t>
            </w:r>
          </w:p>
        </w:tc>
      </w:tr>
      <w:tr w:rsidR="0087730C" w:rsidRPr="0087730C" w:rsidTr="0087730C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730C" w:rsidRPr="0087730C" w:rsidRDefault="0087730C">
            <w:pPr>
              <w:rPr>
                <w:rStyle w:val="Emphasis"/>
                <w:i w:val="0"/>
                <w:color w:val="000000"/>
              </w:rPr>
            </w:pPr>
            <w:proofErr w:type="spellStart"/>
            <w:r w:rsidRPr="0087730C">
              <w:rPr>
                <w:rStyle w:val="Emphasis"/>
                <w:i w:val="0"/>
                <w:color w:val="000000"/>
              </w:rPr>
              <w:t>Отварање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730C" w:rsidRPr="0087730C" w:rsidRDefault="0087730C">
            <w:pPr>
              <w:rPr>
                <w:rStyle w:val="Emphasis"/>
                <w:i w:val="0"/>
                <w:color w:val="000000"/>
                <w:lang w:val="sr-Cyrl-CS"/>
              </w:rPr>
            </w:pPr>
            <w:proofErr w:type="spellStart"/>
            <w:r w:rsidRPr="0087730C">
              <w:rPr>
                <w:rStyle w:val="Emphasis"/>
                <w:i w:val="0"/>
                <w:color w:val="000000"/>
              </w:rPr>
              <w:t>Одмах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након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истека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рока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за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достављање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понуда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>.</w:t>
            </w:r>
          </w:p>
        </w:tc>
      </w:tr>
      <w:tr w:rsidR="0087730C" w:rsidRPr="0087730C" w:rsidTr="0087730C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730C" w:rsidRPr="0087730C" w:rsidRDefault="0087730C">
            <w:pPr>
              <w:rPr>
                <w:rStyle w:val="Emphasis"/>
                <w:i w:val="0"/>
                <w:color w:val="000000"/>
              </w:rPr>
            </w:pPr>
            <w:proofErr w:type="spellStart"/>
            <w:r w:rsidRPr="0087730C">
              <w:rPr>
                <w:rStyle w:val="Emphasis"/>
                <w:i w:val="0"/>
                <w:color w:val="000000"/>
              </w:rPr>
              <w:t>Доношење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Одлуке</w:t>
            </w:r>
            <w:proofErr w:type="spellEnd"/>
            <w:r w:rsidRPr="0087730C">
              <w:rPr>
                <w:rStyle w:val="Emphasis"/>
                <w:i w:val="0"/>
                <w:color w:val="000000"/>
              </w:rPr>
              <w:t xml:space="preserve"> о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додели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наруџбенице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730C" w:rsidRPr="0087730C" w:rsidRDefault="0087730C" w:rsidP="00A41F69">
            <w:pPr>
              <w:rPr>
                <w:rStyle w:val="Emphasis"/>
                <w:i w:val="0"/>
                <w:color w:val="000000"/>
                <w:lang w:val="sr-Cyrl-CS"/>
              </w:rPr>
            </w:pPr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У року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од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r w:rsidR="00A41F69">
              <w:rPr>
                <w:rStyle w:val="Emphasis"/>
                <w:i w:val="0"/>
                <w:color w:val="000000"/>
                <w:lang w:val="sr-Cyrl-CS"/>
              </w:rPr>
              <w:t>1</w:t>
            </w:r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од дана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отварања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понуда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>.</w:t>
            </w:r>
          </w:p>
        </w:tc>
      </w:tr>
      <w:tr w:rsidR="0087730C" w:rsidRPr="0087730C" w:rsidTr="0087730C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730C" w:rsidRPr="0087730C" w:rsidRDefault="0087730C">
            <w:pPr>
              <w:rPr>
                <w:rStyle w:val="Emphasis"/>
                <w:i w:val="0"/>
                <w:color w:val="000000"/>
              </w:rPr>
            </w:pPr>
            <w:proofErr w:type="spellStart"/>
            <w:r w:rsidRPr="0087730C">
              <w:rPr>
                <w:rStyle w:val="Emphasis"/>
                <w:i w:val="0"/>
                <w:color w:val="000000"/>
              </w:rPr>
              <w:t>Потписивање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наруџбенице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или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Уговора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730C" w:rsidRPr="0087730C" w:rsidRDefault="0087730C" w:rsidP="007233A2">
            <w:pPr>
              <w:rPr>
                <w:rStyle w:val="Emphasis"/>
                <w:i w:val="0"/>
                <w:color w:val="000000"/>
                <w:lang w:val="sr-Cyrl-CS"/>
              </w:rPr>
            </w:pPr>
            <w:r w:rsidRPr="0087730C">
              <w:rPr>
                <w:rStyle w:val="Emphasis"/>
                <w:i w:val="0"/>
                <w:color w:val="000000"/>
              </w:rPr>
              <w:t xml:space="preserve">У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року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од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r w:rsidR="00E74DBA">
              <w:rPr>
                <w:rStyle w:val="Emphasis"/>
                <w:i w:val="0"/>
                <w:color w:val="000000"/>
                <w:lang w:val="sr-Cyrl-CS"/>
              </w:rPr>
              <w:t>6</w:t>
            </w:r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од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отварања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понуда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>.</w:t>
            </w:r>
          </w:p>
        </w:tc>
      </w:tr>
    </w:tbl>
    <w:p w:rsidR="0087730C" w:rsidRPr="0087730C" w:rsidRDefault="0087730C" w:rsidP="0087730C">
      <w:pPr>
        <w:rPr>
          <w:rStyle w:val="Emphasis"/>
          <w:i w:val="0"/>
          <w:color w:val="000000"/>
          <w:lang w:val="sr-Cyrl-CS"/>
        </w:rPr>
      </w:pPr>
    </w:p>
    <w:p w:rsidR="0087730C" w:rsidRPr="0087730C" w:rsidRDefault="0087730C" w:rsidP="0087730C">
      <w:pPr>
        <w:pStyle w:val="Default"/>
        <w:jc w:val="both"/>
      </w:pPr>
      <w:proofErr w:type="spellStart"/>
      <w:proofErr w:type="gramStart"/>
      <w:r w:rsidRPr="0087730C">
        <w:t>Набавка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је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предвиђена</w:t>
      </w:r>
      <w:proofErr w:type="spellEnd"/>
      <w:r w:rsidRPr="0087730C">
        <w:t xml:space="preserve"> и </w:t>
      </w:r>
      <w:r w:rsidRPr="0087730C">
        <w:rPr>
          <w:lang w:val="sr-Cyrl-CS"/>
        </w:rPr>
        <w:t xml:space="preserve">у Финансијском плану </w:t>
      </w:r>
      <w:proofErr w:type="spellStart"/>
      <w:r w:rsidRPr="0087730C">
        <w:t>за</w:t>
      </w:r>
      <w:proofErr w:type="spellEnd"/>
      <w:r w:rsidRPr="0087730C">
        <w:t xml:space="preserve"> 202</w:t>
      </w:r>
      <w:r w:rsidR="00A41F69">
        <w:t>1</w:t>
      </w:r>
      <w:r w:rsidRPr="0087730C">
        <w:t>.</w:t>
      </w:r>
      <w:proofErr w:type="gramEnd"/>
      <w:r w:rsidRPr="0087730C">
        <w:rPr>
          <w:lang w:val="sr-Cyrl-CS"/>
        </w:rPr>
        <w:t xml:space="preserve"> </w:t>
      </w:r>
      <w:proofErr w:type="spellStart"/>
      <w:proofErr w:type="gramStart"/>
      <w:r w:rsidRPr="0087730C">
        <w:t>годину</w:t>
      </w:r>
      <w:proofErr w:type="spellEnd"/>
      <w:proofErr w:type="gramEnd"/>
      <w:r w:rsidRPr="0087730C">
        <w:rPr>
          <w:lang w:val="sr-Cyrl-CS"/>
        </w:rPr>
        <w:t>,</w:t>
      </w:r>
      <w:r w:rsidRPr="0087730C">
        <w:t xml:space="preserve"> а </w:t>
      </w:r>
      <w:proofErr w:type="spellStart"/>
      <w:r w:rsidRPr="0087730C">
        <w:t>средства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су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обезбеђена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из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више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извора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финансирања</w:t>
      </w:r>
      <w:proofErr w:type="spellEnd"/>
      <w:r w:rsidRPr="0087730C">
        <w:t>.</w:t>
      </w:r>
    </w:p>
    <w:p w:rsidR="0087730C" w:rsidRDefault="0087730C" w:rsidP="00661936">
      <w:pPr>
        <w:pStyle w:val="Default"/>
        <w:jc w:val="both"/>
      </w:pPr>
      <w:proofErr w:type="spellStart"/>
      <w:proofErr w:type="gramStart"/>
      <w:r w:rsidRPr="0087730C">
        <w:t>Овим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путем</w:t>
      </w:r>
      <w:proofErr w:type="spellEnd"/>
      <w:r w:rsidRPr="0087730C">
        <w:t xml:space="preserve">, </w:t>
      </w:r>
      <w:proofErr w:type="spellStart"/>
      <w:r w:rsidRPr="0087730C">
        <w:t>именује</w:t>
      </w:r>
      <w:proofErr w:type="spellEnd"/>
      <w:r w:rsidRPr="0087730C">
        <w:rPr>
          <w:lang w:val="sr-Cyrl-CS"/>
        </w:rPr>
        <w:t xml:space="preserve"> се </w:t>
      </w:r>
      <w:r w:rsidR="008D7DF2">
        <w:t>Милутин Павловић</w:t>
      </w:r>
      <w:r w:rsidR="002B2AF4">
        <w:t xml:space="preserve">, </w:t>
      </w:r>
      <w:r w:rsidR="00CD2D33">
        <w:rPr>
          <w:lang w:val="sr-Cyrl-CS"/>
        </w:rPr>
        <w:t>правник</w:t>
      </w:r>
      <w:r w:rsidR="002B2AF4">
        <w:rPr>
          <w:lang w:val="sr-Cyrl-CS"/>
        </w:rPr>
        <w:t xml:space="preserve"> за правне, кадровске и административне послове Центра</w:t>
      </w:r>
      <w:r w:rsidRPr="0087730C">
        <w:t xml:space="preserve">, </w:t>
      </w:r>
      <w:proofErr w:type="spellStart"/>
      <w:r w:rsidRPr="0087730C">
        <w:t>као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лице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које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ће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спровести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предметну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набавку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путем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наруџбенице</w:t>
      </w:r>
      <w:proofErr w:type="spellEnd"/>
      <w:r w:rsidRPr="0087730C">
        <w:t>.</w:t>
      </w:r>
      <w:proofErr w:type="gramEnd"/>
    </w:p>
    <w:p w:rsidR="00661936" w:rsidRPr="00661936" w:rsidRDefault="00661936" w:rsidP="00661936">
      <w:pPr>
        <w:pStyle w:val="Default"/>
        <w:jc w:val="both"/>
        <w:rPr>
          <w:rStyle w:val="Emphasis"/>
          <w:i w:val="0"/>
          <w:iCs w:val="0"/>
        </w:rPr>
      </w:pPr>
    </w:p>
    <w:p w:rsidR="00661936" w:rsidRDefault="0087730C" w:rsidP="00661936">
      <w:pPr>
        <w:jc w:val="right"/>
        <w:rPr>
          <w:rStyle w:val="Emphasis"/>
          <w:i w:val="0"/>
          <w:color w:val="000000"/>
        </w:rPr>
      </w:pPr>
      <w:r w:rsidRPr="0087730C">
        <w:rPr>
          <w:rStyle w:val="Emphasis"/>
          <w:i w:val="0"/>
          <w:color w:val="000000"/>
          <w:lang w:val="sr-Cyrl-CS"/>
        </w:rPr>
        <w:t xml:space="preserve">в.д. </w:t>
      </w:r>
      <w:r w:rsidRPr="0087730C">
        <w:rPr>
          <w:rStyle w:val="Emphasis"/>
          <w:i w:val="0"/>
          <w:color w:val="000000"/>
        </w:rPr>
        <w:t>ДИРЕКТОР</w:t>
      </w:r>
      <w:r w:rsidRPr="0087730C">
        <w:rPr>
          <w:rStyle w:val="Emphasis"/>
          <w:i w:val="0"/>
          <w:color w:val="000000"/>
          <w:lang w:val="sr-Cyrl-CS"/>
        </w:rPr>
        <w:t>А</w:t>
      </w:r>
      <w:r w:rsidRPr="0087730C">
        <w:rPr>
          <w:rStyle w:val="Emphasis"/>
          <w:i w:val="0"/>
          <w:color w:val="000000"/>
        </w:rPr>
        <w:t xml:space="preserve"> ЦЕНТРА</w:t>
      </w:r>
    </w:p>
    <w:p w:rsidR="0087730C" w:rsidRPr="0087730C" w:rsidRDefault="0087730C" w:rsidP="00661936">
      <w:pPr>
        <w:jc w:val="right"/>
        <w:rPr>
          <w:rStyle w:val="Emphasis"/>
          <w:i w:val="0"/>
          <w:color w:val="000000"/>
          <w:lang w:val="en-GB"/>
        </w:rPr>
      </w:pPr>
      <w:r w:rsidRPr="0087730C">
        <w:rPr>
          <w:rStyle w:val="Emphasis"/>
          <w:i w:val="0"/>
          <w:color w:val="000000"/>
          <w:lang w:val="sr-Cyrl-CS"/>
        </w:rPr>
        <w:t xml:space="preserve">                                                                                              </w:t>
      </w:r>
      <w:r w:rsidRPr="0087730C">
        <w:rPr>
          <w:rStyle w:val="Emphasis"/>
          <w:i w:val="0"/>
          <w:color w:val="000000"/>
          <w:lang w:val="en-GB"/>
        </w:rPr>
        <w:t xml:space="preserve">                                     </w:t>
      </w:r>
    </w:p>
    <w:p w:rsidR="0087730C" w:rsidRPr="0087730C" w:rsidRDefault="0087730C" w:rsidP="0087730C">
      <w:pPr>
        <w:jc w:val="center"/>
        <w:rPr>
          <w:rStyle w:val="Emphasis"/>
          <w:i w:val="0"/>
          <w:color w:val="000000"/>
          <w:lang w:val="sr-Cyrl-CS"/>
        </w:rPr>
      </w:pPr>
      <w:r w:rsidRPr="0087730C">
        <w:rPr>
          <w:rStyle w:val="Emphasis"/>
          <w:i w:val="0"/>
          <w:color w:val="000000"/>
          <w:lang w:val="en-GB"/>
        </w:rPr>
        <w:t xml:space="preserve">                                                                                                              </w:t>
      </w:r>
      <w:r w:rsidRPr="0087730C">
        <w:rPr>
          <w:rStyle w:val="Emphasis"/>
          <w:i w:val="0"/>
          <w:color w:val="000000"/>
          <w:lang w:val="sr-Cyrl-CS"/>
        </w:rPr>
        <w:t>_______________________</w:t>
      </w:r>
    </w:p>
    <w:p w:rsidR="00993822" w:rsidRPr="0087730C" w:rsidRDefault="0087730C" w:rsidP="008D7DF2">
      <w:pPr>
        <w:jc w:val="center"/>
      </w:pPr>
      <w:r w:rsidRPr="0087730C">
        <w:rPr>
          <w:rStyle w:val="Emphasis"/>
          <w:i w:val="0"/>
          <w:color w:val="000000"/>
          <w:lang w:val="sr-Cyrl-CS"/>
        </w:rPr>
        <w:t xml:space="preserve">                                                                                                                 </w:t>
      </w:r>
      <w:proofErr w:type="spellStart"/>
      <w:r w:rsidRPr="0087730C">
        <w:rPr>
          <w:rStyle w:val="Emphasis"/>
          <w:i w:val="0"/>
          <w:color w:val="000000"/>
        </w:rPr>
        <w:t>Зоран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Милачић</w:t>
      </w:r>
      <w:proofErr w:type="spellEnd"/>
    </w:p>
    <w:sectPr w:rsidR="00993822" w:rsidRPr="0087730C" w:rsidSect="0061286C">
      <w:headerReference w:type="first" r:id="rId8"/>
      <w:pgSz w:w="11909" w:h="16834" w:code="9"/>
      <w:pgMar w:top="2240" w:right="1379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BED" w:rsidRDefault="00241BED">
      <w:r>
        <w:separator/>
      </w:r>
    </w:p>
  </w:endnote>
  <w:endnote w:type="continuationSeparator" w:id="0">
    <w:p w:rsidR="00241BED" w:rsidRDefault="00241B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-Bold">
    <w:altName w:val="MS Gothic"/>
    <w:charset w:val="80"/>
    <w:family w:val="auto"/>
    <w:pitch w:val="default"/>
    <w:sig w:usb0="00000000" w:usb1="00000000" w:usb2="00000010" w:usb3="00000000" w:csb0="00020000" w:csb1="00000000"/>
  </w:font>
  <w:font w:name="TimesNewRomanPSMT">
    <w:altName w:val="Times New Roman"/>
    <w:charset w:val="00"/>
    <w:family w:val="auto"/>
    <w:pitch w:val="default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BED" w:rsidRDefault="00241BED">
      <w:r>
        <w:separator/>
      </w:r>
    </w:p>
  </w:footnote>
  <w:footnote w:type="continuationSeparator" w:id="0">
    <w:p w:rsidR="00241BED" w:rsidRDefault="00241B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38E" w:rsidRPr="00574A15" w:rsidRDefault="0042378D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4097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28038E" w:rsidRDefault="0028038E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10"/>
    <w:multiLevelType w:val="singleLevel"/>
    <w:tmpl w:val="00000010"/>
    <w:name w:val="WW8Num18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4">
    <w:nsid w:val="00002350"/>
    <w:multiLevelType w:val="hybridMultilevel"/>
    <w:tmpl w:val="000022EE"/>
    <w:lvl w:ilvl="0" w:tplc="00004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305E"/>
    <w:multiLevelType w:val="hybridMultilevel"/>
    <w:tmpl w:val="0000440D"/>
    <w:lvl w:ilvl="0" w:tplc="000049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D06">
      <w:start w:val="3"/>
      <w:numFmt w:val="decimal"/>
      <w:lvlText w:val="10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323B"/>
    <w:multiLevelType w:val="hybridMultilevel"/>
    <w:tmpl w:val="00002213"/>
    <w:lvl w:ilvl="0" w:tplc="0000260D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3BF6"/>
    <w:multiLevelType w:val="hybridMultilevel"/>
    <w:tmpl w:val="00003A9E"/>
    <w:lvl w:ilvl="0" w:tplc="0000797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428B"/>
    <w:multiLevelType w:val="hybridMultilevel"/>
    <w:tmpl w:val="000026A6"/>
    <w:lvl w:ilvl="0" w:tplc="0000701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D0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4DB7"/>
    <w:multiLevelType w:val="hybridMultilevel"/>
    <w:tmpl w:val="00001547"/>
    <w:lvl w:ilvl="0" w:tplc="000054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4DC8"/>
    <w:multiLevelType w:val="hybridMultilevel"/>
    <w:tmpl w:val="B65C6928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005AF1"/>
    <w:multiLevelType w:val="hybridMultilevel"/>
    <w:tmpl w:val="000041BB"/>
    <w:lvl w:ilvl="0" w:tplc="000026E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01EB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00006B89"/>
    <w:multiLevelType w:val="hybridMultilevel"/>
    <w:tmpl w:val="FB2428BA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BDB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01565F49"/>
    <w:multiLevelType w:val="multilevel"/>
    <w:tmpl w:val="96BE5F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097A38F6"/>
    <w:multiLevelType w:val="hybridMultilevel"/>
    <w:tmpl w:val="21B8DA62"/>
    <w:lvl w:ilvl="0" w:tplc="4798EFC6">
      <w:start w:val="1"/>
      <w:numFmt w:val="upperRoman"/>
      <w:lvlText w:val="%1."/>
      <w:lvlJc w:val="left"/>
      <w:pPr>
        <w:ind w:left="4164" w:hanging="7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4524" w:hanging="360"/>
      </w:pPr>
    </w:lvl>
    <w:lvl w:ilvl="2" w:tplc="241A001B" w:tentative="1">
      <w:start w:val="1"/>
      <w:numFmt w:val="lowerRoman"/>
      <w:lvlText w:val="%3."/>
      <w:lvlJc w:val="right"/>
      <w:pPr>
        <w:ind w:left="5244" w:hanging="180"/>
      </w:pPr>
    </w:lvl>
    <w:lvl w:ilvl="3" w:tplc="241A000F" w:tentative="1">
      <w:start w:val="1"/>
      <w:numFmt w:val="decimal"/>
      <w:lvlText w:val="%4."/>
      <w:lvlJc w:val="left"/>
      <w:pPr>
        <w:ind w:left="5964" w:hanging="360"/>
      </w:pPr>
    </w:lvl>
    <w:lvl w:ilvl="4" w:tplc="241A0019" w:tentative="1">
      <w:start w:val="1"/>
      <w:numFmt w:val="lowerLetter"/>
      <w:lvlText w:val="%5."/>
      <w:lvlJc w:val="left"/>
      <w:pPr>
        <w:ind w:left="6684" w:hanging="360"/>
      </w:pPr>
    </w:lvl>
    <w:lvl w:ilvl="5" w:tplc="241A001B" w:tentative="1">
      <w:start w:val="1"/>
      <w:numFmt w:val="lowerRoman"/>
      <w:lvlText w:val="%6."/>
      <w:lvlJc w:val="right"/>
      <w:pPr>
        <w:ind w:left="7404" w:hanging="180"/>
      </w:pPr>
    </w:lvl>
    <w:lvl w:ilvl="6" w:tplc="241A000F" w:tentative="1">
      <w:start w:val="1"/>
      <w:numFmt w:val="decimal"/>
      <w:lvlText w:val="%7."/>
      <w:lvlJc w:val="left"/>
      <w:pPr>
        <w:ind w:left="8124" w:hanging="360"/>
      </w:pPr>
    </w:lvl>
    <w:lvl w:ilvl="7" w:tplc="241A0019" w:tentative="1">
      <w:start w:val="1"/>
      <w:numFmt w:val="lowerLetter"/>
      <w:lvlText w:val="%8."/>
      <w:lvlJc w:val="left"/>
      <w:pPr>
        <w:ind w:left="8844" w:hanging="360"/>
      </w:pPr>
    </w:lvl>
    <w:lvl w:ilvl="8" w:tplc="241A001B" w:tentative="1">
      <w:start w:val="1"/>
      <w:numFmt w:val="lowerRoman"/>
      <w:lvlText w:val="%9."/>
      <w:lvlJc w:val="right"/>
      <w:pPr>
        <w:ind w:left="9564" w:hanging="180"/>
      </w:pPr>
    </w:lvl>
  </w:abstractNum>
  <w:abstractNum w:abstractNumId="16">
    <w:nsid w:val="0E1E431A"/>
    <w:multiLevelType w:val="hybridMultilevel"/>
    <w:tmpl w:val="F7622B1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19CA145C"/>
    <w:multiLevelType w:val="multilevel"/>
    <w:tmpl w:val="19CA145C"/>
    <w:lvl w:ilvl="0">
      <w:start w:val="1"/>
      <w:numFmt w:val="decimal"/>
      <w:pStyle w:val="nabrajanjebold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A6739A"/>
    <w:multiLevelType w:val="hybridMultilevel"/>
    <w:tmpl w:val="F47493B6"/>
    <w:lvl w:ilvl="0" w:tplc="6692881A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351042"/>
    <w:multiLevelType w:val="hybridMultilevel"/>
    <w:tmpl w:val="AE04554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761023"/>
    <w:multiLevelType w:val="hybridMultilevel"/>
    <w:tmpl w:val="766EF80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7A35D1"/>
    <w:multiLevelType w:val="hybridMultilevel"/>
    <w:tmpl w:val="0652D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00180A"/>
    <w:multiLevelType w:val="hybridMultilevel"/>
    <w:tmpl w:val="C8A88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80360A"/>
    <w:multiLevelType w:val="hybridMultilevel"/>
    <w:tmpl w:val="C0A0621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92B6503"/>
    <w:multiLevelType w:val="hybridMultilevel"/>
    <w:tmpl w:val="48FE9B48"/>
    <w:lvl w:ilvl="0" w:tplc="8156324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06390D"/>
    <w:multiLevelType w:val="multilevel"/>
    <w:tmpl w:val="B278222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419403C8"/>
    <w:multiLevelType w:val="hybridMultilevel"/>
    <w:tmpl w:val="68AAA39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275E3F"/>
    <w:multiLevelType w:val="hybridMultilevel"/>
    <w:tmpl w:val="6832C53E"/>
    <w:lvl w:ilvl="0" w:tplc="00000002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/>
        <w:lang w:val="en-US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56D0575"/>
    <w:multiLevelType w:val="hybridMultilevel"/>
    <w:tmpl w:val="8368C40C"/>
    <w:lvl w:ilvl="0" w:tplc="241A000D">
      <w:start w:val="1"/>
      <w:numFmt w:val="bullet"/>
      <w:lvlText w:val=""/>
      <w:lvlJc w:val="left"/>
      <w:pPr>
        <w:ind w:left="724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30">
    <w:nsid w:val="560B2DF2"/>
    <w:multiLevelType w:val="hybridMultilevel"/>
    <w:tmpl w:val="26084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84D524E"/>
    <w:multiLevelType w:val="hybridMultilevel"/>
    <w:tmpl w:val="6F42B9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CC0E3E"/>
    <w:multiLevelType w:val="hybridMultilevel"/>
    <w:tmpl w:val="B882FB94"/>
    <w:lvl w:ilvl="0" w:tplc="E06E61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F16002"/>
    <w:multiLevelType w:val="hybridMultilevel"/>
    <w:tmpl w:val="D6ECDD8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7F2149"/>
    <w:multiLevelType w:val="hybridMultilevel"/>
    <w:tmpl w:val="7E4EEA90"/>
    <w:lvl w:ilvl="0" w:tplc="8B9C7AAC">
      <w:start w:val="1"/>
      <w:numFmt w:val="decimal"/>
      <w:lvlText w:val="%1)"/>
      <w:lvlJc w:val="left"/>
      <w:pPr>
        <w:ind w:left="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35">
    <w:nsid w:val="604E52A3"/>
    <w:multiLevelType w:val="hybridMultilevel"/>
    <w:tmpl w:val="10C80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112C78"/>
    <w:multiLevelType w:val="hybridMultilevel"/>
    <w:tmpl w:val="15CC99AC"/>
    <w:lvl w:ilvl="0" w:tplc="373A3344">
      <w:start w:val="1"/>
      <w:numFmt w:val="decimal"/>
      <w:lvlText w:val="%1."/>
      <w:lvlJc w:val="left"/>
      <w:pPr>
        <w:ind w:left="7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7">
    <w:nsid w:val="68C63D3B"/>
    <w:multiLevelType w:val="hybridMultilevel"/>
    <w:tmpl w:val="D2C46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61A18DC"/>
    <w:multiLevelType w:val="hybridMultilevel"/>
    <w:tmpl w:val="9E52418A"/>
    <w:lvl w:ilvl="0" w:tplc="68B8DD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7F211F"/>
    <w:multiLevelType w:val="hybridMultilevel"/>
    <w:tmpl w:val="7AE88C4C"/>
    <w:lvl w:ilvl="0" w:tplc="79AAD0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A67F64"/>
    <w:multiLevelType w:val="hybridMultilevel"/>
    <w:tmpl w:val="E4A63CA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BC15F9"/>
    <w:multiLevelType w:val="hybridMultilevel"/>
    <w:tmpl w:val="3EC43CE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4971FB"/>
    <w:multiLevelType w:val="hybridMultilevel"/>
    <w:tmpl w:val="B7CCB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35"/>
  </w:num>
  <w:num w:numId="7">
    <w:abstractNumId w:val="36"/>
  </w:num>
  <w:num w:numId="8">
    <w:abstractNumId w:val="22"/>
  </w:num>
  <w:num w:numId="9">
    <w:abstractNumId w:val="12"/>
  </w:num>
  <w:num w:numId="10">
    <w:abstractNumId w:val="5"/>
  </w:num>
  <w:num w:numId="11">
    <w:abstractNumId w:val="10"/>
  </w:num>
  <w:num w:numId="12">
    <w:abstractNumId w:val="11"/>
  </w:num>
  <w:num w:numId="13">
    <w:abstractNumId w:val="9"/>
  </w:num>
  <w:num w:numId="14">
    <w:abstractNumId w:val="6"/>
  </w:num>
  <w:num w:numId="15">
    <w:abstractNumId w:val="13"/>
  </w:num>
  <w:num w:numId="16">
    <w:abstractNumId w:val="4"/>
  </w:num>
  <w:num w:numId="17">
    <w:abstractNumId w:val="7"/>
  </w:num>
  <w:num w:numId="18">
    <w:abstractNumId w:val="29"/>
  </w:num>
  <w:num w:numId="19">
    <w:abstractNumId w:val="40"/>
  </w:num>
  <w:num w:numId="20">
    <w:abstractNumId w:val="33"/>
  </w:num>
  <w:num w:numId="21">
    <w:abstractNumId w:val="41"/>
  </w:num>
  <w:num w:numId="22">
    <w:abstractNumId w:val="26"/>
  </w:num>
  <w:num w:numId="23">
    <w:abstractNumId w:val="20"/>
  </w:num>
  <w:num w:numId="24">
    <w:abstractNumId w:val="19"/>
  </w:num>
  <w:num w:numId="25">
    <w:abstractNumId w:val="31"/>
  </w:num>
  <w:num w:numId="26">
    <w:abstractNumId w:val="15"/>
  </w:num>
  <w:num w:numId="27">
    <w:abstractNumId w:val="24"/>
  </w:num>
  <w:num w:numId="28">
    <w:abstractNumId w:val="25"/>
  </w:num>
  <w:num w:numId="29">
    <w:abstractNumId w:val="14"/>
  </w:num>
  <w:num w:numId="30">
    <w:abstractNumId w:val="38"/>
  </w:num>
  <w:num w:numId="31">
    <w:abstractNumId w:val="28"/>
  </w:num>
  <w:num w:numId="32">
    <w:abstractNumId w:val="34"/>
  </w:num>
  <w:num w:numId="33">
    <w:abstractNumId w:val="21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2"/>
  </w:num>
  <w:num w:numId="37">
    <w:abstractNumId w:val="39"/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  <w:num w:numId="40">
    <w:abstractNumId w:val="3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hideSpellingErrors/>
  <w:proofState w:spelling="clean" w:grammar="clean"/>
  <w:attachedTemplate r:id="rId1"/>
  <w:stylePaneFormatFilter w:val="3F01"/>
  <w:defaultTabStop w:val="720"/>
  <w:characterSpacingControl w:val="doNotCompress"/>
  <w:hdrShapeDefaults>
    <o:shapedefaults v:ext="edit" spidmax="708610"/>
    <o:shapelayout v:ext="edit">
      <o:idmap v:ext="edit" data="4"/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95730"/>
    <w:rsid w:val="00000AF1"/>
    <w:rsid w:val="00000B0D"/>
    <w:rsid w:val="00001DFD"/>
    <w:rsid w:val="000046FA"/>
    <w:rsid w:val="000051EF"/>
    <w:rsid w:val="000067DB"/>
    <w:rsid w:val="00006C77"/>
    <w:rsid w:val="0000764B"/>
    <w:rsid w:val="00007A91"/>
    <w:rsid w:val="00010229"/>
    <w:rsid w:val="000113B9"/>
    <w:rsid w:val="000128B5"/>
    <w:rsid w:val="00012A9F"/>
    <w:rsid w:val="00012AD5"/>
    <w:rsid w:val="00012F40"/>
    <w:rsid w:val="000151C3"/>
    <w:rsid w:val="00016749"/>
    <w:rsid w:val="000168D6"/>
    <w:rsid w:val="00016B89"/>
    <w:rsid w:val="000177D5"/>
    <w:rsid w:val="0002028C"/>
    <w:rsid w:val="00022EF7"/>
    <w:rsid w:val="00025FCA"/>
    <w:rsid w:val="00026426"/>
    <w:rsid w:val="00027341"/>
    <w:rsid w:val="000273C9"/>
    <w:rsid w:val="000278DD"/>
    <w:rsid w:val="00027B50"/>
    <w:rsid w:val="00030DCA"/>
    <w:rsid w:val="00031446"/>
    <w:rsid w:val="00031494"/>
    <w:rsid w:val="00031E23"/>
    <w:rsid w:val="0003362F"/>
    <w:rsid w:val="00034464"/>
    <w:rsid w:val="000350AA"/>
    <w:rsid w:val="00035539"/>
    <w:rsid w:val="00037516"/>
    <w:rsid w:val="00037638"/>
    <w:rsid w:val="00041B7C"/>
    <w:rsid w:val="00041F94"/>
    <w:rsid w:val="000426E1"/>
    <w:rsid w:val="0004274A"/>
    <w:rsid w:val="00043099"/>
    <w:rsid w:val="00043BC5"/>
    <w:rsid w:val="00044B95"/>
    <w:rsid w:val="00044BC9"/>
    <w:rsid w:val="00046674"/>
    <w:rsid w:val="0004717A"/>
    <w:rsid w:val="00051D55"/>
    <w:rsid w:val="00052068"/>
    <w:rsid w:val="00052243"/>
    <w:rsid w:val="000528FF"/>
    <w:rsid w:val="00054AEC"/>
    <w:rsid w:val="00055EC7"/>
    <w:rsid w:val="00056307"/>
    <w:rsid w:val="00056524"/>
    <w:rsid w:val="000571A8"/>
    <w:rsid w:val="00057326"/>
    <w:rsid w:val="0005778B"/>
    <w:rsid w:val="00060028"/>
    <w:rsid w:val="00061D5B"/>
    <w:rsid w:val="00062206"/>
    <w:rsid w:val="00062431"/>
    <w:rsid w:val="0006353D"/>
    <w:rsid w:val="0006363D"/>
    <w:rsid w:val="000643F6"/>
    <w:rsid w:val="00065792"/>
    <w:rsid w:val="00066DCE"/>
    <w:rsid w:val="000675F3"/>
    <w:rsid w:val="000714EF"/>
    <w:rsid w:val="000716C1"/>
    <w:rsid w:val="00071C96"/>
    <w:rsid w:val="000725CA"/>
    <w:rsid w:val="000726DC"/>
    <w:rsid w:val="00074E71"/>
    <w:rsid w:val="0007552A"/>
    <w:rsid w:val="000757B1"/>
    <w:rsid w:val="00076083"/>
    <w:rsid w:val="0007681D"/>
    <w:rsid w:val="00077EEF"/>
    <w:rsid w:val="00080017"/>
    <w:rsid w:val="00082A7D"/>
    <w:rsid w:val="00082CF7"/>
    <w:rsid w:val="00083F54"/>
    <w:rsid w:val="00084305"/>
    <w:rsid w:val="0008585C"/>
    <w:rsid w:val="00085943"/>
    <w:rsid w:val="00085E0E"/>
    <w:rsid w:val="00086091"/>
    <w:rsid w:val="0008671C"/>
    <w:rsid w:val="00086EE5"/>
    <w:rsid w:val="00087055"/>
    <w:rsid w:val="00090039"/>
    <w:rsid w:val="000908BC"/>
    <w:rsid w:val="00090D09"/>
    <w:rsid w:val="000911C4"/>
    <w:rsid w:val="00092D1E"/>
    <w:rsid w:val="00093446"/>
    <w:rsid w:val="000945E1"/>
    <w:rsid w:val="00094E32"/>
    <w:rsid w:val="000952D5"/>
    <w:rsid w:val="00095368"/>
    <w:rsid w:val="000955AF"/>
    <w:rsid w:val="00095ACB"/>
    <w:rsid w:val="00096001"/>
    <w:rsid w:val="00096F84"/>
    <w:rsid w:val="000A0097"/>
    <w:rsid w:val="000A0E8C"/>
    <w:rsid w:val="000A131A"/>
    <w:rsid w:val="000A1EAC"/>
    <w:rsid w:val="000A5652"/>
    <w:rsid w:val="000A72B6"/>
    <w:rsid w:val="000A77B0"/>
    <w:rsid w:val="000A782B"/>
    <w:rsid w:val="000A7A01"/>
    <w:rsid w:val="000B03B1"/>
    <w:rsid w:val="000B0699"/>
    <w:rsid w:val="000B0CDA"/>
    <w:rsid w:val="000B17D7"/>
    <w:rsid w:val="000B2735"/>
    <w:rsid w:val="000B2C55"/>
    <w:rsid w:val="000B2EB9"/>
    <w:rsid w:val="000B3218"/>
    <w:rsid w:val="000B40CF"/>
    <w:rsid w:val="000B4906"/>
    <w:rsid w:val="000B6906"/>
    <w:rsid w:val="000B76FE"/>
    <w:rsid w:val="000C374D"/>
    <w:rsid w:val="000C6F7B"/>
    <w:rsid w:val="000C7BA3"/>
    <w:rsid w:val="000D02A6"/>
    <w:rsid w:val="000D0897"/>
    <w:rsid w:val="000D0922"/>
    <w:rsid w:val="000D0BE5"/>
    <w:rsid w:val="000D0DED"/>
    <w:rsid w:val="000D0EB9"/>
    <w:rsid w:val="000D2A04"/>
    <w:rsid w:val="000D2A34"/>
    <w:rsid w:val="000D2AC8"/>
    <w:rsid w:val="000D2E0B"/>
    <w:rsid w:val="000D2F58"/>
    <w:rsid w:val="000D561D"/>
    <w:rsid w:val="000D5A37"/>
    <w:rsid w:val="000D67E9"/>
    <w:rsid w:val="000D68CD"/>
    <w:rsid w:val="000D7025"/>
    <w:rsid w:val="000E03B5"/>
    <w:rsid w:val="000E1940"/>
    <w:rsid w:val="000E5D19"/>
    <w:rsid w:val="000F01A1"/>
    <w:rsid w:val="000F1551"/>
    <w:rsid w:val="000F160C"/>
    <w:rsid w:val="000F2E69"/>
    <w:rsid w:val="000F37DB"/>
    <w:rsid w:val="000F383F"/>
    <w:rsid w:val="000F424A"/>
    <w:rsid w:val="000F4886"/>
    <w:rsid w:val="000F4D1B"/>
    <w:rsid w:val="000F501F"/>
    <w:rsid w:val="0010018F"/>
    <w:rsid w:val="0010048A"/>
    <w:rsid w:val="00100B1B"/>
    <w:rsid w:val="0010132E"/>
    <w:rsid w:val="001042B5"/>
    <w:rsid w:val="0010589E"/>
    <w:rsid w:val="00105C8A"/>
    <w:rsid w:val="00106E78"/>
    <w:rsid w:val="001072F6"/>
    <w:rsid w:val="001077DE"/>
    <w:rsid w:val="00111883"/>
    <w:rsid w:val="00111D29"/>
    <w:rsid w:val="00112891"/>
    <w:rsid w:val="00112D32"/>
    <w:rsid w:val="00114472"/>
    <w:rsid w:val="00114B7D"/>
    <w:rsid w:val="0011534D"/>
    <w:rsid w:val="00115BBA"/>
    <w:rsid w:val="00117D53"/>
    <w:rsid w:val="00117F4B"/>
    <w:rsid w:val="0012019B"/>
    <w:rsid w:val="00120959"/>
    <w:rsid w:val="00120F39"/>
    <w:rsid w:val="0012138F"/>
    <w:rsid w:val="00121D02"/>
    <w:rsid w:val="00121E5B"/>
    <w:rsid w:val="00122EE2"/>
    <w:rsid w:val="001233C8"/>
    <w:rsid w:val="00123617"/>
    <w:rsid w:val="00123A69"/>
    <w:rsid w:val="00124951"/>
    <w:rsid w:val="00124D67"/>
    <w:rsid w:val="00125802"/>
    <w:rsid w:val="00126629"/>
    <w:rsid w:val="0012734A"/>
    <w:rsid w:val="00127929"/>
    <w:rsid w:val="00131D25"/>
    <w:rsid w:val="001339A0"/>
    <w:rsid w:val="001345AD"/>
    <w:rsid w:val="00134CAB"/>
    <w:rsid w:val="00134D65"/>
    <w:rsid w:val="00134DEE"/>
    <w:rsid w:val="00134F35"/>
    <w:rsid w:val="00135074"/>
    <w:rsid w:val="0013518D"/>
    <w:rsid w:val="001359CA"/>
    <w:rsid w:val="00136132"/>
    <w:rsid w:val="001361F8"/>
    <w:rsid w:val="001372A8"/>
    <w:rsid w:val="001379A8"/>
    <w:rsid w:val="001411FC"/>
    <w:rsid w:val="00142A60"/>
    <w:rsid w:val="00143003"/>
    <w:rsid w:val="00143A28"/>
    <w:rsid w:val="00143AE1"/>
    <w:rsid w:val="0014414A"/>
    <w:rsid w:val="00144EB7"/>
    <w:rsid w:val="00145C20"/>
    <w:rsid w:val="00145DD1"/>
    <w:rsid w:val="0014609C"/>
    <w:rsid w:val="0014620D"/>
    <w:rsid w:val="0014682C"/>
    <w:rsid w:val="0014724B"/>
    <w:rsid w:val="001472EE"/>
    <w:rsid w:val="001478FD"/>
    <w:rsid w:val="00150AB4"/>
    <w:rsid w:val="001521F6"/>
    <w:rsid w:val="001541D5"/>
    <w:rsid w:val="001556D6"/>
    <w:rsid w:val="00155C06"/>
    <w:rsid w:val="00157038"/>
    <w:rsid w:val="00157EE9"/>
    <w:rsid w:val="001609A5"/>
    <w:rsid w:val="001619E2"/>
    <w:rsid w:val="00161B45"/>
    <w:rsid w:val="00161BF6"/>
    <w:rsid w:val="00162108"/>
    <w:rsid w:val="00162384"/>
    <w:rsid w:val="00163250"/>
    <w:rsid w:val="001635C3"/>
    <w:rsid w:val="00163A39"/>
    <w:rsid w:val="00164E20"/>
    <w:rsid w:val="00165214"/>
    <w:rsid w:val="00165B79"/>
    <w:rsid w:val="001660A5"/>
    <w:rsid w:val="00166484"/>
    <w:rsid w:val="00170F46"/>
    <w:rsid w:val="001716C0"/>
    <w:rsid w:val="001719D2"/>
    <w:rsid w:val="001722B0"/>
    <w:rsid w:val="001735B0"/>
    <w:rsid w:val="001735BF"/>
    <w:rsid w:val="00173966"/>
    <w:rsid w:val="00173A36"/>
    <w:rsid w:val="00173C6F"/>
    <w:rsid w:val="00173EC5"/>
    <w:rsid w:val="00175328"/>
    <w:rsid w:val="001760A2"/>
    <w:rsid w:val="001768CB"/>
    <w:rsid w:val="001770AD"/>
    <w:rsid w:val="00177265"/>
    <w:rsid w:val="00177DBB"/>
    <w:rsid w:val="00177E90"/>
    <w:rsid w:val="001815CC"/>
    <w:rsid w:val="001822DC"/>
    <w:rsid w:val="00183FB6"/>
    <w:rsid w:val="00184443"/>
    <w:rsid w:val="001849C0"/>
    <w:rsid w:val="00192CD6"/>
    <w:rsid w:val="00192E59"/>
    <w:rsid w:val="0019300A"/>
    <w:rsid w:val="0019541A"/>
    <w:rsid w:val="00196737"/>
    <w:rsid w:val="0019686E"/>
    <w:rsid w:val="00196BE5"/>
    <w:rsid w:val="001978CF"/>
    <w:rsid w:val="001A0211"/>
    <w:rsid w:val="001A15E5"/>
    <w:rsid w:val="001A1738"/>
    <w:rsid w:val="001A27E9"/>
    <w:rsid w:val="001A4BF8"/>
    <w:rsid w:val="001A65DF"/>
    <w:rsid w:val="001B06A9"/>
    <w:rsid w:val="001B2271"/>
    <w:rsid w:val="001B2966"/>
    <w:rsid w:val="001B3588"/>
    <w:rsid w:val="001B4F7C"/>
    <w:rsid w:val="001B5AF1"/>
    <w:rsid w:val="001B5B0D"/>
    <w:rsid w:val="001B64DE"/>
    <w:rsid w:val="001C1832"/>
    <w:rsid w:val="001C21E0"/>
    <w:rsid w:val="001C2D58"/>
    <w:rsid w:val="001C3790"/>
    <w:rsid w:val="001C6827"/>
    <w:rsid w:val="001C6D83"/>
    <w:rsid w:val="001C6ECC"/>
    <w:rsid w:val="001C7838"/>
    <w:rsid w:val="001D007F"/>
    <w:rsid w:val="001D0197"/>
    <w:rsid w:val="001D0C9A"/>
    <w:rsid w:val="001D1A00"/>
    <w:rsid w:val="001D4987"/>
    <w:rsid w:val="001D5F5F"/>
    <w:rsid w:val="001D6354"/>
    <w:rsid w:val="001E072E"/>
    <w:rsid w:val="001E07FC"/>
    <w:rsid w:val="001E1333"/>
    <w:rsid w:val="001E1978"/>
    <w:rsid w:val="001E1D71"/>
    <w:rsid w:val="001E210C"/>
    <w:rsid w:val="001E212B"/>
    <w:rsid w:val="001E23BF"/>
    <w:rsid w:val="001E2CFB"/>
    <w:rsid w:val="001E2F8B"/>
    <w:rsid w:val="001E313C"/>
    <w:rsid w:val="001E441E"/>
    <w:rsid w:val="001E544C"/>
    <w:rsid w:val="001E60D3"/>
    <w:rsid w:val="001E681A"/>
    <w:rsid w:val="001E78F6"/>
    <w:rsid w:val="001F0E3D"/>
    <w:rsid w:val="001F2327"/>
    <w:rsid w:val="001F2FAC"/>
    <w:rsid w:val="001F3017"/>
    <w:rsid w:val="001F33F4"/>
    <w:rsid w:val="001F470B"/>
    <w:rsid w:val="001F4D3F"/>
    <w:rsid w:val="001F59F6"/>
    <w:rsid w:val="001F6190"/>
    <w:rsid w:val="001F6BE9"/>
    <w:rsid w:val="002007D3"/>
    <w:rsid w:val="00201494"/>
    <w:rsid w:val="00203B6A"/>
    <w:rsid w:val="00204030"/>
    <w:rsid w:val="00204AE9"/>
    <w:rsid w:val="00205A0E"/>
    <w:rsid w:val="002065BD"/>
    <w:rsid w:val="002119AF"/>
    <w:rsid w:val="002122E4"/>
    <w:rsid w:val="0021401D"/>
    <w:rsid w:val="002145E5"/>
    <w:rsid w:val="00215CC9"/>
    <w:rsid w:val="0021683E"/>
    <w:rsid w:val="00222A49"/>
    <w:rsid w:val="00222F6C"/>
    <w:rsid w:val="0022422F"/>
    <w:rsid w:val="00224292"/>
    <w:rsid w:val="00224669"/>
    <w:rsid w:val="002303F5"/>
    <w:rsid w:val="00230D76"/>
    <w:rsid w:val="00231415"/>
    <w:rsid w:val="00232373"/>
    <w:rsid w:val="00232740"/>
    <w:rsid w:val="0023483C"/>
    <w:rsid w:val="00235390"/>
    <w:rsid w:val="00235BE6"/>
    <w:rsid w:val="00236F07"/>
    <w:rsid w:val="00241BED"/>
    <w:rsid w:val="00242845"/>
    <w:rsid w:val="00242C46"/>
    <w:rsid w:val="00243518"/>
    <w:rsid w:val="002460C1"/>
    <w:rsid w:val="00246ADA"/>
    <w:rsid w:val="00250454"/>
    <w:rsid w:val="00250D30"/>
    <w:rsid w:val="002513CE"/>
    <w:rsid w:val="002518C0"/>
    <w:rsid w:val="00253B84"/>
    <w:rsid w:val="00254025"/>
    <w:rsid w:val="002543B9"/>
    <w:rsid w:val="002548A9"/>
    <w:rsid w:val="00255B70"/>
    <w:rsid w:val="00256D9E"/>
    <w:rsid w:val="002606CB"/>
    <w:rsid w:val="00262AC4"/>
    <w:rsid w:val="0026585E"/>
    <w:rsid w:val="002677C7"/>
    <w:rsid w:val="00270462"/>
    <w:rsid w:val="002706F9"/>
    <w:rsid w:val="00270E23"/>
    <w:rsid w:val="00270F79"/>
    <w:rsid w:val="00271A4A"/>
    <w:rsid w:val="00271A71"/>
    <w:rsid w:val="00272543"/>
    <w:rsid w:val="00272E15"/>
    <w:rsid w:val="002731C6"/>
    <w:rsid w:val="00273E62"/>
    <w:rsid w:val="00273EAA"/>
    <w:rsid w:val="002747AB"/>
    <w:rsid w:val="00274D06"/>
    <w:rsid w:val="00275883"/>
    <w:rsid w:val="00275ECD"/>
    <w:rsid w:val="00276956"/>
    <w:rsid w:val="00276EC8"/>
    <w:rsid w:val="00277432"/>
    <w:rsid w:val="00277469"/>
    <w:rsid w:val="00277DB3"/>
    <w:rsid w:val="0028038E"/>
    <w:rsid w:val="00281156"/>
    <w:rsid w:val="002811F0"/>
    <w:rsid w:val="00284043"/>
    <w:rsid w:val="00284263"/>
    <w:rsid w:val="002843A3"/>
    <w:rsid w:val="0028512D"/>
    <w:rsid w:val="002852DD"/>
    <w:rsid w:val="0028589E"/>
    <w:rsid w:val="0028607A"/>
    <w:rsid w:val="00286146"/>
    <w:rsid w:val="0028788A"/>
    <w:rsid w:val="00287E13"/>
    <w:rsid w:val="00290655"/>
    <w:rsid w:val="002914C1"/>
    <w:rsid w:val="00292123"/>
    <w:rsid w:val="0029281F"/>
    <w:rsid w:val="0029302D"/>
    <w:rsid w:val="00293328"/>
    <w:rsid w:val="00293998"/>
    <w:rsid w:val="00293CE1"/>
    <w:rsid w:val="0029478D"/>
    <w:rsid w:val="0029503B"/>
    <w:rsid w:val="00296898"/>
    <w:rsid w:val="00296A0E"/>
    <w:rsid w:val="002A0057"/>
    <w:rsid w:val="002A1F3C"/>
    <w:rsid w:val="002A1FB7"/>
    <w:rsid w:val="002A244C"/>
    <w:rsid w:val="002A3725"/>
    <w:rsid w:val="002A4ABC"/>
    <w:rsid w:val="002A50D5"/>
    <w:rsid w:val="002A5AB8"/>
    <w:rsid w:val="002A69A8"/>
    <w:rsid w:val="002A6B6F"/>
    <w:rsid w:val="002A6DBD"/>
    <w:rsid w:val="002A6F73"/>
    <w:rsid w:val="002A76B1"/>
    <w:rsid w:val="002A7B7A"/>
    <w:rsid w:val="002B0151"/>
    <w:rsid w:val="002B02DC"/>
    <w:rsid w:val="002B085E"/>
    <w:rsid w:val="002B13E0"/>
    <w:rsid w:val="002B1446"/>
    <w:rsid w:val="002B15B1"/>
    <w:rsid w:val="002B1867"/>
    <w:rsid w:val="002B238E"/>
    <w:rsid w:val="002B2AF4"/>
    <w:rsid w:val="002B2DB6"/>
    <w:rsid w:val="002B32FB"/>
    <w:rsid w:val="002B35D1"/>
    <w:rsid w:val="002B4AC4"/>
    <w:rsid w:val="002B4B2C"/>
    <w:rsid w:val="002B501E"/>
    <w:rsid w:val="002B5041"/>
    <w:rsid w:val="002B5A39"/>
    <w:rsid w:val="002B6A05"/>
    <w:rsid w:val="002B7592"/>
    <w:rsid w:val="002C01F3"/>
    <w:rsid w:val="002C0951"/>
    <w:rsid w:val="002C12D1"/>
    <w:rsid w:val="002C1486"/>
    <w:rsid w:val="002C164A"/>
    <w:rsid w:val="002C3393"/>
    <w:rsid w:val="002C35DD"/>
    <w:rsid w:val="002C4E6C"/>
    <w:rsid w:val="002C54B2"/>
    <w:rsid w:val="002C7812"/>
    <w:rsid w:val="002D11ED"/>
    <w:rsid w:val="002D175C"/>
    <w:rsid w:val="002D1845"/>
    <w:rsid w:val="002D20DB"/>
    <w:rsid w:val="002D503F"/>
    <w:rsid w:val="002D529D"/>
    <w:rsid w:val="002D58ED"/>
    <w:rsid w:val="002D5C2E"/>
    <w:rsid w:val="002D7223"/>
    <w:rsid w:val="002E013D"/>
    <w:rsid w:val="002E0666"/>
    <w:rsid w:val="002E1501"/>
    <w:rsid w:val="002E1751"/>
    <w:rsid w:val="002E2EA9"/>
    <w:rsid w:val="002E3024"/>
    <w:rsid w:val="002E32CA"/>
    <w:rsid w:val="002E3C0E"/>
    <w:rsid w:val="002E3C6B"/>
    <w:rsid w:val="002E4361"/>
    <w:rsid w:val="002E59A4"/>
    <w:rsid w:val="002F00C2"/>
    <w:rsid w:val="002F0C27"/>
    <w:rsid w:val="002F10DD"/>
    <w:rsid w:val="002F2D68"/>
    <w:rsid w:val="002F4C05"/>
    <w:rsid w:val="002F6B61"/>
    <w:rsid w:val="00300156"/>
    <w:rsid w:val="003004E0"/>
    <w:rsid w:val="003005FD"/>
    <w:rsid w:val="0030096B"/>
    <w:rsid w:val="00300A3B"/>
    <w:rsid w:val="003011C7"/>
    <w:rsid w:val="00301430"/>
    <w:rsid w:val="003014CA"/>
    <w:rsid w:val="003020D2"/>
    <w:rsid w:val="003041AA"/>
    <w:rsid w:val="003041AD"/>
    <w:rsid w:val="00304E64"/>
    <w:rsid w:val="00304E7B"/>
    <w:rsid w:val="0031047A"/>
    <w:rsid w:val="003108A1"/>
    <w:rsid w:val="00310FC4"/>
    <w:rsid w:val="003116E3"/>
    <w:rsid w:val="00311880"/>
    <w:rsid w:val="00312DEE"/>
    <w:rsid w:val="00313ABA"/>
    <w:rsid w:val="00313ABE"/>
    <w:rsid w:val="0031599E"/>
    <w:rsid w:val="00317E59"/>
    <w:rsid w:val="00317E62"/>
    <w:rsid w:val="00320CB5"/>
    <w:rsid w:val="00321FCD"/>
    <w:rsid w:val="0032257B"/>
    <w:rsid w:val="003227CA"/>
    <w:rsid w:val="00322ECF"/>
    <w:rsid w:val="00323903"/>
    <w:rsid w:val="00324A0A"/>
    <w:rsid w:val="00324C9C"/>
    <w:rsid w:val="0032545F"/>
    <w:rsid w:val="00325F39"/>
    <w:rsid w:val="0032614A"/>
    <w:rsid w:val="003279F6"/>
    <w:rsid w:val="00327F43"/>
    <w:rsid w:val="00327F76"/>
    <w:rsid w:val="00330B8B"/>
    <w:rsid w:val="0033231D"/>
    <w:rsid w:val="00332AF0"/>
    <w:rsid w:val="00336158"/>
    <w:rsid w:val="003371BD"/>
    <w:rsid w:val="00340614"/>
    <w:rsid w:val="00340AD9"/>
    <w:rsid w:val="00342EB9"/>
    <w:rsid w:val="0034308B"/>
    <w:rsid w:val="003431B7"/>
    <w:rsid w:val="003433E7"/>
    <w:rsid w:val="00343DEE"/>
    <w:rsid w:val="00344AA8"/>
    <w:rsid w:val="00346265"/>
    <w:rsid w:val="003473B3"/>
    <w:rsid w:val="00347A3E"/>
    <w:rsid w:val="003508F2"/>
    <w:rsid w:val="00350FF4"/>
    <w:rsid w:val="00353172"/>
    <w:rsid w:val="003537F7"/>
    <w:rsid w:val="00354020"/>
    <w:rsid w:val="00354C9C"/>
    <w:rsid w:val="003553EB"/>
    <w:rsid w:val="0036067E"/>
    <w:rsid w:val="003607FD"/>
    <w:rsid w:val="0036259B"/>
    <w:rsid w:val="00363F17"/>
    <w:rsid w:val="00364360"/>
    <w:rsid w:val="003647D7"/>
    <w:rsid w:val="00365EC9"/>
    <w:rsid w:val="00366387"/>
    <w:rsid w:val="00366458"/>
    <w:rsid w:val="00366AD3"/>
    <w:rsid w:val="003676DA"/>
    <w:rsid w:val="00370A1B"/>
    <w:rsid w:val="0037128F"/>
    <w:rsid w:val="003721DA"/>
    <w:rsid w:val="003746DA"/>
    <w:rsid w:val="00374D65"/>
    <w:rsid w:val="0037519B"/>
    <w:rsid w:val="0037641E"/>
    <w:rsid w:val="003772B7"/>
    <w:rsid w:val="00377384"/>
    <w:rsid w:val="00383136"/>
    <w:rsid w:val="0038402D"/>
    <w:rsid w:val="003843B2"/>
    <w:rsid w:val="0038498D"/>
    <w:rsid w:val="0038516B"/>
    <w:rsid w:val="00385349"/>
    <w:rsid w:val="0038638D"/>
    <w:rsid w:val="00386AED"/>
    <w:rsid w:val="0038786A"/>
    <w:rsid w:val="0039191C"/>
    <w:rsid w:val="00393658"/>
    <w:rsid w:val="0039374E"/>
    <w:rsid w:val="00394ED9"/>
    <w:rsid w:val="00395D0A"/>
    <w:rsid w:val="00396736"/>
    <w:rsid w:val="00396A5F"/>
    <w:rsid w:val="00396AC7"/>
    <w:rsid w:val="00396B8D"/>
    <w:rsid w:val="00396F50"/>
    <w:rsid w:val="003A07FA"/>
    <w:rsid w:val="003A204F"/>
    <w:rsid w:val="003A5655"/>
    <w:rsid w:val="003A6947"/>
    <w:rsid w:val="003B121F"/>
    <w:rsid w:val="003B1B8C"/>
    <w:rsid w:val="003B1EF7"/>
    <w:rsid w:val="003B32C3"/>
    <w:rsid w:val="003B3948"/>
    <w:rsid w:val="003B499C"/>
    <w:rsid w:val="003B51AB"/>
    <w:rsid w:val="003B747B"/>
    <w:rsid w:val="003C0CBC"/>
    <w:rsid w:val="003C1633"/>
    <w:rsid w:val="003C1F4A"/>
    <w:rsid w:val="003C23E5"/>
    <w:rsid w:val="003C279A"/>
    <w:rsid w:val="003C3741"/>
    <w:rsid w:val="003C3E34"/>
    <w:rsid w:val="003C5A70"/>
    <w:rsid w:val="003C757D"/>
    <w:rsid w:val="003D0549"/>
    <w:rsid w:val="003D05A2"/>
    <w:rsid w:val="003D1A62"/>
    <w:rsid w:val="003D2382"/>
    <w:rsid w:val="003D3617"/>
    <w:rsid w:val="003D3696"/>
    <w:rsid w:val="003D5370"/>
    <w:rsid w:val="003D6DE9"/>
    <w:rsid w:val="003E0375"/>
    <w:rsid w:val="003E0C43"/>
    <w:rsid w:val="003E1CC2"/>
    <w:rsid w:val="003E1FD4"/>
    <w:rsid w:val="003E2B22"/>
    <w:rsid w:val="003E2FC3"/>
    <w:rsid w:val="003E36DD"/>
    <w:rsid w:val="003E3E0D"/>
    <w:rsid w:val="003E4692"/>
    <w:rsid w:val="003E59CF"/>
    <w:rsid w:val="003E5FCD"/>
    <w:rsid w:val="003E6811"/>
    <w:rsid w:val="003E68BD"/>
    <w:rsid w:val="003F02CB"/>
    <w:rsid w:val="003F1164"/>
    <w:rsid w:val="003F1D55"/>
    <w:rsid w:val="003F2407"/>
    <w:rsid w:val="003F2479"/>
    <w:rsid w:val="003F24BC"/>
    <w:rsid w:val="003F302E"/>
    <w:rsid w:val="003F30BD"/>
    <w:rsid w:val="003F416C"/>
    <w:rsid w:val="003F422C"/>
    <w:rsid w:val="003F44FA"/>
    <w:rsid w:val="003F4E05"/>
    <w:rsid w:val="003F695A"/>
    <w:rsid w:val="003F6BD9"/>
    <w:rsid w:val="003F72F1"/>
    <w:rsid w:val="003F7898"/>
    <w:rsid w:val="003F78F8"/>
    <w:rsid w:val="004004E9"/>
    <w:rsid w:val="0040059F"/>
    <w:rsid w:val="00400727"/>
    <w:rsid w:val="0040077A"/>
    <w:rsid w:val="00400823"/>
    <w:rsid w:val="004013E2"/>
    <w:rsid w:val="0040338E"/>
    <w:rsid w:val="004045D4"/>
    <w:rsid w:val="004062D8"/>
    <w:rsid w:val="0040790D"/>
    <w:rsid w:val="00407B29"/>
    <w:rsid w:val="00407C81"/>
    <w:rsid w:val="00410096"/>
    <w:rsid w:val="00410B09"/>
    <w:rsid w:val="00410B40"/>
    <w:rsid w:val="00412147"/>
    <w:rsid w:val="00412343"/>
    <w:rsid w:val="00412610"/>
    <w:rsid w:val="0041312B"/>
    <w:rsid w:val="00414286"/>
    <w:rsid w:val="0041680B"/>
    <w:rsid w:val="00417492"/>
    <w:rsid w:val="00420585"/>
    <w:rsid w:val="0042069D"/>
    <w:rsid w:val="0042378D"/>
    <w:rsid w:val="004246D8"/>
    <w:rsid w:val="00425ABA"/>
    <w:rsid w:val="00425DC4"/>
    <w:rsid w:val="004266E2"/>
    <w:rsid w:val="00431D13"/>
    <w:rsid w:val="004324AE"/>
    <w:rsid w:val="0043396C"/>
    <w:rsid w:val="00434811"/>
    <w:rsid w:val="00435FAF"/>
    <w:rsid w:val="00436A43"/>
    <w:rsid w:val="00440129"/>
    <w:rsid w:val="00440D4B"/>
    <w:rsid w:val="00441892"/>
    <w:rsid w:val="00441B84"/>
    <w:rsid w:val="00442122"/>
    <w:rsid w:val="004440C8"/>
    <w:rsid w:val="0044486D"/>
    <w:rsid w:val="00444D9A"/>
    <w:rsid w:val="00445664"/>
    <w:rsid w:val="00446252"/>
    <w:rsid w:val="00446375"/>
    <w:rsid w:val="004476E3"/>
    <w:rsid w:val="004500E4"/>
    <w:rsid w:val="00450342"/>
    <w:rsid w:val="00451350"/>
    <w:rsid w:val="004519E8"/>
    <w:rsid w:val="00454025"/>
    <w:rsid w:val="0045435D"/>
    <w:rsid w:val="004554FC"/>
    <w:rsid w:val="0045701E"/>
    <w:rsid w:val="00457170"/>
    <w:rsid w:val="00457446"/>
    <w:rsid w:val="00457665"/>
    <w:rsid w:val="00460069"/>
    <w:rsid w:val="00461909"/>
    <w:rsid w:val="00461C02"/>
    <w:rsid w:val="00461E9E"/>
    <w:rsid w:val="00462105"/>
    <w:rsid w:val="00462E28"/>
    <w:rsid w:val="0046305B"/>
    <w:rsid w:val="0046344C"/>
    <w:rsid w:val="0046381D"/>
    <w:rsid w:val="00465790"/>
    <w:rsid w:val="0046579E"/>
    <w:rsid w:val="00465DC4"/>
    <w:rsid w:val="004664C8"/>
    <w:rsid w:val="00466A4D"/>
    <w:rsid w:val="00466DBF"/>
    <w:rsid w:val="00466F01"/>
    <w:rsid w:val="00470B78"/>
    <w:rsid w:val="004716AB"/>
    <w:rsid w:val="00471817"/>
    <w:rsid w:val="00472101"/>
    <w:rsid w:val="00473A80"/>
    <w:rsid w:val="00473CAF"/>
    <w:rsid w:val="004742CA"/>
    <w:rsid w:val="0047489E"/>
    <w:rsid w:val="00476031"/>
    <w:rsid w:val="0047660D"/>
    <w:rsid w:val="00477ACD"/>
    <w:rsid w:val="00480375"/>
    <w:rsid w:val="00480478"/>
    <w:rsid w:val="00480BB7"/>
    <w:rsid w:val="0048132D"/>
    <w:rsid w:val="00482FB8"/>
    <w:rsid w:val="00483019"/>
    <w:rsid w:val="00483338"/>
    <w:rsid w:val="00483374"/>
    <w:rsid w:val="00483E69"/>
    <w:rsid w:val="004855C9"/>
    <w:rsid w:val="00486987"/>
    <w:rsid w:val="00486E71"/>
    <w:rsid w:val="00491244"/>
    <w:rsid w:val="004914E5"/>
    <w:rsid w:val="00491D8A"/>
    <w:rsid w:val="0049273D"/>
    <w:rsid w:val="00493139"/>
    <w:rsid w:val="00495CB9"/>
    <w:rsid w:val="00497711"/>
    <w:rsid w:val="004A00CF"/>
    <w:rsid w:val="004A0320"/>
    <w:rsid w:val="004A3148"/>
    <w:rsid w:val="004A31A1"/>
    <w:rsid w:val="004A31BB"/>
    <w:rsid w:val="004A33E8"/>
    <w:rsid w:val="004A3B4B"/>
    <w:rsid w:val="004A4067"/>
    <w:rsid w:val="004A4EBD"/>
    <w:rsid w:val="004A539E"/>
    <w:rsid w:val="004A6EB6"/>
    <w:rsid w:val="004A7062"/>
    <w:rsid w:val="004A7287"/>
    <w:rsid w:val="004A7350"/>
    <w:rsid w:val="004A78FE"/>
    <w:rsid w:val="004B0270"/>
    <w:rsid w:val="004B11B9"/>
    <w:rsid w:val="004B2ABF"/>
    <w:rsid w:val="004B2CB2"/>
    <w:rsid w:val="004B3893"/>
    <w:rsid w:val="004B49F0"/>
    <w:rsid w:val="004B564F"/>
    <w:rsid w:val="004B694B"/>
    <w:rsid w:val="004B7443"/>
    <w:rsid w:val="004C0034"/>
    <w:rsid w:val="004C080D"/>
    <w:rsid w:val="004C2242"/>
    <w:rsid w:val="004C2643"/>
    <w:rsid w:val="004C358D"/>
    <w:rsid w:val="004C4780"/>
    <w:rsid w:val="004C5358"/>
    <w:rsid w:val="004C704F"/>
    <w:rsid w:val="004C750E"/>
    <w:rsid w:val="004D0305"/>
    <w:rsid w:val="004D1245"/>
    <w:rsid w:val="004D148E"/>
    <w:rsid w:val="004D25A4"/>
    <w:rsid w:val="004D2949"/>
    <w:rsid w:val="004D2F9A"/>
    <w:rsid w:val="004D3568"/>
    <w:rsid w:val="004D56E7"/>
    <w:rsid w:val="004D5CAD"/>
    <w:rsid w:val="004D6FE1"/>
    <w:rsid w:val="004D7018"/>
    <w:rsid w:val="004D79F1"/>
    <w:rsid w:val="004E0137"/>
    <w:rsid w:val="004E0717"/>
    <w:rsid w:val="004E0AC2"/>
    <w:rsid w:val="004E24A0"/>
    <w:rsid w:val="004E2BEA"/>
    <w:rsid w:val="004E36E2"/>
    <w:rsid w:val="004E3C17"/>
    <w:rsid w:val="004E4BAF"/>
    <w:rsid w:val="004E4D1C"/>
    <w:rsid w:val="004E50B6"/>
    <w:rsid w:val="004E51C3"/>
    <w:rsid w:val="004E521B"/>
    <w:rsid w:val="004E5986"/>
    <w:rsid w:val="004E7B32"/>
    <w:rsid w:val="004F08E2"/>
    <w:rsid w:val="004F300C"/>
    <w:rsid w:val="004F3BA4"/>
    <w:rsid w:val="004F506D"/>
    <w:rsid w:val="004F7AA0"/>
    <w:rsid w:val="004F7B17"/>
    <w:rsid w:val="005008C9"/>
    <w:rsid w:val="00501308"/>
    <w:rsid w:val="00501E78"/>
    <w:rsid w:val="00503728"/>
    <w:rsid w:val="00503A4E"/>
    <w:rsid w:val="00505B76"/>
    <w:rsid w:val="00506A83"/>
    <w:rsid w:val="00506D83"/>
    <w:rsid w:val="005074A8"/>
    <w:rsid w:val="005102F3"/>
    <w:rsid w:val="00510964"/>
    <w:rsid w:val="00511B5D"/>
    <w:rsid w:val="00511B80"/>
    <w:rsid w:val="00513143"/>
    <w:rsid w:val="00513D68"/>
    <w:rsid w:val="00514061"/>
    <w:rsid w:val="00514138"/>
    <w:rsid w:val="00515768"/>
    <w:rsid w:val="00515B6E"/>
    <w:rsid w:val="00515BEE"/>
    <w:rsid w:val="00516B75"/>
    <w:rsid w:val="005174F5"/>
    <w:rsid w:val="00520506"/>
    <w:rsid w:val="005205C6"/>
    <w:rsid w:val="005207B3"/>
    <w:rsid w:val="0052181E"/>
    <w:rsid w:val="00522CD2"/>
    <w:rsid w:val="00524666"/>
    <w:rsid w:val="0052471F"/>
    <w:rsid w:val="00525BA6"/>
    <w:rsid w:val="00526578"/>
    <w:rsid w:val="005266B5"/>
    <w:rsid w:val="005266F1"/>
    <w:rsid w:val="005308CE"/>
    <w:rsid w:val="0053264F"/>
    <w:rsid w:val="005340FC"/>
    <w:rsid w:val="0053646D"/>
    <w:rsid w:val="00537779"/>
    <w:rsid w:val="00537B3F"/>
    <w:rsid w:val="00543C90"/>
    <w:rsid w:val="005444CA"/>
    <w:rsid w:val="00545EBF"/>
    <w:rsid w:val="005462C0"/>
    <w:rsid w:val="00546F44"/>
    <w:rsid w:val="00547C89"/>
    <w:rsid w:val="00547DD5"/>
    <w:rsid w:val="0055021A"/>
    <w:rsid w:val="005504C7"/>
    <w:rsid w:val="005514B1"/>
    <w:rsid w:val="005522C5"/>
    <w:rsid w:val="00552B2C"/>
    <w:rsid w:val="0055308A"/>
    <w:rsid w:val="005532B9"/>
    <w:rsid w:val="0055479D"/>
    <w:rsid w:val="00554C67"/>
    <w:rsid w:val="00554CEC"/>
    <w:rsid w:val="00556183"/>
    <w:rsid w:val="00560460"/>
    <w:rsid w:val="005609B4"/>
    <w:rsid w:val="00560CC5"/>
    <w:rsid w:val="00561A70"/>
    <w:rsid w:val="005634BF"/>
    <w:rsid w:val="00563910"/>
    <w:rsid w:val="00564015"/>
    <w:rsid w:val="005647ED"/>
    <w:rsid w:val="005648A1"/>
    <w:rsid w:val="005652E0"/>
    <w:rsid w:val="00565529"/>
    <w:rsid w:val="00566FF4"/>
    <w:rsid w:val="00567994"/>
    <w:rsid w:val="00570420"/>
    <w:rsid w:val="00570D04"/>
    <w:rsid w:val="005711E7"/>
    <w:rsid w:val="00572679"/>
    <w:rsid w:val="00572D33"/>
    <w:rsid w:val="00572FBD"/>
    <w:rsid w:val="00574010"/>
    <w:rsid w:val="00574A15"/>
    <w:rsid w:val="00575706"/>
    <w:rsid w:val="005766E6"/>
    <w:rsid w:val="00576977"/>
    <w:rsid w:val="00576CAA"/>
    <w:rsid w:val="00576D0B"/>
    <w:rsid w:val="0057789B"/>
    <w:rsid w:val="0058176B"/>
    <w:rsid w:val="00581C06"/>
    <w:rsid w:val="00581D01"/>
    <w:rsid w:val="005834D0"/>
    <w:rsid w:val="00584174"/>
    <w:rsid w:val="005848EA"/>
    <w:rsid w:val="00585961"/>
    <w:rsid w:val="00585D6B"/>
    <w:rsid w:val="00586334"/>
    <w:rsid w:val="00590557"/>
    <w:rsid w:val="005912B4"/>
    <w:rsid w:val="00591320"/>
    <w:rsid w:val="005917D3"/>
    <w:rsid w:val="00594C86"/>
    <w:rsid w:val="005965CA"/>
    <w:rsid w:val="0059728B"/>
    <w:rsid w:val="0059748B"/>
    <w:rsid w:val="0059759C"/>
    <w:rsid w:val="00597E21"/>
    <w:rsid w:val="00597EB8"/>
    <w:rsid w:val="005A156A"/>
    <w:rsid w:val="005A279D"/>
    <w:rsid w:val="005A2C58"/>
    <w:rsid w:val="005A462F"/>
    <w:rsid w:val="005A5249"/>
    <w:rsid w:val="005A5EAC"/>
    <w:rsid w:val="005A6C0F"/>
    <w:rsid w:val="005B0C52"/>
    <w:rsid w:val="005B19C0"/>
    <w:rsid w:val="005B4683"/>
    <w:rsid w:val="005B57DB"/>
    <w:rsid w:val="005B5BE8"/>
    <w:rsid w:val="005B6142"/>
    <w:rsid w:val="005B64C6"/>
    <w:rsid w:val="005B6DA5"/>
    <w:rsid w:val="005B7889"/>
    <w:rsid w:val="005C0088"/>
    <w:rsid w:val="005C176F"/>
    <w:rsid w:val="005C32D5"/>
    <w:rsid w:val="005C3E94"/>
    <w:rsid w:val="005C3EA6"/>
    <w:rsid w:val="005C543E"/>
    <w:rsid w:val="005D1B6A"/>
    <w:rsid w:val="005D1E48"/>
    <w:rsid w:val="005D22E9"/>
    <w:rsid w:val="005D2725"/>
    <w:rsid w:val="005D3011"/>
    <w:rsid w:val="005D3073"/>
    <w:rsid w:val="005D32AE"/>
    <w:rsid w:val="005D50EB"/>
    <w:rsid w:val="005D5961"/>
    <w:rsid w:val="005D5AB4"/>
    <w:rsid w:val="005D5F96"/>
    <w:rsid w:val="005D6660"/>
    <w:rsid w:val="005E0810"/>
    <w:rsid w:val="005E08FD"/>
    <w:rsid w:val="005E0931"/>
    <w:rsid w:val="005E1E4A"/>
    <w:rsid w:val="005E3229"/>
    <w:rsid w:val="005E43EC"/>
    <w:rsid w:val="005E4548"/>
    <w:rsid w:val="005E48DE"/>
    <w:rsid w:val="005E5540"/>
    <w:rsid w:val="005E651B"/>
    <w:rsid w:val="005E6635"/>
    <w:rsid w:val="005E7EC6"/>
    <w:rsid w:val="005F0F7C"/>
    <w:rsid w:val="005F18D2"/>
    <w:rsid w:val="005F30BB"/>
    <w:rsid w:val="005F3D15"/>
    <w:rsid w:val="005F3E0D"/>
    <w:rsid w:val="005F4ADA"/>
    <w:rsid w:val="005F4FF0"/>
    <w:rsid w:val="005F623B"/>
    <w:rsid w:val="005F70E2"/>
    <w:rsid w:val="005F7CC7"/>
    <w:rsid w:val="0060056F"/>
    <w:rsid w:val="00600987"/>
    <w:rsid w:val="00601273"/>
    <w:rsid w:val="006017C4"/>
    <w:rsid w:val="006033F8"/>
    <w:rsid w:val="006039B5"/>
    <w:rsid w:val="00603BCC"/>
    <w:rsid w:val="0060451B"/>
    <w:rsid w:val="00605D4A"/>
    <w:rsid w:val="0060673F"/>
    <w:rsid w:val="006068C2"/>
    <w:rsid w:val="00607CF1"/>
    <w:rsid w:val="00610C06"/>
    <w:rsid w:val="00611025"/>
    <w:rsid w:val="006110C5"/>
    <w:rsid w:val="00611496"/>
    <w:rsid w:val="006123F8"/>
    <w:rsid w:val="0061286C"/>
    <w:rsid w:val="0061382E"/>
    <w:rsid w:val="00613B40"/>
    <w:rsid w:val="00614158"/>
    <w:rsid w:val="006144F8"/>
    <w:rsid w:val="00614C44"/>
    <w:rsid w:val="006160DA"/>
    <w:rsid w:val="006163BD"/>
    <w:rsid w:val="00617927"/>
    <w:rsid w:val="006216F6"/>
    <w:rsid w:val="00621782"/>
    <w:rsid w:val="00621D4F"/>
    <w:rsid w:val="00621F53"/>
    <w:rsid w:val="006225BD"/>
    <w:rsid w:val="00622623"/>
    <w:rsid w:val="00624BCF"/>
    <w:rsid w:val="00627392"/>
    <w:rsid w:val="006310DD"/>
    <w:rsid w:val="00631295"/>
    <w:rsid w:val="0063138E"/>
    <w:rsid w:val="006326FD"/>
    <w:rsid w:val="006342E6"/>
    <w:rsid w:val="00635155"/>
    <w:rsid w:val="00635561"/>
    <w:rsid w:val="00635B94"/>
    <w:rsid w:val="00636823"/>
    <w:rsid w:val="00637A15"/>
    <w:rsid w:val="00640233"/>
    <w:rsid w:val="00640421"/>
    <w:rsid w:val="0064058C"/>
    <w:rsid w:val="00640E0A"/>
    <w:rsid w:val="00640E46"/>
    <w:rsid w:val="00640E68"/>
    <w:rsid w:val="00641079"/>
    <w:rsid w:val="0064118A"/>
    <w:rsid w:val="00641CD2"/>
    <w:rsid w:val="0064466C"/>
    <w:rsid w:val="006456D1"/>
    <w:rsid w:val="00645897"/>
    <w:rsid w:val="006460D4"/>
    <w:rsid w:val="0064692B"/>
    <w:rsid w:val="00647912"/>
    <w:rsid w:val="006507DB"/>
    <w:rsid w:val="006507EA"/>
    <w:rsid w:val="0065109D"/>
    <w:rsid w:val="0065168A"/>
    <w:rsid w:val="006517CD"/>
    <w:rsid w:val="00651999"/>
    <w:rsid w:val="00652EED"/>
    <w:rsid w:val="006533CF"/>
    <w:rsid w:val="00653C62"/>
    <w:rsid w:val="00654416"/>
    <w:rsid w:val="00654BE1"/>
    <w:rsid w:val="00654C14"/>
    <w:rsid w:val="00655F02"/>
    <w:rsid w:val="00656D74"/>
    <w:rsid w:val="00657899"/>
    <w:rsid w:val="006609D8"/>
    <w:rsid w:val="00661936"/>
    <w:rsid w:val="00661C4B"/>
    <w:rsid w:val="0066217D"/>
    <w:rsid w:val="006636B7"/>
    <w:rsid w:val="006636ED"/>
    <w:rsid w:val="00664694"/>
    <w:rsid w:val="006650CF"/>
    <w:rsid w:val="0066520C"/>
    <w:rsid w:val="006652C5"/>
    <w:rsid w:val="006704FF"/>
    <w:rsid w:val="006709CD"/>
    <w:rsid w:val="00672699"/>
    <w:rsid w:val="00672A32"/>
    <w:rsid w:val="006738F5"/>
    <w:rsid w:val="00673D36"/>
    <w:rsid w:val="006745F6"/>
    <w:rsid w:val="00675585"/>
    <w:rsid w:val="006760BC"/>
    <w:rsid w:val="006766B2"/>
    <w:rsid w:val="00676D96"/>
    <w:rsid w:val="00676E44"/>
    <w:rsid w:val="00680FF3"/>
    <w:rsid w:val="00682005"/>
    <w:rsid w:val="0068225E"/>
    <w:rsid w:val="00682EB6"/>
    <w:rsid w:val="006833FD"/>
    <w:rsid w:val="0068494A"/>
    <w:rsid w:val="00685D26"/>
    <w:rsid w:val="00686579"/>
    <w:rsid w:val="00687532"/>
    <w:rsid w:val="00687981"/>
    <w:rsid w:val="00687F6B"/>
    <w:rsid w:val="00690501"/>
    <w:rsid w:val="006907E1"/>
    <w:rsid w:val="00690B16"/>
    <w:rsid w:val="00690DB5"/>
    <w:rsid w:val="0069130C"/>
    <w:rsid w:val="00691CDC"/>
    <w:rsid w:val="00692436"/>
    <w:rsid w:val="00692FE4"/>
    <w:rsid w:val="006A01E4"/>
    <w:rsid w:val="006A0571"/>
    <w:rsid w:val="006A1F21"/>
    <w:rsid w:val="006A31B1"/>
    <w:rsid w:val="006A32F9"/>
    <w:rsid w:val="006A36FA"/>
    <w:rsid w:val="006A3BB6"/>
    <w:rsid w:val="006A4466"/>
    <w:rsid w:val="006A586B"/>
    <w:rsid w:val="006A5E26"/>
    <w:rsid w:val="006A6053"/>
    <w:rsid w:val="006A6586"/>
    <w:rsid w:val="006A6FE1"/>
    <w:rsid w:val="006A709D"/>
    <w:rsid w:val="006B1CA6"/>
    <w:rsid w:val="006B2955"/>
    <w:rsid w:val="006B40AE"/>
    <w:rsid w:val="006B4DD9"/>
    <w:rsid w:val="006B5866"/>
    <w:rsid w:val="006B6B68"/>
    <w:rsid w:val="006C171D"/>
    <w:rsid w:val="006C317A"/>
    <w:rsid w:val="006C52DA"/>
    <w:rsid w:val="006C6997"/>
    <w:rsid w:val="006D0430"/>
    <w:rsid w:val="006D0A82"/>
    <w:rsid w:val="006D1B89"/>
    <w:rsid w:val="006D4A22"/>
    <w:rsid w:val="006D4B4A"/>
    <w:rsid w:val="006D5003"/>
    <w:rsid w:val="006D5917"/>
    <w:rsid w:val="006D66F3"/>
    <w:rsid w:val="006E01BF"/>
    <w:rsid w:val="006E0367"/>
    <w:rsid w:val="006E2F6D"/>
    <w:rsid w:val="006E5074"/>
    <w:rsid w:val="006E5BD5"/>
    <w:rsid w:val="006E6099"/>
    <w:rsid w:val="006E63E2"/>
    <w:rsid w:val="006E6811"/>
    <w:rsid w:val="006E76EA"/>
    <w:rsid w:val="006E771E"/>
    <w:rsid w:val="006F0582"/>
    <w:rsid w:val="006F12F6"/>
    <w:rsid w:val="006F14B5"/>
    <w:rsid w:val="006F25DE"/>
    <w:rsid w:val="006F4A73"/>
    <w:rsid w:val="006F4A88"/>
    <w:rsid w:val="006F512D"/>
    <w:rsid w:val="006F5887"/>
    <w:rsid w:val="006F6022"/>
    <w:rsid w:val="00700D52"/>
    <w:rsid w:val="00703750"/>
    <w:rsid w:val="00704C2C"/>
    <w:rsid w:val="0070505A"/>
    <w:rsid w:val="0070549A"/>
    <w:rsid w:val="00706936"/>
    <w:rsid w:val="00706EDB"/>
    <w:rsid w:val="00711346"/>
    <w:rsid w:val="007117B9"/>
    <w:rsid w:val="00712DF0"/>
    <w:rsid w:val="00715052"/>
    <w:rsid w:val="00716972"/>
    <w:rsid w:val="00716E0E"/>
    <w:rsid w:val="00717A3B"/>
    <w:rsid w:val="0072048B"/>
    <w:rsid w:val="00720A52"/>
    <w:rsid w:val="00721348"/>
    <w:rsid w:val="00721881"/>
    <w:rsid w:val="007233A2"/>
    <w:rsid w:val="00723BE8"/>
    <w:rsid w:val="00726081"/>
    <w:rsid w:val="00726857"/>
    <w:rsid w:val="007278DF"/>
    <w:rsid w:val="007303A4"/>
    <w:rsid w:val="00730459"/>
    <w:rsid w:val="00731EFF"/>
    <w:rsid w:val="0073377D"/>
    <w:rsid w:val="00733FB8"/>
    <w:rsid w:val="00734AD9"/>
    <w:rsid w:val="00735A6F"/>
    <w:rsid w:val="00735BC5"/>
    <w:rsid w:val="007374B4"/>
    <w:rsid w:val="00740339"/>
    <w:rsid w:val="007408D5"/>
    <w:rsid w:val="00741BB4"/>
    <w:rsid w:val="00741D8E"/>
    <w:rsid w:val="0074278C"/>
    <w:rsid w:val="0074290C"/>
    <w:rsid w:val="007435C7"/>
    <w:rsid w:val="007440F9"/>
    <w:rsid w:val="00744854"/>
    <w:rsid w:val="0074486B"/>
    <w:rsid w:val="007459D0"/>
    <w:rsid w:val="00745B0C"/>
    <w:rsid w:val="00746E04"/>
    <w:rsid w:val="00746FA4"/>
    <w:rsid w:val="00750780"/>
    <w:rsid w:val="00750B86"/>
    <w:rsid w:val="00752B2F"/>
    <w:rsid w:val="00753B9C"/>
    <w:rsid w:val="00754769"/>
    <w:rsid w:val="00754D8E"/>
    <w:rsid w:val="00754DF7"/>
    <w:rsid w:val="0075584B"/>
    <w:rsid w:val="007558A9"/>
    <w:rsid w:val="0075614A"/>
    <w:rsid w:val="00757587"/>
    <w:rsid w:val="00760CA8"/>
    <w:rsid w:val="00760D32"/>
    <w:rsid w:val="00761F57"/>
    <w:rsid w:val="00762023"/>
    <w:rsid w:val="007629AD"/>
    <w:rsid w:val="00762F4D"/>
    <w:rsid w:val="00764E9A"/>
    <w:rsid w:val="0076533C"/>
    <w:rsid w:val="00765F31"/>
    <w:rsid w:val="00767363"/>
    <w:rsid w:val="00767DC6"/>
    <w:rsid w:val="00771D73"/>
    <w:rsid w:val="0077219E"/>
    <w:rsid w:val="00773C8E"/>
    <w:rsid w:val="00774A78"/>
    <w:rsid w:val="00774AB5"/>
    <w:rsid w:val="007754EC"/>
    <w:rsid w:val="007767ED"/>
    <w:rsid w:val="00777478"/>
    <w:rsid w:val="007775B0"/>
    <w:rsid w:val="00777BF3"/>
    <w:rsid w:val="00781129"/>
    <w:rsid w:val="00781BA1"/>
    <w:rsid w:val="00783862"/>
    <w:rsid w:val="00784BCF"/>
    <w:rsid w:val="00787E09"/>
    <w:rsid w:val="007901E1"/>
    <w:rsid w:val="007902AA"/>
    <w:rsid w:val="00790369"/>
    <w:rsid w:val="00791DA4"/>
    <w:rsid w:val="00792362"/>
    <w:rsid w:val="00792B8C"/>
    <w:rsid w:val="00792D05"/>
    <w:rsid w:val="00793608"/>
    <w:rsid w:val="00793C46"/>
    <w:rsid w:val="0079445A"/>
    <w:rsid w:val="00794A44"/>
    <w:rsid w:val="00794DBC"/>
    <w:rsid w:val="007953BE"/>
    <w:rsid w:val="00795806"/>
    <w:rsid w:val="00795BE0"/>
    <w:rsid w:val="00796061"/>
    <w:rsid w:val="007967AC"/>
    <w:rsid w:val="00796E8E"/>
    <w:rsid w:val="007A00A3"/>
    <w:rsid w:val="007A0D18"/>
    <w:rsid w:val="007A14AB"/>
    <w:rsid w:val="007A1BCC"/>
    <w:rsid w:val="007A1F6B"/>
    <w:rsid w:val="007A22FB"/>
    <w:rsid w:val="007A2B55"/>
    <w:rsid w:val="007A2B89"/>
    <w:rsid w:val="007A2B9B"/>
    <w:rsid w:val="007A47B0"/>
    <w:rsid w:val="007A6471"/>
    <w:rsid w:val="007B021B"/>
    <w:rsid w:val="007B036F"/>
    <w:rsid w:val="007B05E8"/>
    <w:rsid w:val="007B1EA5"/>
    <w:rsid w:val="007B23A5"/>
    <w:rsid w:val="007B24F0"/>
    <w:rsid w:val="007B3227"/>
    <w:rsid w:val="007B322A"/>
    <w:rsid w:val="007B3351"/>
    <w:rsid w:val="007B34E1"/>
    <w:rsid w:val="007B5493"/>
    <w:rsid w:val="007B5933"/>
    <w:rsid w:val="007B682B"/>
    <w:rsid w:val="007C0866"/>
    <w:rsid w:val="007C16F0"/>
    <w:rsid w:val="007C1F68"/>
    <w:rsid w:val="007C2318"/>
    <w:rsid w:val="007C2D1D"/>
    <w:rsid w:val="007C3009"/>
    <w:rsid w:val="007C31E0"/>
    <w:rsid w:val="007C3824"/>
    <w:rsid w:val="007C3E0A"/>
    <w:rsid w:val="007C4559"/>
    <w:rsid w:val="007C4ACD"/>
    <w:rsid w:val="007C4EAF"/>
    <w:rsid w:val="007C6B0B"/>
    <w:rsid w:val="007D2BE2"/>
    <w:rsid w:val="007D2EC3"/>
    <w:rsid w:val="007D2F65"/>
    <w:rsid w:val="007D3073"/>
    <w:rsid w:val="007D3095"/>
    <w:rsid w:val="007D320E"/>
    <w:rsid w:val="007D3F42"/>
    <w:rsid w:val="007D4CF2"/>
    <w:rsid w:val="007D5E3B"/>
    <w:rsid w:val="007D6407"/>
    <w:rsid w:val="007D7234"/>
    <w:rsid w:val="007E01BC"/>
    <w:rsid w:val="007E1EE8"/>
    <w:rsid w:val="007E2656"/>
    <w:rsid w:val="007E2DFE"/>
    <w:rsid w:val="007E3C34"/>
    <w:rsid w:val="007E3E27"/>
    <w:rsid w:val="007E4218"/>
    <w:rsid w:val="007E695A"/>
    <w:rsid w:val="007E771B"/>
    <w:rsid w:val="007F025C"/>
    <w:rsid w:val="007F09A4"/>
    <w:rsid w:val="007F118D"/>
    <w:rsid w:val="007F1544"/>
    <w:rsid w:val="007F1663"/>
    <w:rsid w:val="007F2782"/>
    <w:rsid w:val="007F38E8"/>
    <w:rsid w:val="007F45BD"/>
    <w:rsid w:val="007F5526"/>
    <w:rsid w:val="007F5661"/>
    <w:rsid w:val="007F7B3D"/>
    <w:rsid w:val="00800BFC"/>
    <w:rsid w:val="00801468"/>
    <w:rsid w:val="00801A23"/>
    <w:rsid w:val="008037B0"/>
    <w:rsid w:val="00803831"/>
    <w:rsid w:val="00803EA2"/>
    <w:rsid w:val="0080487A"/>
    <w:rsid w:val="00806E06"/>
    <w:rsid w:val="0081007E"/>
    <w:rsid w:val="00813ADA"/>
    <w:rsid w:val="0081519D"/>
    <w:rsid w:val="008151DB"/>
    <w:rsid w:val="008163D4"/>
    <w:rsid w:val="008168C4"/>
    <w:rsid w:val="00817C04"/>
    <w:rsid w:val="00820E01"/>
    <w:rsid w:val="0082161F"/>
    <w:rsid w:val="00821D7F"/>
    <w:rsid w:val="00823511"/>
    <w:rsid w:val="00825155"/>
    <w:rsid w:val="008273F7"/>
    <w:rsid w:val="0083063F"/>
    <w:rsid w:val="008314E6"/>
    <w:rsid w:val="0083156A"/>
    <w:rsid w:val="00831980"/>
    <w:rsid w:val="00831DBF"/>
    <w:rsid w:val="00832901"/>
    <w:rsid w:val="00832B7B"/>
    <w:rsid w:val="00833841"/>
    <w:rsid w:val="00834B89"/>
    <w:rsid w:val="00834DC3"/>
    <w:rsid w:val="008362C1"/>
    <w:rsid w:val="00837223"/>
    <w:rsid w:val="0083759F"/>
    <w:rsid w:val="008377BE"/>
    <w:rsid w:val="00840201"/>
    <w:rsid w:val="00841AEE"/>
    <w:rsid w:val="008425BE"/>
    <w:rsid w:val="008429F4"/>
    <w:rsid w:val="008438FE"/>
    <w:rsid w:val="0084503F"/>
    <w:rsid w:val="00845252"/>
    <w:rsid w:val="008458A4"/>
    <w:rsid w:val="008474F8"/>
    <w:rsid w:val="00850CB9"/>
    <w:rsid w:val="0085242A"/>
    <w:rsid w:val="00854655"/>
    <w:rsid w:val="0085487C"/>
    <w:rsid w:val="0085546F"/>
    <w:rsid w:val="00855884"/>
    <w:rsid w:val="00855A5B"/>
    <w:rsid w:val="00855C92"/>
    <w:rsid w:val="00855D3A"/>
    <w:rsid w:val="008576F5"/>
    <w:rsid w:val="008577F1"/>
    <w:rsid w:val="008604B2"/>
    <w:rsid w:val="00861701"/>
    <w:rsid w:val="00863568"/>
    <w:rsid w:val="00863DD4"/>
    <w:rsid w:val="008648D3"/>
    <w:rsid w:val="0086552E"/>
    <w:rsid w:val="00865559"/>
    <w:rsid w:val="00865C6C"/>
    <w:rsid w:val="00866479"/>
    <w:rsid w:val="00866C7F"/>
    <w:rsid w:val="008670BB"/>
    <w:rsid w:val="0087056D"/>
    <w:rsid w:val="00870E09"/>
    <w:rsid w:val="00871B43"/>
    <w:rsid w:val="00871C53"/>
    <w:rsid w:val="00871FBC"/>
    <w:rsid w:val="008727CB"/>
    <w:rsid w:val="00875302"/>
    <w:rsid w:val="008755B9"/>
    <w:rsid w:val="00875D92"/>
    <w:rsid w:val="00876B46"/>
    <w:rsid w:val="0087730C"/>
    <w:rsid w:val="0087733C"/>
    <w:rsid w:val="00877711"/>
    <w:rsid w:val="0088081F"/>
    <w:rsid w:val="00880B7A"/>
    <w:rsid w:val="008812E8"/>
    <w:rsid w:val="008825AA"/>
    <w:rsid w:val="00882715"/>
    <w:rsid w:val="008830F8"/>
    <w:rsid w:val="00883970"/>
    <w:rsid w:val="008842EC"/>
    <w:rsid w:val="008845D5"/>
    <w:rsid w:val="00885574"/>
    <w:rsid w:val="00885C79"/>
    <w:rsid w:val="00885F30"/>
    <w:rsid w:val="008861BE"/>
    <w:rsid w:val="008877F0"/>
    <w:rsid w:val="00887C53"/>
    <w:rsid w:val="00887EF5"/>
    <w:rsid w:val="00887F2C"/>
    <w:rsid w:val="0089055A"/>
    <w:rsid w:val="00892198"/>
    <w:rsid w:val="00892DE9"/>
    <w:rsid w:val="00893D3E"/>
    <w:rsid w:val="0089400B"/>
    <w:rsid w:val="00894646"/>
    <w:rsid w:val="0089553F"/>
    <w:rsid w:val="00895F20"/>
    <w:rsid w:val="00896F0A"/>
    <w:rsid w:val="008A00F4"/>
    <w:rsid w:val="008A0DCD"/>
    <w:rsid w:val="008A2136"/>
    <w:rsid w:val="008A2C8A"/>
    <w:rsid w:val="008A2E49"/>
    <w:rsid w:val="008A38C9"/>
    <w:rsid w:val="008A3FC7"/>
    <w:rsid w:val="008A588B"/>
    <w:rsid w:val="008A6DB3"/>
    <w:rsid w:val="008A761D"/>
    <w:rsid w:val="008B05CD"/>
    <w:rsid w:val="008B10C8"/>
    <w:rsid w:val="008B11A5"/>
    <w:rsid w:val="008B2487"/>
    <w:rsid w:val="008B47B5"/>
    <w:rsid w:val="008B57A5"/>
    <w:rsid w:val="008B588D"/>
    <w:rsid w:val="008B5DB6"/>
    <w:rsid w:val="008B5DDF"/>
    <w:rsid w:val="008B61D6"/>
    <w:rsid w:val="008B621F"/>
    <w:rsid w:val="008B6A0E"/>
    <w:rsid w:val="008B7852"/>
    <w:rsid w:val="008C0699"/>
    <w:rsid w:val="008C07A3"/>
    <w:rsid w:val="008C09C8"/>
    <w:rsid w:val="008C1319"/>
    <w:rsid w:val="008C1891"/>
    <w:rsid w:val="008C1F23"/>
    <w:rsid w:val="008C56D2"/>
    <w:rsid w:val="008C5BCB"/>
    <w:rsid w:val="008C5CF3"/>
    <w:rsid w:val="008C606C"/>
    <w:rsid w:val="008C6722"/>
    <w:rsid w:val="008C72BD"/>
    <w:rsid w:val="008D11D3"/>
    <w:rsid w:val="008D178A"/>
    <w:rsid w:val="008D20D2"/>
    <w:rsid w:val="008D2BA6"/>
    <w:rsid w:val="008D2EB0"/>
    <w:rsid w:val="008D42FB"/>
    <w:rsid w:val="008D6497"/>
    <w:rsid w:val="008D7DF2"/>
    <w:rsid w:val="008E0E17"/>
    <w:rsid w:val="008E0E45"/>
    <w:rsid w:val="008E16AE"/>
    <w:rsid w:val="008E284E"/>
    <w:rsid w:val="008E3FDC"/>
    <w:rsid w:val="008E4FFB"/>
    <w:rsid w:val="008E5342"/>
    <w:rsid w:val="008E690E"/>
    <w:rsid w:val="008E71EE"/>
    <w:rsid w:val="008F0166"/>
    <w:rsid w:val="008F129E"/>
    <w:rsid w:val="008F146B"/>
    <w:rsid w:val="008F21F9"/>
    <w:rsid w:val="008F32CF"/>
    <w:rsid w:val="008F4B30"/>
    <w:rsid w:val="008F4E6E"/>
    <w:rsid w:val="008F6506"/>
    <w:rsid w:val="008F737C"/>
    <w:rsid w:val="00902469"/>
    <w:rsid w:val="00903418"/>
    <w:rsid w:val="00903541"/>
    <w:rsid w:val="00903936"/>
    <w:rsid w:val="00903B84"/>
    <w:rsid w:val="00904BEB"/>
    <w:rsid w:val="00904EB1"/>
    <w:rsid w:val="009064B0"/>
    <w:rsid w:val="009071A0"/>
    <w:rsid w:val="009105F3"/>
    <w:rsid w:val="0091209B"/>
    <w:rsid w:val="009124A6"/>
    <w:rsid w:val="00912A16"/>
    <w:rsid w:val="009159BE"/>
    <w:rsid w:val="00915CDB"/>
    <w:rsid w:val="009164F0"/>
    <w:rsid w:val="009166AA"/>
    <w:rsid w:val="00916E32"/>
    <w:rsid w:val="00917086"/>
    <w:rsid w:val="009200F7"/>
    <w:rsid w:val="00920251"/>
    <w:rsid w:val="00920454"/>
    <w:rsid w:val="009207F6"/>
    <w:rsid w:val="009209F5"/>
    <w:rsid w:val="00922B73"/>
    <w:rsid w:val="00922D3F"/>
    <w:rsid w:val="009237D8"/>
    <w:rsid w:val="00926B9E"/>
    <w:rsid w:val="009307FA"/>
    <w:rsid w:val="00930F20"/>
    <w:rsid w:val="00931E9F"/>
    <w:rsid w:val="009327FE"/>
    <w:rsid w:val="00932972"/>
    <w:rsid w:val="00932ADE"/>
    <w:rsid w:val="00932DFE"/>
    <w:rsid w:val="00933D56"/>
    <w:rsid w:val="00933F34"/>
    <w:rsid w:val="00936668"/>
    <w:rsid w:val="00937203"/>
    <w:rsid w:val="0093747E"/>
    <w:rsid w:val="00940885"/>
    <w:rsid w:val="00941516"/>
    <w:rsid w:val="009423CC"/>
    <w:rsid w:val="009435D7"/>
    <w:rsid w:val="00944439"/>
    <w:rsid w:val="009444CE"/>
    <w:rsid w:val="00945518"/>
    <w:rsid w:val="00946170"/>
    <w:rsid w:val="0094721B"/>
    <w:rsid w:val="00950691"/>
    <w:rsid w:val="00951001"/>
    <w:rsid w:val="0095124A"/>
    <w:rsid w:val="00951288"/>
    <w:rsid w:val="009513F0"/>
    <w:rsid w:val="009526C2"/>
    <w:rsid w:val="00953755"/>
    <w:rsid w:val="00954018"/>
    <w:rsid w:val="00954DBE"/>
    <w:rsid w:val="009551A0"/>
    <w:rsid w:val="009563D3"/>
    <w:rsid w:val="00957584"/>
    <w:rsid w:val="00957F1E"/>
    <w:rsid w:val="00961768"/>
    <w:rsid w:val="00963B07"/>
    <w:rsid w:val="00963D0C"/>
    <w:rsid w:val="00964843"/>
    <w:rsid w:val="00964F57"/>
    <w:rsid w:val="009651AE"/>
    <w:rsid w:val="00965531"/>
    <w:rsid w:val="00965BB3"/>
    <w:rsid w:val="009662C3"/>
    <w:rsid w:val="00966381"/>
    <w:rsid w:val="009668C1"/>
    <w:rsid w:val="00971DF9"/>
    <w:rsid w:val="00973D80"/>
    <w:rsid w:val="009749AE"/>
    <w:rsid w:val="009761E7"/>
    <w:rsid w:val="009773E9"/>
    <w:rsid w:val="0098031F"/>
    <w:rsid w:val="00980D00"/>
    <w:rsid w:val="00980EC3"/>
    <w:rsid w:val="009824CF"/>
    <w:rsid w:val="00982E5C"/>
    <w:rsid w:val="009850B6"/>
    <w:rsid w:val="009853E8"/>
    <w:rsid w:val="009856F7"/>
    <w:rsid w:val="00986251"/>
    <w:rsid w:val="00990B8B"/>
    <w:rsid w:val="00990EA1"/>
    <w:rsid w:val="00991662"/>
    <w:rsid w:val="00992BF1"/>
    <w:rsid w:val="009930E0"/>
    <w:rsid w:val="00993822"/>
    <w:rsid w:val="0099448A"/>
    <w:rsid w:val="009965DF"/>
    <w:rsid w:val="00996CFF"/>
    <w:rsid w:val="009A0A41"/>
    <w:rsid w:val="009A24F3"/>
    <w:rsid w:val="009A27DD"/>
    <w:rsid w:val="009A2A54"/>
    <w:rsid w:val="009A2E24"/>
    <w:rsid w:val="009A3767"/>
    <w:rsid w:val="009A3EEA"/>
    <w:rsid w:val="009A4106"/>
    <w:rsid w:val="009A4177"/>
    <w:rsid w:val="009A44A3"/>
    <w:rsid w:val="009A5BE0"/>
    <w:rsid w:val="009A7F1F"/>
    <w:rsid w:val="009B035E"/>
    <w:rsid w:val="009B0EF8"/>
    <w:rsid w:val="009B13B9"/>
    <w:rsid w:val="009B309A"/>
    <w:rsid w:val="009B3B76"/>
    <w:rsid w:val="009B4878"/>
    <w:rsid w:val="009B4A7B"/>
    <w:rsid w:val="009B552E"/>
    <w:rsid w:val="009B5F80"/>
    <w:rsid w:val="009B6567"/>
    <w:rsid w:val="009B6600"/>
    <w:rsid w:val="009B6A6A"/>
    <w:rsid w:val="009C1E92"/>
    <w:rsid w:val="009C2010"/>
    <w:rsid w:val="009C2BA8"/>
    <w:rsid w:val="009C3706"/>
    <w:rsid w:val="009C3A6A"/>
    <w:rsid w:val="009C3CEF"/>
    <w:rsid w:val="009C49F4"/>
    <w:rsid w:val="009C58B0"/>
    <w:rsid w:val="009C5E8E"/>
    <w:rsid w:val="009C60BB"/>
    <w:rsid w:val="009C61F0"/>
    <w:rsid w:val="009C7472"/>
    <w:rsid w:val="009D14B8"/>
    <w:rsid w:val="009D2660"/>
    <w:rsid w:val="009D2C3F"/>
    <w:rsid w:val="009D348C"/>
    <w:rsid w:val="009D378C"/>
    <w:rsid w:val="009D58CD"/>
    <w:rsid w:val="009E0E64"/>
    <w:rsid w:val="009E0F50"/>
    <w:rsid w:val="009E1218"/>
    <w:rsid w:val="009E1E51"/>
    <w:rsid w:val="009E1E57"/>
    <w:rsid w:val="009E2280"/>
    <w:rsid w:val="009E2A55"/>
    <w:rsid w:val="009E3253"/>
    <w:rsid w:val="009E38E0"/>
    <w:rsid w:val="009E43B9"/>
    <w:rsid w:val="009E4D47"/>
    <w:rsid w:val="009E5040"/>
    <w:rsid w:val="009E764A"/>
    <w:rsid w:val="009E7EC9"/>
    <w:rsid w:val="009E7F7A"/>
    <w:rsid w:val="009F15F0"/>
    <w:rsid w:val="009F315B"/>
    <w:rsid w:val="009F3443"/>
    <w:rsid w:val="009F4319"/>
    <w:rsid w:val="009F4781"/>
    <w:rsid w:val="009F51AB"/>
    <w:rsid w:val="009F540D"/>
    <w:rsid w:val="009F576D"/>
    <w:rsid w:val="009F6A89"/>
    <w:rsid w:val="009F7261"/>
    <w:rsid w:val="009F7F8F"/>
    <w:rsid w:val="009F7F96"/>
    <w:rsid w:val="00A00749"/>
    <w:rsid w:val="00A007B8"/>
    <w:rsid w:val="00A00E85"/>
    <w:rsid w:val="00A01EED"/>
    <w:rsid w:val="00A02427"/>
    <w:rsid w:val="00A024FE"/>
    <w:rsid w:val="00A02929"/>
    <w:rsid w:val="00A03A72"/>
    <w:rsid w:val="00A04181"/>
    <w:rsid w:val="00A041D8"/>
    <w:rsid w:val="00A0468F"/>
    <w:rsid w:val="00A046F2"/>
    <w:rsid w:val="00A04E13"/>
    <w:rsid w:val="00A062C7"/>
    <w:rsid w:val="00A07D4C"/>
    <w:rsid w:val="00A10DB9"/>
    <w:rsid w:val="00A1309E"/>
    <w:rsid w:val="00A149E8"/>
    <w:rsid w:val="00A14AEF"/>
    <w:rsid w:val="00A15411"/>
    <w:rsid w:val="00A1575D"/>
    <w:rsid w:val="00A16128"/>
    <w:rsid w:val="00A1766E"/>
    <w:rsid w:val="00A17C13"/>
    <w:rsid w:val="00A20DF2"/>
    <w:rsid w:val="00A23C13"/>
    <w:rsid w:val="00A25366"/>
    <w:rsid w:val="00A26234"/>
    <w:rsid w:val="00A264DE"/>
    <w:rsid w:val="00A267A8"/>
    <w:rsid w:val="00A31E3A"/>
    <w:rsid w:val="00A32121"/>
    <w:rsid w:val="00A327C5"/>
    <w:rsid w:val="00A33836"/>
    <w:rsid w:val="00A33E91"/>
    <w:rsid w:val="00A33EAF"/>
    <w:rsid w:val="00A33F54"/>
    <w:rsid w:val="00A36864"/>
    <w:rsid w:val="00A36E6D"/>
    <w:rsid w:val="00A372E0"/>
    <w:rsid w:val="00A402D8"/>
    <w:rsid w:val="00A409F5"/>
    <w:rsid w:val="00A40CD4"/>
    <w:rsid w:val="00A414C0"/>
    <w:rsid w:val="00A415CE"/>
    <w:rsid w:val="00A415F9"/>
    <w:rsid w:val="00A41F69"/>
    <w:rsid w:val="00A42CFA"/>
    <w:rsid w:val="00A43097"/>
    <w:rsid w:val="00A445F0"/>
    <w:rsid w:val="00A44633"/>
    <w:rsid w:val="00A45D86"/>
    <w:rsid w:val="00A4752E"/>
    <w:rsid w:val="00A47854"/>
    <w:rsid w:val="00A47ACF"/>
    <w:rsid w:val="00A502A0"/>
    <w:rsid w:val="00A50DBE"/>
    <w:rsid w:val="00A516F0"/>
    <w:rsid w:val="00A52046"/>
    <w:rsid w:val="00A5367D"/>
    <w:rsid w:val="00A537EB"/>
    <w:rsid w:val="00A54A47"/>
    <w:rsid w:val="00A562EC"/>
    <w:rsid w:val="00A57953"/>
    <w:rsid w:val="00A57E59"/>
    <w:rsid w:val="00A60A3E"/>
    <w:rsid w:val="00A617CE"/>
    <w:rsid w:val="00A647A4"/>
    <w:rsid w:val="00A70E4C"/>
    <w:rsid w:val="00A718D5"/>
    <w:rsid w:val="00A71ABE"/>
    <w:rsid w:val="00A720A5"/>
    <w:rsid w:val="00A72530"/>
    <w:rsid w:val="00A725A9"/>
    <w:rsid w:val="00A73FD2"/>
    <w:rsid w:val="00A74143"/>
    <w:rsid w:val="00A74346"/>
    <w:rsid w:val="00A7489A"/>
    <w:rsid w:val="00A75218"/>
    <w:rsid w:val="00A80605"/>
    <w:rsid w:val="00A810AB"/>
    <w:rsid w:val="00A817B9"/>
    <w:rsid w:val="00A82823"/>
    <w:rsid w:val="00A83469"/>
    <w:rsid w:val="00A834A8"/>
    <w:rsid w:val="00A84337"/>
    <w:rsid w:val="00A8496B"/>
    <w:rsid w:val="00A8619F"/>
    <w:rsid w:val="00A87195"/>
    <w:rsid w:val="00A901F9"/>
    <w:rsid w:val="00A90BB2"/>
    <w:rsid w:val="00A91113"/>
    <w:rsid w:val="00A91E2C"/>
    <w:rsid w:val="00A92481"/>
    <w:rsid w:val="00A93672"/>
    <w:rsid w:val="00A94BE5"/>
    <w:rsid w:val="00A94CDC"/>
    <w:rsid w:val="00A95869"/>
    <w:rsid w:val="00A95C84"/>
    <w:rsid w:val="00A974DE"/>
    <w:rsid w:val="00A97A31"/>
    <w:rsid w:val="00AA0781"/>
    <w:rsid w:val="00AA162D"/>
    <w:rsid w:val="00AA180A"/>
    <w:rsid w:val="00AA3411"/>
    <w:rsid w:val="00AA4D11"/>
    <w:rsid w:val="00AA4FB4"/>
    <w:rsid w:val="00AA645A"/>
    <w:rsid w:val="00AA75CF"/>
    <w:rsid w:val="00AB0871"/>
    <w:rsid w:val="00AB138C"/>
    <w:rsid w:val="00AB17CD"/>
    <w:rsid w:val="00AB320C"/>
    <w:rsid w:val="00AB3C76"/>
    <w:rsid w:val="00AB3CED"/>
    <w:rsid w:val="00AB3E8F"/>
    <w:rsid w:val="00AB55A7"/>
    <w:rsid w:val="00AB7471"/>
    <w:rsid w:val="00AB7EF5"/>
    <w:rsid w:val="00AC0F5E"/>
    <w:rsid w:val="00AC2EA8"/>
    <w:rsid w:val="00AC5C85"/>
    <w:rsid w:val="00AC5E73"/>
    <w:rsid w:val="00AC699A"/>
    <w:rsid w:val="00AD1452"/>
    <w:rsid w:val="00AD2071"/>
    <w:rsid w:val="00AD3095"/>
    <w:rsid w:val="00AD37D1"/>
    <w:rsid w:val="00AD40FB"/>
    <w:rsid w:val="00AD5714"/>
    <w:rsid w:val="00AE0FE1"/>
    <w:rsid w:val="00AE1621"/>
    <w:rsid w:val="00AE2411"/>
    <w:rsid w:val="00AE3230"/>
    <w:rsid w:val="00AE33F8"/>
    <w:rsid w:val="00AE3A81"/>
    <w:rsid w:val="00AE3E34"/>
    <w:rsid w:val="00AE4860"/>
    <w:rsid w:val="00AE4B83"/>
    <w:rsid w:val="00AE5742"/>
    <w:rsid w:val="00AE659B"/>
    <w:rsid w:val="00AF06E8"/>
    <w:rsid w:val="00AF172A"/>
    <w:rsid w:val="00AF1F3C"/>
    <w:rsid w:val="00AF4AF6"/>
    <w:rsid w:val="00AF6175"/>
    <w:rsid w:val="00AF68E7"/>
    <w:rsid w:val="00AF69C1"/>
    <w:rsid w:val="00AF7CDC"/>
    <w:rsid w:val="00B005CE"/>
    <w:rsid w:val="00B00875"/>
    <w:rsid w:val="00B014DD"/>
    <w:rsid w:val="00B02192"/>
    <w:rsid w:val="00B056F9"/>
    <w:rsid w:val="00B05AF8"/>
    <w:rsid w:val="00B05C85"/>
    <w:rsid w:val="00B075E5"/>
    <w:rsid w:val="00B07637"/>
    <w:rsid w:val="00B10444"/>
    <w:rsid w:val="00B10543"/>
    <w:rsid w:val="00B10F50"/>
    <w:rsid w:val="00B114C0"/>
    <w:rsid w:val="00B126DB"/>
    <w:rsid w:val="00B12CEA"/>
    <w:rsid w:val="00B14349"/>
    <w:rsid w:val="00B149CD"/>
    <w:rsid w:val="00B15D2D"/>
    <w:rsid w:val="00B17092"/>
    <w:rsid w:val="00B17ADB"/>
    <w:rsid w:val="00B20558"/>
    <w:rsid w:val="00B22F36"/>
    <w:rsid w:val="00B26FBA"/>
    <w:rsid w:val="00B274BC"/>
    <w:rsid w:val="00B278BF"/>
    <w:rsid w:val="00B30B6D"/>
    <w:rsid w:val="00B31609"/>
    <w:rsid w:val="00B3175A"/>
    <w:rsid w:val="00B317A9"/>
    <w:rsid w:val="00B31E35"/>
    <w:rsid w:val="00B3354D"/>
    <w:rsid w:val="00B34055"/>
    <w:rsid w:val="00B341BA"/>
    <w:rsid w:val="00B36783"/>
    <w:rsid w:val="00B36AAD"/>
    <w:rsid w:val="00B36EE9"/>
    <w:rsid w:val="00B37CD5"/>
    <w:rsid w:val="00B403D7"/>
    <w:rsid w:val="00B40BFE"/>
    <w:rsid w:val="00B412CC"/>
    <w:rsid w:val="00B41574"/>
    <w:rsid w:val="00B4164F"/>
    <w:rsid w:val="00B43AD9"/>
    <w:rsid w:val="00B445E3"/>
    <w:rsid w:val="00B4600C"/>
    <w:rsid w:val="00B460CD"/>
    <w:rsid w:val="00B46524"/>
    <w:rsid w:val="00B46ED2"/>
    <w:rsid w:val="00B47262"/>
    <w:rsid w:val="00B472C8"/>
    <w:rsid w:val="00B4755E"/>
    <w:rsid w:val="00B478CE"/>
    <w:rsid w:val="00B50C96"/>
    <w:rsid w:val="00B51745"/>
    <w:rsid w:val="00B53F0E"/>
    <w:rsid w:val="00B54694"/>
    <w:rsid w:val="00B554F5"/>
    <w:rsid w:val="00B55942"/>
    <w:rsid w:val="00B57316"/>
    <w:rsid w:val="00B5758B"/>
    <w:rsid w:val="00B577DF"/>
    <w:rsid w:val="00B57A3B"/>
    <w:rsid w:val="00B60A72"/>
    <w:rsid w:val="00B61198"/>
    <w:rsid w:val="00B6141E"/>
    <w:rsid w:val="00B62133"/>
    <w:rsid w:val="00B64417"/>
    <w:rsid w:val="00B64E41"/>
    <w:rsid w:val="00B65541"/>
    <w:rsid w:val="00B6570E"/>
    <w:rsid w:val="00B65A85"/>
    <w:rsid w:val="00B65EEC"/>
    <w:rsid w:val="00B662BD"/>
    <w:rsid w:val="00B66AD6"/>
    <w:rsid w:val="00B708A0"/>
    <w:rsid w:val="00B709B6"/>
    <w:rsid w:val="00B70A3E"/>
    <w:rsid w:val="00B70E3E"/>
    <w:rsid w:val="00B715BE"/>
    <w:rsid w:val="00B72054"/>
    <w:rsid w:val="00B7235B"/>
    <w:rsid w:val="00B72406"/>
    <w:rsid w:val="00B727CA"/>
    <w:rsid w:val="00B729F0"/>
    <w:rsid w:val="00B72B3C"/>
    <w:rsid w:val="00B73B18"/>
    <w:rsid w:val="00B73B3E"/>
    <w:rsid w:val="00B76040"/>
    <w:rsid w:val="00B76841"/>
    <w:rsid w:val="00B7703C"/>
    <w:rsid w:val="00B77BB6"/>
    <w:rsid w:val="00B80380"/>
    <w:rsid w:val="00B825E9"/>
    <w:rsid w:val="00B82B5D"/>
    <w:rsid w:val="00B82B5E"/>
    <w:rsid w:val="00B83BAB"/>
    <w:rsid w:val="00B846E8"/>
    <w:rsid w:val="00B85121"/>
    <w:rsid w:val="00B856B0"/>
    <w:rsid w:val="00B86D4D"/>
    <w:rsid w:val="00B86F48"/>
    <w:rsid w:val="00B9255E"/>
    <w:rsid w:val="00B92A11"/>
    <w:rsid w:val="00B93453"/>
    <w:rsid w:val="00B93FD1"/>
    <w:rsid w:val="00B941FC"/>
    <w:rsid w:val="00B948AC"/>
    <w:rsid w:val="00B94CBE"/>
    <w:rsid w:val="00B953F2"/>
    <w:rsid w:val="00B95E9F"/>
    <w:rsid w:val="00B9647A"/>
    <w:rsid w:val="00B96F97"/>
    <w:rsid w:val="00B97283"/>
    <w:rsid w:val="00B97B10"/>
    <w:rsid w:val="00BA26EC"/>
    <w:rsid w:val="00BA659C"/>
    <w:rsid w:val="00BA6FCF"/>
    <w:rsid w:val="00BB0407"/>
    <w:rsid w:val="00BB0B96"/>
    <w:rsid w:val="00BB1AFF"/>
    <w:rsid w:val="00BB1EA6"/>
    <w:rsid w:val="00BB22CA"/>
    <w:rsid w:val="00BB25B0"/>
    <w:rsid w:val="00BB37DC"/>
    <w:rsid w:val="00BB3A35"/>
    <w:rsid w:val="00BB3D18"/>
    <w:rsid w:val="00BB469E"/>
    <w:rsid w:val="00BB5150"/>
    <w:rsid w:val="00BB5847"/>
    <w:rsid w:val="00BB6210"/>
    <w:rsid w:val="00BC08A6"/>
    <w:rsid w:val="00BC1CE4"/>
    <w:rsid w:val="00BC2F5E"/>
    <w:rsid w:val="00BC34BD"/>
    <w:rsid w:val="00BC4B8B"/>
    <w:rsid w:val="00BC4E96"/>
    <w:rsid w:val="00BC51B6"/>
    <w:rsid w:val="00BC6B02"/>
    <w:rsid w:val="00BC7E5E"/>
    <w:rsid w:val="00BD0DF5"/>
    <w:rsid w:val="00BD0E66"/>
    <w:rsid w:val="00BD28B3"/>
    <w:rsid w:val="00BD2CAA"/>
    <w:rsid w:val="00BD5672"/>
    <w:rsid w:val="00BD6200"/>
    <w:rsid w:val="00BD690E"/>
    <w:rsid w:val="00BE0839"/>
    <w:rsid w:val="00BE0904"/>
    <w:rsid w:val="00BE0A87"/>
    <w:rsid w:val="00BE25F1"/>
    <w:rsid w:val="00BE33EB"/>
    <w:rsid w:val="00BE38C2"/>
    <w:rsid w:val="00BE3D0D"/>
    <w:rsid w:val="00BE42AB"/>
    <w:rsid w:val="00BE4D3F"/>
    <w:rsid w:val="00BE5385"/>
    <w:rsid w:val="00BE5C4E"/>
    <w:rsid w:val="00BE62D6"/>
    <w:rsid w:val="00BE7BC7"/>
    <w:rsid w:val="00BF029A"/>
    <w:rsid w:val="00BF068E"/>
    <w:rsid w:val="00BF07E1"/>
    <w:rsid w:val="00BF155E"/>
    <w:rsid w:val="00BF1F6C"/>
    <w:rsid w:val="00BF2734"/>
    <w:rsid w:val="00BF3BEF"/>
    <w:rsid w:val="00BF6666"/>
    <w:rsid w:val="00BF7F6C"/>
    <w:rsid w:val="00C00C91"/>
    <w:rsid w:val="00C00CDA"/>
    <w:rsid w:val="00C00DAA"/>
    <w:rsid w:val="00C0458F"/>
    <w:rsid w:val="00C05536"/>
    <w:rsid w:val="00C06837"/>
    <w:rsid w:val="00C07591"/>
    <w:rsid w:val="00C07CF4"/>
    <w:rsid w:val="00C105DF"/>
    <w:rsid w:val="00C113F1"/>
    <w:rsid w:val="00C15B1D"/>
    <w:rsid w:val="00C15B32"/>
    <w:rsid w:val="00C15CD6"/>
    <w:rsid w:val="00C15FB3"/>
    <w:rsid w:val="00C163E4"/>
    <w:rsid w:val="00C2098C"/>
    <w:rsid w:val="00C20F9C"/>
    <w:rsid w:val="00C2278F"/>
    <w:rsid w:val="00C235D4"/>
    <w:rsid w:val="00C23645"/>
    <w:rsid w:val="00C24D35"/>
    <w:rsid w:val="00C25D9E"/>
    <w:rsid w:val="00C26DDF"/>
    <w:rsid w:val="00C27662"/>
    <w:rsid w:val="00C31A9A"/>
    <w:rsid w:val="00C31F33"/>
    <w:rsid w:val="00C3245E"/>
    <w:rsid w:val="00C32880"/>
    <w:rsid w:val="00C35630"/>
    <w:rsid w:val="00C373DC"/>
    <w:rsid w:val="00C402CC"/>
    <w:rsid w:val="00C420A0"/>
    <w:rsid w:val="00C43AB6"/>
    <w:rsid w:val="00C43DEF"/>
    <w:rsid w:val="00C446E4"/>
    <w:rsid w:val="00C44965"/>
    <w:rsid w:val="00C44E4A"/>
    <w:rsid w:val="00C45347"/>
    <w:rsid w:val="00C45DE0"/>
    <w:rsid w:val="00C464C1"/>
    <w:rsid w:val="00C46B30"/>
    <w:rsid w:val="00C47C7F"/>
    <w:rsid w:val="00C47C86"/>
    <w:rsid w:val="00C52623"/>
    <w:rsid w:val="00C52CDC"/>
    <w:rsid w:val="00C5330E"/>
    <w:rsid w:val="00C5372B"/>
    <w:rsid w:val="00C54066"/>
    <w:rsid w:val="00C54810"/>
    <w:rsid w:val="00C54A4E"/>
    <w:rsid w:val="00C54FFD"/>
    <w:rsid w:val="00C55510"/>
    <w:rsid w:val="00C559A9"/>
    <w:rsid w:val="00C56253"/>
    <w:rsid w:val="00C573A5"/>
    <w:rsid w:val="00C60BE1"/>
    <w:rsid w:val="00C61DCD"/>
    <w:rsid w:val="00C62CD9"/>
    <w:rsid w:val="00C634EC"/>
    <w:rsid w:val="00C63C8C"/>
    <w:rsid w:val="00C63D40"/>
    <w:rsid w:val="00C63DDC"/>
    <w:rsid w:val="00C63FA7"/>
    <w:rsid w:val="00C66497"/>
    <w:rsid w:val="00C67F82"/>
    <w:rsid w:val="00C7017B"/>
    <w:rsid w:val="00C7018F"/>
    <w:rsid w:val="00C7041B"/>
    <w:rsid w:val="00C726F2"/>
    <w:rsid w:val="00C730A0"/>
    <w:rsid w:val="00C73A9D"/>
    <w:rsid w:val="00C73B73"/>
    <w:rsid w:val="00C73F11"/>
    <w:rsid w:val="00C758D2"/>
    <w:rsid w:val="00C770DC"/>
    <w:rsid w:val="00C77165"/>
    <w:rsid w:val="00C775FC"/>
    <w:rsid w:val="00C804DE"/>
    <w:rsid w:val="00C82798"/>
    <w:rsid w:val="00C84148"/>
    <w:rsid w:val="00C84DF3"/>
    <w:rsid w:val="00C8518F"/>
    <w:rsid w:val="00C85444"/>
    <w:rsid w:val="00C85A7B"/>
    <w:rsid w:val="00C86B01"/>
    <w:rsid w:val="00C86D25"/>
    <w:rsid w:val="00C86DE6"/>
    <w:rsid w:val="00C92011"/>
    <w:rsid w:val="00C9296C"/>
    <w:rsid w:val="00C92C2C"/>
    <w:rsid w:val="00C936DA"/>
    <w:rsid w:val="00C93DB8"/>
    <w:rsid w:val="00C93F34"/>
    <w:rsid w:val="00C93FB8"/>
    <w:rsid w:val="00C9408A"/>
    <w:rsid w:val="00C946BE"/>
    <w:rsid w:val="00C95C3F"/>
    <w:rsid w:val="00CA12E0"/>
    <w:rsid w:val="00CA4ED4"/>
    <w:rsid w:val="00CA6244"/>
    <w:rsid w:val="00CA6ED5"/>
    <w:rsid w:val="00CA7EFF"/>
    <w:rsid w:val="00CB08B9"/>
    <w:rsid w:val="00CB0D16"/>
    <w:rsid w:val="00CB1D28"/>
    <w:rsid w:val="00CB1F5B"/>
    <w:rsid w:val="00CB2C8E"/>
    <w:rsid w:val="00CB3599"/>
    <w:rsid w:val="00CB42AC"/>
    <w:rsid w:val="00CB42D5"/>
    <w:rsid w:val="00CB7EF6"/>
    <w:rsid w:val="00CC0130"/>
    <w:rsid w:val="00CC0BDF"/>
    <w:rsid w:val="00CC0E72"/>
    <w:rsid w:val="00CC14C2"/>
    <w:rsid w:val="00CC1CF1"/>
    <w:rsid w:val="00CC218D"/>
    <w:rsid w:val="00CC2513"/>
    <w:rsid w:val="00CC2F84"/>
    <w:rsid w:val="00CC3414"/>
    <w:rsid w:val="00CC34B3"/>
    <w:rsid w:val="00CC3C17"/>
    <w:rsid w:val="00CC6473"/>
    <w:rsid w:val="00CC685B"/>
    <w:rsid w:val="00CC6D12"/>
    <w:rsid w:val="00CC7118"/>
    <w:rsid w:val="00CC787B"/>
    <w:rsid w:val="00CC7B3B"/>
    <w:rsid w:val="00CC7BAE"/>
    <w:rsid w:val="00CD043C"/>
    <w:rsid w:val="00CD0DEE"/>
    <w:rsid w:val="00CD119F"/>
    <w:rsid w:val="00CD1837"/>
    <w:rsid w:val="00CD2D33"/>
    <w:rsid w:val="00CD30BF"/>
    <w:rsid w:val="00CD36CC"/>
    <w:rsid w:val="00CD3878"/>
    <w:rsid w:val="00CD3EAA"/>
    <w:rsid w:val="00CD492E"/>
    <w:rsid w:val="00CD4C80"/>
    <w:rsid w:val="00CD4FC0"/>
    <w:rsid w:val="00CD5D1E"/>
    <w:rsid w:val="00CD5F66"/>
    <w:rsid w:val="00CD6AEA"/>
    <w:rsid w:val="00CE0925"/>
    <w:rsid w:val="00CE1635"/>
    <w:rsid w:val="00CE32CD"/>
    <w:rsid w:val="00CE3D0C"/>
    <w:rsid w:val="00CE3EF2"/>
    <w:rsid w:val="00CE4215"/>
    <w:rsid w:val="00CE49C3"/>
    <w:rsid w:val="00CF1514"/>
    <w:rsid w:val="00CF5968"/>
    <w:rsid w:val="00CF61E5"/>
    <w:rsid w:val="00CF7654"/>
    <w:rsid w:val="00CF7B91"/>
    <w:rsid w:val="00D0101C"/>
    <w:rsid w:val="00D020FF"/>
    <w:rsid w:val="00D026E8"/>
    <w:rsid w:val="00D0342D"/>
    <w:rsid w:val="00D03510"/>
    <w:rsid w:val="00D0394C"/>
    <w:rsid w:val="00D04147"/>
    <w:rsid w:val="00D04A16"/>
    <w:rsid w:val="00D051A6"/>
    <w:rsid w:val="00D10502"/>
    <w:rsid w:val="00D10ADC"/>
    <w:rsid w:val="00D1182B"/>
    <w:rsid w:val="00D11BE9"/>
    <w:rsid w:val="00D1235C"/>
    <w:rsid w:val="00D123A0"/>
    <w:rsid w:val="00D13A40"/>
    <w:rsid w:val="00D159AE"/>
    <w:rsid w:val="00D17FC7"/>
    <w:rsid w:val="00D20581"/>
    <w:rsid w:val="00D20A23"/>
    <w:rsid w:val="00D20E80"/>
    <w:rsid w:val="00D21C54"/>
    <w:rsid w:val="00D224CB"/>
    <w:rsid w:val="00D228A5"/>
    <w:rsid w:val="00D23DA2"/>
    <w:rsid w:val="00D246DC"/>
    <w:rsid w:val="00D2556E"/>
    <w:rsid w:val="00D255DC"/>
    <w:rsid w:val="00D26058"/>
    <w:rsid w:val="00D26119"/>
    <w:rsid w:val="00D26751"/>
    <w:rsid w:val="00D2696F"/>
    <w:rsid w:val="00D27290"/>
    <w:rsid w:val="00D2734F"/>
    <w:rsid w:val="00D27778"/>
    <w:rsid w:val="00D303C5"/>
    <w:rsid w:val="00D303CF"/>
    <w:rsid w:val="00D32794"/>
    <w:rsid w:val="00D32A0B"/>
    <w:rsid w:val="00D347C5"/>
    <w:rsid w:val="00D34AB2"/>
    <w:rsid w:val="00D3691B"/>
    <w:rsid w:val="00D36E65"/>
    <w:rsid w:val="00D37A7D"/>
    <w:rsid w:val="00D37EC9"/>
    <w:rsid w:val="00D40B8F"/>
    <w:rsid w:val="00D40D86"/>
    <w:rsid w:val="00D40DC6"/>
    <w:rsid w:val="00D41E12"/>
    <w:rsid w:val="00D42D48"/>
    <w:rsid w:val="00D43A95"/>
    <w:rsid w:val="00D43CFF"/>
    <w:rsid w:val="00D460E5"/>
    <w:rsid w:val="00D4751D"/>
    <w:rsid w:val="00D47692"/>
    <w:rsid w:val="00D476D3"/>
    <w:rsid w:val="00D50354"/>
    <w:rsid w:val="00D509B5"/>
    <w:rsid w:val="00D51186"/>
    <w:rsid w:val="00D51AC6"/>
    <w:rsid w:val="00D52A29"/>
    <w:rsid w:val="00D55AD2"/>
    <w:rsid w:val="00D56849"/>
    <w:rsid w:val="00D5786C"/>
    <w:rsid w:val="00D6232C"/>
    <w:rsid w:val="00D629D4"/>
    <w:rsid w:val="00D63485"/>
    <w:rsid w:val="00D63D1C"/>
    <w:rsid w:val="00D651A4"/>
    <w:rsid w:val="00D65AB9"/>
    <w:rsid w:val="00D66811"/>
    <w:rsid w:val="00D66BB2"/>
    <w:rsid w:val="00D67C90"/>
    <w:rsid w:val="00D67DDC"/>
    <w:rsid w:val="00D70635"/>
    <w:rsid w:val="00D70DDA"/>
    <w:rsid w:val="00D7168D"/>
    <w:rsid w:val="00D716DC"/>
    <w:rsid w:val="00D71CD5"/>
    <w:rsid w:val="00D732FC"/>
    <w:rsid w:val="00D73FE9"/>
    <w:rsid w:val="00D7429C"/>
    <w:rsid w:val="00D750E8"/>
    <w:rsid w:val="00D7641E"/>
    <w:rsid w:val="00D77061"/>
    <w:rsid w:val="00D77FA8"/>
    <w:rsid w:val="00D80344"/>
    <w:rsid w:val="00D839AC"/>
    <w:rsid w:val="00D84069"/>
    <w:rsid w:val="00D849B5"/>
    <w:rsid w:val="00D856DF"/>
    <w:rsid w:val="00D8633A"/>
    <w:rsid w:val="00D87283"/>
    <w:rsid w:val="00D9072D"/>
    <w:rsid w:val="00D90BC7"/>
    <w:rsid w:val="00D90CB3"/>
    <w:rsid w:val="00D914F6"/>
    <w:rsid w:val="00D93604"/>
    <w:rsid w:val="00D937EE"/>
    <w:rsid w:val="00D94D6E"/>
    <w:rsid w:val="00D95E9D"/>
    <w:rsid w:val="00D961D7"/>
    <w:rsid w:val="00D965A6"/>
    <w:rsid w:val="00D97086"/>
    <w:rsid w:val="00DA030C"/>
    <w:rsid w:val="00DA2C8D"/>
    <w:rsid w:val="00DA4331"/>
    <w:rsid w:val="00DA49F1"/>
    <w:rsid w:val="00DA5C33"/>
    <w:rsid w:val="00DA62C2"/>
    <w:rsid w:val="00DA73DF"/>
    <w:rsid w:val="00DA7619"/>
    <w:rsid w:val="00DA789C"/>
    <w:rsid w:val="00DA78B2"/>
    <w:rsid w:val="00DB0E28"/>
    <w:rsid w:val="00DB2448"/>
    <w:rsid w:val="00DB2C74"/>
    <w:rsid w:val="00DB3569"/>
    <w:rsid w:val="00DB3B74"/>
    <w:rsid w:val="00DB3BA3"/>
    <w:rsid w:val="00DB3E07"/>
    <w:rsid w:val="00DB45D1"/>
    <w:rsid w:val="00DB4A7E"/>
    <w:rsid w:val="00DB53A8"/>
    <w:rsid w:val="00DB6137"/>
    <w:rsid w:val="00DB6847"/>
    <w:rsid w:val="00DC1072"/>
    <w:rsid w:val="00DC3B09"/>
    <w:rsid w:val="00DC4AD0"/>
    <w:rsid w:val="00DC715B"/>
    <w:rsid w:val="00DC73BD"/>
    <w:rsid w:val="00DC7748"/>
    <w:rsid w:val="00DD011B"/>
    <w:rsid w:val="00DD07BA"/>
    <w:rsid w:val="00DD100F"/>
    <w:rsid w:val="00DD1B70"/>
    <w:rsid w:val="00DD2620"/>
    <w:rsid w:val="00DD2D3D"/>
    <w:rsid w:val="00DD4605"/>
    <w:rsid w:val="00DD48C9"/>
    <w:rsid w:val="00DD5150"/>
    <w:rsid w:val="00DD6944"/>
    <w:rsid w:val="00DE0308"/>
    <w:rsid w:val="00DE1BA0"/>
    <w:rsid w:val="00DE22A9"/>
    <w:rsid w:val="00DE4813"/>
    <w:rsid w:val="00DE506F"/>
    <w:rsid w:val="00DE5488"/>
    <w:rsid w:val="00DE5F97"/>
    <w:rsid w:val="00DE7064"/>
    <w:rsid w:val="00DF1CA5"/>
    <w:rsid w:val="00DF32AE"/>
    <w:rsid w:val="00DF3D8F"/>
    <w:rsid w:val="00DF42C4"/>
    <w:rsid w:val="00DF78C2"/>
    <w:rsid w:val="00E00A08"/>
    <w:rsid w:val="00E00A4C"/>
    <w:rsid w:val="00E00C55"/>
    <w:rsid w:val="00E01AE2"/>
    <w:rsid w:val="00E01D1E"/>
    <w:rsid w:val="00E0249F"/>
    <w:rsid w:val="00E04EB5"/>
    <w:rsid w:val="00E055F2"/>
    <w:rsid w:val="00E072BE"/>
    <w:rsid w:val="00E07793"/>
    <w:rsid w:val="00E07AC6"/>
    <w:rsid w:val="00E07B03"/>
    <w:rsid w:val="00E07B68"/>
    <w:rsid w:val="00E07BC3"/>
    <w:rsid w:val="00E108F3"/>
    <w:rsid w:val="00E13413"/>
    <w:rsid w:val="00E1633F"/>
    <w:rsid w:val="00E167A9"/>
    <w:rsid w:val="00E169A2"/>
    <w:rsid w:val="00E17112"/>
    <w:rsid w:val="00E17423"/>
    <w:rsid w:val="00E1792D"/>
    <w:rsid w:val="00E17BE1"/>
    <w:rsid w:val="00E2086F"/>
    <w:rsid w:val="00E208F7"/>
    <w:rsid w:val="00E20977"/>
    <w:rsid w:val="00E2104E"/>
    <w:rsid w:val="00E212E9"/>
    <w:rsid w:val="00E21EEC"/>
    <w:rsid w:val="00E2296D"/>
    <w:rsid w:val="00E22FD1"/>
    <w:rsid w:val="00E23F95"/>
    <w:rsid w:val="00E24301"/>
    <w:rsid w:val="00E24BD8"/>
    <w:rsid w:val="00E26281"/>
    <w:rsid w:val="00E31EF5"/>
    <w:rsid w:val="00E33D50"/>
    <w:rsid w:val="00E3511E"/>
    <w:rsid w:val="00E353A4"/>
    <w:rsid w:val="00E359C4"/>
    <w:rsid w:val="00E35DD6"/>
    <w:rsid w:val="00E35F92"/>
    <w:rsid w:val="00E36A8D"/>
    <w:rsid w:val="00E3762C"/>
    <w:rsid w:val="00E41638"/>
    <w:rsid w:val="00E429A5"/>
    <w:rsid w:val="00E45CDB"/>
    <w:rsid w:val="00E46090"/>
    <w:rsid w:val="00E462D9"/>
    <w:rsid w:val="00E468AE"/>
    <w:rsid w:val="00E46A4E"/>
    <w:rsid w:val="00E470C4"/>
    <w:rsid w:val="00E47679"/>
    <w:rsid w:val="00E50089"/>
    <w:rsid w:val="00E50C9A"/>
    <w:rsid w:val="00E511C5"/>
    <w:rsid w:val="00E5221D"/>
    <w:rsid w:val="00E53A12"/>
    <w:rsid w:val="00E53D3E"/>
    <w:rsid w:val="00E542CD"/>
    <w:rsid w:val="00E549DB"/>
    <w:rsid w:val="00E552F7"/>
    <w:rsid w:val="00E55935"/>
    <w:rsid w:val="00E574B4"/>
    <w:rsid w:val="00E57D25"/>
    <w:rsid w:val="00E609A7"/>
    <w:rsid w:val="00E61F48"/>
    <w:rsid w:val="00E6229E"/>
    <w:rsid w:val="00E6348E"/>
    <w:rsid w:val="00E64654"/>
    <w:rsid w:val="00E6575B"/>
    <w:rsid w:val="00E65FB6"/>
    <w:rsid w:val="00E6690D"/>
    <w:rsid w:val="00E677A8"/>
    <w:rsid w:val="00E71533"/>
    <w:rsid w:val="00E720EC"/>
    <w:rsid w:val="00E728D9"/>
    <w:rsid w:val="00E73477"/>
    <w:rsid w:val="00E73B4E"/>
    <w:rsid w:val="00E73D2E"/>
    <w:rsid w:val="00E73DE1"/>
    <w:rsid w:val="00E748AA"/>
    <w:rsid w:val="00E74C48"/>
    <w:rsid w:val="00E74DBA"/>
    <w:rsid w:val="00E75D0F"/>
    <w:rsid w:val="00E75DF3"/>
    <w:rsid w:val="00E76D82"/>
    <w:rsid w:val="00E8036D"/>
    <w:rsid w:val="00E81678"/>
    <w:rsid w:val="00E8219C"/>
    <w:rsid w:val="00E83246"/>
    <w:rsid w:val="00E8370A"/>
    <w:rsid w:val="00E839FA"/>
    <w:rsid w:val="00E84567"/>
    <w:rsid w:val="00E84DCC"/>
    <w:rsid w:val="00E87C44"/>
    <w:rsid w:val="00E87C75"/>
    <w:rsid w:val="00E87EA9"/>
    <w:rsid w:val="00E913CF"/>
    <w:rsid w:val="00E92268"/>
    <w:rsid w:val="00E923A1"/>
    <w:rsid w:val="00E93001"/>
    <w:rsid w:val="00E94EC7"/>
    <w:rsid w:val="00E94F86"/>
    <w:rsid w:val="00E95660"/>
    <w:rsid w:val="00E95744"/>
    <w:rsid w:val="00E95FB1"/>
    <w:rsid w:val="00E963D1"/>
    <w:rsid w:val="00EA07B2"/>
    <w:rsid w:val="00EA0CB7"/>
    <w:rsid w:val="00EA2197"/>
    <w:rsid w:val="00EA2A91"/>
    <w:rsid w:val="00EA3874"/>
    <w:rsid w:val="00EA43B4"/>
    <w:rsid w:val="00EA43FC"/>
    <w:rsid w:val="00EA4526"/>
    <w:rsid w:val="00EA4D6A"/>
    <w:rsid w:val="00EA4FF6"/>
    <w:rsid w:val="00EA55F6"/>
    <w:rsid w:val="00EA63E0"/>
    <w:rsid w:val="00EA72B0"/>
    <w:rsid w:val="00EB10C6"/>
    <w:rsid w:val="00EB3346"/>
    <w:rsid w:val="00EB3CA5"/>
    <w:rsid w:val="00EB44DB"/>
    <w:rsid w:val="00EB5633"/>
    <w:rsid w:val="00EB5F1B"/>
    <w:rsid w:val="00EB6DF6"/>
    <w:rsid w:val="00EB763D"/>
    <w:rsid w:val="00EC0BAE"/>
    <w:rsid w:val="00EC0F68"/>
    <w:rsid w:val="00EC1DEC"/>
    <w:rsid w:val="00EC2816"/>
    <w:rsid w:val="00EC4F63"/>
    <w:rsid w:val="00EC79A6"/>
    <w:rsid w:val="00ED06DC"/>
    <w:rsid w:val="00ED14DB"/>
    <w:rsid w:val="00ED153D"/>
    <w:rsid w:val="00ED24FA"/>
    <w:rsid w:val="00ED2E84"/>
    <w:rsid w:val="00ED39D1"/>
    <w:rsid w:val="00ED3D35"/>
    <w:rsid w:val="00ED3FDD"/>
    <w:rsid w:val="00ED42FB"/>
    <w:rsid w:val="00ED4B88"/>
    <w:rsid w:val="00ED5BEE"/>
    <w:rsid w:val="00ED651D"/>
    <w:rsid w:val="00ED7A38"/>
    <w:rsid w:val="00ED7F16"/>
    <w:rsid w:val="00EE1C9E"/>
    <w:rsid w:val="00EE27C7"/>
    <w:rsid w:val="00EE2C49"/>
    <w:rsid w:val="00EE33AD"/>
    <w:rsid w:val="00EE39DA"/>
    <w:rsid w:val="00EE6328"/>
    <w:rsid w:val="00EE640E"/>
    <w:rsid w:val="00EE681D"/>
    <w:rsid w:val="00EE7952"/>
    <w:rsid w:val="00EF0D25"/>
    <w:rsid w:val="00EF0FB7"/>
    <w:rsid w:val="00EF1136"/>
    <w:rsid w:val="00EF2ACF"/>
    <w:rsid w:val="00EF304C"/>
    <w:rsid w:val="00EF3566"/>
    <w:rsid w:val="00EF48F4"/>
    <w:rsid w:val="00EF56D9"/>
    <w:rsid w:val="00EF64E1"/>
    <w:rsid w:val="00EF6D1E"/>
    <w:rsid w:val="00F004C8"/>
    <w:rsid w:val="00F0088A"/>
    <w:rsid w:val="00F012F9"/>
    <w:rsid w:val="00F01BE0"/>
    <w:rsid w:val="00F022A1"/>
    <w:rsid w:val="00F02F0F"/>
    <w:rsid w:val="00F0347D"/>
    <w:rsid w:val="00F034A1"/>
    <w:rsid w:val="00F03991"/>
    <w:rsid w:val="00F03A6F"/>
    <w:rsid w:val="00F04A2A"/>
    <w:rsid w:val="00F04EF0"/>
    <w:rsid w:val="00F05AB3"/>
    <w:rsid w:val="00F06DD8"/>
    <w:rsid w:val="00F0767B"/>
    <w:rsid w:val="00F1074F"/>
    <w:rsid w:val="00F12A7B"/>
    <w:rsid w:val="00F13D48"/>
    <w:rsid w:val="00F13ED7"/>
    <w:rsid w:val="00F142C1"/>
    <w:rsid w:val="00F15BC0"/>
    <w:rsid w:val="00F2067E"/>
    <w:rsid w:val="00F20710"/>
    <w:rsid w:val="00F218E4"/>
    <w:rsid w:val="00F226A2"/>
    <w:rsid w:val="00F23BF4"/>
    <w:rsid w:val="00F23D9B"/>
    <w:rsid w:val="00F24AD0"/>
    <w:rsid w:val="00F25224"/>
    <w:rsid w:val="00F25627"/>
    <w:rsid w:val="00F2568C"/>
    <w:rsid w:val="00F26295"/>
    <w:rsid w:val="00F26A95"/>
    <w:rsid w:val="00F26D8A"/>
    <w:rsid w:val="00F27B22"/>
    <w:rsid w:val="00F31CDC"/>
    <w:rsid w:val="00F35899"/>
    <w:rsid w:val="00F35B61"/>
    <w:rsid w:val="00F36730"/>
    <w:rsid w:val="00F3679C"/>
    <w:rsid w:val="00F37813"/>
    <w:rsid w:val="00F37BAA"/>
    <w:rsid w:val="00F42499"/>
    <w:rsid w:val="00F42F40"/>
    <w:rsid w:val="00F439B9"/>
    <w:rsid w:val="00F43F63"/>
    <w:rsid w:val="00F4422C"/>
    <w:rsid w:val="00F44EF1"/>
    <w:rsid w:val="00F450AD"/>
    <w:rsid w:val="00F47612"/>
    <w:rsid w:val="00F47D5D"/>
    <w:rsid w:val="00F50B50"/>
    <w:rsid w:val="00F514DE"/>
    <w:rsid w:val="00F51D2B"/>
    <w:rsid w:val="00F522FE"/>
    <w:rsid w:val="00F52A00"/>
    <w:rsid w:val="00F54813"/>
    <w:rsid w:val="00F6061C"/>
    <w:rsid w:val="00F6092A"/>
    <w:rsid w:val="00F623F3"/>
    <w:rsid w:val="00F6287C"/>
    <w:rsid w:val="00F654D8"/>
    <w:rsid w:val="00F655A3"/>
    <w:rsid w:val="00F65B2D"/>
    <w:rsid w:val="00F67087"/>
    <w:rsid w:val="00F7130E"/>
    <w:rsid w:val="00F7422A"/>
    <w:rsid w:val="00F74466"/>
    <w:rsid w:val="00F7526A"/>
    <w:rsid w:val="00F76549"/>
    <w:rsid w:val="00F804F6"/>
    <w:rsid w:val="00F80C36"/>
    <w:rsid w:val="00F825A5"/>
    <w:rsid w:val="00F82A8E"/>
    <w:rsid w:val="00F82E1D"/>
    <w:rsid w:val="00F840D7"/>
    <w:rsid w:val="00F842EE"/>
    <w:rsid w:val="00F85013"/>
    <w:rsid w:val="00F853C0"/>
    <w:rsid w:val="00F85D9F"/>
    <w:rsid w:val="00F85FA5"/>
    <w:rsid w:val="00F8648B"/>
    <w:rsid w:val="00F876C1"/>
    <w:rsid w:val="00F90406"/>
    <w:rsid w:val="00F9261C"/>
    <w:rsid w:val="00F93422"/>
    <w:rsid w:val="00F93492"/>
    <w:rsid w:val="00F94618"/>
    <w:rsid w:val="00F948A5"/>
    <w:rsid w:val="00F950C3"/>
    <w:rsid w:val="00F9515A"/>
    <w:rsid w:val="00F95730"/>
    <w:rsid w:val="00F96247"/>
    <w:rsid w:val="00F96487"/>
    <w:rsid w:val="00F96DF5"/>
    <w:rsid w:val="00F979EE"/>
    <w:rsid w:val="00FA011D"/>
    <w:rsid w:val="00FA05ED"/>
    <w:rsid w:val="00FA091D"/>
    <w:rsid w:val="00FA12EA"/>
    <w:rsid w:val="00FA3E3A"/>
    <w:rsid w:val="00FA5FAA"/>
    <w:rsid w:val="00FA686C"/>
    <w:rsid w:val="00FA691F"/>
    <w:rsid w:val="00FA6AF0"/>
    <w:rsid w:val="00FA7250"/>
    <w:rsid w:val="00FB26EE"/>
    <w:rsid w:val="00FB305C"/>
    <w:rsid w:val="00FB57B5"/>
    <w:rsid w:val="00FB5CC2"/>
    <w:rsid w:val="00FB6F23"/>
    <w:rsid w:val="00FB712C"/>
    <w:rsid w:val="00FB71D6"/>
    <w:rsid w:val="00FB7B72"/>
    <w:rsid w:val="00FB7F97"/>
    <w:rsid w:val="00FC0D41"/>
    <w:rsid w:val="00FC1158"/>
    <w:rsid w:val="00FC18D1"/>
    <w:rsid w:val="00FC1BFC"/>
    <w:rsid w:val="00FC234F"/>
    <w:rsid w:val="00FC33BD"/>
    <w:rsid w:val="00FC3449"/>
    <w:rsid w:val="00FC41E3"/>
    <w:rsid w:val="00FC4C45"/>
    <w:rsid w:val="00FC5B53"/>
    <w:rsid w:val="00FC654C"/>
    <w:rsid w:val="00FC6CAC"/>
    <w:rsid w:val="00FC7BB8"/>
    <w:rsid w:val="00FD064D"/>
    <w:rsid w:val="00FD1209"/>
    <w:rsid w:val="00FD2CAB"/>
    <w:rsid w:val="00FD35E9"/>
    <w:rsid w:val="00FD3B6F"/>
    <w:rsid w:val="00FD44C3"/>
    <w:rsid w:val="00FD4C39"/>
    <w:rsid w:val="00FD5A84"/>
    <w:rsid w:val="00FD67AD"/>
    <w:rsid w:val="00FE04DC"/>
    <w:rsid w:val="00FE1DA7"/>
    <w:rsid w:val="00FE2056"/>
    <w:rsid w:val="00FE317C"/>
    <w:rsid w:val="00FE3524"/>
    <w:rsid w:val="00FE3C68"/>
    <w:rsid w:val="00FE3E9E"/>
    <w:rsid w:val="00FE5727"/>
    <w:rsid w:val="00FE5981"/>
    <w:rsid w:val="00FE5BC1"/>
    <w:rsid w:val="00FE641E"/>
    <w:rsid w:val="00FE68F9"/>
    <w:rsid w:val="00FE6AE0"/>
    <w:rsid w:val="00FE7071"/>
    <w:rsid w:val="00FF0D27"/>
    <w:rsid w:val="00FF1AA7"/>
    <w:rsid w:val="00FF29CF"/>
    <w:rsid w:val="00FF35D1"/>
    <w:rsid w:val="00FF3C9F"/>
    <w:rsid w:val="00FF4448"/>
    <w:rsid w:val="00FF4D0D"/>
    <w:rsid w:val="00FF5421"/>
    <w:rsid w:val="00FF6385"/>
    <w:rsid w:val="00FF6A07"/>
    <w:rsid w:val="00FF7645"/>
    <w:rsid w:val="00FF7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8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 Inden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FollowedHyperlink" w:uiPriority="99"/>
    <w:lsdException w:name="Strong" w:semiHidden="0" w:uiPriority="99" w:unhideWhenUsed="0" w:qFormat="1"/>
    <w:lsdException w:name="Emphasis" w:semiHidden="0" w:unhideWhenUsed="0" w:qFormat="1"/>
    <w:lsdException w:name="Normal (Web)" w:uiPriority="99"/>
    <w:lsdException w:name="HTML Cite" w:uiPriority="99"/>
    <w:lsdException w:name="HTML Preformatted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9" w:unhideWhenUsed="0" w:qFormat="1"/>
    <w:lsdException w:name="Intense Emphasis" w:semiHidden="0" w:uiPriority="99" w:unhideWhenUsed="0" w:qFormat="1"/>
    <w:lsdException w:name="Subtle Reference" w:semiHidden="0" w:uiPriority="99" w:unhideWhenUsed="0" w:qFormat="1"/>
    <w:lsdException w:name="Intense Reference" w:semiHidden="0" w:uiPriority="99" w:unhideWhenUsed="0" w:qFormat="1"/>
    <w:lsdException w:name="Book Title" w:semiHidden="0" w:uiPriority="99" w:unhideWhenUsed="0" w:qFormat="1"/>
    <w:lsdException w:name="Bibliography" w:uiPriority="37"/>
    <w:lsdException w:name="TOC Heading" w:uiPriority="99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17A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17A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17A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17A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17A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17A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17A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17A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99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uiPriority w:val="99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rsid w:val="004A4EBD"/>
  </w:style>
  <w:style w:type="character" w:styleId="Strong">
    <w:name w:val="Strong"/>
    <w:uiPriority w:val="99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uiPriority w:val="99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uiPriority w:val="99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9965DF"/>
    <w:rPr>
      <w:shd w:val="clear" w:color="auto" w:fill="FFFFFF"/>
    </w:rPr>
  </w:style>
  <w:style w:type="character" w:customStyle="1" w:styleId="Heading60">
    <w:name w:val="Heading #6_"/>
    <w:basedOn w:val="DefaultParagraphFont"/>
    <w:link w:val="Heading61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1">
    <w:name w:val="Heading #6"/>
    <w:basedOn w:val="Normal"/>
    <w:link w:val="Heading60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0"/>
    <w:rsid w:val="009965DF"/>
    <w:rPr>
      <w:rFonts w:cs="Times New Roman"/>
      <w:b w:val="0"/>
      <w:bCs w:val="0"/>
      <w:i/>
      <w:iCs/>
      <w:smallCaps w:val="0"/>
      <w:strike w:val="0"/>
      <w:spacing w:val="0"/>
    </w:rPr>
  </w:style>
  <w:style w:type="character" w:customStyle="1" w:styleId="Heading6NotBold">
    <w:name w:val="Heading #6 + Not Bold"/>
    <w:basedOn w:val="Heading60"/>
    <w:rsid w:val="009965DF"/>
    <w:rPr>
      <w:rFonts w:cs="Times New Roman"/>
      <w:b/>
      <w:bCs/>
      <w:i w:val="0"/>
      <w:iCs w:val="0"/>
      <w:smallCaps w:val="0"/>
      <w:strike w:val="0"/>
      <w:spacing w:val="0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9"/>
    <w:rsid w:val="00717A3B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rsid w:val="00717A3B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rsid w:val="00717A3B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9"/>
    <w:rsid w:val="00717A3B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rsid w:val="00717A3B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rsid w:val="00717A3B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rsid w:val="00717A3B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rsid w:val="00717A3B"/>
    <w:rPr>
      <w:rFonts w:ascii="Cambria" w:hAnsi="Cambria"/>
      <w:sz w:val="22"/>
      <w:szCs w:val="2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717A3B"/>
    <w:rPr>
      <w:sz w:val="24"/>
      <w:szCs w:val="24"/>
    </w:rPr>
  </w:style>
  <w:style w:type="paragraph" w:customStyle="1" w:styleId="Default">
    <w:name w:val="Default"/>
    <w:rsid w:val="00717A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7219E"/>
    <w:rPr>
      <w:rFonts w:asciiTheme="minorHAnsi" w:eastAsiaTheme="minorHAnsi" w:hAnsiTheme="minorHAnsi" w:cstheme="minorBidi"/>
      <w:sz w:val="22"/>
      <w:szCs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listparagraph">
    <w:name w:val="x_msolistparagraph"/>
    <w:basedOn w:val="Normal"/>
    <w:rsid w:val="003A694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1"/>
    <w:uiPriority w:val="99"/>
    <w:qFormat/>
    <w:rsid w:val="00CC3C1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link w:val="Subtitle"/>
    <w:uiPriority w:val="99"/>
    <w:rsid w:val="00CC3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link w:val="NoSpacingChar"/>
    <w:uiPriority w:val="1"/>
    <w:qFormat/>
    <w:rsid w:val="00CC3C17"/>
    <w:rPr>
      <w:rFonts w:ascii="Calibri" w:eastAsia="Calibri" w:hAnsi="Calibri"/>
      <w:noProof/>
      <w:sz w:val="22"/>
      <w:szCs w:val="22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C3C1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13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10"/>
    <w:qFormat/>
    <w:rsid w:val="00386AED"/>
    <w:pPr>
      <w:jc w:val="center"/>
    </w:pPr>
    <w:rPr>
      <w:b/>
      <w:szCs w:val="20"/>
      <w:lang w:val="sl-SI"/>
    </w:rPr>
  </w:style>
  <w:style w:type="character" w:customStyle="1" w:styleId="TitleChar">
    <w:name w:val="Title Char"/>
    <w:basedOn w:val="DefaultParagraphFont"/>
    <w:link w:val="Title"/>
    <w:uiPriority w:val="10"/>
    <w:rsid w:val="00386AED"/>
    <w:rPr>
      <w:b/>
      <w:sz w:val="24"/>
      <w:lang w:val="sl-SI"/>
    </w:rPr>
  </w:style>
  <w:style w:type="paragraph" w:styleId="Caption">
    <w:name w:val="caption"/>
    <w:basedOn w:val="Normal"/>
    <w:next w:val="Normal"/>
    <w:unhideWhenUsed/>
    <w:qFormat/>
    <w:rsid w:val="00B66AD6"/>
    <w:rPr>
      <w:b/>
      <w:bCs/>
      <w:color w:val="4F81BD"/>
      <w:sz w:val="18"/>
      <w:szCs w:val="18"/>
    </w:rPr>
  </w:style>
  <w:style w:type="character" w:customStyle="1" w:styleId="naslov61">
    <w:name w:val="naslov61"/>
    <w:rsid w:val="00B66AD6"/>
    <w:rPr>
      <w:rFonts w:ascii="Arial" w:hAnsi="Arial" w:cs="Arial" w:hint="default"/>
      <w:b/>
      <w:bCs/>
      <w:strike w:val="0"/>
      <w:dstrike w:val="0"/>
      <w:color w:val="3B3B3B"/>
      <w:sz w:val="19"/>
      <w:szCs w:val="19"/>
      <w:u w:val="none"/>
      <w:effect w:val="none"/>
    </w:rPr>
  </w:style>
  <w:style w:type="character" w:styleId="CommentReference">
    <w:name w:val="annotation reference"/>
    <w:unhideWhenUsed/>
    <w:rsid w:val="00B66AD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6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66AD6"/>
  </w:style>
  <w:style w:type="paragraph" w:styleId="CommentSubject">
    <w:name w:val="annotation subject"/>
    <w:basedOn w:val="CommentText"/>
    <w:next w:val="CommentText"/>
    <w:link w:val="CommentSubjectChar"/>
    <w:unhideWhenUsed/>
    <w:rsid w:val="00B6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66AD6"/>
    <w:rPr>
      <w:b/>
      <w:bCs/>
    </w:rPr>
  </w:style>
  <w:style w:type="character" w:customStyle="1" w:styleId="BodyTextChar1">
    <w:name w:val="Body Text Char1"/>
    <w:locked/>
    <w:rsid w:val="00B66AD6"/>
    <w:rPr>
      <w:rFonts w:ascii="Tahoma" w:eastAsia="Times New Roman" w:hAnsi="Tahoma" w:cs="Tahoma"/>
      <w:sz w:val="22"/>
      <w:szCs w:val="24"/>
      <w:lang w:val="sr-Cyrl-CS"/>
    </w:rPr>
  </w:style>
  <w:style w:type="paragraph" w:customStyle="1" w:styleId="Normal1">
    <w:name w:val="Normal1"/>
    <w:basedOn w:val="Normal"/>
    <w:uiPriority w:val="99"/>
    <w:rsid w:val="00B66AD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uvuceni3">
    <w:name w:val="normal_uvuceni3"/>
    <w:basedOn w:val="Normal"/>
    <w:rsid w:val="00B66AD6"/>
    <w:pPr>
      <w:spacing w:before="100" w:beforeAutospacing="1" w:after="100" w:afterAutospacing="1"/>
      <w:ind w:left="992"/>
    </w:pPr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B66AD6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B66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66AD6"/>
  </w:style>
  <w:style w:type="character" w:styleId="FootnoteReference">
    <w:name w:val="footnote reference"/>
    <w:semiHidden/>
    <w:unhideWhenUsed/>
    <w:rsid w:val="00B66AD6"/>
    <w:rPr>
      <w:vertAlign w:val="superscript"/>
    </w:rPr>
  </w:style>
  <w:style w:type="paragraph" w:customStyle="1" w:styleId="Style">
    <w:name w:val="Style"/>
    <w:uiPriority w:val="99"/>
    <w:rsid w:val="00B66A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">
    <w:name w:val="Char"/>
    <w:basedOn w:val="Normal"/>
    <w:rsid w:val="00B66AD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ormal2">
    <w:name w:val="Normal2"/>
    <w:basedOn w:val="Normal"/>
    <w:rsid w:val="00B66AD6"/>
    <w:pPr>
      <w:spacing w:before="100" w:beforeAutospacing="1" w:after="100" w:afterAutospacing="1"/>
    </w:pPr>
  </w:style>
  <w:style w:type="paragraph" w:customStyle="1" w:styleId="04430433043E0432043E0440-043C043E04340435043B">
    <w:name w:val="&lt;0443&gt;&lt;0433&gt;&lt;043E&gt;&lt;0432&gt;&lt;043E&gt;&lt;0440&gt;-&lt;043C&gt;&lt;043E&gt;&lt;0434&gt;&lt;0435&gt;&lt;043B&gt;"/>
    <w:basedOn w:val="Noparagraphstyle"/>
    <w:rsid w:val="00ED14DB"/>
    <w:pPr>
      <w:spacing w:after="567" w:line="280" w:lineRule="atLeast"/>
      <w:jc w:val="center"/>
    </w:pPr>
    <w:rPr>
      <w:rFonts w:ascii="MyriadPro-Regular" w:hAnsi="MyriadPro-Regular" w:cs="MyriadPro-Regular"/>
      <w:sz w:val="22"/>
      <w:szCs w:val="22"/>
      <w:lang w:val="en-US"/>
    </w:rPr>
  </w:style>
  <w:style w:type="paragraph" w:customStyle="1" w:styleId="Noparagraphstyle">
    <w:name w:val="[No paragraph style]"/>
    <w:rsid w:val="00ED14D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043D043E0440043C0430043B">
    <w:name w:val="&lt;043D&gt;&lt;043E&gt;&lt;0440&gt;&lt;043C&gt;&lt;0430&gt;&lt;043B&gt;"/>
    <w:basedOn w:val="Noparagraphstyle"/>
    <w:rsid w:val="00ED14DB"/>
    <w:pPr>
      <w:spacing w:line="230" w:lineRule="atLeast"/>
      <w:ind w:firstLine="397"/>
      <w:jc w:val="both"/>
    </w:pPr>
    <w:rPr>
      <w:rFonts w:ascii="MyriadPro-Regular" w:hAnsi="MyriadPro-Regular" w:cs="MyriadPro-Regular"/>
      <w:sz w:val="20"/>
      <w:szCs w:val="20"/>
    </w:rPr>
  </w:style>
  <w:style w:type="paragraph" w:customStyle="1" w:styleId="clan">
    <w:name w:val="clan"/>
    <w:basedOn w:val="Noparagraphstyle"/>
    <w:rsid w:val="00ED14DB"/>
    <w:pPr>
      <w:spacing w:before="170" w:after="57" w:line="230" w:lineRule="atLeast"/>
      <w:jc w:val="center"/>
    </w:pPr>
    <w:rPr>
      <w:rFonts w:ascii="MyriadPro-Regular" w:hAnsi="MyriadPro-Regular" w:cs="MyriadPro-Regular"/>
      <w:sz w:val="20"/>
      <w:szCs w:val="20"/>
      <w:lang w:val="en-US"/>
    </w:rPr>
  </w:style>
  <w:style w:type="character" w:customStyle="1" w:styleId="maincontent">
    <w:name w:val="maincontent"/>
    <w:basedOn w:val="DefaultParagraphFont"/>
    <w:rsid w:val="00792D05"/>
  </w:style>
  <w:style w:type="character" w:customStyle="1" w:styleId="mw-headline">
    <w:name w:val="mw-headline"/>
    <w:basedOn w:val="DefaultParagraphFont"/>
    <w:rsid w:val="00D849B5"/>
  </w:style>
  <w:style w:type="paragraph" w:customStyle="1" w:styleId="Bodytext10">
    <w:name w:val="Body text1"/>
    <w:basedOn w:val="Normal"/>
    <w:uiPriority w:val="99"/>
    <w:rsid w:val="00126629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paragraph" w:styleId="BodyTextIndent">
    <w:name w:val="Body Text Indent"/>
    <w:basedOn w:val="Normal"/>
    <w:link w:val="BodyTextIndentChar"/>
    <w:uiPriority w:val="99"/>
    <w:unhideWhenUsed/>
    <w:rsid w:val="00FF0D2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F0D27"/>
    <w:rPr>
      <w:sz w:val="24"/>
      <w:szCs w:val="24"/>
    </w:rPr>
  </w:style>
  <w:style w:type="character" w:customStyle="1" w:styleId="Heading40">
    <w:name w:val="Heading #4_"/>
    <w:basedOn w:val="DefaultParagraphFont"/>
    <w:link w:val="Heading41"/>
    <w:uiPriority w:val="99"/>
    <w:locked/>
    <w:rsid w:val="00363F17"/>
    <w:rPr>
      <w:b/>
      <w:bCs/>
      <w:i/>
      <w:iCs/>
      <w:sz w:val="23"/>
      <w:szCs w:val="23"/>
      <w:shd w:val="clear" w:color="auto" w:fill="FFFFFF"/>
    </w:rPr>
  </w:style>
  <w:style w:type="paragraph" w:customStyle="1" w:styleId="Heading41">
    <w:name w:val="Heading #4"/>
    <w:basedOn w:val="Normal"/>
    <w:link w:val="Heading40"/>
    <w:uiPriority w:val="99"/>
    <w:rsid w:val="00363F17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customStyle="1" w:styleId="odluka-zakon">
    <w:name w:val="odluka-zakon"/>
    <w:basedOn w:val="Normal"/>
    <w:rsid w:val="007967AC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7967AC"/>
    <w:pPr>
      <w:spacing w:before="100" w:beforeAutospacing="1" w:after="100" w:afterAutospacing="1"/>
    </w:pPr>
  </w:style>
  <w:style w:type="character" w:customStyle="1" w:styleId="fontstyle12">
    <w:name w:val="fontstyle12"/>
    <w:basedOn w:val="DefaultParagraphFont"/>
    <w:uiPriority w:val="99"/>
    <w:rsid w:val="0028038E"/>
  </w:style>
  <w:style w:type="character" w:customStyle="1" w:styleId="BodyText3Char">
    <w:name w:val="Body Text 3 Char"/>
    <w:basedOn w:val="DefaultParagraphFont"/>
    <w:link w:val="BodyText31"/>
    <w:uiPriority w:val="99"/>
    <w:rsid w:val="0028038E"/>
    <w:rPr>
      <w:sz w:val="16"/>
      <w:szCs w:val="16"/>
    </w:rPr>
  </w:style>
  <w:style w:type="paragraph" w:styleId="BodyText31">
    <w:name w:val="Body Text 3"/>
    <w:basedOn w:val="Normal"/>
    <w:link w:val="BodyText3Char"/>
    <w:uiPriority w:val="99"/>
    <w:unhideWhenUsed/>
    <w:rsid w:val="0028038E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link w:val="BodyText31"/>
    <w:uiPriority w:val="99"/>
    <w:rsid w:val="0028038E"/>
    <w:rPr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28038E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8038E"/>
    <w:rPr>
      <w:rFonts w:ascii="Calibri" w:eastAsia="Calibri" w:hAnsi="Calibri"/>
      <w:noProof/>
      <w:sz w:val="22"/>
      <w:szCs w:val="22"/>
    </w:rPr>
  </w:style>
  <w:style w:type="paragraph" w:styleId="Quote">
    <w:name w:val="Quote"/>
    <w:basedOn w:val="Normal"/>
    <w:next w:val="Normal"/>
    <w:link w:val="QuoteChar"/>
    <w:uiPriority w:val="99"/>
    <w:qFormat/>
    <w:rsid w:val="0028038E"/>
    <w:pPr>
      <w:spacing w:after="200" w:line="276" w:lineRule="auto"/>
    </w:pPr>
    <w:rPr>
      <w:rFonts w:ascii="Cambria" w:hAnsi="Cambria" w:cs="Cambria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99"/>
    <w:rsid w:val="0028038E"/>
    <w:rPr>
      <w:rFonts w:ascii="Cambria" w:hAnsi="Cambria" w:cs="Cambria"/>
      <w:i/>
      <w:iCs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803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 w:cs="Cambria"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28038E"/>
    <w:rPr>
      <w:rFonts w:ascii="Cambria" w:hAnsi="Cambria" w:cs="Cambria"/>
      <w:i/>
      <w:iCs/>
      <w:sz w:val="22"/>
      <w:szCs w:val="22"/>
    </w:rPr>
  </w:style>
  <w:style w:type="character" w:styleId="SubtleEmphasis">
    <w:name w:val="Subtle Emphasis"/>
    <w:basedOn w:val="DefaultParagraphFont"/>
    <w:uiPriority w:val="99"/>
    <w:qFormat/>
    <w:rsid w:val="0028038E"/>
    <w:rPr>
      <w:i/>
      <w:iCs/>
    </w:rPr>
  </w:style>
  <w:style w:type="character" w:styleId="SubtleReference">
    <w:name w:val="Subtle Reference"/>
    <w:basedOn w:val="DefaultParagraphFont"/>
    <w:uiPriority w:val="99"/>
    <w:qFormat/>
    <w:rsid w:val="0028038E"/>
    <w:rPr>
      <w:smallCaps/>
    </w:rPr>
  </w:style>
  <w:style w:type="character" w:styleId="IntenseReference">
    <w:name w:val="Intense Reference"/>
    <w:basedOn w:val="DefaultParagraphFont"/>
    <w:uiPriority w:val="99"/>
    <w:qFormat/>
    <w:rsid w:val="0028038E"/>
    <w:rPr>
      <w:b/>
      <w:bCs/>
      <w:smallCaps/>
    </w:rPr>
  </w:style>
  <w:style w:type="character" w:styleId="BookTitle">
    <w:name w:val="Book Title"/>
    <w:basedOn w:val="DefaultParagraphFont"/>
    <w:uiPriority w:val="99"/>
    <w:qFormat/>
    <w:rsid w:val="0028038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28038E"/>
    <w:pPr>
      <w:keepNext w:val="0"/>
      <w:spacing w:before="480" w:line="276" w:lineRule="auto"/>
      <w:jc w:val="left"/>
      <w:outlineLvl w:val="9"/>
    </w:pPr>
    <w:rPr>
      <w:rFonts w:ascii="Cambria" w:hAnsi="Cambria" w:cs="Cambria"/>
      <w:smallCaps/>
      <w:color w:val="auto"/>
      <w:spacing w:val="5"/>
      <w:sz w:val="36"/>
      <w:szCs w:val="36"/>
    </w:rPr>
  </w:style>
  <w:style w:type="character" w:customStyle="1" w:styleId="BodyTextIndentChar1">
    <w:name w:val="Body Text Indent Char1"/>
    <w:basedOn w:val="DefaultParagraphFont"/>
    <w:uiPriority w:val="99"/>
    <w:rsid w:val="0028038E"/>
    <w:rPr>
      <w:rFonts w:ascii="Cambria" w:eastAsia="Times New Roman" w:hAnsi="Cambria" w:cs="Times New Roman"/>
      <w:sz w:val="24"/>
      <w:szCs w:val="24"/>
      <w:lang w:val="hr-HR" w:eastAsia="hr-HR"/>
    </w:rPr>
  </w:style>
  <w:style w:type="paragraph" w:styleId="BodyTextIndent3">
    <w:name w:val="Body Text Indent 3"/>
    <w:basedOn w:val="Normal"/>
    <w:link w:val="BodyTextIndent3Char"/>
    <w:uiPriority w:val="99"/>
    <w:rsid w:val="0028038E"/>
    <w:pPr>
      <w:spacing w:after="120"/>
      <w:ind w:left="360"/>
    </w:pPr>
    <w:rPr>
      <w:rFonts w:ascii="Cambria" w:hAnsi="Cambria" w:cs="Cambria"/>
      <w:sz w:val="16"/>
      <w:szCs w:val="16"/>
      <w:lang w:val="hr-HR" w:eastAsia="hr-H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8038E"/>
    <w:rPr>
      <w:rFonts w:ascii="Cambria" w:hAnsi="Cambria" w:cs="Cambria"/>
      <w:sz w:val="16"/>
      <w:szCs w:val="16"/>
      <w:lang w:val="hr-HR" w:eastAsia="hr-HR"/>
    </w:rPr>
  </w:style>
  <w:style w:type="paragraph" w:styleId="BodyTextIndent2">
    <w:name w:val="Body Text Indent 2"/>
    <w:basedOn w:val="Normal"/>
    <w:link w:val="BodyTextIndent2Char"/>
    <w:uiPriority w:val="99"/>
    <w:rsid w:val="0028038E"/>
    <w:pPr>
      <w:spacing w:after="120" w:line="480" w:lineRule="auto"/>
      <w:ind w:left="360"/>
    </w:pPr>
    <w:rPr>
      <w:rFonts w:ascii="Cambria" w:hAnsi="Cambria" w:cs="Cambria"/>
      <w:lang w:val="hr-HR" w:eastAsia="hr-H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8038E"/>
    <w:rPr>
      <w:rFonts w:ascii="Cambria" w:hAnsi="Cambria" w:cs="Cambria"/>
      <w:sz w:val="24"/>
      <w:szCs w:val="24"/>
      <w:lang w:val="hr-HR" w:eastAsia="hr-HR"/>
    </w:rPr>
  </w:style>
  <w:style w:type="paragraph" w:customStyle="1" w:styleId="1">
    <w:name w:val="Знак Знак Знак Знак Знак Знак1 Знак Знак Знак Знак Знак Знак"/>
    <w:basedOn w:val="Normal"/>
    <w:uiPriority w:val="99"/>
    <w:rsid w:val="0028038E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customStyle="1" w:styleId="HTMLPreformattedChar">
    <w:name w:val="HTML Preformatted Char"/>
    <w:uiPriority w:val="99"/>
    <w:locked/>
    <w:rsid w:val="0028038E"/>
    <w:rPr>
      <w:rFonts w:ascii="Courier New" w:eastAsia="Batang" w:hAnsi="Courier New" w:cs="Courier New"/>
      <w:lang w:eastAsia="ko-KR"/>
    </w:rPr>
  </w:style>
  <w:style w:type="paragraph" w:styleId="HTMLPreformatted">
    <w:name w:val="HTML Preformatted"/>
    <w:basedOn w:val="Normal"/>
    <w:link w:val="HTMLPreformattedChar1"/>
    <w:uiPriority w:val="99"/>
    <w:rsid w:val="00280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rsid w:val="0028038E"/>
    <w:rPr>
      <w:rFonts w:ascii="Courier New" w:eastAsia="Batang" w:hAnsi="Courier New" w:cs="Courier New"/>
      <w:lang w:eastAsia="ko-KR"/>
    </w:rPr>
  </w:style>
  <w:style w:type="character" w:styleId="HTMLCite">
    <w:name w:val="HTML Cite"/>
    <w:basedOn w:val="DefaultParagraphFont"/>
    <w:uiPriority w:val="99"/>
    <w:rsid w:val="0028038E"/>
    <w:rPr>
      <w:i/>
      <w:iCs/>
    </w:rPr>
  </w:style>
  <w:style w:type="paragraph" w:customStyle="1" w:styleId="Nabrajanje">
    <w:name w:val="Nabrajanje"/>
    <w:basedOn w:val="Normal"/>
    <w:uiPriority w:val="99"/>
    <w:rsid w:val="0028038E"/>
    <w:pPr>
      <w:spacing w:before="480"/>
      <w:ind w:left="399" w:right="-360" w:hanging="399"/>
      <w:jc w:val="both"/>
    </w:pPr>
    <w:rPr>
      <w:rFonts w:ascii="Calibri" w:hAnsi="Calibri" w:cs="Calibri"/>
      <w:color w:val="0070C0"/>
      <w:sz w:val="40"/>
      <w:szCs w:val="40"/>
      <w:lang w:val="sr-Latn-CS"/>
    </w:rPr>
  </w:style>
  <w:style w:type="table" w:customStyle="1" w:styleId="TableGrid2">
    <w:name w:val="Table Grid2"/>
    <w:basedOn w:val="TableNormal"/>
    <w:next w:val="TableGrid"/>
    <w:uiPriority w:val="59"/>
    <w:rsid w:val="0028038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28038E"/>
  </w:style>
  <w:style w:type="paragraph" w:customStyle="1" w:styleId="stil1tekst">
    <w:name w:val="stil_1tekst"/>
    <w:basedOn w:val="Normal"/>
    <w:rsid w:val="005711E7"/>
    <w:pPr>
      <w:ind w:left="525" w:right="525" w:firstLine="240"/>
      <w:jc w:val="both"/>
    </w:pPr>
  </w:style>
  <w:style w:type="paragraph" w:customStyle="1" w:styleId="yiv9510559946msonormal">
    <w:name w:val="yiv9510559946msonormal"/>
    <w:basedOn w:val="Normal"/>
    <w:rsid w:val="0039191C"/>
    <w:pPr>
      <w:spacing w:before="100" w:beforeAutospacing="1" w:after="100" w:afterAutospacing="1"/>
    </w:pPr>
  </w:style>
  <w:style w:type="character" w:customStyle="1" w:styleId="Privzetapisavaodstavka">
    <w:name w:val="Privzeta pisava odstavka"/>
    <w:rsid w:val="00F35899"/>
  </w:style>
  <w:style w:type="paragraph" w:customStyle="1" w:styleId="nabrajanjebold">
    <w:name w:val="nabrajanje bold"/>
    <w:basedOn w:val="Normal"/>
    <w:qFormat/>
    <w:rsid w:val="0014609C"/>
    <w:pPr>
      <w:numPr>
        <w:numId w:val="38"/>
      </w:numPr>
    </w:pPr>
    <w:rPr>
      <w:rFonts w:eastAsia="Calibri-Bold"/>
      <w:b/>
    </w:rPr>
  </w:style>
  <w:style w:type="character" w:customStyle="1" w:styleId="Bodytext9">
    <w:name w:val="Body text (9)_"/>
    <w:basedOn w:val="DefaultParagraphFont"/>
    <w:link w:val="Bodytext90"/>
    <w:uiPriority w:val="99"/>
    <w:rsid w:val="00F42499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Bodytext90">
    <w:name w:val="Body text (9)"/>
    <w:basedOn w:val="Normal"/>
    <w:link w:val="Bodytext9"/>
    <w:uiPriority w:val="99"/>
    <w:rsid w:val="00F42499"/>
    <w:pPr>
      <w:shd w:val="clear" w:color="auto" w:fill="FFFFFF"/>
      <w:spacing w:before="240" w:after="540" w:line="240" w:lineRule="atLeast"/>
      <w:jc w:val="center"/>
    </w:pPr>
    <w:rPr>
      <w:rFonts w:ascii="Arial" w:hAnsi="Arial" w:cs="Arial"/>
      <w:b/>
      <w:bCs/>
      <w:i/>
      <w:iCs/>
      <w:sz w:val="23"/>
      <w:szCs w:val="23"/>
    </w:rPr>
  </w:style>
  <w:style w:type="character" w:customStyle="1" w:styleId="Bodytext5">
    <w:name w:val="Body text (5)_"/>
    <w:basedOn w:val="DefaultParagraphFont"/>
    <w:link w:val="Bodytext50"/>
    <w:uiPriority w:val="99"/>
    <w:rsid w:val="00F42499"/>
    <w:rPr>
      <w:rFonts w:ascii="Arial" w:hAnsi="Arial" w:cs="Arial"/>
      <w:sz w:val="23"/>
      <w:szCs w:val="23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F42499"/>
    <w:pPr>
      <w:shd w:val="clear" w:color="auto" w:fill="FFFFFF"/>
      <w:spacing w:line="240" w:lineRule="atLeast"/>
    </w:pPr>
    <w:rPr>
      <w:rFonts w:ascii="Arial" w:hAnsi="Arial" w:cs="Arial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527EE-8C9C-4006-9DDC-1AE3CB054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25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2066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Czodo</cp:lastModifiedBy>
  <cp:revision>11</cp:revision>
  <cp:lastPrinted>2021-05-20T10:58:00Z</cp:lastPrinted>
  <dcterms:created xsi:type="dcterms:W3CDTF">2021-05-31T08:54:00Z</dcterms:created>
  <dcterms:modified xsi:type="dcterms:W3CDTF">2021-07-08T07:13:00Z</dcterms:modified>
</cp:coreProperties>
</file>