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661936" w:rsidRDefault="00AE5D29" w:rsidP="0087730C">
      <w:pPr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>: 3172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871836">
        <w:rPr>
          <w:rStyle w:val="Emphasis"/>
          <w:i w:val="0"/>
          <w:color w:val="000000"/>
        </w:rPr>
        <w:t>05.07</w:t>
      </w:r>
      <w:r w:rsidR="00A41F69">
        <w:rPr>
          <w:rStyle w:val="Emphasis"/>
          <w:i w:val="0"/>
          <w:color w:val="000000"/>
        </w:rPr>
        <w:t>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9237D8" w:rsidRDefault="0087730C" w:rsidP="009237D8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9237D8" w:rsidRDefault="002F6B61" w:rsidP="009237D8">
      <w:pPr>
        <w:jc w:val="center"/>
        <w:rPr>
          <w:rStyle w:val="Emphasis"/>
          <w:i w:val="0"/>
          <w:color w:val="000000"/>
        </w:rPr>
      </w:pPr>
      <w:r>
        <w:rPr>
          <w:rStyle w:val="Emphasis"/>
          <w:b/>
          <w:i w:val="0"/>
          <w:color w:val="000000"/>
        </w:rPr>
        <w:t xml:space="preserve">О Д Л У К </w:t>
      </w:r>
      <w:r w:rsidR="009237D8">
        <w:rPr>
          <w:rStyle w:val="Emphasis"/>
          <w:b/>
          <w:i w:val="0"/>
          <w:color w:val="000000"/>
        </w:rPr>
        <w:t>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32087D">
        <w:rPr>
          <w:rStyle w:val="Emphasis"/>
          <w:i w:val="0"/>
          <w:color w:val="000000"/>
          <w:lang w:val="sr-Cyrl-CS"/>
        </w:rPr>
        <w:t xml:space="preserve"> добара</w:t>
      </w:r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6B2955">
        <w:rPr>
          <w:rStyle w:val="Emphasis"/>
          <w:i w:val="0"/>
          <w:color w:val="000000"/>
        </w:rPr>
        <w:t>23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462105" w:rsidRPr="006B2955" w:rsidRDefault="0087730C" w:rsidP="0087730C">
      <w:pPr>
        <w:jc w:val="both"/>
        <w:rPr>
          <w:spacing w:val="1"/>
          <w:position w:val="-1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871836">
        <w:rPr>
          <w:rFonts w:eastAsia="TimesNewRomanPSMT"/>
          <w:lang w:val="sr-Cyrl-CS"/>
        </w:rPr>
        <w:t xml:space="preserve"> -</w:t>
      </w:r>
      <w:r w:rsidR="006B2955">
        <w:rPr>
          <w:spacing w:val="1"/>
          <w:position w:val="-1"/>
        </w:rPr>
        <w:t xml:space="preserve"> </w:t>
      </w:r>
      <w:proofErr w:type="spellStart"/>
      <w:r w:rsidR="00871836">
        <w:rPr>
          <w:spacing w:val="1"/>
          <w:position w:val="-1"/>
        </w:rPr>
        <w:t>К</w:t>
      </w:r>
      <w:r w:rsidR="006B2955">
        <w:rPr>
          <w:spacing w:val="1"/>
          <w:position w:val="-1"/>
        </w:rPr>
        <w:t>омандно</w:t>
      </w:r>
      <w:proofErr w:type="spellEnd"/>
      <w:r w:rsidR="006B2955">
        <w:rPr>
          <w:spacing w:val="1"/>
          <w:position w:val="-1"/>
        </w:rPr>
        <w:t xml:space="preserve"> – </w:t>
      </w:r>
      <w:proofErr w:type="spellStart"/>
      <w:r w:rsidR="006B2955">
        <w:rPr>
          <w:spacing w:val="1"/>
          <w:position w:val="-1"/>
        </w:rPr>
        <w:t>управљачки</w:t>
      </w:r>
      <w:proofErr w:type="spellEnd"/>
      <w:r w:rsidR="006B2955">
        <w:rPr>
          <w:spacing w:val="1"/>
          <w:position w:val="-1"/>
        </w:rPr>
        <w:t xml:space="preserve"> </w:t>
      </w:r>
      <w:proofErr w:type="spellStart"/>
      <w:r w:rsidR="006B2955">
        <w:rPr>
          <w:spacing w:val="1"/>
          <w:position w:val="-1"/>
        </w:rPr>
        <w:t>орман</w:t>
      </w:r>
      <w:proofErr w:type="spellEnd"/>
      <w:r w:rsidR="006B2955">
        <w:rPr>
          <w:spacing w:val="1"/>
          <w:position w:val="-1"/>
        </w:rPr>
        <w:t xml:space="preserve"> </w:t>
      </w:r>
      <w:proofErr w:type="spellStart"/>
      <w:r w:rsidR="006B2955">
        <w:rPr>
          <w:spacing w:val="1"/>
          <w:position w:val="-1"/>
        </w:rPr>
        <w:t>за</w:t>
      </w:r>
      <w:proofErr w:type="spellEnd"/>
      <w:r w:rsidR="006B2955">
        <w:rPr>
          <w:spacing w:val="1"/>
          <w:position w:val="-1"/>
        </w:rPr>
        <w:t xml:space="preserve"> </w:t>
      </w:r>
      <w:proofErr w:type="spellStart"/>
      <w:r w:rsidR="006B2955">
        <w:rPr>
          <w:spacing w:val="1"/>
          <w:position w:val="-1"/>
        </w:rPr>
        <w:t>аутоматски</w:t>
      </w:r>
      <w:proofErr w:type="spellEnd"/>
      <w:r w:rsidR="006B2955">
        <w:rPr>
          <w:spacing w:val="1"/>
          <w:position w:val="-1"/>
        </w:rPr>
        <w:t xml:space="preserve"> </w:t>
      </w:r>
      <w:proofErr w:type="spellStart"/>
      <w:r w:rsidR="006B2955">
        <w:rPr>
          <w:spacing w:val="1"/>
          <w:position w:val="-1"/>
        </w:rPr>
        <w:t>рад</w:t>
      </w:r>
      <w:proofErr w:type="spellEnd"/>
      <w:r w:rsidR="006B2955">
        <w:rPr>
          <w:spacing w:val="1"/>
          <w:position w:val="-1"/>
        </w:rPr>
        <w:t xml:space="preserve"> </w:t>
      </w:r>
      <w:proofErr w:type="spellStart"/>
      <w:r w:rsidR="006B2955">
        <w:rPr>
          <w:spacing w:val="1"/>
          <w:position w:val="-1"/>
        </w:rPr>
        <w:t>пумпног</w:t>
      </w:r>
      <w:proofErr w:type="spellEnd"/>
      <w:r w:rsidR="006B2955">
        <w:rPr>
          <w:spacing w:val="1"/>
          <w:position w:val="-1"/>
        </w:rPr>
        <w:t xml:space="preserve"> </w:t>
      </w:r>
      <w:proofErr w:type="spellStart"/>
      <w:r w:rsidR="006B2955">
        <w:rPr>
          <w:spacing w:val="1"/>
          <w:position w:val="-1"/>
        </w:rPr>
        <w:t>система</w:t>
      </w:r>
      <w:proofErr w:type="spellEnd"/>
      <w:r w:rsidR="006B2955">
        <w:rPr>
          <w:spacing w:val="1"/>
          <w:position w:val="-1"/>
        </w:rPr>
        <w:t xml:space="preserve">, </w:t>
      </w:r>
      <w:proofErr w:type="spellStart"/>
      <w:r w:rsidR="009237D8">
        <w:rPr>
          <w:spacing w:val="1"/>
          <w:position w:val="-1"/>
        </w:rPr>
        <w:t>за</w:t>
      </w:r>
      <w:proofErr w:type="spellEnd"/>
      <w:r w:rsidR="009237D8">
        <w:rPr>
          <w:spacing w:val="1"/>
          <w:position w:val="-1"/>
        </w:rPr>
        <w:t xml:space="preserve"> </w:t>
      </w:r>
      <w:proofErr w:type="spellStart"/>
      <w:r w:rsidR="00871836">
        <w:rPr>
          <w:spacing w:val="1"/>
          <w:position w:val="-1"/>
        </w:rPr>
        <w:t>потребе</w:t>
      </w:r>
      <w:proofErr w:type="spellEnd"/>
      <w:r w:rsidR="00871836">
        <w:rPr>
          <w:spacing w:val="1"/>
          <w:position w:val="-1"/>
        </w:rPr>
        <w:t xml:space="preserve"> </w:t>
      </w:r>
      <w:proofErr w:type="spellStart"/>
      <w:r w:rsidR="00871836">
        <w:rPr>
          <w:spacing w:val="1"/>
          <w:position w:val="-1"/>
        </w:rPr>
        <w:t>Центра</w:t>
      </w:r>
      <w:proofErr w:type="spellEnd"/>
      <w:r w:rsidR="00871836">
        <w:rPr>
          <w:spacing w:val="1"/>
          <w:position w:val="-1"/>
        </w:rPr>
        <w:t xml:space="preserve"> </w:t>
      </w:r>
      <w:proofErr w:type="spellStart"/>
      <w:r w:rsidR="00871836">
        <w:rPr>
          <w:spacing w:val="1"/>
          <w:position w:val="-1"/>
        </w:rPr>
        <w:t>за</w:t>
      </w:r>
      <w:proofErr w:type="spellEnd"/>
      <w:r w:rsidR="00871836">
        <w:rPr>
          <w:spacing w:val="1"/>
          <w:position w:val="-1"/>
        </w:rPr>
        <w:t xml:space="preserve"> </w:t>
      </w:r>
      <w:proofErr w:type="spellStart"/>
      <w:r w:rsidR="00871836">
        <w:rPr>
          <w:spacing w:val="1"/>
          <w:position w:val="-1"/>
        </w:rPr>
        <w:t>заштиту</w:t>
      </w:r>
      <w:proofErr w:type="spellEnd"/>
      <w:r w:rsidR="00871836">
        <w:rPr>
          <w:spacing w:val="1"/>
          <w:position w:val="-1"/>
        </w:rPr>
        <w:t xml:space="preserve"> </w:t>
      </w:r>
      <w:proofErr w:type="spellStart"/>
      <w:r w:rsidR="00871836">
        <w:rPr>
          <w:spacing w:val="1"/>
          <w:position w:val="-1"/>
        </w:rPr>
        <w:t>одојч</w:t>
      </w:r>
      <w:r w:rsidR="00462105">
        <w:rPr>
          <w:spacing w:val="1"/>
          <w:position w:val="-1"/>
        </w:rPr>
        <w:t>ади</w:t>
      </w:r>
      <w:proofErr w:type="spellEnd"/>
      <w:r w:rsidR="00462105">
        <w:rPr>
          <w:spacing w:val="1"/>
          <w:position w:val="-1"/>
        </w:rPr>
        <w:t xml:space="preserve">, </w:t>
      </w:r>
      <w:proofErr w:type="spellStart"/>
      <w:r w:rsidR="00462105">
        <w:rPr>
          <w:spacing w:val="1"/>
          <w:position w:val="-1"/>
        </w:rPr>
        <w:t>деце</w:t>
      </w:r>
      <w:proofErr w:type="spellEnd"/>
      <w:r w:rsidR="00462105">
        <w:rPr>
          <w:spacing w:val="1"/>
          <w:position w:val="-1"/>
        </w:rPr>
        <w:t xml:space="preserve"> и </w:t>
      </w:r>
      <w:proofErr w:type="spellStart"/>
      <w:r w:rsidR="00462105">
        <w:rPr>
          <w:spacing w:val="1"/>
          <w:position w:val="-1"/>
        </w:rPr>
        <w:t>омладине</w:t>
      </w:r>
      <w:proofErr w:type="spellEnd"/>
      <w:r w:rsidR="00462105">
        <w:rPr>
          <w:spacing w:val="1"/>
          <w:position w:val="-1"/>
        </w:rPr>
        <w:t xml:space="preserve">, </w:t>
      </w:r>
      <w:proofErr w:type="spellStart"/>
      <w:r w:rsidR="00462105">
        <w:rPr>
          <w:spacing w:val="1"/>
          <w:position w:val="-1"/>
        </w:rPr>
        <w:t>ул</w:t>
      </w:r>
      <w:proofErr w:type="spellEnd"/>
      <w:r w:rsidR="00462105">
        <w:rPr>
          <w:spacing w:val="1"/>
          <w:position w:val="-1"/>
        </w:rPr>
        <w:t>.</w:t>
      </w:r>
      <w:proofErr w:type="gramEnd"/>
      <w:r w:rsidR="00462105">
        <w:rPr>
          <w:spacing w:val="1"/>
          <w:position w:val="-1"/>
        </w:rPr>
        <w:t xml:space="preserve"> Звечанска бр. </w:t>
      </w:r>
      <w:proofErr w:type="gramStart"/>
      <w:r w:rsidR="00462105">
        <w:rPr>
          <w:spacing w:val="1"/>
          <w:position w:val="-1"/>
        </w:rPr>
        <w:t xml:space="preserve">7, </w:t>
      </w:r>
      <w:proofErr w:type="spellStart"/>
      <w:r w:rsidR="00462105">
        <w:rPr>
          <w:spacing w:val="1"/>
          <w:position w:val="-1"/>
        </w:rPr>
        <w:t>Београд</w:t>
      </w:r>
      <w:proofErr w:type="spellEnd"/>
      <w:r w:rsidR="009237D8">
        <w:rPr>
          <w:spacing w:val="1"/>
          <w:position w:val="-1"/>
        </w:rPr>
        <w:t>.</w:t>
      </w:r>
      <w:proofErr w:type="gramEnd"/>
    </w:p>
    <w:p w:rsidR="0087730C" w:rsidRPr="00462105" w:rsidRDefault="0087730C" w:rsidP="0087730C">
      <w:pPr>
        <w:jc w:val="both"/>
        <w:rPr>
          <w:spacing w:val="1"/>
          <w:position w:val="-1"/>
        </w:rPr>
      </w:pPr>
    </w:p>
    <w:p w:rsidR="00920454" w:rsidRPr="00871836" w:rsidRDefault="0087730C" w:rsidP="00920454">
      <w:pPr>
        <w:jc w:val="both"/>
        <w:rPr>
          <w:rFonts w:asciiTheme="majorHAnsi" w:hAnsiTheme="majorHAnsi"/>
          <w:b/>
          <w:lang w:eastAsia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661936">
        <w:t xml:space="preserve"> </w:t>
      </w:r>
      <w:r w:rsidR="00871836" w:rsidRPr="00AE5D29">
        <w:rPr>
          <w:rFonts w:asciiTheme="majorHAnsi" w:hAnsiTheme="majorHAnsi" w:cs="Tahoma"/>
          <w:shd w:val="clear" w:color="auto" w:fill="FFFFFF"/>
        </w:rPr>
        <w:t>42961000-0 – Управљачки и контролни системи 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proofErr w:type="gram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 </w:t>
      </w:r>
      <w:r w:rsidR="006B2955">
        <w:rPr>
          <w:rStyle w:val="Emphasis"/>
          <w:b/>
          <w:i w:val="0"/>
          <w:color w:val="000000"/>
        </w:rPr>
        <w:t>550</w:t>
      </w:r>
      <w:r w:rsidR="008D7DF2">
        <w:rPr>
          <w:rStyle w:val="Emphasis"/>
          <w:b/>
          <w:i w:val="0"/>
          <w:lang w:val="sr-Cyrl-CS"/>
        </w:rPr>
        <w:t>.</w:t>
      </w:r>
      <w:r w:rsidR="009237D8">
        <w:rPr>
          <w:rStyle w:val="Emphasis"/>
          <w:b/>
          <w:i w:val="0"/>
        </w:rPr>
        <w:t>000</w:t>
      </w:r>
      <w:r w:rsidRPr="0087730C">
        <w:rPr>
          <w:rStyle w:val="Emphasis"/>
          <w:b/>
          <w:i w:val="0"/>
          <w:lang w:val="sr-Cyrl-CS"/>
        </w:rPr>
        <w:t>,00</w:t>
      </w:r>
      <w:proofErr w:type="gramEnd"/>
      <w:r w:rsidRPr="0087730C">
        <w:rPr>
          <w:rStyle w:val="Emphasis"/>
          <w:b/>
          <w:i w:val="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6B2955">
        <w:rPr>
          <w:rStyle w:val="Emphasis"/>
          <w:b/>
          <w:i w:val="0"/>
          <w:color w:val="000000"/>
        </w:rPr>
        <w:t>660</w:t>
      </w:r>
      <w:r w:rsidR="009237D8">
        <w:rPr>
          <w:rStyle w:val="Emphasis"/>
          <w:b/>
          <w:i w:val="0"/>
          <w:color w:val="000000"/>
        </w:rPr>
        <w:t>.000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6B2955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9237D8">
        <w:rPr>
          <w:b/>
        </w:rPr>
        <w:t>512</w:t>
      </w:r>
      <w:r w:rsidR="006B2955">
        <w:rPr>
          <w:b/>
        </w:rPr>
        <w:t>241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CD0A24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3</w:t>
            </w:r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</w:t>
            </w:r>
            <w:r>
              <w:rPr>
                <w:rStyle w:val="Emphasis"/>
                <w:i w:val="0"/>
                <w:color w:val="000000"/>
              </w:rPr>
              <w:t>a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1836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>3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74DBA"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34" w:rsidRDefault="00462734">
      <w:r>
        <w:separator/>
      </w:r>
    </w:p>
  </w:endnote>
  <w:endnote w:type="continuationSeparator" w:id="0">
    <w:p w:rsidR="00462734" w:rsidRDefault="00462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34" w:rsidRDefault="00462734">
      <w:r>
        <w:separator/>
      </w:r>
    </w:p>
  </w:footnote>
  <w:footnote w:type="continuationSeparator" w:id="0">
    <w:p w:rsidR="00462734" w:rsidRDefault="00462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8138F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70451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243A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87D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734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2955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88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8FA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56DE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59F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836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37D8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3D80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5D29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A24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17FC7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058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B4E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B5A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3536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C406-2D96-4712-8B1B-9B493671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2117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9</cp:revision>
  <cp:lastPrinted>2021-05-20T10:58:00Z</cp:lastPrinted>
  <dcterms:created xsi:type="dcterms:W3CDTF">2021-05-31T08:54:00Z</dcterms:created>
  <dcterms:modified xsi:type="dcterms:W3CDTF">2021-07-08T07:11:00Z</dcterms:modified>
</cp:coreProperties>
</file>