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6627DF">
        <w:t>3172</w:t>
      </w:r>
      <w:r w:rsidR="005D2ABA">
        <w:t>/1</w:t>
      </w:r>
    </w:p>
    <w:p w:rsidR="007D39FE" w:rsidRDefault="007D39FE" w:rsidP="007D39FE">
      <w:r>
        <w:rPr>
          <w:lang w:val="sr-Cyrl-CS"/>
        </w:rPr>
        <w:t>Датум</w:t>
      </w:r>
      <w:r>
        <w:t>:</w:t>
      </w:r>
      <w:r w:rsidR="00B309AA">
        <w:rPr>
          <w:lang w:val="sr-Cyrl-CS"/>
        </w:rPr>
        <w:t xml:space="preserve"> </w:t>
      </w:r>
      <w:r w:rsidR="005D15F0">
        <w:t>07</w:t>
      </w:r>
      <w:r w:rsidR="004C606D">
        <w:rPr>
          <w:lang w:val="sr-Cyrl-CS"/>
        </w:rPr>
        <w:t>.</w:t>
      </w:r>
      <w:r w:rsidR="005D2ABA">
        <w:t>07</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6627DF" w:rsidRPr="006B2955" w:rsidRDefault="007D39FE" w:rsidP="006627DF">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8E6242" w:rsidRDefault="008E6242" w:rsidP="007D39FE">
      <w:pPr>
        <w:jc w:val="both"/>
        <w:rPr>
          <w:spacing w:val="1"/>
          <w:position w:val="-1"/>
        </w:rPr>
      </w:pPr>
    </w:p>
    <w:p w:rsidR="005D2ABA" w:rsidRPr="005D2ABA" w:rsidRDefault="005D2ABA"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170F25">
              <w:rPr>
                <w:lang w:val="sr-Cyrl-CS"/>
              </w:rPr>
              <w:t>2</w:t>
            </w:r>
            <w:r w:rsidR="006627DF">
              <w:t>3</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6627DF" w:rsidRPr="006B2955" w:rsidRDefault="006627DF" w:rsidP="006627DF">
            <w:pPr>
              <w:jc w:val="both"/>
              <w:rPr>
                <w:spacing w:val="1"/>
                <w:position w:val="-1"/>
              </w:rPr>
            </w:pPr>
            <w:r w:rsidRPr="00EC47C6">
              <w:rPr>
                <w:rFonts w:eastAsia="TimesNewRomanPSMT"/>
                <w:lang w:val="sr-Cyrl-CS"/>
              </w:rPr>
              <w:t>Набавка добара</w:t>
            </w:r>
            <w:r>
              <w:rPr>
                <w:rFonts w:eastAsia="TimesNewRomanPSMT"/>
                <w:lang w:val="sr-Cyrl-CS"/>
              </w:rPr>
              <w:t xml:space="preserve"> -</w:t>
            </w:r>
            <w:r>
              <w:rPr>
                <w:spacing w:val="1"/>
                <w:position w:val="-1"/>
              </w:rPr>
              <w:t xml:space="preserve"> </w:t>
            </w:r>
            <w:proofErr w:type="spellStart"/>
            <w:r>
              <w:rPr>
                <w:spacing w:val="1"/>
                <w:position w:val="-1"/>
              </w:rPr>
              <w:t>Командно</w:t>
            </w:r>
            <w:proofErr w:type="spellEnd"/>
            <w:r>
              <w:rPr>
                <w:spacing w:val="1"/>
                <w:position w:val="-1"/>
              </w:rPr>
              <w:t xml:space="preserve"> – </w:t>
            </w:r>
            <w:proofErr w:type="spellStart"/>
            <w:r>
              <w:rPr>
                <w:spacing w:val="1"/>
                <w:position w:val="-1"/>
              </w:rPr>
              <w:t>управљачки</w:t>
            </w:r>
            <w:proofErr w:type="spellEnd"/>
            <w:r>
              <w:rPr>
                <w:spacing w:val="1"/>
                <w:position w:val="-1"/>
              </w:rPr>
              <w:t xml:space="preserve"> </w:t>
            </w:r>
            <w:proofErr w:type="spellStart"/>
            <w:r>
              <w:rPr>
                <w:spacing w:val="1"/>
                <w:position w:val="-1"/>
              </w:rPr>
              <w:t>орман</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аутоматски</w:t>
            </w:r>
            <w:proofErr w:type="spellEnd"/>
            <w:r>
              <w:rPr>
                <w:spacing w:val="1"/>
                <w:position w:val="-1"/>
              </w:rPr>
              <w:t xml:space="preserve"> </w:t>
            </w:r>
            <w:proofErr w:type="spellStart"/>
            <w:r>
              <w:rPr>
                <w:spacing w:val="1"/>
                <w:position w:val="-1"/>
              </w:rPr>
              <w:t>рад</w:t>
            </w:r>
            <w:proofErr w:type="spellEnd"/>
            <w:r>
              <w:rPr>
                <w:spacing w:val="1"/>
                <w:position w:val="-1"/>
              </w:rPr>
              <w:t xml:space="preserve"> </w:t>
            </w:r>
            <w:proofErr w:type="spellStart"/>
            <w:r>
              <w:rPr>
                <w:spacing w:val="1"/>
                <w:position w:val="-1"/>
              </w:rPr>
              <w:t>пумпног</w:t>
            </w:r>
            <w:proofErr w:type="spellEnd"/>
            <w:r>
              <w:rPr>
                <w:spacing w:val="1"/>
                <w:position w:val="-1"/>
              </w:rPr>
              <w:t xml:space="preserve"> </w:t>
            </w:r>
            <w:proofErr w:type="spellStart"/>
            <w:r>
              <w:rPr>
                <w:spacing w:val="1"/>
                <w:position w:val="-1"/>
              </w:rPr>
              <w:t>система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170F25" w:rsidRDefault="00170F25" w:rsidP="007D39FE">
            <w:pPr>
              <w:jc w:val="both"/>
              <w:rPr>
                <w:spacing w:val="1"/>
                <w:position w:val="-1"/>
              </w:rPr>
            </w:pPr>
          </w:p>
          <w:p w:rsidR="007D39FE" w:rsidRDefault="006627DF" w:rsidP="005D2ABA">
            <w:pPr>
              <w:jc w:val="both"/>
              <w:rPr>
                <w:lang w:val="sr-Cyrl-CS"/>
              </w:rPr>
            </w:pPr>
            <w:r w:rsidRPr="00AE5D29">
              <w:rPr>
                <w:rFonts w:asciiTheme="majorHAnsi" w:hAnsiTheme="majorHAnsi" w:cs="Tahoma"/>
                <w:shd w:val="clear" w:color="auto" w:fill="FFFFFF"/>
              </w:rPr>
              <w:t xml:space="preserve">42961000-0 – </w:t>
            </w:r>
            <w:proofErr w:type="spellStart"/>
            <w:r w:rsidRPr="00AE5D29">
              <w:rPr>
                <w:rFonts w:asciiTheme="majorHAnsi" w:hAnsiTheme="majorHAnsi" w:cs="Tahoma"/>
                <w:shd w:val="clear" w:color="auto" w:fill="FFFFFF"/>
              </w:rPr>
              <w:t>Управљачки</w:t>
            </w:r>
            <w:proofErr w:type="spellEnd"/>
            <w:r w:rsidRPr="00AE5D29">
              <w:rPr>
                <w:rFonts w:asciiTheme="majorHAnsi" w:hAnsiTheme="majorHAnsi" w:cs="Tahoma"/>
                <w:shd w:val="clear" w:color="auto" w:fill="FFFFFF"/>
              </w:rPr>
              <w:t xml:space="preserve"> и </w:t>
            </w:r>
            <w:proofErr w:type="spellStart"/>
            <w:r w:rsidRPr="00AE5D29">
              <w:rPr>
                <w:rFonts w:asciiTheme="majorHAnsi" w:hAnsiTheme="majorHAnsi" w:cs="Tahoma"/>
                <w:shd w:val="clear" w:color="auto" w:fill="FFFFFF"/>
              </w:rPr>
              <w:t>контролни</w:t>
            </w:r>
            <w:proofErr w:type="spellEnd"/>
            <w:r w:rsidRPr="00AE5D29">
              <w:rPr>
                <w:rFonts w:asciiTheme="majorHAnsi" w:hAnsiTheme="majorHAnsi" w:cs="Tahoma"/>
                <w:shd w:val="clear" w:color="auto" w:fill="FFFFFF"/>
              </w:rPr>
              <w:t xml:space="preserve"> </w:t>
            </w:r>
            <w:proofErr w:type="spellStart"/>
            <w:r w:rsidRPr="00AE5D29">
              <w:rPr>
                <w:rFonts w:asciiTheme="majorHAnsi" w:hAnsiTheme="majorHAnsi" w:cs="Tahoma"/>
                <w:shd w:val="clear" w:color="auto" w:fill="FFFFFF"/>
              </w:rPr>
              <w:t>системи</w:t>
            </w:r>
            <w:proofErr w:type="spellEnd"/>
            <w:r w:rsidRPr="00AE5D29">
              <w:rPr>
                <w:rFonts w:asciiTheme="majorHAnsi" w:hAnsiTheme="majorHAnsi" w:cs="Tahoma"/>
                <w:shd w:val="clear" w:color="auto" w:fill="FFFFFF"/>
              </w:rPr>
              <w:t>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5D15F0">
              <w:rPr>
                <w:b/>
                <w:iCs/>
              </w:rPr>
              <w:t>09</w:t>
            </w:r>
            <w:r w:rsidR="008E6242">
              <w:rPr>
                <w:b/>
                <w:iCs/>
                <w:lang w:val="sr-Cyrl-CS"/>
              </w:rPr>
              <w:t>.0</w:t>
            </w:r>
            <w:r w:rsidR="005D2ABA">
              <w:rPr>
                <w:b/>
                <w:iCs/>
              </w:rPr>
              <w:t>7</w:t>
            </w:r>
            <w:r w:rsidR="009D51B6" w:rsidRPr="009D51B6">
              <w:rPr>
                <w:b/>
                <w:iCs/>
                <w:lang w:val="sr-Cyrl-CS"/>
              </w:rPr>
              <w:t>.2021</w:t>
            </w:r>
            <w:r w:rsidR="009D51B6">
              <w:rPr>
                <w:iCs/>
                <w:lang w:val="sr-Cyrl-CS"/>
              </w:rPr>
              <w:t>.</w:t>
            </w:r>
            <w:r w:rsidR="00170F25">
              <w:rPr>
                <w:b/>
                <w:iCs/>
                <w:lang w:val="sr-Cyrl-CS"/>
              </w:rPr>
              <w:t xml:space="preserve"> године до 1</w:t>
            </w:r>
            <w:r w:rsidR="006627DF">
              <w:rPr>
                <w:b/>
                <w:iCs/>
              </w:rPr>
              <w:t>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5D15F0">
              <w:rPr>
                <w:b/>
                <w:iCs/>
              </w:rPr>
              <w:t xml:space="preserve"> 09</w:t>
            </w:r>
            <w:r w:rsidR="008E6242">
              <w:rPr>
                <w:b/>
                <w:iCs/>
                <w:lang w:val="sr-Cyrl-CS"/>
              </w:rPr>
              <w:t>.0</w:t>
            </w:r>
            <w:r w:rsidR="005D2ABA">
              <w:rPr>
                <w:b/>
                <w:iCs/>
              </w:rPr>
              <w:t>7</w:t>
            </w:r>
            <w:r w:rsidR="00170F25">
              <w:rPr>
                <w:b/>
                <w:iCs/>
                <w:lang w:val="sr-Cyrl-CS"/>
              </w:rPr>
              <w:t>.2021. године до 1</w:t>
            </w:r>
            <w:r w:rsidR="006627DF">
              <w:rPr>
                <w:b/>
                <w:iCs/>
              </w:rPr>
              <w:t>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5D15F0">
              <w:rPr>
                <w:iCs/>
                <w:lang/>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5D15F0">
              <w:rPr>
                <w:b/>
                <w:iCs/>
              </w:rPr>
              <w:t>09</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170F25">
              <w:rPr>
                <w:b/>
                <w:iCs/>
                <w:lang w:val="sr-Cyrl-CS"/>
              </w:rPr>
              <w:t>1</w:t>
            </w:r>
            <w:proofErr w:type="spellStart"/>
            <w:r w:rsidR="006627DF">
              <w:rPr>
                <w:b/>
                <w:iCs/>
              </w:rPr>
              <w:t>1</w:t>
            </w:r>
            <w:proofErr w:type="spellEnd"/>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170F25">
              <w:rPr>
                <w:b/>
                <w:iCs/>
                <w:lang w:val="sr-Cyrl-CS"/>
              </w:rPr>
              <w:t xml:space="preserve"> 1</w:t>
            </w:r>
            <w:proofErr w:type="spellStart"/>
            <w:r w:rsidR="006627DF">
              <w:rPr>
                <w:b/>
                <w:iCs/>
              </w:rPr>
              <w:t>1</w:t>
            </w:r>
            <w:proofErr w:type="spellEnd"/>
            <w:r w:rsidR="00B309AA">
              <w:rPr>
                <w:b/>
                <w:iCs/>
                <w:lang w:val="sr-Cyrl-CS"/>
              </w:rPr>
              <w:t xml:space="preserve">:00 часова </w:t>
            </w:r>
            <w:r w:rsidR="005D15F0">
              <w:rPr>
                <w:b/>
                <w:iCs/>
              </w:rPr>
              <w:t>09</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170F25">
              <w:rPr>
                <w:iCs/>
              </w:rPr>
              <w:t>3</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5D15F0">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5D15F0">
              <w:rPr>
                <w:b/>
                <w:iCs/>
              </w:rPr>
              <w:t>09</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170F25">
              <w:rPr>
                <w:b/>
                <w:iCs/>
                <w:lang w:val="sr-Cyrl-CS"/>
              </w:rPr>
              <w:t>1</w:t>
            </w:r>
            <w:r w:rsidR="006627DF">
              <w:rPr>
                <w:b/>
                <w:iCs/>
              </w:rPr>
              <w:t>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5D15F0">
              <w:rPr>
                <w:b/>
                <w:iCs/>
              </w:rPr>
              <w:t>09</w:t>
            </w:r>
            <w:r w:rsidR="008E6242">
              <w:rPr>
                <w:b/>
                <w:iCs/>
                <w:lang w:val="sr-Cyrl-CS"/>
              </w:rPr>
              <w:t>.0</w:t>
            </w:r>
            <w:r w:rsidR="005D2ABA">
              <w:rPr>
                <w:b/>
                <w:iCs/>
              </w:rPr>
              <w:t>7</w:t>
            </w:r>
            <w:r w:rsidR="00170F25">
              <w:rPr>
                <w:b/>
                <w:iCs/>
                <w:lang w:val="sr-Cyrl-CS"/>
              </w:rPr>
              <w:t>.2021. године у 1</w:t>
            </w:r>
            <w:r w:rsidR="006627DF">
              <w:rPr>
                <w:b/>
                <w:iCs/>
              </w:rPr>
              <w:t>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A1370E">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6627DF" w:rsidRPr="006B2955" w:rsidRDefault="007D39FE" w:rsidP="006627DF">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6627DF">
        <w:rPr>
          <w:rFonts w:eastAsia="Calibri"/>
        </w:rPr>
        <w:t>23</w:t>
      </w:r>
      <w:r w:rsidR="00F140DF">
        <w:rPr>
          <w:rFonts w:eastAsia="Calibri"/>
        </w:rPr>
        <w:t>/21</w:t>
      </w:r>
      <w:r w:rsidR="00170F25">
        <w:rPr>
          <w:rFonts w:eastAsia="Calibri"/>
        </w:rPr>
        <w:t xml:space="preserve">,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w:t>
      </w:r>
      <w:proofErr w:type="gram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5D2ABA" w:rsidRDefault="005D2ABA" w:rsidP="005D2ABA">
      <w:pPr>
        <w:jc w:val="both"/>
        <w:rPr>
          <w:spacing w:val="1"/>
          <w:position w:val="-1"/>
        </w:rPr>
      </w:pPr>
    </w:p>
    <w:p w:rsidR="00170F25" w:rsidRPr="005D2ABA" w:rsidRDefault="00170F25"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6627DF" w:rsidRPr="006B2955" w:rsidRDefault="007D39FE" w:rsidP="006627DF">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D74638" w:rsidRDefault="00D74638" w:rsidP="007D39FE">
      <w:pPr>
        <w:jc w:val="both"/>
        <w:rPr>
          <w:spacing w:val="1"/>
          <w:position w:val="-1"/>
        </w:rPr>
      </w:pPr>
    </w:p>
    <w:p w:rsidR="00170F25" w:rsidRDefault="00170F25" w:rsidP="007D39FE">
      <w:pPr>
        <w:jc w:val="both"/>
        <w:rPr>
          <w:spacing w:val="1"/>
          <w:position w:val="-1"/>
        </w:rPr>
      </w:pPr>
    </w:p>
    <w:p w:rsidR="006627DF" w:rsidRPr="006B2955" w:rsidRDefault="00D74638" w:rsidP="006627DF">
      <w:pPr>
        <w:jc w:val="both"/>
        <w:rPr>
          <w:spacing w:val="1"/>
          <w:position w:val="-1"/>
        </w:rPr>
      </w:pPr>
      <w:proofErr w:type="spellStart"/>
      <w:proofErr w:type="gram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w:t>
      </w:r>
      <w:proofErr w:type="gram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A7509F" w:rsidRDefault="00A7509F" w:rsidP="00D74638">
      <w:pPr>
        <w:autoSpaceDE w:val="0"/>
        <w:autoSpaceDN w:val="0"/>
        <w:adjustRightInd w:val="0"/>
        <w:jc w:val="both"/>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proofErr w:type="spellStart"/>
            <w:r>
              <w:rPr>
                <w:rFonts w:ascii="Arial" w:eastAsia="Calibri" w:hAnsi="Arial" w:cs="Arial"/>
              </w:rPr>
              <w:t>ličina</w:t>
            </w:r>
            <w:proofErr w:type="spellEnd"/>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170F25" w:rsidRDefault="00A7509F" w:rsidP="006627DF">
            <w:pPr>
              <w:spacing w:line="360" w:lineRule="auto"/>
              <w:rPr>
                <w:rFonts w:ascii="Arial" w:hAnsi="Arial" w:cs="Arial"/>
              </w:rPr>
            </w:pPr>
            <w:r>
              <w:rPr>
                <w:rFonts w:ascii="Arial" w:hAnsi="Arial" w:cs="Arial"/>
              </w:rPr>
              <w:t xml:space="preserve"> </w:t>
            </w:r>
            <w:proofErr w:type="spellStart"/>
            <w:r w:rsidR="006627DF">
              <w:rPr>
                <w:rFonts w:ascii="Arial" w:hAnsi="Arial" w:cs="Arial"/>
              </w:rPr>
              <w:t>Komandno</w:t>
            </w:r>
            <w:proofErr w:type="spellEnd"/>
            <w:r w:rsidR="006627DF">
              <w:rPr>
                <w:rFonts w:ascii="Arial" w:hAnsi="Arial" w:cs="Arial"/>
              </w:rPr>
              <w:t xml:space="preserve"> – </w:t>
            </w:r>
            <w:proofErr w:type="spellStart"/>
            <w:r w:rsidR="006627DF">
              <w:rPr>
                <w:rFonts w:ascii="Arial" w:hAnsi="Arial" w:cs="Arial"/>
              </w:rPr>
              <w:t>upravljački</w:t>
            </w:r>
            <w:proofErr w:type="spellEnd"/>
            <w:r w:rsidR="006627DF">
              <w:rPr>
                <w:rFonts w:ascii="Arial" w:hAnsi="Arial" w:cs="Arial"/>
              </w:rPr>
              <w:t xml:space="preserve"> </w:t>
            </w:r>
            <w:proofErr w:type="spellStart"/>
            <w:r w:rsidR="006627DF">
              <w:rPr>
                <w:rFonts w:ascii="Arial" w:hAnsi="Arial" w:cs="Arial"/>
              </w:rPr>
              <w:t>orman</w:t>
            </w:r>
            <w:proofErr w:type="spellEnd"/>
            <w:r w:rsidR="006627DF">
              <w:rPr>
                <w:rFonts w:ascii="Arial" w:hAnsi="Arial" w:cs="Arial"/>
              </w:rPr>
              <w:t xml:space="preserve"> </w:t>
            </w:r>
            <w:proofErr w:type="spellStart"/>
            <w:r w:rsidR="006627DF">
              <w:rPr>
                <w:rFonts w:ascii="Arial" w:hAnsi="Arial" w:cs="Arial"/>
              </w:rPr>
              <w:t>za</w:t>
            </w:r>
            <w:proofErr w:type="spellEnd"/>
            <w:r w:rsidR="006627DF">
              <w:rPr>
                <w:rFonts w:ascii="Arial" w:hAnsi="Arial" w:cs="Arial"/>
              </w:rPr>
              <w:t xml:space="preserve"> </w:t>
            </w:r>
            <w:proofErr w:type="spellStart"/>
            <w:r w:rsidR="006627DF">
              <w:rPr>
                <w:rFonts w:ascii="Arial" w:hAnsi="Arial" w:cs="Arial"/>
              </w:rPr>
              <w:t>automatski</w:t>
            </w:r>
            <w:proofErr w:type="spellEnd"/>
            <w:r w:rsidR="006627DF">
              <w:rPr>
                <w:rFonts w:ascii="Arial" w:hAnsi="Arial" w:cs="Arial"/>
              </w:rPr>
              <w:t xml:space="preserve"> </w:t>
            </w:r>
            <w:proofErr w:type="spellStart"/>
            <w:r w:rsidR="006627DF">
              <w:rPr>
                <w:rFonts w:ascii="Arial" w:hAnsi="Arial" w:cs="Arial"/>
              </w:rPr>
              <w:t>rad</w:t>
            </w:r>
            <w:proofErr w:type="spellEnd"/>
            <w:r w:rsidR="006627DF">
              <w:rPr>
                <w:rFonts w:ascii="Arial" w:hAnsi="Arial" w:cs="Arial"/>
              </w:rPr>
              <w:t xml:space="preserve"> </w:t>
            </w:r>
            <w:proofErr w:type="spellStart"/>
            <w:r w:rsidR="006627DF">
              <w:rPr>
                <w:rFonts w:ascii="Arial" w:hAnsi="Arial" w:cs="Arial"/>
              </w:rPr>
              <w:t>pumpnog</w:t>
            </w:r>
            <w:proofErr w:type="spellEnd"/>
            <w:r w:rsidR="006627DF">
              <w:rPr>
                <w:rFonts w:ascii="Arial" w:hAnsi="Arial" w:cs="Arial"/>
              </w:rPr>
              <w:t xml:space="preserve"> </w:t>
            </w:r>
            <w:proofErr w:type="spellStart"/>
            <w:r w:rsidR="006627DF">
              <w:rPr>
                <w:rFonts w:ascii="Arial" w:hAnsi="Arial" w:cs="Arial"/>
              </w:rPr>
              <w:t>sistema</w:t>
            </w:r>
            <w:proofErr w:type="spellEnd"/>
            <w:r w:rsidR="006627DF">
              <w:rPr>
                <w:rFonts w:ascii="Arial" w:hAnsi="Arial" w:cs="Arial"/>
              </w:rPr>
              <w:t xml:space="preserve"> </w:t>
            </w:r>
            <w:proofErr w:type="spellStart"/>
            <w:r w:rsidR="006627DF">
              <w:rPr>
                <w:rFonts w:ascii="Arial" w:hAnsi="Arial" w:cs="Arial"/>
              </w:rPr>
              <w:t>sa</w:t>
            </w:r>
            <w:proofErr w:type="spellEnd"/>
            <w:r w:rsidR="006627DF">
              <w:rPr>
                <w:rFonts w:ascii="Arial" w:hAnsi="Arial" w:cs="Arial"/>
              </w:rPr>
              <w:t xml:space="preserve"> </w:t>
            </w:r>
            <w:proofErr w:type="spellStart"/>
            <w:r w:rsidR="006627DF">
              <w:rPr>
                <w:rFonts w:ascii="Arial" w:hAnsi="Arial" w:cs="Arial"/>
              </w:rPr>
              <w:t>sledećim</w:t>
            </w:r>
            <w:proofErr w:type="spellEnd"/>
            <w:r w:rsidR="006627DF">
              <w:rPr>
                <w:rFonts w:ascii="Arial" w:hAnsi="Arial" w:cs="Arial"/>
              </w:rPr>
              <w:t xml:space="preserve"> </w:t>
            </w:r>
            <w:proofErr w:type="spellStart"/>
            <w:r w:rsidR="006627DF">
              <w:rPr>
                <w:rFonts w:ascii="Arial" w:hAnsi="Arial" w:cs="Arial"/>
              </w:rPr>
              <w:t>karakteristikama</w:t>
            </w:r>
            <w:proofErr w:type="spellEnd"/>
            <w:r w:rsidR="006627DF">
              <w:rPr>
                <w:rFonts w:ascii="Arial" w:hAnsi="Arial" w:cs="Arial"/>
              </w:rPr>
              <w:t xml:space="preserve">: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klasa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IP 65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automatski</w:t>
            </w:r>
            <w:proofErr w:type="spellEnd"/>
            <w:r>
              <w:rPr>
                <w:rFonts w:ascii="Arial" w:hAnsi="Arial" w:cs="Arial"/>
              </w:rPr>
              <w:t xml:space="preserve"> </w:t>
            </w:r>
            <w:proofErr w:type="spellStart"/>
            <w:r>
              <w:rPr>
                <w:rFonts w:ascii="Arial" w:hAnsi="Arial" w:cs="Arial"/>
              </w:rPr>
              <w:t>rad</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preko</w:t>
            </w:r>
            <w:proofErr w:type="spellEnd"/>
            <w:r>
              <w:rPr>
                <w:rFonts w:ascii="Arial" w:hAnsi="Arial" w:cs="Arial"/>
              </w:rPr>
              <w:t xml:space="preserve"> </w:t>
            </w:r>
            <w:proofErr w:type="spellStart"/>
            <w:r>
              <w:rPr>
                <w:rFonts w:ascii="Arial" w:hAnsi="Arial" w:cs="Arial"/>
              </w:rPr>
              <w:t>kontaktorske</w:t>
            </w:r>
            <w:proofErr w:type="spellEnd"/>
            <w:r>
              <w:rPr>
                <w:rFonts w:ascii="Arial" w:hAnsi="Arial" w:cs="Arial"/>
              </w:rPr>
              <w:t xml:space="preserve"> </w:t>
            </w:r>
            <w:proofErr w:type="spellStart"/>
            <w:r>
              <w:rPr>
                <w:rFonts w:ascii="Arial" w:hAnsi="Arial" w:cs="Arial"/>
              </w:rPr>
              <w:t>tehnike</w:t>
            </w:r>
            <w:proofErr w:type="spellEnd"/>
            <w:r>
              <w:rPr>
                <w:rFonts w:ascii="Arial" w:hAnsi="Arial" w:cs="Arial"/>
              </w:rPr>
              <w:t xml:space="preserve">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vizuelna</w:t>
            </w:r>
            <w:proofErr w:type="spellEnd"/>
            <w:r>
              <w:rPr>
                <w:rFonts w:ascii="Arial" w:hAnsi="Arial" w:cs="Arial"/>
              </w:rPr>
              <w:t xml:space="preserve"> </w:t>
            </w:r>
            <w:proofErr w:type="spellStart"/>
            <w:r>
              <w:rPr>
                <w:rFonts w:ascii="Arial" w:hAnsi="Arial" w:cs="Arial"/>
              </w:rPr>
              <w:t>signalizacija</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kvara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nestanka</w:t>
            </w:r>
            <w:proofErr w:type="spellEnd"/>
            <w:r>
              <w:rPr>
                <w:rFonts w:ascii="Arial" w:hAnsi="Arial" w:cs="Arial"/>
              </w:rPr>
              <w:t xml:space="preserve"> </w:t>
            </w:r>
            <w:proofErr w:type="spellStart"/>
            <w:r>
              <w:rPr>
                <w:rFonts w:ascii="Arial" w:hAnsi="Arial" w:cs="Arial"/>
              </w:rPr>
              <w:t>vode</w:t>
            </w:r>
            <w:proofErr w:type="spellEnd"/>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tasteri</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ručni</w:t>
            </w:r>
            <w:proofErr w:type="spellEnd"/>
            <w:r>
              <w:rPr>
                <w:rFonts w:ascii="Arial" w:hAnsi="Arial" w:cs="Arial"/>
              </w:rPr>
              <w:t xml:space="preserve"> test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svake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w:t>
            </w:r>
            <w:proofErr w:type="spellStart"/>
            <w:r>
              <w:rPr>
                <w:rFonts w:ascii="Arial" w:hAnsi="Arial" w:cs="Arial"/>
              </w:rPr>
              <w:t>pojedinačno</w:t>
            </w:r>
            <w:proofErr w:type="spellEnd"/>
            <w:r>
              <w:rPr>
                <w:rFonts w:ascii="Arial" w:hAnsi="Arial" w:cs="Arial"/>
              </w:rPr>
              <w:t xml:space="preserve"> </w:t>
            </w:r>
          </w:p>
          <w:p w:rsidR="006627DF" w:rsidRPr="00170F25"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ugrađena</w:t>
            </w:r>
            <w:proofErr w:type="spellEnd"/>
            <w:r>
              <w:rPr>
                <w:rFonts w:ascii="Arial" w:hAnsi="Arial" w:cs="Arial"/>
              </w:rPr>
              <w:t xml:space="preserve"> 24 – </w:t>
            </w:r>
            <w:proofErr w:type="spellStart"/>
            <w:r>
              <w:rPr>
                <w:rFonts w:ascii="Arial" w:hAnsi="Arial" w:cs="Arial"/>
              </w:rPr>
              <w:t>časovna</w:t>
            </w:r>
            <w:proofErr w:type="spellEnd"/>
            <w:r>
              <w:rPr>
                <w:rFonts w:ascii="Arial" w:hAnsi="Arial" w:cs="Arial"/>
              </w:rPr>
              <w:t xml:space="preserve"> </w:t>
            </w:r>
            <w:proofErr w:type="spellStart"/>
            <w:r>
              <w:rPr>
                <w:rFonts w:ascii="Arial" w:hAnsi="Arial" w:cs="Arial"/>
              </w:rPr>
              <w:t>kontrola</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svake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w:t>
            </w:r>
            <w:proofErr w:type="spellStart"/>
            <w:r>
              <w:rPr>
                <w:rFonts w:ascii="Arial" w:hAnsi="Arial" w:cs="Arial"/>
              </w:rPr>
              <w:t>pojedinačno</w:t>
            </w:r>
            <w:proofErr w:type="spellEnd"/>
            <w:r>
              <w:rPr>
                <w:rFonts w:ascii="Arial" w:hAnsi="Arial" w:cs="Arial"/>
              </w:rPr>
              <w:t xml:space="preserve"> (</w:t>
            </w:r>
            <w:proofErr w:type="spellStart"/>
            <w:r>
              <w:rPr>
                <w:rFonts w:ascii="Arial" w:hAnsi="Arial" w:cs="Arial"/>
              </w:rPr>
              <w:t>dnevni</w:t>
            </w:r>
            <w:proofErr w:type="spellEnd"/>
            <w:r>
              <w:rPr>
                <w:rFonts w:ascii="Arial" w:hAnsi="Arial" w:cs="Arial"/>
              </w:rPr>
              <w:t xml:space="preserve"> test </w:t>
            </w:r>
            <w:proofErr w:type="spellStart"/>
            <w:r>
              <w:rPr>
                <w:rFonts w:ascii="Arial" w:hAnsi="Arial" w:cs="Arial"/>
              </w:rPr>
              <w:t>pumpi</w:t>
            </w:r>
            <w:proofErr w:type="spellEnd"/>
            <w:r>
              <w:rPr>
                <w:rFonts w:ascii="Arial" w:hAnsi="Arial" w:cs="Arial"/>
              </w:rPr>
              <w:t>)</w:t>
            </w:r>
          </w:p>
        </w:tc>
        <w:tc>
          <w:tcPr>
            <w:tcW w:w="1702" w:type="dxa"/>
          </w:tcPr>
          <w:p w:rsidR="00A7509F" w:rsidRPr="0039136B" w:rsidRDefault="00A7509F" w:rsidP="00A7509F">
            <w:pPr>
              <w:jc w:val="center"/>
              <w:rPr>
                <w:rFonts w:ascii="Arial" w:eastAsia="Calibri" w:hAnsi="Arial" w:cs="Arial"/>
              </w:rPr>
            </w:pPr>
          </w:p>
          <w:p w:rsidR="00A7509F" w:rsidRPr="0039136B" w:rsidRDefault="00A7509F" w:rsidP="0057292A">
            <w:pPr>
              <w:jc w:val="center"/>
              <w:rPr>
                <w:rFonts w:ascii="Arial" w:eastAsia="Calibri" w:hAnsi="Arial" w:cs="Arial"/>
              </w:rPr>
            </w:pPr>
            <w:proofErr w:type="spellStart"/>
            <w:r w:rsidRPr="0039136B">
              <w:rPr>
                <w:rFonts w:ascii="Arial" w:eastAsia="Calibri" w:hAnsi="Arial" w:cs="Arial"/>
              </w:rPr>
              <w:t>kom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39136B" w:rsidRDefault="00A7509F" w:rsidP="00A7509F">
            <w:pPr>
              <w:jc w:val="center"/>
              <w:rPr>
                <w:rFonts w:ascii="Arial" w:eastAsia="Calibri" w:hAnsi="Arial" w:cs="Arial"/>
                <w:lang w:val="uz-Cyrl-UZ"/>
              </w:rPr>
            </w:pPr>
            <w:r w:rsidRPr="0039136B">
              <w:rPr>
                <w:rFonts w:ascii="Arial" w:eastAsia="Calibri" w:hAnsi="Arial" w:cs="Arial"/>
                <w:lang w:val="uz-Cyrl-UZ"/>
              </w:rPr>
              <w:t>1</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Pr="0039136B" w:rsidRDefault="00A7509F" w:rsidP="00A7509F">
      <w:pPr>
        <w:rPr>
          <w:rFonts w:ascii="Arial" w:hAnsi="Arial" w:cs="Arial"/>
          <w:b/>
          <w:i/>
          <w:sz w:val="28"/>
        </w:rPr>
      </w:pPr>
    </w:p>
    <w:p w:rsidR="00A7509F" w:rsidRDefault="00A7509F" w:rsidP="00A7509F">
      <w:pPr>
        <w:rPr>
          <w:rFonts w:ascii="Arial" w:hAnsi="Arial" w:cs="Arial"/>
          <w:b/>
          <w:i/>
          <w:sz w:val="28"/>
        </w:rPr>
      </w:pPr>
    </w:p>
    <w:p w:rsidR="0057292A" w:rsidRDefault="0057292A" w:rsidP="00A7509F">
      <w:pPr>
        <w:rPr>
          <w:rFonts w:ascii="Arial" w:hAnsi="Arial" w:cs="Arial"/>
          <w:b/>
          <w:i/>
          <w:sz w:val="28"/>
        </w:rPr>
      </w:pPr>
    </w:p>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Pr="0057292A" w:rsidRDefault="0057292A" w:rsidP="0057292A"/>
    <w:p w:rsidR="0057292A" w:rsidRDefault="0057292A" w:rsidP="0057292A">
      <w:pPr>
        <w:jc w:val="center"/>
      </w:pPr>
    </w:p>
    <w:p w:rsidR="00631A8B" w:rsidRDefault="00631A8B" w:rsidP="0057292A">
      <w:pPr>
        <w:jc w:val="center"/>
      </w:pPr>
    </w:p>
    <w:p w:rsidR="00631A8B" w:rsidRDefault="00631A8B" w:rsidP="0057292A">
      <w:pPr>
        <w:jc w:val="center"/>
      </w:pPr>
    </w:p>
    <w:p w:rsidR="0057292A" w:rsidRDefault="0057292A" w:rsidP="0057292A">
      <w:pPr>
        <w:jc w:val="center"/>
      </w:pPr>
    </w:p>
    <w:p w:rsidR="0057292A" w:rsidRDefault="0057292A" w:rsidP="0057292A">
      <w:pPr>
        <w:jc w:val="center"/>
      </w:pPr>
    </w:p>
    <w:p w:rsidR="00FE2E06" w:rsidRDefault="00FE2E06"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Pr="00667098" w:rsidRDefault="00667098" w:rsidP="006D79BD">
      <w:pPr>
        <w:pStyle w:val="ListParagraph"/>
        <w:spacing w:after="200" w:line="276" w:lineRule="auto"/>
        <w:ind w:left="1350"/>
        <w:jc w:val="both"/>
      </w:pPr>
    </w:p>
    <w:p w:rsidR="006627DF" w:rsidRPr="006B2955" w:rsidRDefault="00FE2E06" w:rsidP="006627DF">
      <w:pPr>
        <w:jc w:val="both"/>
        <w:rPr>
          <w:spacing w:val="1"/>
          <w:position w:val="-1"/>
        </w:rPr>
      </w:pPr>
      <w:r w:rsidRPr="007317D3">
        <w:rPr>
          <w:rFonts w:asciiTheme="majorHAnsi" w:eastAsia="TimesNewRomanPSMT" w:hAnsiTheme="majorHAnsi"/>
          <w:b/>
          <w:bCs/>
          <w:lang w:val="ru-RU"/>
        </w:rPr>
        <w:t>ОБРАЗАЦ СТРУКТУРЕ ПОНУЂЕНЕ ЦЕНЕ</w:t>
      </w:r>
      <w:r w:rsidR="006627DF">
        <w:rPr>
          <w:rFonts w:asciiTheme="majorHAnsi" w:eastAsia="TimesNewRomanPSMT" w:hAnsiTheme="majorHAnsi"/>
          <w:b/>
          <w:bCs/>
        </w:rPr>
        <w:t xml:space="preserve">- </w:t>
      </w:r>
      <w:r w:rsidRPr="007317D3">
        <w:rPr>
          <w:rFonts w:asciiTheme="majorHAnsi" w:hAnsiTheme="majorHAnsi"/>
          <w:lang w:val="sr-Cyrl-CS"/>
        </w:rPr>
        <w:t xml:space="preserve">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E845F3" w:rsidRPr="007317D3" w:rsidRDefault="00E845F3" w:rsidP="00E845F3">
      <w:pPr>
        <w:jc w:val="both"/>
        <w:rPr>
          <w:rFonts w:asciiTheme="majorHAnsi" w:hAnsiTheme="majorHAnsi"/>
          <w:spacing w:val="1"/>
          <w:position w:val="-1"/>
        </w:rPr>
      </w:pPr>
    </w:p>
    <w:p w:rsidR="00667098" w:rsidRDefault="00667098" w:rsidP="00E845F3">
      <w:pPr>
        <w:jc w:val="both"/>
        <w:rPr>
          <w:spacing w:val="1"/>
          <w:position w:val="-1"/>
        </w:rPr>
      </w:pPr>
    </w:p>
    <w:p w:rsidR="00667098" w:rsidRPr="00667098" w:rsidRDefault="00667098" w:rsidP="00E845F3">
      <w:pPr>
        <w:jc w:val="both"/>
        <w:rPr>
          <w:rFonts w:eastAsia="TimesNewRomanPSMT"/>
          <w:b/>
          <w:bCs/>
          <w:lang w:eastAsia="sr-Latn-CS"/>
        </w:rPr>
      </w:pP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1229"/>
        <w:gridCol w:w="1334"/>
        <w:gridCol w:w="1348"/>
      </w:tblGrid>
      <w:tr w:rsidR="00631A8B" w:rsidRPr="00B82F07" w:rsidTr="00631A8B">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631A8B"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627DF" w:rsidRDefault="006627DF" w:rsidP="006627DF">
            <w:pPr>
              <w:spacing w:line="360" w:lineRule="auto"/>
              <w:rPr>
                <w:rFonts w:ascii="Arial" w:hAnsi="Arial" w:cs="Arial"/>
              </w:rPr>
            </w:pPr>
            <w:proofErr w:type="spellStart"/>
            <w:r>
              <w:rPr>
                <w:rFonts w:ascii="Arial" w:hAnsi="Arial" w:cs="Arial"/>
              </w:rPr>
              <w:t>Komandno</w:t>
            </w:r>
            <w:proofErr w:type="spellEnd"/>
            <w:r>
              <w:rPr>
                <w:rFonts w:ascii="Arial" w:hAnsi="Arial" w:cs="Arial"/>
              </w:rPr>
              <w:t xml:space="preserve"> – </w:t>
            </w:r>
            <w:proofErr w:type="spellStart"/>
            <w:r>
              <w:rPr>
                <w:rFonts w:ascii="Arial" w:hAnsi="Arial" w:cs="Arial"/>
              </w:rPr>
              <w:t>upravljački</w:t>
            </w:r>
            <w:proofErr w:type="spellEnd"/>
            <w:r>
              <w:rPr>
                <w:rFonts w:ascii="Arial" w:hAnsi="Arial" w:cs="Arial"/>
              </w:rPr>
              <w:t xml:space="preserve"> </w:t>
            </w:r>
            <w:proofErr w:type="spellStart"/>
            <w:r>
              <w:rPr>
                <w:rFonts w:ascii="Arial" w:hAnsi="Arial" w:cs="Arial"/>
              </w:rPr>
              <w:t>orman</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automatski</w:t>
            </w:r>
            <w:proofErr w:type="spellEnd"/>
            <w:r>
              <w:rPr>
                <w:rFonts w:ascii="Arial" w:hAnsi="Arial" w:cs="Arial"/>
              </w:rPr>
              <w:t xml:space="preserve"> </w:t>
            </w:r>
            <w:proofErr w:type="spellStart"/>
            <w:r>
              <w:rPr>
                <w:rFonts w:ascii="Arial" w:hAnsi="Arial" w:cs="Arial"/>
              </w:rPr>
              <w:t>rad</w:t>
            </w:r>
            <w:proofErr w:type="spellEnd"/>
            <w:r>
              <w:rPr>
                <w:rFonts w:ascii="Arial" w:hAnsi="Arial" w:cs="Arial"/>
              </w:rPr>
              <w:t xml:space="preserve"> </w:t>
            </w:r>
            <w:proofErr w:type="spellStart"/>
            <w:r>
              <w:rPr>
                <w:rFonts w:ascii="Arial" w:hAnsi="Arial" w:cs="Arial"/>
              </w:rPr>
              <w:t>pumpnog</w:t>
            </w:r>
            <w:proofErr w:type="spellEnd"/>
            <w:r>
              <w:rPr>
                <w:rFonts w:ascii="Arial" w:hAnsi="Arial" w:cs="Arial"/>
              </w:rPr>
              <w:t xml:space="preserve"> </w:t>
            </w:r>
            <w:proofErr w:type="spellStart"/>
            <w:r>
              <w:rPr>
                <w:rFonts w:ascii="Arial" w:hAnsi="Arial" w:cs="Arial"/>
              </w:rPr>
              <w:t>sistema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sledećim</w:t>
            </w:r>
            <w:proofErr w:type="spellEnd"/>
            <w:r>
              <w:rPr>
                <w:rFonts w:ascii="Arial" w:hAnsi="Arial" w:cs="Arial"/>
              </w:rPr>
              <w:t xml:space="preserve"> </w:t>
            </w:r>
            <w:proofErr w:type="spellStart"/>
            <w:r>
              <w:rPr>
                <w:rFonts w:ascii="Arial" w:hAnsi="Arial" w:cs="Arial"/>
              </w:rPr>
              <w:t>karakteristikama</w:t>
            </w:r>
            <w:proofErr w:type="spellEnd"/>
            <w:r>
              <w:rPr>
                <w:rFonts w:ascii="Arial" w:hAnsi="Arial" w:cs="Arial"/>
              </w:rPr>
              <w:t xml:space="preserve">: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klasa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IP 65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automatski</w:t>
            </w:r>
            <w:proofErr w:type="spellEnd"/>
            <w:r>
              <w:rPr>
                <w:rFonts w:ascii="Arial" w:hAnsi="Arial" w:cs="Arial"/>
              </w:rPr>
              <w:t xml:space="preserve"> </w:t>
            </w:r>
            <w:proofErr w:type="spellStart"/>
            <w:r>
              <w:rPr>
                <w:rFonts w:ascii="Arial" w:hAnsi="Arial" w:cs="Arial"/>
              </w:rPr>
              <w:t>rad</w:t>
            </w:r>
            <w:proofErr w:type="spellEnd"/>
            <w:r>
              <w:rPr>
                <w:rFonts w:ascii="Arial" w:hAnsi="Arial" w:cs="Arial"/>
              </w:rPr>
              <w:t xml:space="preserve"> </w:t>
            </w:r>
            <w:proofErr w:type="spellStart"/>
            <w:r>
              <w:rPr>
                <w:rFonts w:ascii="Arial" w:hAnsi="Arial" w:cs="Arial"/>
              </w:rPr>
              <w:t>pumpi</w:t>
            </w:r>
            <w:proofErr w:type="spellEnd"/>
            <w:r>
              <w:rPr>
                <w:rFonts w:ascii="Arial" w:hAnsi="Arial" w:cs="Arial"/>
              </w:rPr>
              <w:t xml:space="preserve"> </w:t>
            </w:r>
            <w:proofErr w:type="spellStart"/>
            <w:r>
              <w:rPr>
                <w:rFonts w:ascii="Arial" w:hAnsi="Arial" w:cs="Arial"/>
              </w:rPr>
              <w:t>preko</w:t>
            </w:r>
            <w:proofErr w:type="spellEnd"/>
            <w:r>
              <w:rPr>
                <w:rFonts w:ascii="Arial" w:hAnsi="Arial" w:cs="Arial"/>
              </w:rPr>
              <w:t xml:space="preserve"> </w:t>
            </w:r>
            <w:proofErr w:type="spellStart"/>
            <w:r>
              <w:rPr>
                <w:rFonts w:ascii="Arial" w:hAnsi="Arial" w:cs="Arial"/>
              </w:rPr>
              <w:t>kontaktorske</w:t>
            </w:r>
            <w:proofErr w:type="spellEnd"/>
            <w:r>
              <w:rPr>
                <w:rFonts w:ascii="Arial" w:hAnsi="Arial" w:cs="Arial"/>
              </w:rPr>
              <w:t xml:space="preserve"> </w:t>
            </w:r>
            <w:proofErr w:type="spellStart"/>
            <w:r>
              <w:rPr>
                <w:rFonts w:ascii="Arial" w:hAnsi="Arial" w:cs="Arial"/>
              </w:rPr>
              <w:t>tehnike</w:t>
            </w:r>
            <w:proofErr w:type="spellEnd"/>
            <w:r>
              <w:rPr>
                <w:rFonts w:ascii="Arial" w:hAnsi="Arial" w:cs="Arial"/>
              </w:rPr>
              <w:t xml:space="preserve"> </w:t>
            </w:r>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vizuelna</w:t>
            </w:r>
            <w:proofErr w:type="spellEnd"/>
            <w:r>
              <w:rPr>
                <w:rFonts w:ascii="Arial" w:hAnsi="Arial" w:cs="Arial"/>
              </w:rPr>
              <w:t xml:space="preserve"> </w:t>
            </w:r>
            <w:proofErr w:type="spellStart"/>
            <w:r>
              <w:rPr>
                <w:rFonts w:ascii="Arial" w:hAnsi="Arial" w:cs="Arial"/>
              </w:rPr>
              <w:t>signalizacija</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kvara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nestanka</w:t>
            </w:r>
            <w:proofErr w:type="spellEnd"/>
            <w:r>
              <w:rPr>
                <w:rFonts w:ascii="Arial" w:hAnsi="Arial" w:cs="Arial"/>
              </w:rPr>
              <w:t xml:space="preserve"> </w:t>
            </w:r>
            <w:proofErr w:type="spellStart"/>
            <w:r>
              <w:rPr>
                <w:rFonts w:ascii="Arial" w:hAnsi="Arial" w:cs="Arial"/>
              </w:rPr>
              <w:t>vode</w:t>
            </w:r>
            <w:proofErr w:type="spellEnd"/>
          </w:p>
          <w:p w:rsidR="006627DF" w:rsidRDefault="006627DF" w:rsidP="006627DF">
            <w:pPr>
              <w:spacing w:line="360" w:lineRule="auto"/>
              <w:rPr>
                <w:rFonts w:ascii="Arial" w:hAnsi="Arial" w:cs="Arial"/>
              </w:rPr>
            </w:pPr>
            <w:r>
              <w:rPr>
                <w:rFonts w:ascii="Arial" w:hAnsi="Arial" w:cs="Arial"/>
              </w:rPr>
              <w:t xml:space="preserve">- </w:t>
            </w:r>
            <w:proofErr w:type="spellStart"/>
            <w:r>
              <w:rPr>
                <w:rFonts w:ascii="Arial" w:hAnsi="Arial" w:cs="Arial"/>
              </w:rPr>
              <w:t>tasteri</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ručni</w:t>
            </w:r>
            <w:proofErr w:type="spellEnd"/>
            <w:r>
              <w:rPr>
                <w:rFonts w:ascii="Arial" w:hAnsi="Arial" w:cs="Arial"/>
              </w:rPr>
              <w:t xml:space="preserve"> </w:t>
            </w:r>
            <w:r>
              <w:rPr>
                <w:rFonts w:ascii="Arial" w:hAnsi="Arial" w:cs="Arial"/>
              </w:rPr>
              <w:lastRenderedPageBreak/>
              <w:t xml:space="preserve">test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svake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w:t>
            </w:r>
            <w:proofErr w:type="spellStart"/>
            <w:r>
              <w:rPr>
                <w:rFonts w:ascii="Arial" w:hAnsi="Arial" w:cs="Arial"/>
              </w:rPr>
              <w:t>pojedinačno</w:t>
            </w:r>
            <w:proofErr w:type="spellEnd"/>
            <w:r>
              <w:rPr>
                <w:rFonts w:ascii="Arial" w:hAnsi="Arial" w:cs="Arial"/>
              </w:rPr>
              <w:t xml:space="preserve"> </w:t>
            </w:r>
          </w:p>
          <w:p w:rsidR="00631A8B" w:rsidRPr="009B5512" w:rsidRDefault="006627DF" w:rsidP="006627DF">
            <w:pPr>
              <w:jc w:val="both"/>
            </w:pPr>
            <w:r>
              <w:rPr>
                <w:rFonts w:ascii="Arial" w:hAnsi="Arial" w:cs="Arial"/>
              </w:rPr>
              <w:t xml:space="preserve">- </w:t>
            </w:r>
            <w:proofErr w:type="spellStart"/>
            <w:r>
              <w:rPr>
                <w:rFonts w:ascii="Arial" w:hAnsi="Arial" w:cs="Arial"/>
              </w:rPr>
              <w:t>ugrađena</w:t>
            </w:r>
            <w:proofErr w:type="spellEnd"/>
            <w:r>
              <w:rPr>
                <w:rFonts w:ascii="Arial" w:hAnsi="Arial" w:cs="Arial"/>
              </w:rPr>
              <w:t xml:space="preserve"> 24 – </w:t>
            </w:r>
            <w:proofErr w:type="spellStart"/>
            <w:r>
              <w:rPr>
                <w:rFonts w:ascii="Arial" w:hAnsi="Arial" w:cs="Arial"/>
              </w:rPr>
              <w:t>časovna</w:t>
            </w:r>
            <w:proofErr w:type="spellEnd"/>
            <w:r>
              <w:rPr>
                <w:rFonts w:ascii="Arial" w:hAnsi="Arial" w:cs="Arial"/>
              </w:rPr>
              <w:t xml:space="preserve"> </w:t>
            </w:r>
            <w:proofErr w:type="spellStart"/>
            <w:r>
              <w:rPr>
                <w:rFonts w:ascii="Arial" w:hAnsi="Arial" w:cs="Arial"/>
              </w:rPr>
              <w:t>kontrola</w:t>
            </w:r>
            <w:proofErr w:type="spellEnd"/>
            <w:r>
              <w:rPr>
                <w:rFonts w:ascii="Arial" w:hAnsi="Arial" w:cs="Arial"/>
              </w:rPr>
              <w:t xml:space="preserve"> </w:t>
            </w:r>
            <w:proofErr w:type="spellStart"/>
            <w:r>
              <w:rPr>
                <w:rFonts w:ascii="Arial" w:hAnsi="Arial" w:cs="Arial"/>
              </w:rPr>
              <w:t>rada</w:t>
            </w:r>
            <w:proofErr w:type="spellEnd"/>
            <w:r>
              <w:rPr>
                <w:rFonts w:ascii="Arial" w:hAnsi="Arial" w:cs="Arial"/>
              </w:rPr>
              <w:t xml:space="preserve"> </w:t>
            </w:r>
            <w:proofErr w:type="spellStart"/>
            <w:r>
              <w:rPr>
                <w:rFonts w:ascii="Arial" w:hAnsi="Arial" w:cs="Arial"/>
              </w:rPr>
              <w:t>svake</w:t>
            </w:r>
            <w:proofErr w:type="spellEnd"/>
            <w:r>
              <w:rPr>
                <w:rFonts w:ascii="Arial" w:hAnsi="Arial" w:cs="Arial"/>
              </w:rPr>
              <w:t xml:space="preserve"> </w:t>
            </w:r>
            <w:proofErr w:type="spellStart"/>
            <w:r>
              <w:rPr>
                <w:rFonts w:ascii="Arial" w:hAnsi="Arial" w:cs="Arial"/>
              </w:rPr>
              <w:t>pumpe</w:t>
            </w:r>
            <w:proofErr w:type="spellEnd"/>
            <w:r>
              <w:rPr>
                <w:rFonts w:ascii="Arial" w:hAnsi="Arial" w:cs="Arial"/>
              </w:rPr>
              <w:t xml:space="preserve"> </w:t>
            </w:r>
            <w:proofErr w:type="spellStart"/>
            <w:r>
              <w:rPr>
                <w:rFonts w:ascii="Arial" w:hAnsi="Arial" w:cs="Arial"/>
              </w:rPr>
              <w:t>pojedinačno</w:t>
            </w:r>
            <w:proofErr w:type="spellEnd"/>
            <w:r>
              <w:rPr>
                <w:rFonts w:ascii="Arial" w:hAnsi="Arial" w:cs="Arial"/>
              </w:rPr>
              <w:t xml:space="preserve"> (</w:t>
            </w:r>
            <w:proofErr w:type="spellStart"/>
            <w:r>
              <w:rPr>
                <w:rFonts w:ascii="Arial" w:hAnsi="Arial" w:cs="Arial"/>
              </w:rPr>
              <w:t>dnevni</w:t>
            </w:r>
            <w:proofErr w:type="spellEnd"/>
            <w:r>
              <w:rPr>
                <w:rFonts w:ascii="Arial" w:hAnsi="Arial" w:cs="Arial"/>
              </w:rPr>
              <w:t xml:space="preserve"> test </w:t>
            </w:r>
            <w:proofErr w:type="spellStart"/>
            <w:r>
              <w:rPr>
                <w:rFonts w:ascii="Arial" w:hAnsi="Arial" w:cs="Arial"/>
              </w:rPr>
              <w:t>pumpi</w:t>
            </w:r>
            <w:proofErr w:type="spellEnd"/>
            <w:r>
              <w:rPr>
                <w:rFonts w:ascii="Arial" w:hAnsi="Arial" w:cs="Arial"/>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Default="00631A8B" w:rsidP="00BD1213">
            <w:pPr>
              <w:jc w:val="both"/>
            </w:pPr>
          </w:p>
          <w:p w:rsidR="00631A8B" w:rsidRDefault="00631A8B" w:rsidP="00BD1213">
            <w:pPr>
              <w:jc w:val="both"/>
            </w:pPr>
          </w:p>
          <w:p w:rsidR="0087664E" w:rsidRDefault="0087664E" w:rsidP="00667098">
            <w:pPr>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87664E" w:rsidRDefault="0087664E" w:rsidP="0087664E">
            <w:pPr>
              <w:tabs>
                <w:tab w:val="left" w:pos="798"/>
              </w:tabs>
              <w:jc w:val="center"/>
            </w:pPr>
          </w:p>
          <w:p w:rsidR="00631A8B" w:rsidRPr="0087664E" w:rsidRDefault="0087664E" w:rsidP="0087664E">
            <w:pPr>
              <w:tabs>
                <w:tab w:val="left" w:pos="798"/>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p>
        </w:tc>
      </w:tr>
    </w:tbl>
    <w:p w:rsidR="00FE2E06" w:rsidRDefault="00FE2E06" w:rsidP="00FE2E06">
      <w:pPr>
        <w:jc w:val="both"/>
        <w:rPr>
          <w:rFonts w:eastAsia="TimesNewRomanPSMT"/>
          <w:bCs/>
        </w:rPr>
      </w:pPr>
    </w:p>
    <w:p w:rsidR="006509B7" w:rsidRDefault="006509B7" w:rsidP="006509B7">
      <w:pPr>
        <w:jc w:val="both"/>
      </w:pPr>
    </w:p>
    <w:p w:rsidR="00631A8B" w:rsidRDefault="00631A8B" w:rsidP="006509B7">
      <w:pPr>
        <w:jc w:val="both"/>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gridCol w:w="4849"/>
      </w:tblGrid>
      <w:tr w:rsidR="00AC586F" w:rsidRPr="00B82F07" w:rsidTr="00AC586F">
        <w:trPr>
          <w:trHeight w:val="442"/>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87664E" w:rsidP="0087664E">
            <w:pPr>
              <w:jc w:val="both"/>
              <w:rPr>
                <w:b/>
                <w:sz w:val="28"/>
                <w:szCs w:val="28"/>
                <w:lang w:val="sr-Cyrl-CS"/>
              </w:rPr>
            </w:pPr>
            <w:r>
              <w:rPr>
                <w:b/>
                <w:sz w:val="28"/>
                <w:szCs w:val="28"/>
                <w:lang w:val="sr-Cyrl-CS"/>
              </w:rPr>
              <w:t xml:space="preserve">Укупна цена </w:t>
            </w:r>
            <w:r w:rsidR="00AC586F" w:rsidRPr="00AC586F">
              <w:rPr>
                <w:b/>
                <w:sz w:val="28"/>
                <w:szCs w:val="28"/>
                <w:lang w:val="sr-Cyrl-CS"/>
              </w:rPr>
              <w:t>без ПДВ- 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9E107E">
            <w:pPr>
              <w:jc w:val="both"/>
              <w:rPr>
                <w:lang w:val="sr-Cyrl-CS"/>
              </w:rPr>
            </w:pPr>
          </w:p>
        </w:tc>
      </w:tr>
      <w:tr w:rsidR="00AC586F" w:rsidRPr="00B82F07" w:rsidTr="00AC586F">
        <w:trPr>
          <w:trHeight w:val="479"/>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87664E" w:rsidP="00AC586F">
            <w:pPr>
              <w:jc w:val="both"/>
              <w:rPr>
                <w:b/>
                <w:sz w:val="28"/>
                <w:szCs w:val="28"/>
                <w:lang w:val="sr-Cyrl-CS"/>
              </w:rPr>
            </w:pPr>
            <w:r>
              <w:rPr>
                <w:b/>
                <w:sz w:val="28"/>
                <w:szCs w:val="28"/>
                <w:lang w:val="sr-Cyrl-CS"/>
              </w:rPr>
              <w:t xml:space="preserve">Укупна цена </w:t>
            </w:r>
            <w:r w:rsidR="00AC586F" w:rsidRPr="00AC586F">
              <w:rPr>
                <w:b/>
                <w:sz w:val="28"/>
                <w:szCs w:val="28"/>
                <w:lang w:val="sr-Cyrl-CS"/>
              </w:rPr>
              <w:t>са ПДВ- ом</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9E107E">
            <w:pPr>
              <w:jc w:val="both"/>
              <w:rPr>
                <w:lang w:val="sr-Cyrl-CS"/>
              </w:rPr>
            </w:pPr>
          </w:p>
        </w:tc>
      </w:tr>
    </w:tbl>
    <w:p w:rsidR="00AC586F" w:rsidRDefault="00AC586F" w:rsidP="006509B7">
      <w:pPr>
        <w:jc w:val="both"/>
      </w:pPr>
    </w:p>
    <w:p w:rsidR="00AC586F" w:rsidRPr="00AC586F" w:rsidRDefault="00AC586F"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A7509F">
            <w:pPr>
              <w:snapToGrid w:val="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AE526C" w:rsidRDefault="006509B7" w:rsidP="00A7509F">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3D70FC" w:rsidRDefault="003D70FC" w:rsidP="00E845F3">
      <w:pPr>
        <w:jc w:val="center"/>
        <w:rPr>
          <w:sz w:val="28"/>
          <w:szCs w:val="28"/>
        </w:rPr>
      </w:pPr>
    </w:p>
    <w:p w:rsidR="006627DF" w:rsidRDefault="006627DF" w:rsidP="00E845F3">
      <w:pPr>
        <w:jc w:val="center"/>
        <w:rPr>
          <w:sz w:val="28"/>
          <w:szCs w:val="28"/>
        </w:rPr>
      </w:pPr>
    </w:p>
    <w:p w:rsidR="006627DF" w:rsidRDefault="006627DF" w:rsidP="00E845F3">
      <w:pPr>
        <w:jc w:val="center"/>
        <w:rPr>
          <w:sz w:val="28"/>
          <w:szCs w:val="28"/>
        </w:rPr>
      </w:pPr>
    </w:p>
    <w:p w:rsidR="006627DF" w:rsidRDefault="006627DF" w:rsidP="00E845F3">
      <w:pPr>
        <w:jc w:val="center"/>
        <w:rPr>
          <w:sz w:val="28"/>
          <w:szCs w:val="28"/>
        </w:rPr>
      </w:pPr>
    </w:p>
    <w:p w:rsidR="006627DF" w:rsidRDefault="006627DF" w:rsidP="00E845F3">
      <w:pPr>
        <w:jc w:val="center"/>
        <w:rPr>
          <w:sz w:val="28"/>
          <w:szCs w:val="28"/>
        </w:rPr>
      </w:pPr>
    </w:p>
    <w:p w:rsidR="006627DF" w:rsidRPr="006627DF" w:rsidRDefault="006627DF" w:rsidP="00E845F3">
      <w:pPr>
        <w:jc w:val="center"/>
        <w:rPr>
          <w:sz w:val="28"/>
          <w:szCs w:val="28"/>
        </w:rPr>
      </w:pPr>
    </w:p>
    <w:p w:rsidR="00E845F3" w:rsidRDefault="00E845F3" w:rsidP="00E845F3">
      <w:pPr>
        <w:jc w:val="center"/>
        <w:rPr>
          <w:rFonts w:asciiTheme="majorHAnsi" w:hAnsiTheme="majorHAnsi"/>
          <w:b/>
        </w:rPr>
      </w:pPr>
      <w:r w:rsidRPr="007317D3">
        <w:rPr>
          <w:rFonts w:asciiTheme="majorHAnsi" w:hAnsiTheme="majorHAnsi"/>
          <w:b/>
          <w:lang w:val="sr-Cyrl-CS"/>
        </w:rPr>
        <w:lastRenderedPageBreak/>
        <w:t>МОДЕЛ УГОВОРА О НАБАВЦИ</w:t>
      </w:r>
      <w:r w:rsidR="007317D3">
        <w:rPr>
          <w:rFonts w:asciiTheme="majorHAnsi" w:hAnsiTheme="majorHAnsi"/>
          <w:b/>
          <w:lang w:val="sr-Cyrl-CS"/>
        </w:rPr>
        <w:t xml:space="preserve"> ДОБАРА</w:t>
      </w:r>
      <w:r w:rsidR="00A64730">
        <w:rPr>
          <w:rFonts w:asciiTheme="majorHAnsi" w:hAnsiTheme="majorHAnsi"/>
          <w:b/>
          <w:lang w:val="sr-Cyrl-CS"/>
        </w:rPr>
        <w:t>-</w:t>
      </w:r>
      <w:r w:rsidR="007317D3">
        <w:rPr>
          <w:rFonts w:asciiTheme="majorHAnsi" w:hAnsiTheme="majorHAnsi"/>
          <w:b/>
          <w:lang w:val="sr-Cyrl-CS"/>
        </w:rPr>
        <w:t xml:space="preserve"> </w:t>
      </w:r>
      <w:r w:rsidR="006627DF">
        <w:rPr>
          <w:rFonts w:asciiTheme="majorHAnsi" w:hAnsiTheme="majorHAnsi"/>
          <w:b/>
        </w:rPr>
        <w:t xml:space="preserve">КОМАНДНО – УПРАВЉАЧКИ ОРМАН ЗА АУТОМАТСКИ РАД ПУМПНОГ СИСТЕМА, </w:t>
      </w:r>
      <w:r w:rsidR="0087664E">
        <w:rPr>
          <w:rFonts w:asciiTheme="majorHAnsi" w:hAnsiTheme="majorHAnsi"/>
          <w:b/>
          <w:lang w:val="sr-Cyrl-CS"/>
        </w:rPr>
        <w:t>ЗА ПОТРЕБЕ ЦЕНТРА ЗА ЗАШТИТУ ОДОЈЧАДИ, ДЕЦЕ И ОМЛАДИНЕ, УЛ. ЗВЕЧАНСКА БР. 7, БЕОГРАД</w:t>
      </w:r>
    </w:p>
    <w:p w:rsidR="006627DF" w:rsidRDefault="006627DF" w:rsidP="00E845F3">
      <w:pPr>
        <w:jc w:val="center"/>
        <w:rPr>
          <w:rFonts w:asciiTheme="majorHAnsi" w:hAnsiTheme="majorHAnsi"/>
          <w:b/>
        </w:rPr>
      </w:pPr>
    </w:p>
    <w:p w:rsidR="00E845F3" w:rsidRPr="007317D3" w:rsidRDefault="00E845F3" w:rsidP="00E845F3">
      <w:pPr>
        <w:jc w:val="both"/>
        <w:rPr>
          <w:rFonts w:asciiTheme="majorHAnsi" w:hAnsiTheme="majorHAnsi"/>
          <w:b/>
          <w:bCs/>
          <w:lang w:val="sr-Cyrl-CS"/>
        </w:rPr>
      </w:pPr>
    </w:p>
    <w:p w:rsidR="00E845F3" w:rsidRPr="007317D3" w:rsidRDefault="00E845F3" w:rsidP="00E845F3">
      <w:pPr>
        <w:jc w:val="both"/>
        <w:rPr>
          <w:rFonts w:asciiTheme="majorHAnsi" w:hAnsiTheme="majorHAnsi"/>
          <w:b/>
          <w:bCs/>
          <w:lang w:val="sr-Latn-CS"/>
        </w:rPr>
      </w:pPr>
      <w:r w:rsidRPr="007317D3">
        <w:rPr>
          <w:rFonts w:asciiTheme="majorHAnsi" w:hAnsiTheme="majorHAnsi"/>
          <w:b/>
          <w:bCs/>
          <w:lang w:val="sr-Cyrl-CS"/>
        </w:rPr>
        <w:t xml:space="preserve">УГОВОРНЕ СТРАНЕ: </w:t>
      </w:r>
    </w:p>
    <w:p w:rsidR="00E845F3" w:rsidRPr="007317D3" w:rsidRDefault="00E845F3" w:rsidP="00E845F3">
      <w:pPr>
        <w:jc w:val="both"/>
        <w:rPr>
          <w:rFonts w:asciiTheme="majorHAnsi" w:hAnsiTheme="majorHAnsi"/>
          <w:b/>
          <w:bCs/>
          <w:lang w:val="sr-Latn-CS"/>
        </w:rPr>
      </w:pPr>
    </w:p>
    <w:p w:rsidR="00E845F3" w:rsidRPr="007317D3" w:rsidRDefault="00E845F3" w:rsidP="00E845F3">
      <w:pPr>
        <w:numPr>
          <w:ilvl w:val="0"/>
          <w:numId w:val="18"/>
        </w:numPr>
        <w:jc w:val="both"/>
        <w:rPr>
          <w:rFonts w:asciiTheme="majorHAnsi" w:hAnsiTheme="majorHAnsi"/>
          <w:lang w:val="sr-Cyrl-CS"/>
        </w:rPr>
      </w:pPr>
      <w:r w:rsidRPr="007317D3">
        <w:rPr>
          <w:rFonts w:asciiTheme="majorHAnsi" w:hAnsiTheme="majorHAnsi"/>
          <w:b/>
          <w:bCs/>
          <w:lang w:val="sr-Cyrl-CS"/>
        </w:rPr>
        <w:t>ЦЕНТАР ЗА ЗАШТИТУ ОДОЈЧАДИ, ДЕЦЕ И ОМЛАДИНЕ</w:t>
      </w:r>
      <w:r w:rsidRPr="007317D3">
        <w:rPr>
          <w:rFonts w:asciiTheme="majorHAnsi" w:hAnsiTheme="majorHAnsi"/>
          <w:lang w:val="sr-Cyrl-CS"/>
        </w:rPr>
        <w:t xml:space="preserve">, са седиштем у </w:t>
      </w:r>
    </w:p>
    <w:p w:rsidR="00E845F3" w:rsidRPr="007317D3" w:rsidRDefault="00E845F3" w:rsidP="007317D3">
      <w:pPr>
        <w:ind w:left="720"/>
        <w:jc w:val="both"/>
        <w:rPr>
          <w:rFonts w:asciiTheme="majorHAnsi" w:hAnsiTheme="majorHAnsi"/>
          <w:lang w:val="sr-Cyrl-CS"/>
        </w:rPr>
      </w:pPr>
      <w:r w:rsidRPr="007317D3">
        <w:rPr>
          <w:rFonts w:asciiTheme="majorHAnsi" w:hAnsiTheme="majorHAnsi"/>
          <w:lang w:val="sr-Cyrl-CS"/>
        </w:rPr>
        <w:t xml:space="preserve">Београд, Звечанска бр. 7, ПИБ: 100286755, Матични број: 07094345, који  заступа </w:t>
      </w:r>
      <w:proofErr w:type="spellStart"/>
      <w:r w:rsidRPr="007317D3">
        <w:rPr>
          <w:rFonts w:asciiTheme="majorHAnsi" w:hAnsiTheme="majorHAnsi"/>
        </w:rPr>
        <w:t>в.д</w:t>
      </w:r>
      <w:proofErr w:type="spellEnd"/>
      <w:r w:rsidRPr="007317D3">
        <w:rPr>
          <w:rFonts w:asciiTheme="majorHAnsi" w:hAnsiTheme="majorHAnsi"/>
        </w:rPr>
        <w:t xml:space="preserve">. </w:t>
      </w:r>
      <w:r w:rsidRPr="007317D3">
        <w:rPr>
          <w:rFonts w:asciiTheme="majorHAnsi" w:hAnsiTheme="majorHAnsi"/>
          <w:lang w:val="sr-Cyrl-CS"/>
        </w:rPr>
        <w:t xml:space="preserve">директора Центра, Зоран Милачић   (у даљем тексту: </w:t>
      </w:r>
      <w:r w:rsidR="007317D3">
        <w:rPr>
          <w:rFonts w:asciiTheme="majorHAnsi" w:hAnsiTheme="majorHAnsi"/>
          <w:b/>
          <w:bCs/>
          <w:lang w:val="sr-Cyrl-CS"/>
        </w:rPr>
        <w:t>Н</w:t>
      </w:r>
      <w:r w:rsidRPr="007317D3">
        <w:rPr>
          <w:rFonts w:asciiTheme="majorHAnsi" w:hAnsiTheme="majorHAnsi"/>
          <w:b/>
          <w:bCs/>
          <w:lang w:val="sr-Cyrl-CS"/>
        </w:rPr>
        <w:t>аручилац посла</w:t>
      </w:r>
      <w:r w:rsidRPr="007317D3">
        <w:rPr>
          <w:rFonts w:asciiTheme="majorHAnsi" w:hAnsiTheme="majorHAnsi"/>
          <w:lang w:val="sr-Cyrl-CS"/>
        </w:rPr>
        <w:t xml:space="preserve">), </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E845F3">
      <w:pPr>
        <w:ind w:left="360" w:firstLine="360"/>
        <w:jc w:val="both"/>
        <w:rPr>
          <w:rFonts w:asciiTheme="majorHAnsi" w:hAnsiTheme="majorHAnsi"/>
          <w:lang w:val="sr-Cyrl-CS"/>
        </w:rPr>
      </w:pPr>
      <w:r w:rsidRPr="007317D3">
        <w:rPr>
          <w:rFonts w:asciiTheme="majorHAnsi" w:hAnsiTheme="majorHAnsi"/>
          <w:lang w:val="sr-Cyrl-CS"/>
        </w:rPr>
        <w:t>И</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7317D3">
      <w:pPr>
        <w:widowControl w:val="0"/>
        <w:autoSpaceDE w:val="0"/>
        <w:autoSpaceDN w:val="0"/>
        <w:adjustRightInd w:val="0"/>
        <w:spacing w:line="239" w:lineRule="auto"/>
        <w:ind w:left="360"/>
        <w:rPr>
          <w:rFonts w:asciiTheme="majorHAnsi" w:hAnsiTheme="majorHAnsi"/>
          <w:lang w:val="sr-Cyrl-CS"/>
        </w:rPr>
      </w:pPr>
      <w:r w:rsidRPr="007317D3">
        <w:rPr>
          <w:rFonts w:asciiTheme="majorHAnsi" w:hAnsiTheme="majorHAnsi"/>
          <w:lang w:val="sr-Cyrl-CS"/>
        </w:rPr>
        <w:t>2)___________________________________ ______из _________________, ул.</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t xml:space="preserve">______________________________ бр..___,ПИБ ________________, матични </w:t>
      </w:r>
      <w:r w:rsidRPr="007317D3">
        <w:rPr>
          <w:rFonts w:asciiTheme="majorHAnsi" w:hAnsiTheme="majorHAnsi"/>
          <w:lang w:val="sr-Cyrl-CS"/>
        </w:rPr>
        <w:tab/>
      </w:r>
      <w:r w:rsidR="007317D3">
        <w:rPr>
          <w:rFonts w:asciiTheme="majorHAnsi" w:hAnsiTheme="majorHAnsi"/>
          <w:lang w:val="sr-Cyrl-CS"/>
        </w:rPr>
        <w:t xml:space="preserve">број_____________ ( у </w:t>
      </w:r>
      <w:r w:rsidR="007317D3">
        <w:rPr>
          <w:rFonts w:asciiTheme="majorHAnsi" w:hAnsiTheme="majorHAnsi"/>
          <w:lang w:val="sr-Cyrl-CS"/>
        </w:rPr>
        <w:tab/>
      </w:r>
      <w:r w:rsidRPr="007317D3">
        <w:rPr>
          <w:rFonts w:asciiTheme="majorHAnsi" w:hAnsiTheme="majorHAnsi"/>
          <w:lang w:val="sr-Cyrl-CS"/>
        </w:rPr>
        <w:t xml:space="preserve">даљем тексту: Испоручилац/Понуђач), кога заступа </w:t>
      </w:r>
      <w:r w:rsidRPr="007317D3">
        <w:rPr>
          <w:rFonts w:asciiTheme="majorHAnsi" w:hAnsiTheme="majorHAnsi"/>
          <w:lang w:val="sr-Cyrl-CS"/>
        </w:rPr>
        <w:tab/>
        <w:t>_____________________.</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r>
    </w:p>
    <w:p w:rsidR="00E845F3" w:rsidRPr="007317D3" w:rsidRDefault="00E845F3" w:rsidP="00E845F3">
      <w:pPr>
        <w:widowControl w:val="0"/>
        <w:autoSpaceDE w:val="0"/>
        <w:autoSpaceDN w:val="0"/>
        <w:adjustRightInd w:val="0"/>
        <w:spacing w:line="245"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280"/>
        <w:rPr>
          <w:rFonts w:asciiTheme="majorHAnsi" w:hAnsiTheme="majorHAnsi"/>
          <w:lang w:val="sr-Cyrl-CS"/>
        </w:rPr>
      </w:pPr>
      <w:r w:rsidRPr="007317D3">
        <w:rPr>
          <w:rFonts w:asciiTheme="majorHAnsi" w:hAnsiTheme="majorHAnsi"/>
          <w:b/>
          <w:bCs/>
          <w:i/>
          <w:iCs/>
          <w:u w:val="single"/>
          <w:lang w:val="sr-Cyrl-CS"/>
        </w:rPr>
        <w:t>АКО ЈЕ ДАТА ЗАЈЕДНИЧ</w:t>
      </w:r>
      <w:r w:rsidR="00A64730">
        <w:rPr>
          <w:rFonts w:asciiTheme="majorHAnsi" w:hAnsiTheme="majorHAnsi"/>
          <w:b/>
          <w:bCs/>
          <w:i/>
          <w:iCs/>
          <w:u w:val="single"/>
          <w:lang w:val="sr-Cyrl-CS"/>
        </w:rPr>
        <w:t>К</w:t>
      </w:r>
      <w:r w:rsidRPr="007317D3">
        <w:rPr>
          <w:rFonts w:asciiTheme="majorHAnsi" w:hAnsiTheme="majorHAnsi"/>
          <w:b/>
          <w:bCs/>
          <w:i/>
          <w:iCs/>
          <w:u w:val="single"/>
          <w:lang w:val="sr-Cyrl-CS"/>
        </w:rPr>
        <w:t>А ПОНУДА/ПОНУДА ГРУПЕ ПОНУЂАЧА:*</w:t>
      </w:r>
    </w:p>
    <w:p w:rsidR="00E845F3" w:rsidRPr="007317D3" w:rsidRDefault="00E845F3" w:rsidP="00E845F3">
      <w:pPr>
        <w:widowControl w:val="0"/>
        <w:autoSpaceDE w:val="0"/>
        <w:autoSpaceDN w:val="0"/>
        <w:adjustRightInd w:val="0"/>
        <w:spacing w:line="239" w:lineRule="auto"/>
        <w:ind w:left="140"/>
        <w:rPr>
          <w:rFonts w:asciiTheme="majorHAnsi" w:hAnsiTheme="majorHAnsi"/>
          <w:lang w:val="sr-Cyrl-CS"/>
        </w:rPr>
      </w:pPr>
      <w:r w:rsidRPr="007317D3">
        <w:rPr>
          <w:rFonts w:asciiTheme="majorHAnsi" w:hAnsiTheme="majorHAnsi"/>
          <w:b/>
          <w:bCs/>
          <w:u w:val="single"/>
          <w:lang w:val="sr-Cyrl-CS"/>
        </w:rPr>
        <w:t xml:space="preserve">* попуњава понуђач у случају ако се даје заједничак понуда </w:t>
      </w:r>
    </w:p>
    <w:p w:rsidR="00E845F3" w:rsidRPr="007317D3" w:rsidRDefault="00E845F3" w:rsidP="00E845F3">
      <w:pPr>
        <w:widowControl w:val="0"/>
        <w:autoSpaceDE w:val="0"/>
        <w:autoSpaceDN w:val="0"/>
        <w:adjustRightInd w:val="0"/>
        <w:spacing w:line="3"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300"/>
        <w:rPr>
          <w:rFonts w:asciiTheme="majorHAnsi" w:hAnsiTheme="majorHAnsi"/>
        </w:rPr>
      </w:pPr>
      <w:r w:rsidRPr="007317D3">
        <w:rPr>
          <w:rFonts w:asciiTheme="majorHAnsi" w:hAnsiTheme="majorHAnsi"/>
        </w:rPr>
        <w:t xml:space="preserve">2.* </w:t>
      </w:r>
      <w:r w:rsidRPr="007317D3">
        <w:rPr>
          <w:rFonts w:asciiTheme="majorHAnsi" w:hAnsiTheme="majorHAnsi"/>
          <w:lang w:val="sr-Cyrl-CS"/>
        </w:rPr>
        <w:t>групу понуђача чини</w:t>
      </w:r>
      <w:r w:rsidRPr="007317D3">
        <w:rPr>
          <w:rFonts w:asciiTheme="majorHAnsi" w:hAnsiTheme="majorHAnsi"/>
        </w:rPr>
        <w:t>:</w:t>
      </w:r>
    </w:p>
    <w:p w:rsidR="00E845F3" w:rsidRPr="007317D3" w:rsidRDefault="00E845F3" w:rsidP="00E845F3">
      <w:pPr>
        <w:widowControl w:val="0"/>
        <w:autoSpaceDE w:val="0"/>
        <w:autoSpaceDN w:val="0"/>
        <w:adjustRightInd w:val="0"/>
        <w:spacing w:line="49" w:lineRule="exact"/>
        <w:rPr>
          <w:rFonts w:asciiTheme="majorHAnsi" w:hAnsiTheme="majorHAnsi"/>
        </w:rPr>
      </w:pPr>
    </w:p>
    <w:p w:rsidR="00E845F3" w:rsidRPr="007317D3"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 xml:space="preserve"> ______________________</w:t>
      </w:r>
      <w:r w:rsidRPr="007317D3">
        <w:rPr>
          <w:rFonts w:asciiTheme="majorHAnsi" w:hAnsiTheme="majorHAnsi"/>
        </w:rPr>
        <w:t>,</w:t>
      </w:r>
      <w:r w:rsidRPr="007317D3">
        <w:rPr>
          <w:rFonts w:asciiTheme="majorHAnsi" w:hAnsiTheme="majorHAnsi"/>
          <w:b/>
          <w:bCs/>
        </w:rPr>
        <w:t xml:space="preserve"> </w:t>
      </w:r>
      <w:r w:rsidRPr="007317D3">
        <w:rPr>
          <w:rFonts w:asciiTheme="majorHAnsi" w:hAnsiTheme="majorHAnsi"/>
          <w:lang w:val="sr-Cyrl-CS"/>
        </w:rPr>
        <w:t>ул</w:t>
      </w:r>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____________,</w:t>
      </w:r>
      <w:r w:rsidRPr="007317D3">
        <w:rPr>
          <w:rFonts w:asciiTheme="majorHAnsi" w:hAnsiTheme="majorHAnsi"/>
          <w:lang w:val="sr-Cyrl-CS"/>
        </w:rPr>
        <w:t xml:space="preserve"> ПИБ ________________, матични број_____________ </w:t>
      </w:r>
      <w:r w:rsidRPr="007317D3">
        <w:rPr>
          <w:rFonts w:asciiTheme="majorHAnsi" w:hAnsiTheme="majorHAnsi"/>
        </w:rPr>
        <w:t xml:space="preserve"> </w:t>
      </w:r>
    </w:p>
    <w:p w:rsidR="00E845F3" w:rsidRPr="007317D3" w:rsidRDefault="00E845F3" w:rsidP="00E845F3">
      <w:pPr>
        <w:widowControl w:val="0"/>
        <w:autoSpaceDE w:val="0"/>
        <w:autoSpaceDN w:val="0"/>
        <w:adjustRightInd w:val="0"/>
        <w:spacing w:line="294" w:lineRule="exact"/>
        <w:rPr>
          <w:rFonts w:asciiTheme="majorHAnsi" w:hAnsiTheme="majorHAnsi"/>
        </w:rPr>
      </w:pPr>
    </w:p>
    <w:p w:rsidR="00E845F3" w:rsidRPr="007317D3"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______________________</w:t>
      </w:r>
      <w:r w:rsidRPr="007317D3">
        <w:rPr>
          <w:rFonts w:asciiTheme="majorHAnsi" w:hAnsiTheme="majorHAnsi"/>
        </w:rPr>
        <w:t>,</w:t>
      </w:r>
      <w:r w:rsidRPr="007317D3">
        <w:rPr>
          <w:rFonts w:asciiTheme="majorHAnsi" w:hAnsiTheme="majorHAnsi"/>
          <w:b/>
          <w:bCs/>
        </w:rPr>
        <w:t xml:space="preserve"> </w:t>
      </w:r>
      <w:proofErr w:type="spellStart"/>
      <w:r w:rsidRPr="007317D3">
        <w:rPr>
          <w:rFonts w:asciiTheme="majorHAnsi" w:hAnsiTheme="majorHAnsi"/>
        </w:rPr>
        <w:t>ул</w:t>
      </w:r>
      <w:proofErr w:type="spellEnd"/>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xml:space="preserve">. ____________, </w:t>
      </w:r>
      <w:r w:rsidRPr="007317D3">
        <w:rPr>
          <w:rFonts w:asciiTheme="majorHAnsi" w:hAnsiTheme="majorHAnsi"/>
          <w:lang w:val="sr-Cyrl-CS"/>
        </w:rPr>
        <w:t>ПИБ ________________, матични број_____________</w:t>
      </w:r>
    </w:p>
    <w:p w:rsidR="00E845F3" w:rsidRPr="007317D3" w:rsidRDefault="00E845F3" w:rsidP="00E845F3">
      <w:pPr>
        <w:widowControl w:val="0"/>
        <w:autoSpaceDE w:val="0"/>
        <w:autoSpaceDN w:val="0"/>
        <w:adjustRightInd w:val="0"/>
        <w:spacing w:line="3" w:lineRule="exact"/>
        <w:rPr>
          <w:rFonts w:asciiTheme="majorHAnsi" w:hAnsiTheme="majorHAnsi"/>
        </w:rPr>
      </w:pPr>
    </w:p>
    <w:p w:rsidR="00E845F3" w:rsidRPr="007317D3" w:rsidRDefault="00E845F3" w:rsidP="00E845F3">
      <w:pPr>
        <w:widowControl w:val="0"/>
        <w:autoSpaceDE w:val="0"/>
        <w:autoSpaceDN w:val="0"/>
        <w:adjustRightInd w:val="0"/>
        <w:spacing w:line="239" w:lineRule="auto"/>
        <w:ind w:left="840"/>
        <w:rPr>
          <w:rFonts w:asciiTheme="majorHAnsi" w:hAnsiTheme="majorHAnsi"/>
          <w:lang w:val="sr-Cyrl-CS"/>
        </w:rPr>
      </w:pPr>
      <w:r w:rsidRPr="007317D3">
        <w:rPr>
          <w:rFonts w:asciiTheme="majorHAnsi" w:hAnsiTheme="majorHAnsi"/>
          <w:lang w:val="sr-Cyrl-CS"/>
        </w:rPr>
        <w:t>Споразум групе понуђача и број</w:t>
      </w:r>
      <w:r w:rsidRPr="007317D3">
        <w:rPr>
          <w:rFonts w:asciiTheme="majorHAnsi" w:hAnsiTheme="majorHAnsi"/>
        </w:rPr>
        <w:t xml:space="preserve">: * __________________ </w:t>
      </w:r>
      <w:r w:rsidRPr="007317D3">
        <w:rPr>
          <w:rFonts w:asciiTheme="majorHAnsi" w:hAnsiTheme="majorHAnsi"/>
          <w:lang w:val="sr-Cyrl-CS"/>
        </w:rPr>
        <w:t>од</w:t>
      </w:r>
      <w:r w:rsidRPr="007317D3">
        <w:rPr>
          <w:rFonts w:asciiTheme="majorHAnsi" w:hAnsiTheme="majorHAnsi"/>
        </w:rPr>
        <w:t xml:space="preserve"> * _______________  je</w:t>
      </w:r>
      <w:r w:rsidRPr="007317D3">
        <w:rPr>
          <w:rFonts w:asciiTheme="majorHAnsi" w:hAnsiTheme="majorHAnsi"/>
          <w:lang w:val="sr-Cyrl-CS"/>
        </w:rPr>
        <w:t xml:space="preserve"> саставни део овог уговора.</w:t>
      </w:r>
    </w:p>
    <w:p w:rsidR="00E845F3" w:rsidRPr="007317D3" w:rsidRDefault="00E845F3" w:rsidP="00E845F3">
      <w:pPr>
        <w:autoSpaceDE w:val="0"/>
        <w:autoSpaceDN w:val="0"/>
        <w:adjustRightInd w:val="0"/>
        <w:jc w:val="both"/>
        <w:rPr>
          <w:rFonts w:asciiTheme="majorHAnsi" w:hAnsiTheme="majorHAnsi"/>
          <w:b/>
          <w:bCs/>
          <w:lang w:val="sr-Cyrl-CS"/>
        </w:rPr>
      </w:pPr>
      <w:r w:rsidRPr="007317D3">
        <w:rPr>
          <w:rFonts w:asciiTheme="majorHAnsi" w:hAnsiTheme="majorHAnsi"/>
          <w:b/>
          <w:bCs/>
          <w:lang w:val="sr-Cyrl-CS"/>
        </w:rPr>
        <w:t>Уговорене стране констатују:</w:t>
      </w:r>
    </w:p>
    <w:p w:rsidR="006627DF" w:rsidRPr="006B2955" w:rsidRDefault="00E845F3" w:rsidP="006627DF">
      <w:pPr>
        <w:jc w:val="both"/>
        <w:rPr>
          <w:spacing w:val="1"/>
          <w:position w:val="-1"/>
        </w:rPr>
      </w:pPr>
      <w:r w:rsidRPr="007317D3">
        <w:rPr>
          <w:rFonts w:asciiTheme="majorHAnsi" w:hAnsiTheme="majorHAnsi"/>
          <w:lang w:val="sr-Cyrl-CS"/>
        </w:rPr>
        <w:t>- да је Наручилац, спровео поступак набавке</w:t>
      </w:r>
      <w:r w:rsidR="006627DF">
        <w:rPr>
          <w:rFonts w:asciiTheme="majorHAnsi" w:hAnsiTheme="majorHAnsi"/>
          <w:lang w:val="sr-Cyrl-CS"/>
        </w:rPr>
        <w:t xml:space="preserve"> 23</w:t>
      </w:r>
      <w:r w:rsidRPr="007317D3">
        <w:rPr>
          <w:rFonts w:asciiTheme="majorHAnsi" w:hAnsiTheme="majorHAnsi"/>
          <w:lang w:val="sr-Cyrl-CS"/>
        </w:rPr>
        <w:t xml:space="preserve">/21, чији је предмет </w:t>
      </w:r>
      <w:r w:rsidR="006627DF" w:rsidRPr="00EC47C6">
        <w:rPr>
          <w:rFonts w:eastAsia="TimesNewRomanPSMT"/>
          <w:lang w:val="sr-Cyrl-CS"/>
        </w:rPr>
        <w:t>Набавка добара</w:t>
      </w:r>
      <w:r w:rsidR="006627DF">
        <w:rPr>
          <w:rFonts w:eastAsia="TimesNewRomanPSMT"/>
          <w:lang w:val="sr-Cyrl-CS"/>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Испоручилац/Понуђач доставио (заједничку/са подизвођачем) понуду број _____од дана ______2021. године, која у потпуности одговара спецификацији из документације, налази се у прилогу Уговора и саставни је део Уговора;</w:t>
      </w:r>
    </w:p>
    <w:p w:rsidR="006627DF" w:rsidRPr="006B2955" w:rsidRDefault="00E845F3" w:rsidP="006627DF">
      <w:pPr>
        <w:jc w:val="both"/>
        <w:rPr>
          <w:spacing w:val="1"/>
          <w:position w:val="-1"/>
        </w:rPr>
      </w:pPr>
      <w:r w:rsidRPr="007317D3">
        <w:rPr>
          <w:rFonts w:asciiTheme="majorHAnsi" w:hAnsiTheme="majorHAnsi"/>
          <w:lang w:val="sr-Cyrl-CS"/>
        </w:rPr>
        <w:t>- да је Наручилац Одлуком о додели уговора број ______</w:t>
      </w:r>
      <w:r w:rsidRPr="007317D3">
        <w:rPr>
          <w:rFonts w:asciiTheme="majorHAnsi" w:hAnsiTheme="majorHAnsi"/>
          <w:b/>
          <w:bCs/>
          <w:lang w:val="sr-Cyrl-CS"/>
        </w:rPr>
        <w:t xml:space="preserve">, </w:t>
      </w:r>
      <w:r w:rsidRPr="007317D3">
        <w:rPr>
          <w:rFonts w:asciiTheme="majorHAnsi" w:hAnsiTheme="majorHAnsi"/>
          <w:lang w:val="sr-Cyrl-CS"/>
        </w:rPr>
        <w:t>доделио Испоручиоцу/Понуђачу уговор о набавци</w:t>
      </w:r>
      <w:r w:rsidR="003D70FC" w:rsidRPr="007317D3">
        <w:rPr>
          <w:rFonts w:asciiTheme="majorHAnsi" w:eastAsia="TimesNewRomanPSMT" w:hAnsiTheme="majorHAnsi"/>
          <w:lang w:val="sr-Cyrl-CS"/>
        </w:rPr>
        <w:t xml:space="preserve"> добара</w:t>
      </w:r>
      <w:r w:rsidR="003D70FC" w:rsidRPr="007317D3">
        <w:rPr>
          <w:rFonts w:asciiTheme="majorHAnsi" w:hAnsiTheme="majorHAnsi"/>
          <w:spacing w:val="1"/>
          <w:position w:val="-1"/>
        </w:rPr>
        <w:t xml:space="preserve"> –</w:t>
      </w:r>
      <w:r w:rsidR="006627DF">
        <w:rPr>
          <w:spacing w:val="1"/>
          <w:position w:val="-1"/>
        </w:rPr>
        <w:t xml:space="preserve"> </w:t>
      </w:r>
      <w:proofErr w:type="spellStart"/>
      <w:r w:rsidR="006627DF">
        <w:rPr>
          <w:spacing w:val="1"/>
          <w:position w:val="-1"/>
        </w:rPr>
        <w:t>Командно</w:t>
      </w:r>
      <w:proofErr w:type="spellEnd"/>
      <w:r w:rsidR="006627DF">
        <w:rPr>
          <w:spacing w:val="1"/>
          <w:position w:val="-1"/>
        </w:rPr>
        <w:t xml:space="preserve"> – </w:t>
      </w:r>
      <w:proofErr w:type="spellStart"/>
      <w:r w:rsidR="006627DF">
        <w:rPr>
          <w:spacing w:val="1"/>
          <w:position w:val="-1"/>
        </w:rPr>
        <w:t>управљачки</w:t>
      </w:r>
      <w:proofErr w:type="spellEnd"/>
      <w:r w:rsidR="006627DF">
        <w:rPr>
          <w:spacing w:val="1"/>
          <w:position w:val="-1"/>
        </w:rPr>
        <w:t xml:space="preserve"> </w:t>
      </w:r>
      <w:proofErr w:type="spellStart"/>
      <w:r w:rsidR="006627DF">
        <w:rPr>
          <w:spacing w:val="1"/>
          <w:position w:val="-1"/>
        </w:rPr>
        <w:t>орман</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аутоматски</w:t>
      </w:r>
      <w:proofErr w:type="spellEnd"/>
      <w:r w:rsidR="006627DF">
        <w:rPr>
          <w:spacing w:val="1"/>
          <w:position w:val="-1"/>
        </w:rPr>
        <w:t xml:space="preserve"> </w:t>
      </w:r>
      <w:proofErr w:type="spellStart"/>
      <w:r w:rsidR="006627DF">
        <w:rPr>
          <w:spacing w:val="1"/>
          <w:position w:val="-1"/>
        </w:rPr>
        <w:t>рад</w:t>
      </w:r>
      <w:proofErr w:type="spellEnd"/>
      <w:r w:rsidR="006627DF">
        <w:rPr>
          <w:spacing w:val="1"/>
          <w:position w:val="-1"/>
        </w:rPr>
        <w:t xml:space="preserve"> </w:t>
      </w:r>
      <w:proofErr w:type="spellStart"/>
      <w:r w:rsidR="006627DF">
        <w:rPr>
          <w:spacing w:val="1"/>
          <w:position w:val="-1"/>
        </w:rPr>
        <w:t>пумпног</w:t>
      </w:r>
      <w:proofErr w:type="spellEnd"/>
      <w:r w:rsidR="006627DF">
        <w:rPr>
          <w:spacing w:val="1"/>
          <w:position w:val="-1"/>
        </w:rPr>
        <w:t xml:space="preserve"> </w:t>
      </w:r>
      <w:proofErr w:type="spellStart"/>
      <w:r w:rsidR="006627DF">
        <w:rPr>
          <w:spacing w:val="1"/>
          <w:position w:val="-1"/>
        </w:rPr>
        <w:t>система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потребе</w:t>
      </w:r>
      <w:proofErr w:type="spellEnd"/>
      <w:r w:rsidR="006627DF">
        <w:rPr>
          <w:spacing w:val="1"/>
          <w:position w:val="-1"/>
        </w:rPr>
        <w:t xml:space="preserve"> </w:t>
      </w:r>
      <w:proofErr w:type="spellStart"/>
      <w:r w:rsidR="006627DF">
        <w:rPr>
          <w:spacing w:val="1"/>
          <w:position w:val="-1"/>
        </w:rPr>
        <w:t>Центра</w:t>
      </w:r>
      <w:proofErr w:type="spellEnd"/>
      <w:r w:rsidR="006627DF">
        <w:rPr>
          <w:spacing w:val="1"/>
          <w:position w:val="-1"/>
        </w:rPr>
        <w:t xml:space="preserve"> </w:t>
      </w:r>
      <w:proofErr w:type="spellStart"/>
      <w:r w:rsidR="006627DF">
        <w:rPr>
          <w:spacing w:val="1"/>
          <w:position w:val="-1"/>
        </w:rPr>
        <w:t>за</w:t>
      </w:r>
      <w:proofErr w:type="spellEnd"/>
      <w:r w:rsidR="006627DF">
        <w:rPr>
          <w:spacing w:val="1"/>
          <w:position w:val="-1"/>
        </w:rPr>
        <w:t xml:space="preserve"> </w:t>
      </w:r>
      <w:proofErr w:type="spellStart"/>
      <w:r w:rsidR="006627DF">
        <w:rPr>
          <w:spacing w:val="1"/>
          <w:position w:val="-1"/>
        </w:rPr>
        <w:t>заштиту</w:t>
      </w:r>
      <w:proofErr w:type="spellEnd"/>
      <w:r w:rsidR="006627DF">
        <w:rPr>
          <w:spacing w:val="1"/>
          <w:position w:val="-1"/>
        </w:rPr>
        <w:t xml:space="preserve"> </w:t>
      </w:r>
      <w:proofErr w:type="spellStart"/>
      <w:r w:rsidR="006627DF">
        <w:rPr>
          <w:spacing w:val="1"/>
          <w:position w:val="-1"/>
        </w:rPr>
        <w:t>одојчади</w:t>
      </w:r>
      <w:proofErr w:type="spellEnd"/>
      <w:r w:rsidR="006627DF">
        <w:rPr>
          <w:spacing w:val="1"/>
          <w:position w:val="-1"/>
        </w:rPr>
        <w:t xml:space="preserve">, </w:t>
      </w:r>
      <w:proofErr w:type="spellStart"/>
      <w:r w:rsidR="006627DF">
        <w:rPr>
          <w:spacing w:val="1"/>
          <w:position w:val="-1"/>
        </w:rPr>
        <w:t>деце</w:t>
      </w:r>
      <w:proofErr w:type="spellEnd"/>
      <w:r w:rsidR="006627DF">
        <w:rPr>
          <w:spacing w:val="1"/>
          <w:position w:val="-1"/>
        </w:rPr>
        <w:t xml:space="preserve"> и </w:t>
      </w:r>
      <w:proofErr w:type="spellStart"/>
      <w:r w:rsidR="006627DF">
        <w:rPr>
          <w:spacing w:val="1"/>
          <w:position w:val="-1"/>
        </w:rPr>
        <w:t>омладине</w:t>
      </w:r>
      <w:proofErr w:type="spellEnd"/>
      <w:r w:rsidR="006627DF">
        <w:rPr>
          <w:spacing w:val="1"/>
          <w:position w:val="-1"/>
        </w:rPr>
        <w:t xml:space="preserve">, </w:t>
      </w:r>
      <w:proofErr w:type="spellStart"/>
      <w:r w:rsidR="006627DF">
        <w:rPr>
          <w:spacing w:val="1"/>
          <w:position w:val="-1"/>
        </w:rPr>
        <w:t>ул</w:t>
      </w:r>
      <w:proofErr w:type="spellEnd"/>
      <w:r w:rsidR="006627DF">
        <w:rPr>
          <w:spacing w:val="1"/>
          <w:position w:val="-1"/>
        </w:rPr>
        <w:t xml:space="preserve">. </w:t>
      </w:r>
      <w:proofErr w:type="spellStart"/>
      <w:proofErr w:type="gramStart"/>
      <w:r w:rsidR="006627DF">
        <w:rPr>
          <w:spacing w:val="1"/>
          <w:position w:val="-1"/>
        </w:rPr>
        <w:t>Звечанска</w:t>
      </w:r>
      <w:proofErr w:type="spellEnd"/>
      <w:r w:rsidR="006627DF">
        <w:rPr>
          <w:spacing w:val="1"/>
          <w:position w:val="-1"/>
        </w:rPr>
        <w:t xml:space="preserve"> </w:t>
      </w:r>
      <w:proofErr w:type="spellStart"/>
      <w:r w:rsidR="006627DF">
        <w:rPr>
          <w:spacing w:val="1"/>
          <w:position w:val="-1"/>
        </w:rPr>
        <w:t>бр</w:t>
      </w:r>
      <w:proofErr w:type="spellEnd"/>
      <w:r w:rsidR="006627DF">
        <w:rPr>
          <w:spacing w:val="1"/>
          <w:position w:val="-1"/>
        </w:rPr>
        <w:t>.</w:t>
      </w:r>
      <w:proofErr w:type="gramEnd"/>
      <w:r w:rsidR="006627DF">
        <w:rPr>
          <w:spacing w:val="1"/>
          <w:position w:val="-1"/>
        </w:rPr>
        <w:t xml:space="preserve"> </w:t>
      </w:r>
      <w:proofErr w:type="gramStart"/>
      <w:r w:rsidR="006627DF">
        <w:rPr>
          <w:spacing w:val="1"/>
          <w:position w:val="-1"/>
        </w:rPr>
        <w:t xml:space="preserve">7, </w:t>
      </w:r>
      <w:proofErr w:type="spellStart"/>
      <w:r w:rsidR="006627DF">
        <w:rPr>
          <w:spacing w:val="1"/>
          <w:position w:val="-1"/>
        </w:rPr>
        <w:t>Београд</w:t>
      </w:r>
      <w:proofErr w:type="spellEnd"/>
      <w:r w:rsidR="006627DF">
        <w:rPr>
          <w:spacing w:val="1"/>
          <w:position w:val="-1"/>
        </w:rPr>
        <w:t>.</w:t>
      </w:r>
      <w:proofErr w:type="gramEnd"/>
    </w:p>
    <w:p w:rsidR="003D70FC" w:rsidRPr="007317D3" w:rsidRDefault="003D70FC" w:rsidP="009F21F5">
      <w:pPr>
        <w:autoSpaceDE w:val="0"/>
        <w:autoSpaceDN w:val="0"/>
        <w:adjustRightInd w:val="0"/>
        <w:jc w:val="both"/>
        <w:rPr>
          <w:rFonts w:asciiTheme="majorHAnsi" w:hAnsiTheme="majorHAnsi"/>
          <w:b/>
          <w:bCs/>
          <w:lang w:val="sr-Cyrl-CS"/>
        </w:rPr>
      </w:pPr>
    </w:p>
    <w:p w:rsidR="003D70FC" w:rsidRPr="007317D3" w:rsidRDefault="003D70FC"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rPr>
          <w:rFonts w:asciiTheme="majorHAnsi" w:hAnsiTheme="majorHAnsi"/>
          <w:b/>
          <w:bCs/>
          <w:lang w:val="sr-Cyrl-CS"/>
        </w:rPr>
      </w:pPr>
      <w:r w:rsidRPr="007317D3">
        <w:rPr>
          <w:rFonts w:asciiTheme="majorHAnsi" w:hAnsiTheme="majorHAnsi"/>
          <w:b/>
          <w:bCs/>
          <w:lang w:val="sr-Cyrl-CS"/>
        </w:rPr>
        <w:t>Предмет уговора и услови продаје</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ind w:left="20" w:firstLine="820"/>
        <w:jc w:val="both"/>
        <w:rPr>
          <w:rFonts w:asciiTheme="majorHAnsi" w:hAnsiTheme="majorHAnsi"/>
          <w:lang w:val="sr-Cyrl-CS"/>
        </w:rPr>
      </w:pPr>
      <w:r w:rsidRPr="007317D3">
        <w:rPr>
          <w:rFonts w:asciiTheme="majorHAnsi" w:hAnsiTheme="majorHAnsi"/>
          <w:lang w:val="sr-Cyrl-CS"/>
        </w:rPr>
        <w:t>Испоручилац је сагласан да испоручи добра, у складу са захтевима Наручиоца и Понудом бр. ______ од ________2021. године, а Наручилац се обавезује да за испоручена добра уредно плати. ( попуњава Испоручилац)</w:t>
      </w:r>
    </w:p>
    <w:p w:rsidR="00E845F3" w:rsidRPr="007317D3" w:rsidRDefault="00E845F3" w:rsidP="00E845F3">
      <w:pPr>
        <w:ind w:left="20" w:firstLine="820"/>
        <w:jc w:val="both"/>
        <w:rPr>
          <w:rFonts w:asciiTheme="majorHAnsi" w:hAnsiTheme="majorHAnsi"/>
          <w:lang w:val="sr-Cyrl-CS"/>
        </w:rPr>
      </w:pPr>
    </w:p>
    <w:p w:rsidR="00E845F3" w:rsidRPr="007317D3" w:rsidRDefault="00E845F3" w:rsidP="00E845F3">
      <w:pPr>
        <w:keepNext/>
        <w:keepLines/>
        <w:ind w:right="60"/>
        <w:jc w:val="center"/>
        <w:outlineLvl w:val="5"/>
        <w:rPr>
          <w:rFonts w:asciiTheme="majorHAnsi" w:hAnsiTheme="majorHAnsi"/>
          <w:b/>
          <w:i/>
          <w:lang w:val="sr-Cyrl-CS"/>
        </w:rPr>
      </w:pPr>
      <w:bookmarkStart w:id="0" w:name="bookmark125"/>
      <w:r w:rsidRPr="007317D3">
        <w:rPr>
          <w:rFonts w:asciiTheme="majorHAnsi" w:hAnsiTheme="majorHAnsi"/>
          <w:b/>
          <w:iCs/>
          <w:shd w:val="clear" w:color="auto" w:fill="FFFFFF"/>
          <w:lang w:val="sr-Cyrl-CS"/>
        </w:rPr>
        <w:lastRenderedPageBreak/>
        <w:t>Члан 2.</w:t>
      </w:r>
      <w:bookmarkEnd w:id="0"/>
    </w:p>
    <w:p w:rsidR="00E845F3" w:rsidRPr="007317D3" w:rsidRDefault="00E845F3" w:rsidP="00E845F3">
      <w:pPr>
        <w:ind w:left="20" w:right="60" w:firstLine="820"/>
        <w:jc w:val="both"/>
        <w:rPr>
          <w:rFonts w:asciiTheme="majorHAnsi" w:hAnsiTheme="majorHAnsi"/>
          <w:lang w:val="sr-Cyrl-CS"/>
        </w:rPr>
      </w:pPr>
      <w:r w:rsidRPr="007317D3">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7317D3">
        <w:rPr>
          <w:rFonts w:asciiTheme="majorHAnsi" w:hAnsiTheme="majorHAnsi"/>
          <w:lang w:val="sr-Cyrl-CS"/>
        </w:rPr>
        <w:t xml:space="preserve"> </w:t>
      </w:r>
      <w:r w:rsidR="009A178E" w:rsidRPr="007317D3">
        <w:rPr>
          <w:rFonts w:asciiTheme="majorHAnsi" w:hAnsiTheme="majorHAnsi"/>
          <w:lang w:val="sr-Cyrl-CS"/>
        </w:rPr>
        <w:t>(</w:t>
      </w:r>
      <w:r w:rsidR="009A178E" w:rsidRPr="009B570E">
        <w:rPr>
          <w:rFonts w:asciiTheme="majorHAnsi" w:hAnsiTheme="majorHAnsi"/>
          <w:lang w:val="sr-Cyrl-CS"/>
        </w:rPr>
        <w:t>макс</w:t>
      </w:r>
      <w:r w:rsidR="006B610E" w:rsidRPr="009B570E">
        <w:rPr>
          <w:rFonts w:asciiTheme="majorHAnsi" w:hAnsiTheme="majorHAnsi"/>
          <w:lang w:val="sr-Cyrl-CS"/>
        </w:rPr>
        <w:t>имум десет</w:t>
      </w:r>
      <w:r w:rsidR="009A178E" w:rsidRPr="009B570E">
        <w:rPr>
          <w:rFonts w:asciiTheme="majorHAnsi" w:hAnsiTheme="majorHAnsi"/>
          <w:lang w:val="sr-Cyrl-CS"/>
        </w:rPr>
        <w:t xml:space="preserve"> дана од дана закључења уговора)</w:t>
      </w:r>
      <w:r w:rsidRPr="007317D3">
        <w:rPr>
          <w:rFonts w:asciiTheme="majorHAnsi" w:hAnsiTheme="majorHAnsi"/>
          <w:lang w:val="sr-Cyrl-CS"/>
        </w:rPr>
        <w:t>.</w:t>
      </w:r>
      <w:r w:rsidR="006509B7" w:rsidRPr="007317D3">
        <w:rPr>
          <w:rFonts w:asciiTheme="majorHAnsi" w:hAnsiTheme="majorHAnsi"/>
          <w:lang w:val="sr-Cyrl-CS"/>
        </w:rPr>
        <w:t xml:space="preserve"> </w:t>
      </w:r>
      <w:r w:rsidR="009A178E" w:rsidRPr="007317D3">
        <w:rPr>
          <w:rFonts w:asciiTheme="majorHAnsi" w:hAnsiTheme="majorHAnsi"/>
          <w:lang w:val="sr-Cyrl-CS"/>
        </w:rPr>
        <w:t xml:space="preserve"> (</w:t>
      </w:r>
      <w:r w:rsidRPr="007317D3">
        <w:rPr>
          <w:rFonts w:asciiTheme="majorHAnsi" w:hAnsiTheme="majorHAnsi"/>
          <w:lang w:val="sr-Cyrl-CS"/>
        </w:rPr>
        <w:t>попуњава Испоручилац)</w:t>
      </w:r>
    </w:p>
    <w:p w:rsidR="00E845F3" w:rsidRPr="007317D3" w:rsidRDefault="00E845F3" w:rsidP="00E845F3">
      <w:pPr>
        <w:keepNext/>
        <w:keepLines/>
        <w:jc w:val="center"/>
        <w:outlineLvl w:val="5"/>
        <w:rPr>
          <w:rFonts w:asciiTheme="majorHAnsi" w:hAnsiTheme="majorHAnsi"/>
          <w:b/>
          <w:iCs/>
          <w:shd w:val="clear" w:color="auto" w:fill="FFFFFF"/>
          <w:lang w:val="sr-Cyrl-CS"/>
        </w:rPr>
      </w:pPr>
      <w:bookmarkStart w:id="1" w:name="bookmark126"/>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3.</w:t>
      </w:r>
      <w:bookmarkEnd w:id="1"/>
    </w:p>
    <w:p w:rsidR="00E845F3" w:rsidRPr="007317D3" w:rsidRDefault="00E845F3" w:rsidP="00E845F3">
      <w:pPr>
        <w:tabs>
          <w:tab w:val="left" w:leader="underscore" w:pos="9793"/>
        </w:tabs>
        <w:ind w:left="20" w:firstLine="720"/>
        <w:jc w:val="both"/>
        <w:rPr>
          <w:rFonts w:asciiTheme="majorHAnsi" w:hAnsiTheme="majorHAnsi"/>
          <w:lang w:val="sr-Cyrl-CS"/>
        </w:rPr>
      </w:pPr>
      <w:r w:rsidRPr="007317D3">
        <w:rPr>
          <w:rFonts w:asciiTheme="majorHAnsi" w:hAnsiTheme="majorHAnsi"/>
          <w:lang w:val="sr-Cyrl-CS"/>
        </w:rPr>
        <w:t xml:space="preserve">Укупна вредност добара из члана 1. овог Уговора </w:t>
      </w:r>
      <w:proofErr w:type="spellStart"/>
      <w:r w:rsidRPr="007317D3">
        <w:rPr>
          <w:rFonts w:asciiTheme="majorHAnsi" w:hAnsiTheme="majorHAnsi"/>
        </w:rPr>
        <w:t>не</w:t>
      </w:r>
      <w:proofErr w:type="spellEnd"/>
      <w:r w:rsidRPr="007317D3">
        <w:rPr>
          <w:rFonts w:asciiTheme="majorHAnsi" w:hAnsiTheme="majorHAnsi"/>
        </w:rPr>
        <w:t xml:space="preserve"> </w:t>
      </w:r>
      <w:proofErr w:type="spellStart"/>
      <w:r w:rsidRPr="007317D3">
        <w:rPr>
          <w:rFonts w:asciiTheme="majorHAnsi" w:hAnsiTheme="majorHAnsi"/>
        </w:rPr>
        <w:t>сме</w:t>
      </w:r>
      <w:proofErr w:type="spellEnd"/>
      <w:r w:rsidRPr="007317D3">
        <w:rPr>
          <w:rFonts w:asciiTheme="majorHAnsi" w:hAnsiTheme="majorHAnsi"/>
        </w:rPr>
        <w:t xml:space="preserve"> </w:t>
      </w:r>
      <w:proofErr w:type="spellStart"/>
      <w:r w:rsidRPr="007317D3">
        <w:rPr>
          <w:rFonts w:asciiTheme="majorHAnsi" w:hAnsiTheme="majorHAnsi"/>
        </w:rPr>
        <w:t>прећи</w:t>
      </w:r>
      <w:proofErr w:type="spellEnd"/>
      <w:r w:rsidRPr="007317D3">
        <w:rPr>
          <w:rFonts w:asciiTheme="majorHAnsi" w:hAnsiTheme="majorHAnsi"/>
        </w:rPr>
        <w:t xml:space="preserve"> </w:t>
      </w:r>
      <w:proofErr w:type="spellStart"/>
      <w:r w:rsidRPr="007317D3">
        <w:rPr>
          <w:rFonts w:asciiTheme="majorHAnsi" w:hAnsiTheme="majorHAnsi"/>
        </w:rPr>
        <w:t>износ</w:t>
      </w:r>
      <w:proofErr w:type="spellEnd"/>
      <w:r w:rsidRPr="007317D3">
        <w:rPr>
          <w:rFonts w:asciiTheme="majorHAnsi" w:hAnsiTheme="majorHAnsi"/>
        </w:rPr>
        <w:t xml:space="preserve"> </w:t>
      </w:r>
      <w:proofErr w:type="spellStart"/>
      <w:r w:rsidRPr="007317D3">
        <w:rPr>
          <w:rFonts w:asciiTheme="majorHAnsi" w:hAnsiTheme="majorHAnsi"/>
        </w:rPr>
        <w:t>планиране</w:t>
      </w:r>
      <w:proofErr w:type="spellEnd"/>
      <w:r w:rsidRPr="007317D3">
        <w:rPr>
          <w:rFonts w:asciiTheme="majorHAnsi" w:hAnsiTheme="majorHAnsi"/>
        </w:rPr>
        <w:t xml:space="preserve"> </w:t>
      </w:r>
      <w:proofErr w:type="spellStart"/>
      <w:r w:rsidRPr="007317D3">
        <w:rPr>
          <w:rFonts w:asciiTheme="majorHAnsi" w:hAnsiTheme="majorHAnsi"/>
        </w:rPr>
        <w:t>вредности</w:t>
      </w:r>
      <w:proofErr w:type="spellEnd"/>
      <w:r w:rsidRPr="007317D3">
        <w:rPr>
          <w:rFonts w:asciiTheme="majorHAnsi" w:hAnsiTheme="majorHAnsi"/>
        </w:rPr>
        <w:t xml:space="preserve"> и </w:t>
      </w:r>
      <w:proofErr w:type="spellStart"/>
      <w:r w:rsidRPr="007317D3">
        <w:rPr>
          <w:rFonts w:asciiTheme="majorHAnsi" w:hAnsiTheme="majorHAnsi"/>
        </w:rPr>
        <w:t>која</w:t>
      </w:r>
      <w:proofErr w:type="spellEnd"/>
      <w:r w:rsidRPr="007317D3">
        <w:rPr>
          <w:rFonts w:asciiTheme="majorHAnsi" w:hAnsiTheme="majorHAnsi"/>
        </w:rPr>
        <w:t xml:space="preserve"> </w:t>
      </w:r>
      <w:proofErr w:type="spellStart"/>
      <w:r w:rsidRPr="007317D3">
        <w:rPr>
          <w:rFonts w:asciiTheme="majorHAnsi" w:hAnsiTheme="majorHAnsi"/>
        </w:rPr>
        <w:t>износи</w:t>
      </w:r>
      <w:proofErr w:type="spellEnd"/>
      <w:r w:rsidRPr="007317D3">
        <w:rPr>
          <w:rFonts w:asciiTheme="majorHAnsi" w:hAnsiTheme="majorHAnsi"/>
        </w:rPr>
        <w:t xml:space="preserve"> </w:t>
      </w:r>
      <w:r w:rsidRPr="007317D3">
        <w:rPr>
          <w:rFonts w:asciiTheme="majorHAnsi" w:hAnsiTheme="majorHAnsi"/>
          <w:lang w:val="sr-Cyrl-CS"/>
        </w:rPr>
        <w:t xml:space="preserve"> </w:t>
      </w:r>
      <w:r w:rsidRPr="007317D3">
        <w:rPr>
          <w:rFonts w:asciiTheme="majorHAnsi" w:hAnsiTheme="majorHAnsi"/>
          <w:lang w:val="sr-Cyrl-CS"/>
        </w:rPr>
        <w:tab/>
      </w:r>
    </w:p>
    <w:p w:rsidR="00E845F3" w:rsidRPr="007317D3" w:rsidRDefault="00E845F3" w:rsidP="00E845F3">
      <w:pPr>
        <w:tabs>
          <w:tab w:val="left" w:leader="underscore" w:pos="5406"/>
        </w:tabs>
        <w:spacing w:after="210"/>
        <w:ind w:left="20"/>
        <w:jc w:val="both"/>
        <w:rPr>
          <w:rFonts w:asciiTheme="majorHAnsi" w:hAnsiTheme="majorHAnsi"/>
          <w:lang w:val="sr-Cyrl-CS"/>
        </w:rPr>
      </w:pPr>
      <w:r w:rsidRPr="007317D3">
        <w:rPr>
          <w:rFonts w:asciiTheme="majorHAnsi" w:hAnsiTheme="majorHAnsi"/>
          <w:lang w:val="sr-Cyrl-CS"/>
        </w:rPr>
        <w:t>динара без ПДВ-а, односно</w:t>
      </w:r>
      <w:r w:rsidRPr="007317D3">
        <w:rPr>
          <w:rFonts w:asciiTheme="majorHAnsi" w:hAnsiTheme="majorHAnsi"/>
          <w:lang w:val="sr-Cyrl-CS"/>
        </w:rPr>
        <w:tab/>
        <w:t>динара са ПДВ-ом. (попуњава Наручилац)</w:t>
      </w:r>
    </w:p>
    <w:p w:rsidR="00E845F3" w:rsidRPr="007317D3" w:rsidRDefault="00E845F3" w:rsidP="00E845F3">
      <w:pPr>
        <w:keepNext/>
        <w:keepLines/>
        <w:ind w:left="20" w:right="20" w:firstLine="720"/>
        <w:jc w:val="both"/>
        <w:outlineLvl w:val="5"/>
        <w:rPr>
          <w:rFonts w:asciiTheme="majorHAnsi" w:hAnsiTheme="majorHAnsi"/>
          <w:lang w:val="sr-Cyrl-CS"/>
        </w:rPr>
      </w:pPr>
      <w:bookmarkStart w:id="2" w:name="bookmark127"/>
      <w:r w:rsidRPr="007317D3">
        <w:rPr>
          <w:rFonts w:asciiTheme="majorHAnsi" w:hAnsiTheme="majorHAnsi"/>
          <w:b/>
          <w:bCs/>
          <w:shd w:val="clear" w:color="auto" w:fill="FFFFFF"/>
          <w:lang w:val="sr-Cyrl-CS"/>
        </w:rPr>
        <w:t>Цена добара из става 1. овог члана укључује и</w:t>
      </w:r>
      <w:r w:rsidRPr="007317D3">
        <w:rPr>
          <w:rFonts w:asciiTheme="majorHAnsi" w:hAnsiTheme="majorHAnsi"/>
          <w:lang w:val="sr-Cyrl-CS"/>
        </w:rPr>
        <w:t xml:space="preserve"> испоруку на опредељено место, које одреди Наручилац.</w:t>
      </w:r>
      <w:bookmarkEnd w:id="2"/>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7317D3"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7317D3">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7317D3">
        <w:rPr>
          <w:rFonts w:asciiTheme="majorHAnsi" w:hAnsiTheme="majorHAnsi"/>
          <w:lang w:val="sr-Cyrl-CS"/>
        </w:rPr>
        <w:tab/>
        <w:t>___________код</w:t>
      </w:r>
      <w:r w:rsidRPr="007317D3">
        <w:rPr>
          <w:rFonts w:asciiTheme="majorHAnsi" w:hAnsiTheme="majorHAnsi"/>
          <w:lang w:val="sr-Cyrl-CS"/>
        </w:rPr>
        <w:tab/>
        <w:t xml:space="preserve"> банке.</w:t>
      </w:r>
    </w:p>
    <w:p w:rsidR="006509B7" w:rsidRPr="007317D3" w:rsidRDefault="006509B7" w:rsidP="00E845F3">
      <w:pPr>
        <w:keepNext/>
        <w:keepLines/>
        <w:jc w:val="center"/>
        <w:outlineLvl w:val="5"/>
        <w:rPr>
          <w:rFonts w:asciiTheme="majorHAnsi" w:hAnsiTheme="majorHAnsi"/>
          <w:lang w:val="sr-Cyrl-CS"/>
        </w:rPr>
      </w:pPr>
      <w:bookmarkStart w:id="3" w:name="bookmark128"/>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4.</w:t>
      </w:r>
      <w:bookmarkEnd w:id="3"/>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9B570E">
        <w:rPr>
          <w:rFonts w:asciiTheme="majorHAnsi" w:hAnsiTheme="majorHAnsi"/>
          <w:lang w:val="sr-Cyrl-CS"/>
        </w:rPr>
        <w:t>јема Наручиочеве рекламације. (</w:t>
      </w:r>
      <w:r w:rsidRPr="007317D3">
        <w:rPr>
          <w:rFonts w:asciiTheme="majorHAnsi" w:hAnsiTheme="majorHAnsi"/>
          <w:lang w:val="sr-Cyrl-CS"/>
        </w:rPr>
        <w:t>попуњава Испоручилац)</w:t>
      </w:r>
    </w:p>
    <w:p w:rsidR="00E845F3" w:rsidRPr="007317D3" w:rsidRDefault="00E845F3" w:rsidP="00E845F3">
      <w:pPr>
        <w:ind w:left="20" w:firstLine="640"/>
        <w:jc w:val="both"/>
        <w:rPr>
          <w:rFonts w:asciiTheme="majorHAnsi" w:hAnsiTheme="majorHAnsi"/>
          <w:lang w:val="sr-Cyrl-CS"/>
        </w:rPr>
      </w:pPr>
      <w:r w:rsidRPr="007317D3">
        <w:rPr>
          <w:rFonts w:asciiTheme="majorHAnsi" w:hAnsiTheme="majorHAnsi"/>
          <w:lang w:val="sr-Cyrl-CS"/>
        </w:rPr>
        <w:t>Све трошкове и ризике такве замене или накнадне испоруке сносиће Испоручилац.</w:t>
      </w:r>
    </w:p>
    <w:p w:rsidR="00E845F3" w:rsidRPr="007317D3" w:rsidRDefault="00E845F3" w:rsidP="00E845F3">
      <w:pPr>
        <w:spacing w:after="17"/>
        <w:ind w:left="20" w:right="20" w:firstLine="640"/>
        <w:jc w:val="both"/>
        <w:rPr>
          <w:rFonts w:asciiTheme="majorHAnsi" w:hAnsiTheme="majorHAnsi"/>
          <w:lang w:val="sr-Cyrl-CS"/>
        </w:rPr>
      </w:pPr>
      <w:r w:rsidRPr="007317D3">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7317D3" w:rsidRDefault="00E845F3" w:rsidP="00E845F3">
      <w:pPr>
        <w:ind w:right="20"/>
        <w:jc w:val="center"/>
        <w:rPr>
          <w:rFonts w:asciiTheme="majorHAnsi" w:hAnsiTheme="majorHAnsi"/>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lang w:val="sr-Cyrl-CS"/>
        </w:rPr>
        <w:t xml:space="preserve"> </w:t>
      </w:r>
      <w:r w:rsidRPr="007317D3">
        <w:rPr>
          <w:rFonts w:asciiTheme="majorHAnsi" w:hAnsiTheme="majorHAnsi"/>
          <w:b/>
          <w:iCs/>
          <w:shd w:val="clear" w:color="auto" w:fill="FFFFFF"/>
          <w:lang w:val="sr-Cyrl-CS"/>
        </w:rPr>
        <w:t>Члан 5.</w:t>
      </w:r>
      <w:bookmarkEnd w:id="4"/>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7317D3" w:rsidRDefault="00E845F3" w:rsidP="00E845F3">
      <w:pPr>
        <w:ind w:left="20" w:right="20" w:firstLine="640"/>
        <w:jc w:val="both"/>
        <w:rPr>
          <w:rFonts w:asciiTheme="majorHAnsi" w:hAnsiTheme="majorHAnsi"/>
          <w:b/>
          <w:iCs/>
          <w:shd w:val="clear" w:color="auto" w:fill="FFFFFF"/>
          <w:lang w:val="sr-Cyrl-CS"/>
        </w:rPr>
      </w:pPr>
      <w:r w:rsidRPr="007317D3">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7317D3" w:rsidRDefault="00E845F3" w:rsidP="00E845F3">
      <w:pPr>
        <w:ind w:right="20"/>
        <w:jc w:val="center"/>
        <w:rPr>
          <w:rFonts w:asciiTheme="majorHAnsi" w:hAnsiTheme="majorHAnsi"/>
          <w:b/>
          <w:iCs/>
          <w:shd w:val="clear" w:color="auto" w:fill="FFFFFF"/>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b/>
          <w:iCs/>
          <w:shd w:val="clear" w:color="auto" w:fill="FFFFFF"/>
          <w:lang w:val="sr-Cyrl-CS"/>
        </w:rPr>
        <w:t>Члан 6.</w:t>
      </w:r>
      <w:bookmarkEnd w:id="5"/>
    </w:p>
    <w:p w:rsidR="009B570E" w:rsidRDefault="00E845F3" w:rsidP="009B570E">
      <w:pPr>
        <w:ind w:right="20"/>
        <w:jc w:val="both"/>
        <w:rPr>
          <w:rFonts w:asciiTheme="majorHAnsi" w:hAnsiTheme="majorHAnsi"/>
          <w:b/>
        </w:rPr>
      </w:pPr>
      <w:r w:rsidRPr="007317D3">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9B570E">
        <w:rPr>
          <w:rFonts w:asciiTheme="majorHAnsi" w:hAnsiTheme="majorHAnsi"/>
          <w:lang w:val="sr-Cyrl-CS"/>
        </w:rPr>
        <w:t>(максимум седам дана од потписивања записника)</w:t>
      </w:r>
      <w:r w:rsidRPr="009B570E">
        <w:rPr>
          <w:rFonts w:asciiTheme="majorHAnsi" w:hAnsiTheme="majorHAnsi"/>
          <w:lang w:val="sr-Cyrl-CS"/>
        </w:rPr>
        <w:t>, о сопственом трошку.</w:t>
      </w:r>
      <w:r w:rsidR="009A178E" w:rsidRPr="009B570E">
        <w:rPr>
          <w:rFonts w:asciiTheme="majorHAnsi" w:hAnsiTheme="majorHAnsi"/>
          <w:lang w:val="sr-Cyrl-CS"/>
        </w:rPr>
        <w:t xml:space="preserve"> </w:t>
      </w:r>
      <w:r w:rsidRPr="009B570E">
        <w:rPr>
          <w:rFonts w:asciiTheme="majorHAnsi" w:hAnsiTheme="majorHAnsi"/>
          <w:lang w:val="sr-Cyrl-CS"/>
        </w:rPr>
        <w:t>(</w:t>
      </w:r>
      <w:r w:rsidRPr="009F21F5">
        <w:rPr>
          <w:rFonts w:asciiTheme="majorHAnsi" w:hAnsiTheme="majorHAnsi"/>
          <w:b/>
          <w:lang w:val="sr-Cyrl-CS"/>
        </w:rPr>
        <w:t>Попуњава Испоручилац</w:t>
      </w:r>
      <w:r w:rsidRPr="007317D3">
        <w:rPr>
          <w:rFonts w:asciiTheme="majorHAnsi" w:hAnsiTheme="majorHAnsi"/>
          <w:lang w:val="sr-Cyrl-CS"/>
        </w:rPr>
        <w:t>)</w:t>
      </w:r>
      <w:r w:rsidRPr="007317D3">
        <w:rPr>
          <w:rFonts w:asciiTheme="majorHAnsi" w:hAnsiTheme="majorHAnsi"/>
          <w:b/>
          <w:lang w:val="sr-Cyrl-CS"/>
        </w:rPr>
        <w:t xml:space="preserve"> </w:t>
      </w:r>
    </w:p>
    <w:p w:rsidR="00E845F3" w:rsidRPr="009B570E" w:rsidRDefault="00E845F3" w:rsidP="009B570E">
      <w:pPr>
        <w:ind w:right="20"/>
        <w:jc w:val="center"/>
        <w:rPr>
          <w:rFonts w:asciiTheme="majorHAnsi" w:hAnsiTheme="majorHAnsi"/>
          <w:b/>
        </w:rPr>
      </w:pPr>
      <w:r w:rsidRPr="007317D3">
        <w:rPr>
          <w:rFonts w:asciiTheme="majorHAnsi" w:hAnsiTheme="majorHAnsi"/>
          <w:b/>
          <w:lang w:val="sr-Cyrl-CS"/>
        </w:rPr>
        <w:lastRenderedPageBreak/>
        <w:t>Члан 7.</w:t>
      </w:r>
    </w:p>
    <w:p w:rsidR="00E845F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9B570E" w:rsidRPr="007317D3" w:rsidRDefault="009B570E" w:rsidP="00E845F3">
      <w:pPr>
        <w:ind w:left="20" w:right="20" w:firstLine="640"/>
        <w:jc w:val="both"/>
        <w:rPr>
          <w:rFonts w:asciiTheme="majorHAnsi" w:hAnsiTheme="majorHAnsi"/>
          <w:b/>
          <w:i/>
          <w:lang w:val="sr-Cyrl-CS"/>
        </w:rPr>
      </w:pPr>
    </w:p>
    <w:p w:rsidR="00E845F3" w:rsidRPr="007317D3" w:rsidRDefault="00E845F3" w:rsidP="00E845F3">
      <w:pPr>
        <w:ind w:right="20"/>
        <w:jc w:val="center"/>
        <w:rPr>
          <w:rFonts w:asciiTheme="majorHAnsi" w:hAnsiTheme="majorHAnsi"/>
          <w:b/>
          <w:lang w:val="sr-Cyrl-CS"/>
        </w:rPr>
      </w:pPr>
      <w:r w:rsidRPr="007317D3">
        <w:rPr>
          <w:rFonts w:asciiTheme="majorHAnsi" w:hAnsiTheme="majorHAnsi"/>
          <w:b/>
          <w:lang w:val="sr-Cyrl-CS"/>
        </w:rPr>
        <w:t>Члан 8.</w:t>
      </w:r>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7317D3" w:rsidRDefault="00E845F3" w:rsidP="00E845F3">
      <w:pPr>
        <w:ind w:left="20" w:right="20" w:firstLine="640"/>
        <w:jc w:val="both"/>
        <w:rPr>
          <w:rFonts w:asciiTheme="majorHAnsi" w:hAnsiTheme="majorHAnsi"/>
          <w:lang w:val="sr-Cyrl-CS"/>
        </w:rPr>
      </w:pPr>
    </w:p>
    <w:p w:rsidR="00E845F3" w:rsidRPr="007317D3" w:rsidRDefault="00E845F3" w:rsidP="00E845F3">
      <w:pPr>
        <w:jc w:val="center"/>
        <w:rPr>
          <w:rFonts w:asciiTheme="majorHAnsi" w:hAnsiTheme="majorHAnsi"/>
          <w:b/>
          <w:i/>
          <w:lang w:val="sr-Cyrl-CS"/>
        </w:rPr>
      </w:pPr>
      <w:bookmarkStart w:id="6" w:name="bookmark131"/>
      <w:r w:rsidRPr="007317D3">
        <w:rPr>
          <w:rFonts w:asciiTheme="majorHAnsi" w:hAnsiTheme="majorHAnsi"/>
          <w:b/>
          <w:iCs/>
          <w:shd w:val="clear" w:color="auto" w:fill="FFFFFF"/>
          <w:lang w:val="sr-Cyrl-CS"/>
        </w:rPr>
        <w:t>Члан 9.</w:t>
      </w:r>
      <w:bookmarkEnd w:id="6"/>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7317D3" w:rsidRDefault="00E845F3" w:rsidP="00E845F3">
      <w:pPr>
        <w:spacing w:after="14"/>
        <w:ind w:left="20" w:firstLine="700"/>
        <w:jc w:val="both"/>
        <w:rPr>
          <w:rFonts w:asciiTheme="majorHAnsi" w:hAnsiTheme="majorHAnsi"/>
          <w:lang w:val="sr-Cyrl-CS"/>
        </w:rPr>
      </w:pPr>
      <w:r w:rsidRPr="007317D3">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jc w:val="center"/>
        <w:rPr>
          <w:rFonts w:asciiTheme="majorHAnsi" w:hAnsiTheme="majorHAnsi"/>
          <w:b/>
          <w:iCs/>
          <w:shd w:val="clear" w:color="auto" w:fill="FFFFFF"/>
          <w:lang w:val="sr-Cyrl-CS"/>
        </w:rPr>
      </w:pPr>
      <w:bookmarkStart w:id="7" w:name="bookmark132"/>
      <w:r w:rsidRPr="007317D3">
        <w:rPr>
          <w:rFonts w:asciiTheme="majorHAnsi" w:hAnsiTheme="majorHAnsi"/>
          <w:b/>
          <w:iCs/>
          <w:shd w:val="clear" w:color="auto" w:fill="FFFFFF"/>
          <w:lang w:val="sr-Cyrl-CS"/>
        </w:rPr>
        <w:t>Члан 10.</w:t>
      </w:r>
      <w:bookmarkEnd w:id="7"/>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којој је извршавање уговорних обавеза онемогућено услед дејства више</w:t>
      </w:r>
      <w:r w:rsidRPr="007317D3">
        <w:rPr>
          <w:rFonts w:asciiTheme="majorHAnsi" w:hAnsiTheme="majorHAnsi"/>
          <w:lang w:val="sr-Cyrl-CS"/>
        </w:rPr>
        <w:t xml:space="preserve"> </w:t>
      </w:r>
      <w:r w:rsidRPr="007317D3">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7317D3">
        <w:rPr>
          <w:rFonts w:asciiTheme="majorHAnsi" w:hAnsiTheme="majorHAnsi"/>
          <w:lang w:val="sr-Cyrl-CS"/>
        </w:rPr>
        <w:t xml:space="preserve"> </w:t>
      </w:r>
      <w:r w:rsidRPr="007317D3">
        <w:rPr>
          <w:rFonts w:asciiTheme="majorHAnsi" w:hAnsiTheme="majorHAnsi"/>
          <w:lang w:val="ru-RU"/>
        </w:rPr>
        <w:t>процењеном или очекиваном трајању, уз достављање доказа о постојању више силе.</w:t>
      </w:r>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код које је наступио случај више силе, дужна је да предузме све потребне</w:t>
      </w:r>
      <w:r w:rsidRPr="007317D3">
        <w:rPr>
          <w:rFonts w:asciiTheme="majorHAnsi" w:hAnsiTheme="majorHAnsi"/>
          <w:lang w:val="sr-Cyrl-CS"/>
        </w:rPr>
        <w:t xml:space="preserve"> </w:t>
      </w:r>
      <w:r w:rsidRPr="007317D3">
        <w:rPr>
          <w:rFonts w:asciiTheme="majorHAnsi" w:hAnsiTheme="majorHAnsi"/>
          <w:lang w:val="ru-RU"/>
        </w:rPr>
        <w:t>радње ради отклањања последица које онемогућавају извршавање њених уговорних</w:t>
      </w:r>
      <w:r w:rsidRPr="007317D3">
        <w:rPr>
          <w:rFonts w:asciiTheme="majorHAnsi" w:hAnsiTheme="majorHAnsi"/>
          <w:lang w:val="sr-Cyrl-CS"/>
        </w:rPr>
        <w:t xml:space="preserve"> </w:t>
      </w:r>
      <w:r w:rsidRPr="007317D3">
        <w:rPr>
          <w:rFonts w:asciiTheme="majorHAnsi" w:hAnsiTheme="majorHAnsi"/>
          <w:lang w:val="ru-RU"/>
        </w:rPr>
        <w:t>обавеза, да обавештава другу уговорну страну колико ће трајати препреке проузроковане</w:t>
      </w:r>
      <w:r w:rsidRPr="007317D3">
        <w:rPr>
          <w:rFonts w:asciiTheme="majorHAnsi" w:hAnsiTheme="majorHAnsi"/>
          <w:lang w:val="sr-Cyrl-CS"/>
        </w:rPr>
        <w:t xml:space="preserve"> </w:t>
      </w:r>
      <w:r w:rsidRPr="007317D3">
        <w:rPr>
          <w:rFonts w:asciiTheme="majorHAnsi" w:hAnsiTheme="majorHAnsi"/>
          <w:lang w:val="ru-RU"/>
        </w:rPr>
        <w:t>вишом силом у односу на извршавање уговорних обавеза, као и да другу уговорну страну</w:t>
      </w:r>
      <w:r w:rsidRPr="007317D3">
        <w:rPr>
          <w:rFonts w:asciiTheme="majorHAnsi" w:hAnsiTheme="majorHAnsi"/>
          <w:lang w:val="sr-Cyrl-CS"/>
        </w:rPr>
        <w:t xml:space="preserve"> </w:t>
      </w:r>
      <w:r w:rsidRPr="007317D3">
        <w:rPr>
          <w:rFonts w:asciiTheme="majorHAnsi" w:hAnsiTheme="majorHAnsi"/>
          <w:lang w:val="ru-RU"/>
        </w:rPr>
        <w:t>одмах обавести о престанку дејства више силе. Ова клаузула се на одговарајући начин</w:t>
      </w:r>
      <w:r w:rsidRPr="007317D3">
        <w:rPr>
          <w:rFonts w:asciiTheme="majorHAnsi" w:hAnsiTheme="majorHAnsi"/>
          <w:lang w:val="sr-Cyrl-CS"/>
        </w:rPr>
        <w:t xml:space="preserve"> </w:t>
      </w:r>
      <w:r w:rsidRPr="007317D3">
        <w:rPr>
          <w:rFonts w:asciiTheme="majorHAnsi" w:hAnsiTheme="majorHAnsi"/>
          <w:lang w:val="ru-RU"/>
        </w:rPr>
        <w:t>примењује и када је случај више силе наступио код обе уговорне стране.</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ru-RU"/>
        </w:rPr>
        <w:tab/>
        <w:t>За време трајања више силе свака уговорна страна сноси своје трошкове и штету.</w:t>
      </w:r>
      <w:r w:rsidRPr="007317D3">
        <w:rPr>
          <w:rFonts w:asciiTheme="majorHAnsi" w:hAnsiTheme="majorHAnsi"/>
          <w:lang w:val="sr-Cyrl-CS"/>
        </w:rPr>
        <w:t xml:space="preserve"> </w:t>
      </w:r>
    </w:p>
    <w:p w:rsidR="00E845F3" w:rsidRPr="007317D3" w:rsidRDefault="00E845F3" w:rsidP="00E845F3">
      <w:pPr>
        <w:autoSpaceDE w:val="0"/>
        <w:autoSpaceDN w:val="0"/>
        <w:adjustRightInd w:val="0"/>
        <w:jc w:val="both"/>
        <w:rPr>
          <w:rFonts w:asciiTheme="majorHAnsi" w:hAnsiTheme="majorHAnsi"/>
        </w:rPr>
      </w:pPr>
      <w:r w:rsidRPr="007317D3">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7317D3">
        <w:rPr>
          <w:rFonts w:asciiTheme="majorHAnsi" w:hAnsiTheme="majorHAnsi"/>
          <w:lang w:val="sr-Cyrl-CS"/>
        </w:rPr>
        <w:t xml:space="preserve"> </w:t>
      </w:r>
      <w:r w:rsidRPr="007317D3">
        <w:rPr>
          <w:rFonts w:asciiTheme="majorHAnsi" w:hAnsiTheme="majorHAnsi"/>
          <w:lang w:val="ru-RU"/>
        </w:rPr>
        <w:t>се споразумети о даљем поступању у извршавању одредаба овог уговора и о томе ће</w:t>
      </w:r>
      <w:r w:rsidRPr="007317D3">
        <w:rPr>
          <w:rFonts w:asciiTheme="majorHAnsi" w:hAnsiTheme="majorHAnsi"/>
          <w:lang w:val="sr-Cyrl-CS"/>
        </w:rPr>
        <w:t xml:space="preserve"> </w:t>
      </w:r>
      <w:r w:rsidRPr="007317D3">
        <w:rPr>
          <w:rFonts w:asciiTheme="majorHAnsi" w:hAnsiTheme="majorHAnsi"/>
          <w:lang w:val="ru-RU"/>
        </w:rPr>
        <w:t>закључити анекс овог Уговора, или споразум о раскиду овог Уговора.</w:t>
      </w:r>
      <w:r w:rsidRPr="007317D3">
        <w:rPr>
          <w:rFonts w:asciiTheme="majorHAnsi" w:hAnsiTheme="majorHAnsi"/>
        </w:rPr>
        <w:t xml:space="preserve"> </w:t>
      </w:r>
      <w:r w:rsidRPr="007317D3">
        <w:rPr>
          <w:rFonts w:asciiTheme="majorHAnsi" w:hAnsiTheme="majorHAnsi"/>
          <w:lang w:val="ru-RU"/>
        </w:rPr>
        <w:t>Међусобно</w:t>
      </w:r>
      <w:r w:rsidRPr="007317D3">
        <w:rPr>
          <w:rFonts w:asciiTheme="majorHAnsi" w:hAnsiTheme="majorHAnsi"/>
          <w:lang w:val="sr-Cyrl-CS"/>
        </w:rPr>
        <w:t xml:space="preserve"> </w:t>
      </w:r>
      <w:r w:rsidRPr="007317D3">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7317D3" w:rsidRDefault="00E845F3" w:rsidP="009F21F5">
      <w:pPr>
        <w:autoSpaceDE w:val="0"/>
        <w:autoSpaceDN w:val="0"/>
        <w:adjustRightInd w:val="0"/>
        <w:jc w:val="both"/>
        <w:rPr>
          <w:rFonts w:asciiTheme="majorHAnsi" w:hAnsiTheme="majorHAnsi"/>
          <w:b/>
          <w:iCs/>
          <w:shd w:val="clear" w:color="auto" w:fill="FFFFFF"/>
        </w:rPr>
      </w:pPr>
      <w:r w:rsidRPr="007317D3">
        <w:rPr>
          <w:rFonts w:asciiTheme="majorHAnsi" w:hAnsiTheme="majorHAnsi"/>
          <w:lang w:val="ru-RU"/>
        </w:rPr>
        <w:tab/>
        <w:t>У случају дејства више силе или наступања осталих непредвиђених околности које могу</w:t>
      </w:r>
      <w:r w:rsidRPr="007317D3">
        <w:rPr>
          <w:rFonts w:asciiTheme="majorHAnsi" w:hAnsiTheme="majorHAnsi"/>
          <w:lang w:val="sr-Cyrl-CS"/>
        </w:rPr>
        <w:t xml:space="preserve"> </w:t>
      </w:r>
      <w:r w:rsidRPr="007317D3">
        <w:rPr>
          <w:rFonts w:asciiTheme="majorHAnsi" w:hAnsiTheme="majorHAnsi"/>
          <w:lang w:val="ru-RU"/>
        </w:rPr>
        <w:t>довести до тога да Добављач није у могућности да испоручује предметно добро из члана</w:t>
      </w:r>
      <w:r w:rsidRPr="007317D3">
        <w:rPr>
          <w:rFonts w:asciiTheme="majorHAnsi" w:hAnsiTheme="majorHAnsi"/>
          <w:lang w:val="sr-Cyrl-CS"/>
        </w:rPr>
        <w:t xml:space="preserve"> </w:t>
      </w:r>
      <w:r w:rsidRPr="007317D3">
        <w:rPr>
          <w:rFonts w:asciiTheme="majorHAnsi" w:hAnsiTheme="majorHAnsi"/>
          <w:lang w:val="ru-RU"/>
        </w:rPr>
        <w:t>1. овог Уговора, уместо тога Добављач може испоручивати и друга добра, под условом да</w:t>
      </w:r>
      <w:r w:rsidRPr="007317D3">
        <w:rPr>
          <w:rFonts w:asciiTheme="majorHAnsi" w:hAnsiTheme="majorHAnsi"/>
          <w:lang w:val="sr-Cyrl-CS"/>
        </w:rPr>
        <w:t xml:space="preserve"> </w:t>
      </w:r>
      <w:r w:rsidRPr="007317D3">
        <w:rPr>
          <w:rFonts w:asciiTheme="majorHAnsi" w:hAnsiTheme="majorHAnsi"/>
          <w:lang w:val="ru-RU"/>
        </w:rPr>
        <w:t>по својствима, намени и карактеристикама представљају најближи супститут предметном</w:t>
      </w:r>
      <w:r w:rsidRPr="007317D3">
        <w:rPr>
          <w:rFonts w:asciiTheme="majorHAnsi" w:hAnsiTheme="majorHAnsi"/>
          <w:lang w:val="sr-Cyrl-CS"/>
        </w:rPr>
        <w:t xml:space="preserve"> </w:t>
      </w:r>
      <w:r w:rsidRPr="007317D3">
        <w:rPr>
          <w:rFonts w:asciiTheme="majorHAnsi" w:hAnsiTheme="majorHAnsi"/>
          <w:lang w:val="ru-RU"/>
        </w:rPr>
        <w:t>добру, а под условима дефинисаним овим Уговором.</w:t>
      </w:r>
      <w:bookmarkStart w:id="8" w:name="bookmark133"/>
    </w:p>
    <w:p w:rsidR="006509B7" w:rsidRPr="007317D3" w:rsidRDefault="006509B7" w:rsidP="00E845F3">
      <w:pPr>
        <w:jc w:val="center"/>
        <w:rPr>
          <w:rFonts w:asciiTheme="majorHAnsi" w:hAnsiTheme="majorHAnsi"/>
          <w:b/>
          <w:iCs/>
          <w:shd w:val="clear" w:color="auto" w:fill="FFFFFF"/>
        </w:rPr>
      </w:pPr>
    </w:p>
    <w:p w:rsidR="00E845F3" w:rsidRPr="007317D3" w:rsidRDefault="00E845F3" w:rsidP="00E845F3">
      <w:pPr>
        <w:jc w:val="center"/>
        <w:rPr>
          <w:rFonts w:asciiTheme="majorHAnsi" w:hAnsiTheme="majorHAnsi"/>
          <w:b/>
          <w:i/>
          <w:lang w:val="sr-Cyrl-CS"/>
        </w:rPr>
      </w:pPr>
      <w:r w:rsidRPr="007317D3">
        <w:rPr>
          <w:rFonts w:asciiTheme="majorHAnsi" w:hAnsiTheme="majorHAnsi"/>
          <w:b/>
          <w:iCs/>
          <w:shd w:val="clear" w:color="auto" w:fill="FFFFFF"/>
          <w:lang w:val="sr-Cyrl-CS"/>
        </w:rPr>
        <w:t>Члан 11.</w:t>
      </w:r>
      <w:bookmarkEnd w:id="8"/>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12.</w:t>
      </w:r>
    </w:p>
    <w:p w:rsidR="00E845F3" w:rsidRPr="007317D3" w:rsidRDefault="00E845F3" w:rsidP="00E845F3">
      <w:pPr>
        <w:autoSpaceDE w:val="0"/>
        <w:autoSpaceDN w:val="0"/>
        <w:adjustRightInd w:val="0"/>
        <w:ind w:left="90"/>
        <w:jc w:val="both"/>
        <w:rPr>
          <w:rFonts w:asciiTheme="majorHAnsi" w:hAnsiTheme="majorHAnsi"/>
          <w:color w:val="000000"/>
          <w:lang w:val="ru-RU"/>
        </w:rPr>
      </w:pPr>
      <w:r w:rsidRPr="007317D3">
        <w:rPr>
          <w:rFonts w:asciiTheme="majorHAnsi" w:hAnsiTheme="majorHAnsi"/>
          <w:lang w:val="sr-Cyrl-CS"/>
        </w:rPr>
        <w:tab/>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7317D3">
        <w:rPr>
          <w:rFonts w:asciiTheme="majorHAnsi" w:hAnsiTheme="majorHAnsi"/>
          <w:color w:val="000000"/>
          <w:lang w:val="ru-RU"/>
        </w:rPr>
        <w:t>са могућношћу анексирања уговора до завршетка набавки за предмет</w:t>
      </w:r>
      <w:r w:rsidRPr="007317D3">
        <w:rPr>
          <w:rFonts w:asciiTheme="majorHAnsi" w:hAnsiTheme="majorHAnsi"/>
          <w:color w:val="000000"/>
        </w:rPr>
        <w:t xml:space="preserve">а </w:t>
      </w:r>
      <w:proofErr w:type="spellStart"/>
      <w:r w:rsidRPr="007317D3">
        <w:rPr>
          <w:rFonts w:asciiTheme="majorHAnsi" w:hAnsiTheme="majorHAnsi"/>
          <w:color w:val="000000"/>
        </w:rPr>
        <w:t>добра</w:t>
      </w:r>
      <w:proofErr w:type="spellEnd"/>
      <w:r w:rsidRPr="007317D3">
        <w:rPr>
          <w:rFonts w:asciiTheme="majorHAnsi" w:hAnsiTheme="majorHAnsi"/>
          <w:color w:val="000000"/>
        </w:rPr>
        <w:t xml:space="preserve"> </w:t>
      </w:r>
      <w:r w:rsidRPr="007317D3">
        <w:rPr>
          <w:rFonts w:asciiTheme="majorHAnsi" w:hAnsiTheme="majorHAnsi"/>
          <w:color w:val="000000"/>
          <w:lang w:val="ru-RU"/>
        </w:rPr>
        <w:t>за 2022. годину.</w:t>
      </w:r>
    </w:p>
    <w:p w:rsidR="00E845F3" w:rsidRPr="007317D3" w:rsidRDefault="00E845F3" w:rsidP="00E845F3">
      <w:pPr>
        <w:autoSpaceDE w:val="0"/>
        <w:autoSpaceDN w:val="0"/>
        <w:adjustRightInd w:val="0"/>
        <w:ind w:left="90"/>
        <w:jc w:val="both"/>
        <w:rPr>
          <w:rFonts w:asciiTheme="majorHAnsi" w:hAnsiTheme="majorHAnsi"/>
          <w:color w:val="000000"/>
          <w:lang w:val="ru-RU"/>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13.</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7317D3" w:rsidRDefault="00E845F3"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14.</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15.</w:t>
      </w:r>
    </w:p>
    <w:p w:rsidR="00E845F3" w:rsidRPr="007317D3" w:rsidRDefault="00E845F3" w:rsidP="00E845F3">
      <w:pPr>
        <w:spacing w:after="283"/>
        <w:ind w:left="20" w:firstLine="720"/>
        <w:jc w:val="both"/>
        <w:rPr>
          <w:rFonts w:asciiTheme="majorHAnsi" w:hAnsiTheme="majorHAnsi"/>
          <w:b/>
          <w:bCs/>
          <w:lang w:val="sr-Cyrl-CS"/>
        </w:rPr>
      </w:pPr>
      <w:r w:rsidRPr="007317D3">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16.</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17.</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autoSpaceDE w:val="0"/>
        <w:autoSpaceDN w:val="0"/>
        <w:adjustRightInd w:val="0"/>
        <w:rPr>
          <w:rFonts w:asciiTheme="majorHAnsi" w:hAnsiTheme="majorHAnsi"/>
          <w:lang w:val="sr-Cyrl-CS"/>
        </w:rPr>
      </w:pPr>
    </w:p>
    <w:tbl>
      <w:tblPr>
        <w:tblW w:w="9916" w:type="dxa"/>
        <w:tblLook w:val="04A0"/>
      </w:tblPr>
      <w:tblGrid>
        <w:gridCol w:w="4958"/>
        <w:gridCol w:w="4958"/>
      </w:tblGrid>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ИСПОРУЧИЛАЦ</w:t>
            </w:r>
          </w:p>
        </w:tc>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НАРУЧИЛАЦ</w:t>
            </w:r>
          </w:p>
        </w:tc>
      </w:tr>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p>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__________________________</w:t>
            </w:r>
          </w:p>
        </w:tc>
        <w:tc>
          <w:tcPr>
            <w:tcW w:w="4958" w:type="dxa"/>
          </w:tcPr>
          <w:p w:rsidR="00E845F3" w:rsidRPr="007317D3" w:rsidRDefault="00E845F3" w:rsidP="00A7509F">
            <w:pPr>
              <w:autoSpaceDE w:val="0"/>
              <w:autoSpaceDN w:val="0"/>
              <w:adjustRightInd w:val="0"/>
              <w:jc w:val="right"/>
              <w:rPr>
                <w:rFonts w:asciiTheme="majorHAnsi" w:hAnsiTheme="majorHAnsi"/>
                <w:lang w:val="sr-Cyrl-CS"/>
              </w:rPr>
            </w:pPr>
          </w:p>
          <w:p w:rsidR="00E845F3" w:rsidRPr="007317D3" w:rsidRDefault="00E845F3" w:rsidP="00A7509F">
            <w:pPr>
              <w:autoSpaceDE w:val="0"/>
              <w:autoSpaceDN w:val="0"/>
              <w:adjustRightInd w:val="0"/>
              <w:jc w:val="right"/>
              <w:rPr>
                <w:rFonts w:asciiTheme="majorHAnsi" w:hAnsiTheme="majorHAnsi"/>
                <w:lang w:val="sr-Cyrl-CS"/>
              </w:rPr>
            </w:pPr>
            <w:r w:rsidRPr="007317D3">
              <w:rPr>
                <w:rFonts w:asciiTheme="majorHAnsi" w:hAnsiTheme="majorHAnsi"/>
                <w:lang w:val="sr-Cyrl-CS"/>
              </w:rPr>
              <w:t>________________________</w:t>
            </w:r>
          </w:p>
          <w:p w:rsidR="00E845F3" w:rsidRPr="007317D3" w:rsidRDefault="00E845F3" w:rsidP="00A7509F">
            <w:pPr>
              <w:autoSpaceDE w:val="0"/>
              <w:autoSpaceDN w:val="0"/>
              <w:adjustRightInd w:val="0"/>
              <w:jc w:val="right"/>
              <w:rPr>
                <w:rFonts w:asciiTheme="majorHAnsi" w:hAnsiTheme="majorHAnsi"/>
                <w:lang w:val="sr-Cyrl-CS"/>
              </w:rPr>
            </w:pPr>
          </w:p>
        </w:tc>
      </w:tr>
    </w:tbl>
    <w:p w:rsidR="00E845F3" w:rsidRPr="007317D3" w:rsidRDefault="00E845F3" w:rsidP="00E845F3">
      <w:pPr>
        <w:pStyle w:val="ListParagraph"/>
        <w:spacing w:after="200" w:line="276" w:lineRule="auto"/>
        <w:ind w:left="1350"/>
        <w:jc w:val="both"/>
        <w:rPr>
          <w:rFonts w:asciiTheme="majorHAnsi" w:hAnsiTheme="majorHAnsi"/>
        </w:rPr>
      </w:pPr>
    </w:p>
    <w:p w:rsidR="00E845F3" w:rsidRPr="007317D3" w:rsidRDefault="00E845F3" w:rsidP="00E845F3">
      <w:pPr>
        <w:pStyle w:val="ListParagraph"/>
        <w:rPr>
          <w:rFonts w:asciiTheme="majorHAnsi" w:hAnsiTheme="majorHAnsi"/>
          <w:b/>
          <w:bCs/>
          <w:i/>
          <w:iCs/>
          <w:lang w:val="sr-Cyrl-CS"/>
        </w:rPr>
      </w:pPr>
    </w:p>
    <w:p w:rsidR="007D39FE" w:rsidRPr="007317D3" w:rsidRDefault="00E845F3" w:rsidP="0087664E">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BD" w:rsidRDefault="005932BD">
      <w:r>
        <w:separator/>
      </w:r>
    </w:p>
  </w:endnote>
  <w:endnote w:type="continuationSeparator" w:id="0">
    <w:p w:rsidR="005932BD" w:rsidRDefault="0059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BD" w:rsidRDefault="005932BD">
      <w:r>
        <w:separator/>
      </w:r>
    </w:p>
  </w:footnote>
  <w:footnote w:type="continuationSeparator" w:id="0">
    <w:p w:rsidR="005932BD" w:rsidRDefault="0059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B" w:rsidRPr="00574A15" w:rsidRDefault="00A1370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631A8B" w:rsidRPr="003D05A2" w:rsidRDefault="00631A8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31A8B" w:rsidRPr="003D05A2" w:rsidRDefault="00631A8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631A8B" w:rsidRDefault="00631A8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attachedTemplate r:id="rId1"/>
  <w:stylePaneFormatFilter w:val="3F01"/>
  <w:defaultTabStop w:val="720"/>
  <w:characterSpacingControl w:val="doNotCompress"/>
  <w:hdrShapeDefaults>
    <o:shapedefaults v:ext="edit" spidmax="4301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57BE"/>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4A27"/>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182"/>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25"/>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32BD"/>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5F0"/>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27DF"/>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64E"/>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370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77E"/>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BCC6-878F-4F17-8813-DD294DD2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16592</TotalTime>
  <Pages>12</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16814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764</cp:revision>
  <cp:lastPrinted>2021-02-25T08:48:00Z</cp:lastPrinted>
  <dcterms:created xsi:type="dcterms:W3CDTF">2017-01-23T08:00:00Z</dcterms:created>
  <dcterms:modified xsi:type="dcterms:W3CDTF">2021-07-07T12:03:00Z</dcterms:modified>
</cp:coreProperties>
</file>