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F60E9E" w:rsidRDefault="007D39FE" w:rsidP="007D39FE">
      <w:pPr>
        <w:rPr>
          <w:lang/>
        </w:rPr>
      </w:pPr>
      <w:r>
        <w:rPr>
          <w:lang w:val="sr-Cyrl-CS"/>
        </w:rPr>
        <w:t>Број:</w:t>
      </w:r>
      <w:r w:rsidR="00F60E9E">
        <w:rPr>
          <w:lang/>
        </w:rPr>
        <w:t xml:space="preserve"> 3290/1</w:t>
      </w:r>
    </w:p>
    <w:p w:rsidR="007D39FE" w:rsidRDefault="007D39FE" w:rsidP="007D39FE">
      <w:r>
        <w:rPr>
          <w:lang w:val="sr-Cyrl-CS"/>
        </w:rPr>
        <w:t>Датум</w:t>
      </w:r>
      <w:r>
        <w:t>:</w:t>
      </w:r>
      <w:r w:rsidR="00B309AA">
        <w:rPr>
          <w:lang w:val="sr-Cyrl-CS"/>
        </w:rPr>
        <w:t xml:space="preserve"> </w:t>
      </w:r>
      <w:r w:rsidR="00B562D2">
        <w:t>09</w:t>
      </w:r>
      <w:r w:rsidR="004C606D">
        <w:rPr>
          <w:lang w:val="sr-Cyrl-CS"/>
        </w:rPr>
        <w:t>.</w:t>
      </w:r>
      <w:r w:rsidR="00B562D2">
        <w:t>07</w:t>
      </w:r>
      <w:r w:rsidR="004C606D">
        <w:rPr>
          <w:lang w:val="sr-Cyrl-CS"/>
        </w:rPr>
        <w:t>.</w:t>
      </w:r>
      <w:r w:rsidR="004C606D">
        <w:t>2021</w:t>
      </w:r>
      <w:r>
        <w:rPr>
          <w:lang w:val="sr-Cyrl-CS"/>
        </w:rPr>
        <w:t xml:space="preserve">. </w:t>
      </w:r>
      <w:proofErr w:type="spellStart"/>
      <w:proofErr w:type="gramStart"/>
      <w:r>
        <w:t>године</w:t>
      </w:r>
      <w:proofErr w:type="spellEnd"/>
      <w:proofErr w:type="gramEnd"/>
    </w:p>
    <w:p w:rsidR="007D39FE" w:rsidRDefault="007D39FE" w:rsidP="007D39FE">
      <w:pPr>
        <w:spacing w:line="200" w:lineRule="exact"/>
        <w:rPr>
          <w:lang w:val="sr-Cyrl-CS"/>
        </w:rPr>
      </w:pPr>
    </w:p>
    <w:p w:rsidR="008E6242" w:rsidRDefault="007D39FE" w:rsidP="007D39FE">
      <w:pPr>
        <w:jc w:val="both"/>
        <w:rPr>
          <w:spacing w:val="1"/>
          <w:position w:val="-1"/>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 xml:space="preserve">– </w:t>
      </w:r>
      <w:r w:rsidR="00B562D2" w:rsidRPr="00EC47C6">
        <w:rPr>
          <w:rFonts w:eastAsia="TimesNewRomanPSMT"/>
          <w:lang w:val="sr-Cyrl-CS"/>
        </w:rPr>
        <w:t>Набавка добара</w:t>
      </w:r>
      <w:r w:rsidR="00B562D2">
        <w:rPr>
          <w:rFonts w:eastAsia="TimesNewRomanPSMT"/>
        </w:rPr>
        <w:t xml:space="preserve"> </w:t>
      </w:r>
      <w:r w:rsidR="00B562D2">
        <w:rPr>
          <w:rFonts w:eastAsia="TimesNewRomanPSMT"/>
          <w:lang w:val="sr-Cyrl-CS"/>
        </w:rPr>
        <w:t>–</w:t>
      </w:r>
      <w:r w:rsidR="00B562D2">
        <w:rPr>
          <w:spacing w:val="1"/>
          <w:position w:val="-1"/>
        </w:rPr>
        <w:t xml:space="preserve"> </w:t>
      </w:r>
      <w:proofErr w:type="spellStart"/>
      <w:r w:rsidR="00B562D2">
        <w:rPr>
          <w:spacing w:val="1"/>
          <w:position w:val="-1"/>
        </w:rPr>
        <w:t>Радне</w:t>
      </w:r>
      <w:proofErr w:type="spellEnd"/>
      <w:r w:rsidR="00B562D2">
        <w:rPr>
          <w:spacing w:val="1"/>
          <w:position w:val="-1"/>
        </w:rPr>
        <w:t xml:space="preserve"> </w:t>
      </w:r>
      <w:proofErr w:type="spellStart"/>
      <w:r w:rsidR="00B562D2">
        <w:rPr>
          <w:spacing w:val="1"/>
          <w:position w:val="-1"/>
        </w:rPr>
        <w:t>обуће</w:t>
      </w:r>
      <w:proofErr w:type="spellEnd"/>
      <w:r w:rsidR="00B562D2">
        <w:rPr>
          <w:spacing w:val="1"/>
          <w:position w:val="-1"/>
        </w:rPr>
        <w:t xml:space="preserve"> </w:t>
      </w:r>
      <w:proofErr w:type="spellStart"/>
      <w:r w:rsidR="00B562D2">
        <w:rPr>
          <w:spacing w:val="1"/>
          <w:position w:val="-1"/>
        </w:rPr>
        <w:t>за</w:t>
      </w:r>
      <w:proofErr w:type="spellEnd"/>
      <w:r w:rsidR="00B562D2">
        <w:rPr>
          <w:spacing w:val="1"/>
          <w:position w:val="-1"/>
        </w:rPr>
        <w:t xml:space="preserve"> </w:t>
      </w:r>
      <w:proofErr w:type="spellStart"/>
      <w:r w:rsidR="00BC2560">
        <w:rPr>
          <w:spacing w:val="1"/>
          <w:position w:val="-1"/>
        </w:rPr>
        <w:t>потребе</w:t>
      </w:r>
      <w:proofErr w:type="spellEnd"/>
      <w:r w:rsidR="00BC2560">
        <w:rPr>
          <w:spacing w:val="1"/>
          <w:position w:val="-1"/>
        </w:rPr>
        <w:t xml:space="preserve"> </w:t>
      </w:r>
      <w:proofErr w:type="spellStart"/>
      <w:r w:rsidR="00BC2560">
        <w:rPr>
          <w:spacing w:val="1"/>
          <w:position w:val="-1"/>
        </w:rPr>
        <w:t>Центра</w:t>
      </w:r>
      <w:proofErr w:type="spellEnd"/>
      <w:r w:rsidR="00BC2560">
        <w:rPr>
          <w:spacing w:val="1"/>
          <w:position w:val="-1"/>
        </w:rPr>
        <w:t xml:space="preserve"> </w:t>
      </w:r>
      <w:proofErr w:type="spellStart"/>
      <w:r w:rsidR="00BC2560">
        <w:rPr>
          <w:spacing w:val="1"/>
          <w:position w:val="-1"/>
        </w:rPr>
        <w:t>за</w:t>
      </w:r>
      <w:proofErr w:type="spellEnd"/>
      <w:r w:rsidR="00BC2560">
        <w:rPr>
          <w:spacing w:val="1"/>
          <w:position w:val="-1"/>
        </w:rPr>
        <w:t xml:space="preserve"> </w:t>
      </w:r>
      <w:proofErr w:type="spellStart"/>
      <w:r w:rsidR="00BC2560">
        <w:rPr>
          <w:spacing w:val="1"/>
          <w:position w:val="-1"/>
        </w:rPr>
        <w:t>заштиту</w:t>
      </w:r>
      <w:proofErr w:type="spellEnd"/>
      <w:r w:rsidR="00BC2560">
        <w:rPr>
          <w:spacing w:val="1"/>
          <w:position w:val="-1"/>
        </w:rPr>
        <w:t xml:space="preserve"> </w:t>
      </w:r>
      <w:proofErr w:type="spellStart"/>
      <w:r w:rsidR="00BC2560">
        <w:rPr>
          <w:spacing w:val="1"/>
          <w:position w:val="-1"/>
        </w:rPr>
        <w:t>одојч</w:t>
      </w:r>
      <w:r w:rsidR="00B562D2">
        <w:rPr>
          <w:spacing w:val="1"/>
          <w:position w:val="-1"/>
        </w:rPr>
        <w:t>ади</w:t>
      </w:r>
      <w:proofErr w:type="spellEnd"/>
      <w:r w:rsidR="00B562D2">
        <w:rPr>
          <w:spacing w:val="1"/>
          <w:position w:val="-1"/>
        </w:rPr>
        <w:t xml:space="preserve">, </w:t>
      </w:r>
      <w:proofErr w:type="spellStart"/>
      <w:r w:rsidR="00B562D2">
        <w:rPr>
          <w:spacing w:val="1"/>
          <w:position w:val="-1"/>
        </w:rPr>
        <w:t>деце</w:t>
      </w:r>
      <w:proofErr w:type="spellEnd"/>
      <w:r w:rsidR="00B562D2">
        <w:rPr>
          <w:spacing w:val="1"/>
          <w:position w:val="-1"/>
        </w:rPr>
        <w:t xml:space="preserve"> и </w:t>
      </w:r>
      <w:proofErr w:type="spellStart"/>
      <w:r w:rsidR="00B562D2">
        <w:rPr>
          <w:spacing w:val="1"/>
          <w:position w:val="-1"/>
        </w:rPr>
        <w:t>омладине</w:t>
      </w:r>
      <w:proofErr w:type="spellEnd"/>
      <w:r w:rsidR="00B562D2">
        <w:rPr>
          <w:spacing w:val="1"/>
          <w:position w:val="-1"/>
        </w:rPr>
        <w:t xml:space="preserve">, </w:t>
      </w:r>
      <w:proofErr w:type="spellStart"/>
      <w:r w:rsidR="00B562D2">
        <w:rPr>
          <w:spacing w:val="1"/>
          <w:position w:val="-1"/>
        </w:rPr>
        <w:t>ул</w:t>
      </w:r>
      <w:proofErr w:type="spellEnd"/>
      <w:r w:rsidR="00B562D2">
        <w:rPr>
          <w:spacing w:val="1"/>
          <w:position w:val="-1"/>
        </w:rPr>
        <w:t xml:space="preserve">. </w:t>
      </w:r>
      <w:proofErr w:type="spellStart"/>
      <w:proofErr w:type="gramStart"/>
      <w:r w:rsidR="00B562D2">
        <w:rPr>
          <w:spacing w:val="1"/>
          <w:position w:val="-1"/>
        </w:rPr>
        <w:t>Звечанска</w:t>
      </w:r>
      <w:proofErr w:type="spellEnd"/>
      <w:r w:rsidR="00B562D2">
        <w:rPr>
          <w:spacing w:val="1"/>
          <w:position w:val="-1"/>
        </w:rPr>
        <w:t xml:space="preserve"> </w:t>
      </w:r>
      <w:proofErr w:type="spellStart"/>
      <w:r w:rsidR="00B562D2">
        <w:rPr>
          <w:spacing w:val="1"/>
          <w:position w:val="-1"/>
        </w:rPr>
        <w:t>бр</w:t>
      </w:r>
      <w:proofErr w:type="spellEnd"/>
      <w:r w:rsidR="00B562D2">
        <w:rPr>
          <w:spacing w:val="1"/>
          <w:position w:val="-1"/>
        </w:rPr>
        <w:t>.</w:t>
      </w:r>
      <w:proofErr w:type="gramEnd"/>
      <w:r w:rsidR="00B562D2">
        <w:rPr>
          <w:spacing w:val="1"/>
          <w:position w:val="-1"/>
        </w:rPr>
        <w:t xml:space="preserve"> </w:t>
      </w:r>
      <w:proofErr w:type="gramStart"/>
      <w:r w:rsidR="00B562D2">
        <w:rPr>
          <w:spacing w:val="1"/>
          <w:position w:val="-1"/>
        </w:rPr>
        <w:t xml:space="preserve">7, </w:t>
      </w:r>
      <w:proofErr w:type="spellStart"/>
      <w:r w:rsidR="00B562D2">
        <w:rPr>
          <w:spacing w:val="1"/>
          <w:position w:val="-1"/>
        </w:rPr>
        <w:t>Београд</w:t>
      </w:r>
      <w:proofErr w:type="spellEnd"/>
      <w:r w:rsidR="00B562D2">
        <w:rPr>
          <w:spacing w:val="1"/>
          <w:position w:val="-1"/>
        </w:rPr>
        <w:t>.</w:t>
      </w:r>
      <w:proofErr w:type="gramEnd"/>
    </w:p>
    <w:p w:rsidR="00B562D2" w:rsidRPr="00B562D2" w:rsidRDefault="00B562D2"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Pr="00D74638" w:rsidRDefault="004C606D">
            <w:pPr>
              <w:rPr>
                <w:color w:val="FF0000"/>
              </w:rPr>
            </w:pPr>
            <w:r>
              <w:rPr>
                <w:lang w:val="sr-Cyrl-CS"/>
              </w:rPr>
              <w:t xml:space="preserve">бр. </w:t>
            </w:r>
            <w:r w:rsidR="00B562D2">
              <w:rPr>
                <w:lang w:val="sr-Cyrl-CS"/>
              </w:rPr>
              <w:t>28</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9B5512" w:rsidRDefault="00B562D2" w:rsidP="007D39FE">
            <w:pPr>
              <w:jc w:val="both"/>
              <w:rPr>
                <w:spacing w:val="1"/>
                <w:position w:val="-1"/>
              </w:rPr>
            </w:pPr>
            <w:r w:rsidRPr="00EC47C6">
              <w:rPr>
                <w:rFonts w:eastAsia="TimesNewRomanPSMT"/>
                <w:lang w:val="sr-Cyrl-CS"/>
              </w:rPr>
              <w:t>Набавка добара</w:t>
            </w:r>
            <w:r>
              <w:rPr>
                <w:rFonts w:eastAsia="TimesNewRomanPSMT"/>
              </w:rPr>
              <w:t xml:space="preserve"> </w:t>
            </w:r>
            <w:r>
              <w:rPr>
                <w:rFonts w:eastAsia="TimesNewRomanPSMT"/>
                <w:lang w:val="sr-Cyrl-CS"/>
              </w:rPr>
              <w:t>–</w:t>
            </w:r>
            <w:r>
              <w:rPr>
                <w:spacing w:val="1"/>
                <w:position w:val="-1"/>
              </w:rPr>
              <w:t xml:space="preserve"> </w:t>
            </w:r>
            <w:proofErr w:type="spellStart"/>
            <w:r>
              <w:rPr>
                <w:spacing w:val="1"/>
                <w:position w:val="-1"/>
              </w:rPr>
              <w:t>Радне</w:t>
            </w:r>
            <w:proofErr w:type="spellEnd"/>
            <w:r>
              <w:rPr>
                <w:spacing w:val="1"/>
                <w:position w:val="-1"/>
              </w:rPr>
              <w:t xml:space="preserve"> </w:t>
            </w:r>
            <w:proofErr w:type="spellStart"/>
            <w:r>
              <w:rPr>
                <w:spacing w:val="1"/>
                <w:position w:val="-1"/>
              </w:rPr>
              <w:t>обуће</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sidR="00BC2560">
              <w:rPr>
                <w:spacing w:val="1"/>
                <w:position w:val="-1"/>
              </w:rPr>
              <w:t>потребе</w:t>
            </w:r>
            <w:proofErr w:type="spellEnd"/>
            <w:r w:rsidR="00BC2560">
              <w:rPr>
                <w:spacing w:val="1"/>
                <w:position w:val="-1"/>
              </w:rPr>
              <w:t xml:space="preserve"> </w:t>
            </w:r>
            <w:proofErr w:type="spellStart"/>
            <w:r w:rsidR="00BC2560">
              <w:rPr>
                <w:spacing w:val="1"/>
                <w:position w:val="-1"/>
              </w:rPr>
              <w:t>Центра</w:t>
            </w:r>
            <w:proofErr w:type="spellEnd"/>
            <w:r w:rsidR="00BC2560">
              <w:rPr>
                <w:spacing w:val="1"/>
                <w:position w:val="-1"/>
              </w:rPr>
              <w:t xml:space="preserve"> </w:t>
            </w:r>
            <w:proofErr w:type="spellStart"/>
            <w:r w:rsidR="00BC2560">
              <w:rPr>
                <w:spacing w:val="1"/>
                <w:position w:val="-1"/>
              </w:rPr>
              <w:t>за</w:t>
            </w:r>
            <w:proofErr w:type="spellEnd"/>
            <w:r w:rsidR="00BC2560">
              <w:rPr>
                <w:spacing w:val="1"/>
                <w:position w:val="-1"/>
              </w:rPr>
              <w:t xml:space="preserve"> </w:t>
            </w:r>
            <w:proofErr w:type="spellStart"/>
            <w:r w:rsidR="00BC2560">
              <w:rPr>
                <w:spacing w:val="1"/>
                <w:position w:val="-1"/>
              </w:rPr>
              <w:t>заштиту</w:t>
            </w:r>
            <w:proofErr w:type="spellEnd"/>
            <w:r w:rsidR="00BC2560">
              <w:rPr>
                <w:spacing w:val="1"/>
                <w:position w:val="-1"/>
              </w:rPr>
              <w:t xml:space="preserve"> </w:t>
            </w:r>
            <w:proofErr w:type="spellStart"/>
            <w:r w:rsidR="00BC2560">
              <w:rPr>
                <w:spacing w:val="1"/>
                <w:position w:val="-1"/>
              </w:rPr>
              <w:t>одојч</w:t>
            </w:r>
            <w:r>
              <w:rPr>
                <w:spacing w:val="1"/>
                <w:position w:val="-1"/>
              </w:rPr>
              <w:t>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w:t>
            </w:r>
            <w:proofErr w:type="spellStart"/>
            <w:r>
              <w:rPr>
                <w:spacing w:val="1"/>
                <w:position w:val="-1"/>
              </w:rPr>
              <w:t>ул</w:t>
            </w:r>
            <w:proofErr w:type="spellEnd"/>
            <w:r>
              <w:rPr>
                <w:spacing w:val="1"/>
                <w:position w:val="-1"/>
              </w:rPr>
              <w:t xml:space="preserve">. </w:t>
            </w:r>
            <w:proofErr w:type="spellStart"/>
            <w:r>
              <w:rPr>
                <w:spacing w:val="1"/>
                <w:position w:val="-1"/>
              </w:rPr>
              <w:t>Звечанска</w:t>
            </w:r>
            <w:proofErr w:type="spellEnd"/>
            <w:r>
              <w:rPr>
                <w:spacing w:val="1"/>
                <w:position w:val="-1"/>
              </w:rPr>
              <w:t xml:space="preserve"> </w:t>
            </w:r>
            <w:proofErr w:type="spellStart"/>
            <w:r>
              <w:rPr>
                <w:spacing w:val="1"/>
                <w:position w:val="-1"/>
              </w:rPr>
              <w:t>бр</w:t>
            </w:r>
            <w:proofErr w:type="spellEnd"/>
            <w:r>
              <w:rPr>
                <w:spacing w:val="1"/>
                <w:position w:val="-1"/>
              </w:rPr>
              <w:t xml:space="preserve">. 7, </w:t>
            </w:r>
            <w:proofErr w:type="spellStart"/>
            <w:r>
              <w:rPr>
                <w:spacing w:val="1"/>
                <w:position w:val="-1"/>
              </w:rPr>
              <w:t>Београд</w:t>
            </w:r>
            <w:proofErr w:type="spellEnd"/>
          </w:p>
          <w:p w:rsidR="007D39FE" w:rsidRDefault="007D39FE" w:rsidP="009B5512">
            <w:pPr>
              <w:jc w:val="both"/>
              <w:rPr>
                <w:spacing w:val="1"/>
                <w:position w:val="-1"/>
              </w:rPr>
            </w:pPr>
          </w:p>
          <w:p w:rsidR="00B562D2" w:rsidRPr="00920454" w:rsidRDefault="00B562D2" w:rsidP="00B562D2">
            <w:pPr>
              <w:jc w:val="both"/>
              <w:rPr>
                <w:lang w:eastAsia="sr-Cyrl-CS"/>
              </w:rPr>
            </w:pPr>
            <w:r>
              <w:rPr>
                <w:rFonts w:asciiTheme="majorHAnsi" w:hAnsiTheme="majorHAnsi" w:cs="Tahoma"/>
                <w:shd w:val="clear" w:color="auto" w:fill="FFFFFF"/>
              </w:rPr>
              <w:t xml:space="preserve">18800000-7 </w:t>
            </w:r>
            <w:r w:rsidRPr="00981D08">
              <w:rPr>
                <w:rFonts w:asciiTheme="majorHAnsi" w:hAnsiTheme="majorHAnsi" w:cs="Tahoma"/>
                <w:shd w:val="clear" w:color="auto" w:fill="FFFFFF"/>
              </w:rPr>
              <w:t>- Обућа</w:t>
            </w:r>
          </w:p>
          <w:p w:rsidR="00B562D2" w:rsidRPr="00B562D2" w:rsidRDefault="00B562D2" w:rsidP="009B5512">
            <w:pPr>
              <w:jc w:val="both"/>
            </w:pP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B562D2">
              <w:rPr>
                <w:b/>
                <w:iCs/>
                <w:lang w:val="sr-Cyrl-CS"/>
              </w:rPr>
              <w:t>14</w:t>
            </w:r>
            <w:r w:rsidR="008E6242">
              <w:rPr>
                <w:b/>
                <w:iCs/>
                <w:lang w:val="sr-Cyrl-CS"/>
              </w:rPr>
              <w:t>.0</w:t>
            </w:r>
            <w:r w:rsidR="00B562D2">
              <w:rPr>
                <w:b/>
                <w:iCs/>
              </w:rPr>
              <w:t>7</w:t>
            </w:r>
            <w:r w:rsidR="009D51B6" w:rsidRPr="009D51B6">
              <w:rPr>
                <w:b/>
                <w:iCs/>
                <w:lang w:val="sr-Cyrl-CS"/>
              </w:rPr>
              <w:t>.2021</w:t>
            </w:r>
            <w:r w:rsidR="009D51B6">
              <w:rPr>
                <w:iCs/>
                <w:lang w:val="sr-Cyrl-CS"/>
              </w:rPr>
              <w:t>.</w:t>
            </w:r>
            <w:r w:rsidR="009D51B6">
              <w:rPr>
                <w:b/>
                <w:iCs/>
                <w:lang w:val="sr-Cyrl-CS"/>
              </w:rPr>
              <w:t xml:space="preserve"> године до 10</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Понуде се достављају на адресу: Центра за заштиту одојчади,  деце и ом</w:t>
            </w:r>
            <w:r w:rsidR="008E6242">
              <w:rPr>
                <w:iCs/>
                <w:lang w:val="sr-Cyrl-CS"/>
              </w:rPr>
              <w:t>ладине, ул. Звечанска бр. 7, до</w:t>
            </w:r>
            <w:r w:rsidR="00B562D2">
              <w:rPr>
                <w:b/>
                <w:iCs/>
              </w:rPr>
              <w:t xml:space="preserve"> 1</w:t>
            </w:r>
            <w:r w:rsidR="006B610E">
              <w:rPr>
                <w:b/>
                <w:iCs/>
              </w:rPr>
              <w:t>4</w:t>
            </w:r>
            <w:r w:rsidR="008E6242">
              <w:rPr>
                <w:b/>
                <w:iCs/>
                <w:lang w:val="sr-Cyrl-CS"/>
              </w:rPr>
              <w:t>.0</w:t>
            </w:r>
            <w:r w:rsidR="00B562D2">
              <w:rPr>
                <w:b/>
                <w:iCs/>
              </w:rPr>
              <w:t>7</w:t>
            </w:r>
            <w:r w:rsidR="009D51B6">
              <w:rPr>
                <w:b/>
                <w:iCs/>
                <w:lang w:val="sr-Cyrl-CS"/>
              </w:rPr>
              <w:t>.2021. године до 10</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B562D2">
              <w:rPr>
                <w:b/>
                <w:iCs/>
              </w:rPr>
              <w:t>1</w:t>
            </w:r>
            <w:r w:rsidR="006B610E">
              <w:rPr>
                <w:b/>
                <w:iCs/>
              </w:rPr>
              <w:t>4</w:t>
            </w:r>
            <w:r w:rsidR="008E6242">
              <w:rPr>
                <w:b/>
                <w:iCs/>
                <w:lang w:val="sr-Cyrl-CS"/>
              </w:rPr>
              <w:t>.0</w:t>
            </w:r>
            <w:r w:rsidR="00B562D2">
              <w:rPr>
                <w:b/>
                <w:iCs/>
              </w:rPr>
              <w:t>7</w:t>
            </w:r>
            <w:r w:rsidR="009D51B6">
              <w:rPr>
                <w:b/>
                <w:iCs/>
                <w:lang w:val="sr-Cyrl-CS"/>
              </w:rPr>
              <w:t>.2021.</w:t>
            </w:r>
            <w:r>
              <w:rPr>
                <w:b/>
                <w:iCs/>
                <w:lang w:val="sr-Cyrl-CS"/>
              </w:rPr>
              <w:t>године</w:t>
            </w:r>
            <w:r>
              <w:rPr>
                <w:iCs/>
                <w:lang w:val="sr-Cyrl-CS"/>
              </w:rPr>
              <w:t xml:space="preserve"> до </w:t>
            </w:r>
            <w:r w:rsidR="009D51B6">
              <w:rPr>
                <w:b/>
                <w:iCs/>
                <w:lang w:val="sr-Cyrl-CS"/>
              </w:rPr>
              <w:t>10</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9D51B6">
              <w:rPr>
                <w:b/>
                <w:iCs/>
                <w:lang w:val="sr-Cyrl-CS"/>
              </w:rPr>
              <w:t xml:space="preserve"> 10</w:t>
            </w:r>
            <w:r w:rsidR="00B309AA">
              <w:rPr>
                <w:b/>
                <w:iCs/>
                <w:lang w:val="sr-Cyrl-CS"/>
              </w:rPr>
              <w:t xml:space="preserve">:00 часова </w:t>
            </w:r>
            <w:r w:rsidR="00B562D2">
              <w:rPr>
                <w:b/>
                <w:iCs/>
              </w:rPr>
              <w:t>1</w:t>
            </w:r>
            <w:r w:rsidR="006B610E">
              <w:rPr>
                <w:b/>
                <w:iCs/>
              </w:rPr>
              <w:t>4</w:t>
            </w:r>
            <w:r w:rsidR="008E6242">
              <w:rPr>
                <w:b/>
                <w:iCs/>
                <w:lang w:val="sr-Cyrl-CS"/>
              </w:rPr>
              <w:t>.0</w:t>
            </w:r>
            <w:r w:rsidR="00B562D2">
              <w:rPr>
                <w:b/>
                <w:iCs/>
              </w:rPr>
              <w:t>7</w:t>
            </w:r>
            <w:r w:rsidR="009D51B6">
              <w:rPr>
                <w:b/>
                <w:iCs/>
                <w:lang w:val="sr-Cyrl-CS"/>
              </w:rPr>
              <w:t>.2021.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 xml:space="preserve">Рок за подношење понуде је </w:t>
            </w:r>
            <w:r w:rsidR="00B562D2">
              <w:rPr>
                <w:iCs/>
              </w:rPr>
              <w:t>6</w:t>
            </w:r>
            <w:r w:rsidR="007D39FE">
              <w:rPr>
                <w:b/>
                <w:iCs/>
                <w:lang w:val="sr-Cyrl-CS"/>
              </w:rPr>
              <w:t xml:space="preserve"> 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7D39FE">
              <w:rPr>
                <w:rStyle w:val="Emphasis"/>
                <w:color w:val="000000"/>
              </w:rPr>
              <w:t>подношењ</w:t>
            </w:r>
            <w:proofErr w:type="spellEnd"/>
            <w:r w:rsidR="007D39FE">
              <w:rPr>
                <w:rStyle w:val="Emphasis"/>
                <w:color w:val="000000"/>
                <w:lang w:val="sr-Cyrl-CS"/>
              </w:rPr>
              <w:t xml:space="preserve"> </w:t>
            </w:r>
            <w:proofErr w:type="spellStart"/>
            <w:r w:rsidR="007D39FE">
              <w:rPr>
                <w:rStyle w:val="Emphasis"/>
                <w:color w:val="000000"/>
              </w:rPr>
              <w:t>епонуда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sidR="00B562D2">
              <w:rPr>
                <w:b/>
                <w:iCs/>
              </w:rPr>
              <w:t>1</w:t>
            </w:r>
            <w:r w:rsidR="006B610E">
              <w:rPr>
                <w:b/>
                <w:iCs/>
              </w:rPr>
              <w:t>4</w:t>
            </w:r>
            <w:r w:rsidR="008E6242">
              <w:rPr>
                <w:b/>
                <w:iCs/>
                <w:lang w:val="sr-Cyrl-CS"/>
              </w:rPr>
              <w:t>.0</w:t>
            </w:r>
            <w:r w:rsidR="00B562D2">
              <w:rPr>
                <w:b/>
                <w:iCs/>
              </w:rPr>
              <w:t>7</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9D51B6">
              <w:rPr>
                <w:b/>
                <w:iCs/>
                <w:lang w:val="sr-Cyrl-CS"/>
              </w:rPr>
              <w:t>10</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B562D2">
              <w:rPr>
                <w:b/>
                <w:iCs/>
              </w:rPr>
              <w:t>1</w:t>
            </w:r>
            <w:r w:rsidR="006B610E">
              <w:rPr>
                <w:b/>
                <w:iCs/>
              </w:rPr>
              <w:t>4</w:t>
            </w:r>
            <w:r w:rsidR="008E6242">
              <w:rPr>
                <w:b/>
                <w:iCs/>
                <w:lang w:val="sr-Cyrl-CS"/>
              </w:rPr>
              <w:t>.0</w:t>
            </w:r>
            <w:r w:rsidR="00B562D2">
              <w:rPr>
                <w:b/>
                <w:iCs/>
              </w:rPr>
              <w:t>7</w:t>
            </w:r>
            <w:r w:rsidR="009D51B6">
              <w:rPr>
                <w:b/>
                <w:iCs/>
                <w:lang w:val="sr-Cyrl-CS"/>
              </w:rPr>
              <w:t>.2021. године у 10:30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CD7F29">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22566F" w:rsidRPr="00B562D2" w:rsidRDefault="007D39FE" w:rsidP="0022566F">
      <w:pPr>
        <w:jc w:val="both"/>
        <w:rPr>
          <w:lang w:eastAsia="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sidR="00B562D2">
        <w:rPr>
          <w:rFonts w:eastAsia="Calibri"/>
          <w:iCs/>
          <w:lang w:val="sr-Cyrl-CS"/>
        </w:rPr>
        <w:t>абавку добара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proofErr w:type="gramStart"/>
      <w:r w:rsidR="00B562D2">
        <w:rPr>
          <w:rFonts w:eastAsia="Calibri"/>
        </w:rPr>
        <w:t xml:space="preserve">28/21, </w:t>
      </w:r>
      <w:r w:rsidR="00B562D2" w:rsidRPr="00EC47C6">
        <w:rPr>
          <w:rFonts w:eastAsia="TimesNewRomanPSMT"/>
          <w:lang w:val="sr-Cyrl-CS"/>
        </w:rPr>
        <w:t>Набавка добара</w:t>
      </w:r>
      <w:r w:rsidR="00B562D2">
        <w:rPr>
          <w:rFonts w:eastAsia="TimesNewRomanPSMT"/>
        </w:rPr>
        <w:t xml:space="preserve"> </w:t>
      </w:r>
      <w:r w:rsidR="00B562D2">
        <w:rPr>
          <w:rFonts w:eastAsia="TimesNewRomanPSMT"/>
          <w:lang w:val="sr-Cyrl-CS"/>
        </w:rPr>
        <w:t>–</w:t>
      </w:r>
      <w:r w:rsidR="00B562D2">
        <w:rPr>
          <w:spacing w:val="1"/>
          <w:position w:val="-1"/>
        </w:rPr>
        <w:t xml:space="preserve"> </w:t>
      </w:r>
      <w:proofErr w:type="spellStart"/>
      <w:r w:rsidR="00B562D2">
        <w:rPr>
          <w:spacing w:val="1"/>
          <w:position w:val="-1"/>
        </w:rPr>
        <w:t>Радне</w:t>
      </w:r>
      <w:proofErr w:type="spellEnd"/>
      <w:r w:rsidR="00B562D2">
        <w:rPr>
          <w:spacing w:val="1"/>
          <w:position w:val="-1"/>
        </w:rPr>
        <w:t xml:space="preserve"> </w:t>
      </w:r>
      <w:proofErr w:type="spellStart"/>
      <w:r w:rsidR="00B562D2">
        <w:rPr>
          <w:spacing w:val="1"/>
          <w:position w:val="-1"/>
        </w:rPr>
        <w:t>обуће</w:t>
      </w:r>
      <w:proofErr w:type="spellEnd"/>
      <w:r w:rsidR="00B562D2">
        <w:rPr>
          <w:spacing w:val="1"/>
          <w:position w:val="-1"/>
        </w:rPr>
        <w:t xml:space="preserve"> </w:t>
      </w:r>
      <w:proofErr w:type="spellStart"/>
      <w:r w:rsidR="00B562D2">
        <w:rPr>
          <w:spacing w:val="1"/>
          <w:position w:val="-1"/>
        </w:rPr>
        <w:t>за</w:t>
      </w:r>
      <w:proofErr w:type="spellEnd"/>
      <w:r w:rsidR="00B562D2">
        <w:rPr>
          <w:spacing w:val="1"/>
          <w:position w:val="-1"/>
        </w:rPr>
        <w:t xml:space="preserve"> </w:t>
      </w:r>
      <w:proofErr w:type="spellStart"/>
      <w:r w:rsidR="00BC2560">
        <w:rPr>
          <w:spacing w:val="1"/>
          <w:position w:val="-1"/>
        </w:rPr>
        <w:t>потребе</w:t>
      </w:r>
      <w:proofErr w:type="spellEnd"/>
      <w:r w:rsidR="00BC2560">
        <w:rPr>
          <w:spacing w:val="1"/>
          <w:position w:val="-1"/>
        </w:rPr>
        <w:t xml:space="preserve"> </w:t>
      </w:r>
      <w:proofErr w:type="spellStart"/>
      <w:r w:rsidR="00BC2560">
        <w:rPr>
          <w:spacing w:val="1"/>
          <w:position w:val="-1"/>
        </w:rPr>
        <w:t>Центра</w:t>
      </w:r>
      <w:proofErr w:type="spellEnd"/>
      <w:r w:rsidR="00BC2560">
        <w:rPr>
          <w:spacing w:val="1"/>
          <w:position w:val="-1"/>
        </w:rPr>
        <w:t xml:space="preserve"> </w:t>
      </w:r>
      <w:proofErr w:type="spellStart"/>
      <w:r w:rsidR="00BC2560">
        <w:rPr>
          <w:spacing w:val="1"/>
          <w:position w:val="-1"/>
        </w:rPr>
        <w:t>за</w:t>
      </w:r>
      <w:proofErr w:type="spellEnd"/>
      <w:r w:rsidR="00BC2560">
        <w:rPr>
          <w:spacing w:val="1"/>
          <w:position w:val="-1"/>
        </w:rPr>
        <w:t xml:space="preserve"> </w:t>
      </w:r>
      <w:proofErr w:type="spellStart"/>
      <w:r w:rsidR="00BC2560">
        <w:rPr>
          <w:spacing w:val="1"/>
          <w:position w:val="-1"/>
        </w:rPr>
        <w:t>заштиту</w:t>
      </w:r>
      <w:proofErr w:type="spellEnd"/>
      <w:r w:rsidR="00BC2560">
        <w:rPr>
          <w:spacing w:val="1"/>
          <w:position w:val="-1"/>
        </w:rPr>
        <w:t xml:space="preserve"> </w:t>
      </w:r>
      <w:proofErr w:type="spellStart"/>
      <w:r w:rsidR="00BC2560">
        <w:rPr>
          <w:spacing w:val="1"/>
          <w:position w:val="-1"/>
        </w:rPr>
        <w:t>одојч</w:t>
      </w:r>
      <w:r w:rsidR="00B562D2">
        <w:rPr>
          <w:spacing w:val="1"/>
          <w:position w:val="-1"/>
        </w:rPr>
        <w:t>ади</w:t>
      </w:r>
      <w:proofErr w:type="spellEnd"/>
      <w:r w:rsidR="00B562D2">
        <w:rPr>
          <w:spacing w:val="1"/>
          <w:position w:val="-1"/>
        </w:rPr>
        <w:t xml:space="preserve">, </w:t>
      </w:r>
      <w:proofErr w:type="spellStart"/>
      <w:r w:rsidR="00B562D2">
        <w:rPr>
          <w:spacing w:val="1"/>
          <w:position w:val="-1"/>
        </w:rPr>
        <w:t>деце</w:t>
      </w:r>
      <w:proofErr w:type="spellEnd"/>
      <w:r w:rsidR="00B562D2">
        <w:rPr>
          <w:spacing w:val="1"/>
          <w:position w:val="-1"/>
        </w:rPr>
        <w:t xml:space="preserve"> и </w:t>
      </w:r>
      <w:proofErr w:type="spellStart"/>
      <w:r w:rsidR="00B562D2">
        <w:rPr>
          <w:spacing w:val="1"/>
          <w:position w:val="-1"/>
        </w:rPr>
        <w:t>омладине</w:t>
      </w:r>
      <w:proofErr w:type="spellEnd"/>
      <w:r w:rsidR="00B562D2">
        <w:rPr>
          <w:spacing w:val="1"/>
          <w:position w:val="-1"/>
        </w:rPr>
        <w:t xml:space="preserve">, </w:t>
      </w:r>
      <w:proofErr w:type="spellStart"/>
      <w:r w:rsidR="00B562D2">
        <w:rPr>
          <w:spacing w:val="1"/>
          <w:position w:val="-1"/>
        </w:rPr>
        <w:t>ул</w:t>
      </w:r>
      <w:proofErr w:type="spellEnd"/>
      <w:r w:rsidR="00B562D2">
        <w:rPr>
          <w:spacing w:val="1"/>
          <w:position w:val="-1"/>
        </w:rPr>
        <w:t>.</w:t>
      </w:r>
      <w:proofErr w:type="gramEnd"/>
      <w:r w:rsidR="00B562D2">
        <w:rPr>
          <w:spacing w:val="1"/>
          <w:position w:val="-1"/>
        </w:rPr>
        <w:t xml:space="preserve"> </w:t>
      </w:r>
      <w:proofErr w:type="spellStart"/>
      <w:proofErr w:type="gramStart"/>
      <w:r w:rsidR="00B562D2">
        <w:rPr>
          <w:spacing w:val="1"/>
          <w:position w:val="-1"/>
        </w:rPr>
        <w:t>Звечанска</w:t>
      </w:r>
      <w:proofErr w:type="spellEnd"/>
      <w:r w:rsidR="00B562D2">
        <w:rPr>
          <w:spacing w:val="1"/>
          <w:position w:val="-1"/>
        </w:rPr>
        <w:t xml:space="preserve"> </w:t>
      </w:r>
      <w:proofErr w:type="spellStart"/>
      <w:r w:rsidR="00B562D2">
        <w:rPr>
          <w:spacing w:val="1"/>
          <w:position w:val="-1"/>
        </w:rPr>
        <w:t>бр</w:t>
      </w:r>
      <w:proofErr w:type="spellEnd"/>
      <w:r w:rsidR="00B562D2">
        <w:rPr>
          <w:spacing w:val="1"/>
          <w:position w:val="-1"/>
        </w:rPr>
        <w:t>.</w:t>
      </w:r>
      <w:proofErr w:type="gramEnd"/>
      <w:r w:rsidR="00B562D2">
        <w:rPr>
          <w:spacing w:val="1"/>
          <w:position w:val="-1"/>
        </w:rPr>
        <w:t xml:space="preserve"> 7, </w:t>
      </w:r>
      <w:proofErr w:type="spellStart"/>
      <w:r w:rsidR="00B562D2">
        <w:rPr>
          <w:spacing w:val="1"/>
          <w:position w:val="-1"/>
        </w:rPr>
        <w:t>Београд</w:t>
      </w:r>
      <w:proofErr w:type="spellEnd"/>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D74638" w:rsidRDefault="007D39FE" w:rsidP="007D39FE">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B562D2" w:rsidRPr="00EC47C6">
        <w:rPr>
          <w:rFonts w:eastAsia="TimesNewRomanPSMT"/>
          <w:lang w:val="sr-Cyrl-CS"/>
        </w:rPr>
        <w:t>Набавка добара</w:t>
      </w:r>
      <w:r w:rsidR="00B562D2">
        <w:rPr>
          <w:rFonts w:eastAsia="TimesNewRomanPSMT"/>
        </w:rPr>
        <w:t xml:space="preserve"> </w:t>
      </w:r>
      <w:r w:rsidR="00B562D2">
        <w:rPr>
          <w:rFonts w:eastAsia="TimesNewRomanPSMT"/>
          <w:lang w:val="sr-Cyrl-CS"/>
        </w:rPr>
        <w:t>–</w:t>
      </w:r>
      <w:r w:rsidR="00B562D2">
        <w:rPr>
          <w:spacing w:val="1"/>
          <w:position w:val="-1"/>
        </w:rPr>
        <w:t xml:space="preserve"> </w:t>
      </w:r>
      <w:proofErr w:type="spellStart"/>
      <w:r w:rsidR="00B562D2">
        <w:rPr>
          <w:spacing w:val="1"/>
          <w:position w:val="-1"/>
        </w:rPr>
        <w:t>Радне</w:t>
      </w:r>
      <w:proofErr w:type="spellEnd"/>
      <w:r w:rsidR="00B562D2">
        <w:rPr>
          <w:spacing w:val="1"/>
          <w:position w:val="-1"/>
        </w:rPr>
        <w:t xml:space="preserve"> </w:t>
      </w:r>
      <w:proofErr w:type="spellStart"/>
      <w:r w:rsidR="00B562D2">
        <w:rPr>
          <w:spacing w:val="1"/>
          <w:position w:val="-1"/>
        </w:rPr>
        <w:t>обуће</w:t>
      </w:r>
      <w:proofErr w:type="spellEnd"/>
      <w:r w:rsidR="00B562D2">
        <w:rPr>
          <w:spacing w:val="1"/>
          <w:position w:val="-1"/>
        </w:rPr>
        <w:t xml:space="preserve"> </w:t>
      </w:r>
      <w:proofErr w:type="spellStart"/>
      <w:r w:rsidR="00B562D2">
        <w:rPr>
          <w:spacing w:val="1"/>
          <w:position w:val="-1"/>
        </w:rPr>
        <w:t>за</w:t>
      </w:r>
      <w:proofErr w:type="spellEnd"/>
      <w:r w:rsidR="00B562D2">
        <w:rPr>
          <w:spacing w:val="1"/>
          <w:position w:val="-1"/>
        </w:rPr>
        <w:t xml:space="preserve"> </w:t>
      </w:r>
      <w:proofErr w:type="spellStart"/>
      <w:r w:rsidR="00BC2560">
        <w:rPr>
          <w:spacing w:val="1"/>
          <w:position w:val="-1"/>
        </w:rPr>
        <w:t>потребе</w:t>
      </w:r>
      <w:proofErr w:type="spellEnd"/>
      <w:r w:rsidR="00BC2560">
        <w:rPr>
          <w:spacing w:val="1"/>
          <w:position w:val="-1"/>
        </w:rPr>
        <w:t xml:space="preserve"> </w:t>
      </w:r>
      <w:proofErr w:type="spellStart"/>
      <w:r w:rsidR="00BC2560">
        <w:rPr>
          <w:spacing w:val="1"/>
          <w:position w:val="-1"/>
        </w:rPr>
        <w:t>Центра</w:t>
      </w:r>
      <w:proofErr w:type="spellEnd"/>
      <w:r w:rsidR="00BC2560">
        <w:rPr>
          <w:spacing w:val="1"/>
          <w:position w:val="-1"/>
        </w:rPr>
        <w:t xml:space="preserve"> </w:t>
      </w:r>
      <w:proofErr w:type="spellStart"/>
      <w:r w:rsidR="00BC2560">
        <w:rPr>
          <w:spacing w:val="1"/>
          <w:position w:val="-1"/>
        </w:rPr>
        <w:t>за</w:t>
      </w:r>
      <w:proofErr w:type="spellEnd"/>
      <w:r w:rsidR="00BC2560">
        <w:rPr>
          <w:spacing w:val="1"/>
          <w:position w:val="-1"/>
        </w:rPr>
        <w:t xml:space="preserve"> </w:t>
      </w:r>
      <w:proofErr w:type="spellStart"/>
      <w:r w:rsidR="00BC2560">
        <w:rPr>
          <w:spacing w:val="1"/>
          <w:position w:val="-1"/>
        </w:rPr>
        <w:t>заштиту</w:t>
      </w:r>
      <w:proofErr w:type="spellEnd"/>
      <w:r w:rsidR="00BC2560">
        <w:rPr>
          <w:spacing w:val="1"/>
          <w:position w:val="-1"/>
        </w:rPr>
        <w:t xml:space="preserve"> </w:t>
      </w:r>
      <w:proofErr w:type="spellStart"/>
      <w:r w:rsidR="00BC2560">
        <w:rPr>
          <w:spacing w:val="1"/>
          <w:position w:val="-1"/>
        </w:rPr>
        <w:t>одојч</w:t>
      </w:r>
      <w:r w:rsidR="00B562D2">
        <w:rPr>
          <w:spacing w:val="1"/>
          <w:position w:val="-1"/>
        </w:rPr>
        <w:t>ади</w:t>
      </w:r>
      <w:proofErr w:type="spellEnd"/>
      <w:r w:rsidR="00B562D2">
        <w:rPr>
          <w:spacing w:val="1"/>
          <w:position w:val="-1"/>
        </w:rPr>
        <w:t xml:space="preserve">, </w:t>
      </w:r>
      <w:proofErr w:type="spellStart"/>
      <w:r w:rsidR="00B562D2">
        <w:rPr>
          <w:spacing w:val="1"/>
          <w:position w:val="-1"/>
        </w:rPr>
        <w:t>деце</w:t>
      </w:r>
      <w:proofErr w:type="spellEnd"/>
      <w:r w:rsidR="00B562D2">
        <w:rPr>
          <w:spacing w:val="1"/>
          <w:position w:val="-1"/>
        </w:rPr>
        <w:t xml:space="preserve"> и </w:t>
      </w:r>
      <w:proofErr w:type="spellStart"/>
      <w:r w:rsidR="00B562D2">
        <w:rPr>
          <w:spacing w:val="1"/>
          <w:position w:val="-1"/>
        </w:rPr>
        <w:t>омладине</w:t>
      </w:r>
      <w:proofErr w:type="spellEnd"/>
      <w:r w:rsidR="00B562D2">
        <w:rPr>
          <w:spacing w:val="1"/>
          <w:position w:val="-1"/>
        </w:rPr>
        <w:t xml:space="preserve">, </w:t>
      </w:r>
      <w:proofErr w:type="spellStart"/>
      <w:r w:rsidR="00B562D2">
        <w:rPr>
          <w:spacing w:val="1"/>
          <w:position w:val="-1"/>
        </w:rPr>
        <w:t>ул</w:t>
      </w:r>
      <w:proofErr w:type="spellEnd"/>
      <w:r w:rsidR="00B562D2">
        <w:rPr>
          <w:spacing w:val="1"/>
          <w:position w:val="-1"/>
        </w:rPr>
        <w:t xml:space="preserve">. </w:t>
      </w:r>
      <w:proofErr w:type="spellStart"/>
      <w:proofErr w:type="gramStart"/>
      <w:r w:rsidR="00B562D2">
        <w:rPr>
          <w:spacing w:val="1"/>
          <w:position w:val="-1"/>
        </w:rPr>
        <w:t>Звечанска</w:t>
      </w:r>
      <w:proofErr w:type="spellEnd"/>
      <w:r w:rsidR="00B562D2">
        <w:rPr>
          <w:spacing w:val="1"/>
          <w:position w:val="-1"/>
        </w:rPr>
        <w:t xml:space="preserve"> </w:t>
      </w:r>
      <w:proofErr w:type="spellStart"/>
      <w:r w:rsidR="00B562D2">
        <w:rPr>
          <w:spacing w:val="1"/>
          <w:position w:val="-1"/>
        </w:rPr>
        <w:t>бр</w:t>
      </w:r>
      <w:proofErr w:type="spellEnd"/>
      <w:r w:rsidR="00B562D2">
        <w:rPr>
          <w:spacing w:val="1"/>
          <w:position w:val="-1"/>
        </w:rPr>
        <w:t>.</w:t>
      </w:r>
      <w:proofErr w:type="gramEnd"/>
      <w:r w:rsidR="00B562D2">
        <w:rPr>
          <w:spacing w:val="1"/>
          <w:position w:val="-1"/>
        </w:rPr>
        <w:t xml:space="preserve"> 7, </w:t>
      </w:r>
      <w:proofErr w:type="spellStart"/>
      <w:r w:rsidR="00B562D2">
        <w:rPr>
          <w:spacing w:val="1"/>
          <w:position w:val="-1"/>
        </w:rPr>
        <w:t>Београд</w:t>
      </w:r>
      <w:proofErr w:type="spellEnd"/>
    </w:p>
    <w:p w:rsidR="00B562D2" w:rsidRPr="00B562D2" w:rsidRDefault="00B562D2" w:rsidP="007D39FE">
      <w:pPr>
        <w:jc w:val="both"/>
        <w:rPr>
          <w:spacing w:val="1"/>
          <w:position w:val="-1"/>
        </w:rPr>
      </w:pPr>
    </w:p>
    <w:p w:rsidR="00D74638" w:rsidRDefault="00D74638" w:rsidP="00D74638">
      <w:pPr>
        <w:autoSpaceDE w:val="0"/>
        <w:autoSpaceDN w:val="0"/>
        <w:adjustRightInd w:val="0"/>
        <w:jc w:val="both"/>
      </w:pPr>
      <w:proofErr w:type="spellStart"/>
      <w:r>
        <w:t>Предмет</w:t>
      </w:r>
      <w:proofErr w:type="spellEnd"/>
      <w:r>
        <w:t xml:space="preserve"> </w:t>
      </w:r>
      <w:proofErr w:type="spellStart"/>
      <w:r w:rsidR="006D79BD">
        <w:t>набавке</w:t>
      </w:r>
      <w:proofErr w:type="spellEnd"/>
      <w:r w:rsidR="006D79BD">
        <w:t xml:space="preserve"> </w:t>
      </w:r>
      <w:proofErr w:type="spellStart"/>
      <w:r w:rsidRPr="003A2822">
        <w:t>представља</w:t>
      </w:r>
      <w:proofErr w:type="spellEnd"/>
      <w:r w:rsidR="00B562D2">
        <w:t>:</w:t>
      </w:r>
      <w:r w:rsidRPr="003A2822">
        <w:t xml:space="preserve"> </w:t>
      </w:r>
      <w:r w:rsidR="00B562D2" w:rsidRPr="00EC47C6">
        <w:rPr>
          <w:rFonts w:eastAsia="TimesNewRomanPSMT"/>
          <w:lang w:val="sr-Cyrl-CS"/>
        </w:rPr>
        <w:t>Набавка добара</w:t>
      </w:r>
      <w:r w:rsidR="00B562D2">
        <w:rPr>
          <w:rFonts w:eastAsia="TimesNewRomanPSMT"/>
        </w:rPr>
        <w:t xml:space="preserve"> </w:t>
      </w:r>
      <w:r w:rsidR="00B562D2">
        <w:rPr>
          <w:rFonts w:eastAsia="TimesNewRomanPSMT"/>
          <w:lang w:val="sr-Cyrl-CS"/>
        </w:rPr>
        <w:t>–</w:t>
      </w:r>
      <w:r w:rsidR="00B562D2">
        <w:rPr>
          <w:spacing w:val="1"/>
          <w:position w:val="-1"/>
        </w:rPr>
        <w:t xml:space="preserve"> </w:t>
      </w:r>
      <w:proofErr w:type="spellStart"/>
      <w:r w:rsidR="00B562D2">
        <w:rPr>
          <w:spacing w:val="1"/>
          <w:position w:val="-1"/>
        </w:rPr>
        <w:t>Радне</w:t>
      </w:r>
      <w:proofErr w:type="spellEnd"/>
      <w:r w:rsidR="00B562D2">
        <w:rPr>
          <w:spacing w:val="1"/>
          <w:position w:val="-1"/>
        </w:rPr>
        <w:t xml:space="preserve"> </w:t>
      </w:r>
      <w:proofErr w:type="spellStart"/>
      <w:r w:rsidR="00B562D2">
        <w:rPr>
          <w:spacing w:val="1"/>
          <w:position w:val="-1"/>
        </w:rPr>
        <w:t>обуће</w:t>
      </w:r>
      <w:proofErr w:type="spellEnd"/>
      <w:r w:rsidR="00B562D2">
        <w:rPr>
          <w:spacing w:val="1"/>
          <w:position w:val="-1"/>
        </w:rPr>
        <w:t xml:space="preserve"> </w:t>
      </w:r>
      <w:proofErr w:type="spellStart"/>
      <w:r w:rsidR="00B562D2">
        <w:rPr>
          <w:spacing w:val="1"/>
          <w:position w:val="-1"/>
        </w:rPr>
        <w:t>за</w:t>
      </w:r>
      <w:proofErr w:type="spellEnd"/>
      <w:r w:rsidR="00B562D2">
        <w:rPr>
          <w:spacing w:val="1"/>
          <w:position w:val="-1"/>
        </w:rPr>
        <w:t xml:space="preserve"> </w:t>
      </w:r>
      <w:proofErr w:type="spellStart"/>
      <w:r w:rsidR="00BC2560">
        <w:rPr>
          <w:spacing w:val="1"/>
          <w:position w:val="-1"/>
        </w:rPr>
        <w:t>потребе</w:t>
      </w:r>
      <w:proofErr w:type="spellEnd"/>
      <w:r w:rsidR="00BC2560">
        <w:rPr>
          <w:spacing w:val="1"/>
          <w:position w:val="-1"/>
        </w:rPr>
        <w:t xml:space="preserve"> </w:t>
      </w:r>
      <w:proofErr w:type="spellStart"/>
      <w:r w:rsidR="00BC2560">
        <w:rPr>
          <w:spacing w:val="1"/>
          <w:position w:val="-1"/>
        </w:rPr>
        <w:t>Центра</w:t>
      </w:r>
      <w:proofErr w:type="spellEnd"/>
      <w:r w:rsidR="00BC2560">
        <w:rPr>
          <w:spacing w:val="1"/>
          <w:position w:val="-1"/>
        </w:rPr>
        <w:t xml:space="preserve"> </w:t>
      </w:r>
      <w:proofErr w:type="spellStart"/>
      <w:r w:rsidR="00BC2560">
        <w:rPr>
          <w:spacing w:val="1"/>
          <w:position w:val="-1"/>
        </w:rPr>
        <w:t>за</w:t>
      </w:r>
      <w:proofErr w:type="spellEnd"/>
      <w:r w:rsidR="00BC2560">
        <w:rPr>
          <w:spacing w:val="1"/>
          <w:position w:val="-1"/>
        </w:rPr>
        <w:t xml:space="preserve"> </w:t>
      </w:r>
      <w:proofErr w:type="spellStart"/>
      <w:r w:rsidR="00BC2560">
        <w:rPr>
          <w:spacing w:val="1"/>
          <w:position w:val="-1"/>
        </w:rPr>
        <w:t>заштиту</w:t>
      </w:r>
      <w:proofErr w:type="spellEnd"/>
      <w:r w:rsidR="00BC2560">
        <w:rPr>
          <w:spacing w:val="1"/>
          <w:position w:val="-1"/>
        </w:rPr>
        <w:t xml:space="preserve"> </w:t>
      </w:r>
      <w:proofErr w:type="spellStart"/>
      <w:r w:rsidR="00BC2560">
        <w:rPr>
          <w:spacing w:val="1"/>
          <w:position w:val="-1"/>
        </w:rPr>
        <w:t>одојч</w:t>
      </w:r>
      <w:r w:rsidR="00B562D2">
        <w:rPr>
          <w:spacing w:val="1"/>
          <w:position w:val="-1"/>
        </w:rPr>
        <w:t>ади</w:t>
      </w:r>
      <w:proofErr w:type="spellEnd"/>
      <w:r w:rsidR="00B562D2">
        <w:rPr>
          <w:spacing w:val="1"/>
          <w:position w:val="-1"/>
        </w:rPr>
        <w:t xml:space="preserve">, </w:t>
      </w:r>
      <w:proofErr w:type="spellStart"/>
      <w:r w:rsidR="00B562D2">
        <w:rPr>
          <w:spacing w:val="1"/>
          <w:position w:val="-1"/>
        </w:rPr>
        <w:t>деце</w:t>
      </w:r>
      <w:proofErr w:type="spellEnd"/>
      <w:r w:rsidR="00B562D2">
        <w:rPr>
          <w:spacing w:val="1"/>
          <w:position w:val="-1"/>
        </w:rPr>
        <w:t xml:space="preserve"> и </w:t>
      </w:r>
      <w:proofErr w:type="spellStart"/>
      <w:r w:rsidR="00B562D2">
        <w:rPr>
          <w:spacing w:val="1"/>
          <w:position w:val="-1"/>
        </w:rPr>
        <w:t>омладине</w:t>
      </w:r>
      <w:proofErr w:type="spellEnd"/>
      <w:r w:rsidR="00B562D2">
        <w:rPr>
          <w:spacing w:val="1"/>
          <w:position w:val="-1"/>
        </w:rPr>
        <w:t xml:space="preserve">, </w:t>
      </w:r>
      <w:proofErr w:type="spellStart"/>
      <w:r w:rsidR="00B562D2">
        <w:rPr>
          <w:spacing w:val="1"/>
          <w:position w:val="-1"/>
        </w:rPr>
        <w:t>ул</w:t>
      </w:r>
      <w:proofErr w:type="spellEnd"/>
      <w:r w:rsidR="00B562D2">
        <w:rPr>
          <w:spacing w:val="1"/>
          <w:position w:val="-1"/>
        </w:rPr>
        <w:t xml:space="preserve">. </w:t>
      </w:r>
      <w:proofErr w:type="spellStart"/>
      <w:proofErr w:type="gramStart"/>
      <w:r w:rsidR="00B562D2">
        <w:rPr>
          <w:spacing w:val="1"/>
          <w:position w:val="-1"/>
        </w:rPr>
        <w:t>Звечанска</w:t>
      </w:r>
      <w:proofErr w:type="spellEnd"/>
      <w:r w:rsidR="00B562D2">
        <w:rPr>
          <w:spacing w:val="1"/>
          <w:position w:val="-1"/>
        </w:rPr>
        <w:t xml:space="preserve"> </w:t>
      </w:r>
      <w:proofErr w:type="spellStart"/>
      <w:r w:rsidR="00B562D2">
        <w:rPr>
          <w:spacing w:val="1"/>
          <w:position w:val="-1"/>
        </w:rPr>
        <w:t>бр</w:t>
      </w:r>
      <w:proofErr w:type="spellEnd"/>
      <w:r w:rsidR="00B562D2">
        <w:rPr>
          <w:spacing w:val="1"/>
          <w:position w:val="-1"/>
        </w:rPr>
        <w:t>.</w:t>
      </w:r>
      <w:proofErr w:type="gramEnd"/>
      <w:r w:rsidR="00B562D2">
        <w:rPr>
          <w:spacing w:val="1"/>
          <w:position w:val="-1"/>
        </w:rPr>
        <w:t xml:space="preserve"> 7, </w:t>
      </w:r>
      <w:proofErr w:type="spellStart"/>
      <w:r w:rsidR="00B562D2">
        <w:rPr>
          <w:spacing w:val="1"/>
          <w:position w:val="-1"/>
        </w:rPr>
        <w:t>Београд</w:t>
      </w:r>
      <w:proofErr w:type="spellEnd"/>
    </w:p>
    <w:p w:rsidR="002F4280" w:rsidRDefault="002F4280" w:rsidP="00D74638">
      <w:pPr>
        <w:autoSpaceDE w:val="0"/>
        <w:autoSpaceDN w:val="0"/>
        <w:adjustRightInd w:val="0"/>
        <w:jc w:val="both"/>
      </w:pPr>
    </w:p>
    <w:p w:rsidR="00BC2560" w:rsidRDefault="00BC2560" w:rsidP="00D74638">
      <w:pPr>
        <w:autoSpaceDE w:val="0"/>
        <w:autoSpaceDN w:val="0"/>
        <w:adjustRightInd w:val="0"/>
        <w:jc w:val="both"/>
      </w:pPr>
      <w:r>
        <w:t>Потребно је да кломпе имају газиште које је комбинација гуменог ђона, плуте и пресвлаке од велур коже за дубоким коритом за пету са попречним и уздужним ослонцем за стопало – анатомско газиште и са лицем од природне коже.</w:t>
      </w:r>
    </w:p>
    <w:p w:rsidR="00BC2560" w:rsidRDefault="00BC2560" w:rsidP="00D74638">
      <w:pPr>
        <w:autoSpaceDE w:val="0"/>
        <w:autoSpaceDN w:val="0"/>
        <w:adjustRightInd w:val="0"/>
        <w:jc w:val="both"/>
      </w:pPr>
    </w:p>
    <w:p w:rsidR="00BC2560" w:rsidRDefault="00BC2560" w:rsidP="00D74638">
      <w:pPr>
        <w:autoSpaceDE w:val="0"/>
        <w:autoSpaceDN w:val="0"/>
        <w:adjustRightInd w:val="0"/>
        <w:jc w:val="both"/>
      </w:pPr>
      <w:r>
        <w:t xml:space="preserve">Потребно је да ципеле за мушкарце буду плитке без заштитне капе са лицем од природне коже, говеђим боксом, пресованим у црној боји, са поставом у предњем делу од нетканог текстил – филца, сарице крагне и језиком од синтетичке плетенине, сировинског састава 100% полиестер. Крагна је вештачка са уграђеним сунђером, језиком од вештачке коже, постављеним у форми затворене жабе, са уложном табаницом од нетканог текстила, ђоном полиуретан 100% са крампонима. Начин израде: бризгана обућа. </w:t>
      </w:r>
    </w:p>
    <w:p w:rsidR="002F4280" w:rsidRDefault="002F4280" w:rsidP="00D74638">
      <w:pPr>
        <w:autoSpaceDE w:val="0"/>
        <w:autoSpaceDN w:val="0"/>
        <w:adjustRightInd w:val="0"/>
        <w:jc w:val="both"/>
      </w:pPr>
    </w:p>
    <w:p w:rsidR="002F4280" w:rsidRPr="00B562D2" w:rsidRDefault="00B562D2" w:rsidP="00D74638">
      <w:pPr>
        <w:autoSpaceDE w:val="0"/>
        <w:autoSpaceDN w:val="0"/>
        <w:adjustRightInd w:val="0"/>
        <w:jc w:val="both"/>
        <w:rPr>
          <w:b/>
        </w:rPr>
      </w:pPr>
      <w:r w:rsidRPr="00B562D2">
        <w:rPr>
          <w:b/>
        </w:rPr>
        <w:t>Обућа за жене</w:t>
      </w:r>
    </w:p>
    <w:p w:rsidR="00BC2560" w:rsidRPr="00BC2560" w:rsidRDefault="00BC2560" w:rsidP="00D74638">
      <w:pPr>
        <w:autoSpaceDE w:val="0"/>
        <w:autoSpaceDN w:val="0"/>
        <w:adjustRightInd w:val="0"/>
        <w:jc w:val="both"/>
      </w:pPr>
    </w:p>
    <w:tbl>
      <w:tblPr>
        <w:tblStyle w:val="TableGrid"/>
        <w:tblW w:w="9830" w:type="dxa"/>
        <w:tblLook w:val="04A0"/>
      </w:tblPr>
      <w:tblGrid>
        <w:gridCol w:w="3198"/>
        <w:gridCol w:w="3434"/>
        <w:gridCol w:w="3198"/>
      </w:tblGrid>
      <w:tr w:rsidR="002F4280" w:rsidTr="008F744B">
        <w:tc>
          <w:tcPr>
            <w:tcW w:w="3198" w:type="dxa"/>
          </w:tcPr>
          <w:p w:rsidR="002F4280" w:rsidRDefault="002F4280" w:rsidP="00D74638">
            <w:pPr>
              <w:autoSpaceDE w:val="0"/>
              <w:autoSpaceDN w:val="0"/>
              <w:adjustRightInd w:val="0"/>
              <w:jc w:val="both"/>
            </w:pPr>
            <w:proofErr w:type="spellStart"/>
            <w:r w:rsidRPr="003A2822">
              <w:rPr>
                <w:color w:val="000000"/>
              </w:rPr>
              <w:t>Ред.бр</w:t>
            </w:r>
            <w:proofErr w:type="spellEnd"/>
            <w:r w:rsidRPr="003A2822">
              <w:rPr>
                <w:color w:val="000000"/>
              </w:rPr>
              <w:t>.</w:t>
            </w:r>
          </w:p>
        </w:tc>
        <w:tc>
          <w:tcPr>
            <w:tcW w:w="3434" w:type="dxa"/>
          </w:tcPr>
          <w:p w:rsidR="002F4280" w:rsidRDefault="00B562D2" w:rsidP="00B562D2">
            <w:pPr>
              <w:autoSpaceDE w:val="0"/>
              <w:autoSpaceDN w:val="0"/>
              <w:adjustRightInd w:val="0"/>
              <w:jc w:val="both"/>
            </w:pPr>
            <w:proofErr w:type="spellStart"/>
            <w:r>
              <w:t>Опис</w:t>
            </w:r>
            <w:proofErr w:type="spellEnd"/>
            <w:r>
              <w:t xml:space="preserve"> </w:t>
            </w:r>
            <w:proofErr w:type="spellStart"/>
            <w:r w:rsidR="002F4280">
              <w:t>производа</w:t>
            </w:r>
            <w:proofErr w:type="spellEnd"/>
            <w:r w:rsidR="002F4280">
              <w:t xml:space="preserve">                                                                   </w:t>
            </w:r>
          </w:p>
        </w:tc>
        <w:tc>
          <w:tcPr>
            <w:tcW w:w="3198" w:type="dxa"/>
          </w:tcPr>
          <w:p w:rsidR="002F4280" w:rsidRDefault="002F4280" w:rsidP="00D74638">
            <w:pPr>
              <w:autoSpaceDE w:val="0"/>
              <w:autoSpaceDN w:val="0"/>
              <w:adjustRightInd w:val="0"/>
              <w:jc w:val="both"/>
            </w:pPr>
            <w:proofErr w:type="spellStart"/>
            <w:r w:rsidRPr="00AE766B">
              <w:t>Количина</w:t>
            </w:r>
            <w:proofErr w:type="spellEnd"/>
          </w:p>
        </w:tc>
      </w:tr>
      <w:tr w:rsidR="002F4280" w:rsidTr="00B562D2">
        <w:trPr>
          <w:trHeight w:val="342"/>
        </w:trPr>
        <w:tc>
          <w:tcPr>
            <w:tcW w:w="3198" w:type="dxa"/>
          </w:tcPr>
          <w:p w:rsidR="002F4280" w:rsidRDefault="002F4280" w:rsidP="00D74638">
            <w:pPr>
              <w:autoSpaceDE w:val="0"/>
              <w:autoSpaceDN w:val="0"/>
              <w:adjustRightInd w:val="0"/>
              <w:jc w:val="both"/>
            </w:pPr>
            <w:r>
              <w:t>1.</w:t>
            </w:r>
          </w:p>
        </w:tc>
        <w:tc>
          <w:tcPr>
            <w:tcW w:w="3434" w:type="dxa"/>
          </w:tcPr>
          <w:p w:rsidR="00B562D2" w:rsidRDefault="00B562D2" w:rsidP="00D74638">
            <w:pPr>
              <w:autoSpaceDE w:val="0"/>
              <w:autoSpaceDN w:val="0"/>
              <w:adjustRightInd w:val="0"/>
              <w:jc w:val="both"/>
            </w:pPr>
            <w:r w:rsidRPr="00B562D2">
              <w:t xml:space="preserve">кломпе </w:t>
            </w:r>
          </w:p>
          <w:p w:rsidR="002F4280" w:rsidRPr="00B562D2" w:rsidRDefault="00B562D2" w:rsidP="00D74638">
            <w:pPr>
              <w:autoSpaceDE w:val="0"/>
              <w:autoSpaceDN w:val="0"/>
              <w:adjustRightInd w:val="0"/>
              <w:jc w:val="both"/>
            </w:pPr>
            <w:r>
              <w:t>број:</w:t>
            </w:r>
            <w:r w:rsidRPr="00B562D2">
              <w:t xml:space="preserve"> 35</w:t>
            </w:r>
          </w:p>
        </w:tc>
        <w:tc>
          <w:tcPr>
            <w:tcW w:w="3198" w:type="dxa"/>
          </w:tcPr>
          <w:p w:rsidR="002F4280" w:rsidRPr="00B562D2" w:rsidRDefault="00B562D2" w:rsidP="00D74638">
            <w:pPr>
              <w:autoSpaceDE w:val="0"/>
              <w:autoSpaceDN w:val="0"/>
              <w:adjustRightInd w:val="0"/>
              <w:jc w:val="both"/>
            </w:pPr>
            <w:r>
              <w:t>1</w:t>
            </w:r>
          </w:p>
        </w:tc>
      </w:tr>
      <w:tr w:rsidR="002F4280" w:rsidTr="00B562D2">
        <w:trPr>
          <w:trHeight w:val="360"/>
        </w:trPr>
        <w:tc>
          <w:tcPr>
            <w:tcW w:w="3198" w:type="dxa"/>
          </w:tcPr>
          <w:p w:rsidR="002F4280" w:rsidRDefault="002F4280" w:rsidP="00D74638">
            <w:pPr>
              <w:autoSpaceDE w:val="0"/>
              <w:autoSpaceDN w:val="0"/>
              <w:adjustRightInd w:val="0"/>
              <w:jc w:val="both"/>
            </w:pPr>
            <w:r>
              <w:t>2.</w:t>
            </w:r>
          </w:p>
        </w:tc>
        <w:tc>
          <w:tcPr>
            <w:tcW w:w="3434" w:type="dxa"/>
          </w:tcPr>
          <w:p w:rsidR="00B562D2" w:rsidRDefault="00B562D2" w:rsidP="00E845F3">
            <w:pPr>
              <w:autoSpaceDE w:val="0"/>
              <w:autoSpaceDN w:val="0"/>
              <w:adjustRightInd w:val="0"/>
              <w:jc w:val="both"/>
            </w:pPr>
            <w:r>
              <w:t xml:space="preserve">клопме </w:t>
            </w:r>
          </w:p>
          <w:p w:rsidR="002F4280" w:rsidRDefault="00B562D2" w:rsidP="00E845F3">
            <w:pPr>
              <w:autoSpaceDE w:val="0"/>
              <w:autoSpaceDN w:val="0"/>
              <w:adjustRightInd w:val="0"/>
              <w:jc w:val="both"/>
            </w:pPr>
            <w:r>
              <w:t>број:36</w:t>
            </w:r>
          </w:p>
        </w:tc>
        <w:tc>
          <w:tcPr>
            <w:tcW w:w="3198" w:type="dxa"/>
          </w:tcPr>
          <w:p w:rsidR="002F4280" w:rsidRPr="00B562D2" w:rsidRDefault="00B562D2" w:rsidP="00D74638">
            <w:pPr>
              <w:autoSpaceDE w:val="0"/>
              <w:autoSpaceDN w:val="0"/>
              <w:adjustRightInd w:val="0"/>
              <w:jc w:val="both"/>
            </w:pPr>
            <w:r>
              <w:t>20</w:t>
            </w:r>
          </w:p>
        </w:tc>
      </w:tr>
      <w:tr w:rsidR="002F4280" w:rsidTr="008F744B">
        <w:tc>
          <w:tcPr>
            <w:tcW w:w="3198" w:type="dxa"/>
          </w:tcPr>
          <w:p w:rsidR="002F4280" w:rsidRDefault="002F4280" w:rsidP="00D74638">
            <w:pPr>
              <w:autoSpaceDE w:val="0"/>
              <w:autoSpaceDN w:val="0"/>
              <w:adjustRightInd w:val="0"/>
              <w:jc w:val="both"/>
            </w:pPr>
            <w:r>
              <w:t>3.</w:t>
            </w:r>
          </w:p>
        </w:tc>
        <w:tc>
          <w:tcPr>
            <w:tcW w:w="3434" w:type="dxa"/>
          </w:tcPr>
          <w:p w:rsidR="00B562D2" w:rsidRDefault="00B562D2" w:rsidP="00E845F3">
            <w:pPr>
              <w:autoSpaceDE w:val="0"/>
              <w:autoSpaceDN w:val="0"/>
              <w:adjustRightInd w:val="0"/>
              <w:jc w:val="both"/>
            </w:pPr>
            <w:r>
              <w:t xml:space="preserve">кломпе </w:t>
            </w:r>
          </w:p>
          <w:p w:rsidR="002F4280" w:rsidRDefault="00B562D2" w:rsidP="00E845F3">
            <w:pPr>
              <w:autoSpaceDE w:val="0"/>
              <w:autoSpaceDN w:val="0"/>
              <w:adjustRightInd w:val="0"/>
              <w:jc w:val="both"/>
            </w:pPr>
            <w:r>
              <w:t>број: 37</w:t>
            </w:r>
          </w:p>
        </w:tc>
        <w:tc>
          <w:tcPr>
            <w:tcW w:w="3198" w:type="dxa"/>
          </w:tcPr>
          <w:p w:rsidR="002F4280" w:rsidRPr="00B562D2" w:rsidRDefault="00B562D2" w:rsidP="00D74638">
            <w:pPr>
              <w:autoSpaceDE w:val="0"/>
              <w:autoSpaceDN w:val="0"/>
              <w:adjustRightInd w:val="0"/>
              <w:jc w:val="both"/>
            </w:pPr>
            <w:r>
              <w:t>34</w:t>
            </w:r>
          </w:p>
        </w:tc>
      </w:tr>
      <w:tr w:rsidR="002F4280" w:rsidTr="00B562D2">
        <w:trPr>
          <w:trHeight w:val="414"/>
        </w:trPr>
        <w:tc>
          <w:tcPr>
            <w:tcW w:w="3198" w:type="dxa"/>
          </w:tcPr>
          <w:p w:rsidR="002F4280" w:rsidRDefault="002F4280" w:rsidP="00D74638">
            <w:pPr>
              <w:autoSpaceDE w:val="0"/>
              <w:autoSpaceDN w:val="0"/>
              <w:adjustRightInd w:val="0"/>
              <w:jc w:val="both"/>
            </w:pPr>
            <w:r>
              <w:t>4.</w:t>
            </w:r>
          </w:p>
        </w:tc>
        <w:tc>
          <w:tcPr>
            <w:tcW w:w="3434" w:type="dxa"/>
          </w:tcPr>
          <w:p w:rsidR="00B562D2" w:rsidRDefault="00B562D2" w:rsidP="00E845F3">
            <w:pPr>
              <w:autoSpaceDE w:val="0"/>
              <w:autoSpaceDN w:val="0"/>
              <w:adjustRightInd w:val="0"/>
              <w:jc w:val="both"/>
            </w:pPr>
            <w:r>
              <w:t xml:space="preserve">кломпе </w:t>
            </w:r>
          </w:p>
          <w:p w:rsidR="002F4280" w:rsidRDefault="00B562D2" w:rsidP="00E845F3">
            <w:pPr>
              <w:autoSpaceDE w:val="0"/>
              <w:autoSpaceDN w:val="0"/>
              <w:adjustRightInd w:val="0"/>
              <w:jc w:val="both"/>
            </w:pPr>
            <w:r>
              <w:t>број: 38</w:t>
            </w:r>
          </w:p>
        </w:tc>
        <w:tc>
          <w:tcPr>
            <w:tcW w:w="3198" w:type="dxa"/>
          </w:tcPr>
          <w:p w:rsidR="002F4280" w:rsidRPr="00B562D2" w:rsidRDefault="00B562D2" w:rsidP="00D74638">
            <w:pPr>
              <w:autoSpaceDE w:val="0"/>
              <w:autoSpaceDN w:val="0"/>
              <w:adjustRightInd w:val="0"/>
              <w:jc w:val="both"/>
            </w:pPr>
            <w:r>
              <w:t>77</w:t>
            </w:r>
          </w:p>
        </w:tc>
      </w:tr>
      <w:tr w:rsidR="00B562D2" w:rsidTr="00B562D2">
        <w:trPr>
          <w:trHeight w:val="351"/>
        </w:trPr>
        <w:tc>
          <w:tcPr>
            <w:tcW w:w="3198" w:type="dxa"/>
          </w:tcPr>
          <w:p w:rsidR="00B562D2" w:rsidRPr="00B562D2" w:rsidRDefault="00B562D2" w:rsidP="00B562D2">
            <w:pPr>
              <w:autoSpaceDE w:val="0"/>
              <w:autoSpaceDN w:val="0"/>
              <w:adjustRightInd w:val="0"/>
              <w:jc w:val="both"/>
            </w:pPr>
            <w:r>
              <w:t>5.</w:t>
            </w:r>
          </w:p>
        </w:tc>
        <w:tc>
          <w:tcPr>
            <w:tcW w:w="3434" w:type="dxa"/>
          </w:tcPr>
          <w:p w:rsidR="00B562D2" w:rsidRDefault="00B562D2" w:rsidP="00E845F3">
            <w:pPr>
              <w:autoSpaceDE w:val="0"/>
              <w:autoSpaceDN w:val="0"/>
              <w:adjustRightInd w:val="0"/>
              <w:jc w:val="both"/>
            </w:pPr>
            <w:r>
              <w:t xml:space="preserve">кломпе </w:t>
            </w:r>
          </w:p>
          <w:p w:rsidR="00B562D2" w:rsidRPr="00B562D2" w:rsidRDefault="00B562D2" w:rsidP="00E845F3">
            <w:pPr>
              <w:autoSpaceDE w:val="0"/>
              <w:autoSpaceDN w:val="0"/>
              <w:adjustRightInd w:val="0"/>
              <w:jc w:val="both"/>
            </w:pPr>
            <w:r>
              <w:t>број:39</w:t>
            </w:r>
          </w:p>
        </w:tc>
        <w:tc>
          <w:tcPr>
            <w:tcW w:w="3198" w:type="dxa"/>
          </w:tcPr>
          <w:p w:rsidR="00B562D2" w:rsidRPr="00B562D2" w:rsidRDefault="00B562D2" w:rsidP="00D74638">
            <w:pPr>
              <w:autoSpaceDE w:val="0"/>
              <w:autoSpaceDN w:val="0"/>
              <w:adjustRightInd w:val="0"/>
              <w:jc w:val="both"/>
            </w:pPr>
            <w:r>
              <w:t>78</w:t>
            </w:r>
          </w:p>
        </w:tc>
      </w:tr>
      <w:tr w:rsidR="00B562D2" w:rsidTr="00B562D2">
        <w:trPr>
          <w:trHeight w:val="351"/>
        </w:trPr>
        <w:tc>
          <w:tcPr>
            <w:tcW w:w="3198" w:type="dxa"/>
          </w:tcPr>
          <w:p w:rsidR="00B562D2" w:rsidRDefault="00B562D2" w:rsidP="00B562D2">
            <w:pPr>
              <w:autoSpaceDE w:val="0"/>
              <w:autoSpaceDN w:val="0"/>
              <w:adjustRightInd w:val="0"/>
              <w:jc w:val="both"/>
            </w:pPr>
            <w:r>
              <w:t>6.</w:t>
            </w:r>
          </w:p>
        </w:tc>
        <w:tc>
          <w:tcPr>
            <w:tcW w:w="3434" w:type="dxa"/>
          </w:tcPr>
          <w:p w:rsidR="00B562D2" w:rsidRDefault="00B562D2" w:rsidP="00E845F3">
            <w:pPr>
              <w:autoSpaceDE w:val="0"/>
              <w:autoSpaceDN w:val="0"/>
              <w:adjustRightInd w:val="0"/>
              <w:jc w:val="both"/>
            </w:pPr>
            <w:r>
              <w:t>кломпе</w:t>
            </w:r>
          </w:p>
          <w:p w:rsidR="00B562D2" w:rsidRDefault="00B562D2" w:rsidP="00E845F3">
            <w:pPr>
              <w:autoSpaceDE w:val="0"/>
              <w:autoSpaceDN w:val="0"/>
              <w:adjustRightInd w:val="0"/>
              <w:jc w:val="both"/>
            </w:pPr>
            <w:r>
              <w:t>број: 40</w:t>
            </w:r>
          </w:p>
        </w:tc>
        <w:tc>
          <w:tcPr>
            <w:tcW w:w="3198" w:type="dxa"/>
          </w:tcPr>
          <w:p w:rsidR="00B562D2" w:rsidRDefault="00B562D2" w:rsidP="00D74638">
            <w:pPr>
              <w:autoSpaceDE w:val="0"/>
              <w:autoSpaceDN w:val="0"/>
              <w:adjustRightInd w:val="0"/>
              <w:jc w:val="both"/>
            </w:pPr>
            <w:r>
              <w:t>36</w:t>
            </w:r>
          </w:p>
        </w:tc>
      </w:tr>
      <w:tr w:rsidR="00B562D2" w:rsidTr="003D1357">
        <w:trPr>
          <w:trHeight w:val="666"/>
        </w:trPr>
        <w:tc>
          <w:tcPr>
            <w:tcW w:w="3198" w:type="dxa"/>
          </w:tcPr>
          <w:p w:rsidR="00B562D2" w:rsidRDefault="00B562D2" w:rsidP="00B562D2">
            <w:pPr>
              <w:autoSpaceDE w:val="0"/>
              <w:autoSpaceDN w:val="0"/>
              <w:adjustRightInd w:val="0"/>
              <w:jc w:val="both"/>
            </w:pPr>
            <w:r>
              <w:t>7.</w:t>
            </w:r>
          </w:p>
        </w:tc>
        <w:tc>
          <w:tcPr>
            <w:tcW w:w="3434" w:type="dxa"/>
          </w:tcPr>
          <w:p w:rsidR="00B562D2" w:rsidRDefault="003D1357" w:rsidP="00E845F3">
            <w:pPr>
              <w:autoSpaceDE w:val="0"/>
              <w:autoSpaceDN w:val="0"/>
              <w:adjustRightInd w:val="0"/>
              <w:jc w:val="both"/>
            </w:pPr>
            <w:r>
              <w:t>к</w:t>
            </w:r>
            <w:r w:rsidR="00B562D2">
              <w:t>ломпе</w:t>
            </w:r>
          </w:p>
          <w:p w:rsidR="00B562D2" w:rsidRDefault="003D1357" w:rsidP="00D901C7">
            <w:pPr>
              <w:autoSpaceDE w:val="0"/>
              <w:autoSpaceDN w:val="0"/>
              <w:adjustRightInd w:val="0"/>
              <w:jc w:val="both"/>
            </w:pPr>
            <w:r>
              <w:t>број: 41</w:t>
            </w:r>
          </w:p>
        </w:tc>
        <w:tc>
          <w:tcPr>
            <w:tcW w:w="3198" w:type="dxa"/>
          </w:tcPr>
          <w:p w:rsidR="00B562D2" w:rsidRDefault="003D1357" w:rsidP="00D74638">
            <w:pPr>
              <w:autoSpaceDE w:val="0"/>
              <w:autoSpaceDN w:val="0"/>
              <w:adjustRightInd w:val="0"/>
              <w:jc w:val="both"/>
            </w:pPr>
            <w:r>
              <w:t>30</w:t>
            </w:r>
          </w:p>
        </w:tc>
      </w:tr>
      <w:tr w:rsidR="00B562D2" w:rsidTr="00B562D2">
        <w:trPr>
          <w:trHeight w:val="351"/>
        </w:trPr>
        <w:tc>
          <w:tcPr>
            <w:tcW w:w="3198" w:type="dxa"/>
          </w:tcPr>
          <w:p w:rsidR="00B562D2" w:rsidRDefault="003D1357" w:rsidP="00B562D2">
            <w:pPr>
              <w:autoSpaceDE w:val="0"/>
              <w:autoSpaceDN w:val="0"/>
              <w:adjustRightInd w:val="0"/>
              <w:jc w:val="both"/>
            </w:pPr>
            <w:r>
              <w:t>8.</w:t>
            </w:r>
          </w:p>
        </w:tc>
        <w:tc>
          <w:tcPr>
            <w:tcW w:w="3434" w:type="dxa"/>
          </w:tcPr>
          <w:p w:rsidR="00B562D2" w:rsidRDefault="003D1357" w:rsidP="00E845F3">
            <w:pPr>
              <w:autoSpaceDE w:val="0"/>
              <w:autoSpaceDN w:val="0"/>
              <w:adjustRightInd w:val="0"/>
              <w:jc w:val="both"/>
            </w:pPr>
            <w:r>
              <w:t>кломпе</w:t>
            </w:r>
          </w:p>
          <w:p w:rsidR="003D1357" w:rsidRDefault="003D1357" w:rsidP="00E845F3">
            <w:pPr>
              <w:autoSpaceDE w:val="0"/>
              <w:autoSpaceDN w:val="0"/>
              <w:adjustRightInd w:val="0"/>
              <w:jc w:val="both"/>
            </w:pPr>
            <w:r>
              <w:t>Број: 42</w:t>
            </w:r>
          </w:p>
        </w:tc>
        <w:tc>
          <w:tcPr>
            <w:tcW w:w="3198" w:type="dxa"/>
          </w:tcPr>
          <w:p w:rsidR="00B562D2" w:rsidRDefault="003D1357" w:rsidP="00D74638">
            <w:pPr>
              <w:autoSpaceDE w:val="0"/>
              <w:autoSpaceDN w:val="0"/>
              <w:adjustRightInd w:val="0"/>
              <w:jc w:val="both"/>
            </w:pPr>
            <w:r>
              <w:t>2</w:t>
            </w:r>
          </w:p>
        </w:tc>
      </w:tr>
    </w:tbl>
    <w:p w:rsidR="00D74638" w:rsidRDefault="00D74638" w:rsidP="00D74638">
      <w:pPr>
        <w:jc w:val="both"/>
      </w:pPr>
    </w:p>
    <w:p w:rsidR="003D1357" w:rsidRPr="003D1357" w:rsidRDefault="003D1357" w:rsidP="00D74638">
      <w:pPr>
        <w:jc w:val="both"/>
        <w:rPr>
          <w:b/>
        </w:rPr>
      </w:pPr>
      <w:r>
        <w:rPr>
          <w:b/>
        </w:rPr>
        <w:t>Обућа за мушкарце</w:t>
      </w:r>
    </w:p>
    <w:p w:rsidR="003D1357" w:rsidRDefault="003D1357" w:rsidP="00D74638">
      <w:pPr>
        <w:jc w:val="both"/>
      </w:pPr>
    </w:p>
    <w:tbl>
      <w:tblPr>
        <w:tblStyle w:val="TableGrid"/>
        <w:tblW w:w="9830" w:type="dxa"/>
        <w:tblLook w:val="04A0"/>
      </w:tblPr>
      <w:tblGrid>
        <w:gridCol w:w="3198"/>
        <w:gridCol w:w="3434"/>
        <w:gridCol w:w="3198"/>
      </w:tblGrid>
      <w:tr w:rsidR="003D1357" w:rsidTr="00417CD0">
        <w:tc>
          <w:tcPr>
            <w:tcW w:w="3198" w:type="dxa"/>
          </w:tcPr>
          <w:p w:rsidR="003D1357" w:rsidRDefault="003D1357" w:rsidP="00417CD0">
            <w:pPr>
              <w:autoSpaceDE w:val="0"/>
              <w:autoSpaceDN w:val="0"/>
              <w:adjustRightInd w:val="0"/>
              <w:jc w:val="both"/>
            </w:pPr>
            <w:proofErr w:type="spellStart"/>
            <w:r w:rsidRPr="003A2822">
              <w:rPr>
                <w:color w:val="000000"/>
              </w:rPr>
              <w:t>Ред.бр</w:t>
            </w:r>
            <w:proofErr w:type="spellEnd"/>
            <w:r w:rsidRPr="003A2822">
              <w:rPr>
                <w:color w:val="000000"/>
              </w:rPr>
              <w:t>.</w:t>
            </w:r>
          </w:p>
        </w:tc>
        <w:tc>
          <w:tcPr>
            <w:tcW w:w="3434" w:type="dxa"/>
          </w:tcPr>
          <w:p w:rsidR="003D1357" w:rsidRDefault="003D1357" w:rsidP="00417CD0">
            <w:pPr>
              <w:autoSpaceDE w:val="0"/>
              <w:autoSpaceDN w:val="0"/>
              <w:adjustRightInd w:val="0"/>
              <w:jc w:val="both"/>
            </w:pPr>
            <w:proofErr w:type="spellStart"/>
            <w:r>
              <w:t>Опис</w:t>
            </w:r>
            <w:proofErr w:type="spellEnd"/>
            <w:r>
              <w:t xml:space="preserve"> </w:t>
            </w:r>
            <w:proofErr w:type="spellStart"/>
            <w:r>
              <w:t>производа</w:t>
            </w:r>
            <w:proofErr w:type="spellEnd"/>
            <w:r>
              <w:t xml:space="preserve">                                                                   </w:t>
            </w:r>
          </w:p>
        </w:tc>
        <w:tc>
          <w:tcPr>
            <w:tcW w:w="3198" w:type="dxa"/>
          </w:tcPr>
          <w:p w:rsidR="003D1357" w:rsidRDefault="003D1357" w:rsidP="00417CD0">
            <w:pPr>
              <w:autoSpaceDE w:val="0"/>
              <w:autoSpaceDN w:val="0"/>
              <w:adjustRightInd w:val="0"/>
              <w:jc w:val="both"/>
            </w:pPr>
            <w:proofErr w:type="spellStart"/>
            <w:r w:rsidRPr="00AE766B">
              <w:t>Количина</w:t>
            </w:r>
            <w:proofErr w:type="spellEnd"/>
          </w:p>
        </w:tc>
      </w:tr>
      <w:tr w:rsidR="003D1357" w:rsidTr="00417CD0">
        <w:trPr>
          <w:trHeight w:val="342"/>
        </w:trPr>
        <w:tc>
          <w:tcPr>
            <w:tcW w:w="3198" w:type="dxa"/>
          </w:tcPr>
          <w:p w:rsidR="003D1357" w:rsidRDefault="003D1357" w:rsidP="00417CD0">
            <w:pPr>
              <w:autoSpaceDE w:val="0"/>
              <w:autoSpaceDN w:val="0"/>
              <w:adjustRightInd w:val="0"/>
              <w:jc w:val="both"/>
            </w:pPr>
            <w:r>
              <w:t>1.</w:t>
            </w:r>
          </w:p>
        </w:tc>
        <w:tc>
          <w:tcPr>
            <w:tcW w:w="3434" w:type="dxa"/>
          </w:tcPr>
          <w:p w:rsidR="003D1357" w:rsidRDefault="003D1357" w:rsidP="00417CD0">
            <w:pPr>
              <w:autoSpaceDE w:val="0"/>
              <w:autoSpaceDN w:val="0"/>
              <w:adjustRightInd w:val="0"/>
              <w:jc w:val="both"/>
            </w:pPr>
            <w:r w:rsidRPr="00B562D2">
              <w:t xml:space="preserve">кломпе </w:t>
            </w:r>
          </w:p>
          <w:p w:rsidR="003D1357" w:rsidRPr="00B562D2" w:rsidRDefault="003D1357" w:rsidP="00417CD0">
            <w:pPr>
              <w:autoSpaceDE w:val="0"/>
              <w:autoSpaceDN w:val="0"/>
              <w:adjustRightInd w:val="0"/>
              <w:jc w:val="both"/>
            </w:pPr>
            <w:r>
              <w:t>број: 41</w:t>
            </w:r>
          </w:p>
        </w:tc>
        <w:tc>
          <w:tcPr>
            <w:tcW w:w="3198" w:type="dxa"/>
          </w:tcPr>
          <w:p w:rsidR="003D1357" w:rsidRPr="00B562D2" w:rsidRDefault="003D1357" w:rsidP="00417CD0">
            <w:pPr>
              <w:autoSpaceDE w:val="0"/>
              <w:autoSpaceDN w:val="0"/>
              <w:adjustRightInd w:val="0"/>
              <w:jc w:val="both"/>
            </w:pPr>
            <w:r>
              <w:t>1</w:t>
            </w:r>
          </w:p>
        </w:tc>
      </w:tr>
      <w:tr w:rsidR="003D1357" w:rsidTr="00417CD0">
        <w:trPr>
          <w:trHeight w:val="360"/>
        </w:trPr>
        <w:tc>
          <w:tcPr>
            <w:tcW w:w="3198" w:type="dxa"/>
          </w:tcPr>
          <w:p w:rsidR="003D1357" w:rsidRDefault="003D1357" w:rsidP="00417CD0">
            <w:pPr>
              <w:autoSpaceDE w:val="0"/>
              <w:autoSpaceDN w:val="0"/>
              <w:adjustRightInd w:val="0"/>
              <w:jc w:val="both"/>
            </w:pPr>
            <w:r>
              <w:t>2.</w:t>
            </w:r>
          </w:p>
        </w:tc>
        <w:tc>
          <w:tcPr>
            <w:tcW w:w="3434" w:type="dxa"/>
          </w:tcPr>
          <w:p w:rsidR="003D1357" w:rsidRDefault="003D1357" w:rsidP="00417CD0">
            <w:pPr>
              <w:autoSpaceDE w:val="0"/>
              <w:autoSpaceDN w:val="0"/>
              <w:adjustRightInd w:val="0"/>
              <w:jc w:val="both"/>
            </w:pPr>
            <w:r>
              <w:t xml:space="preserve">клопме </w:t>
            </w:r>
          </w:p>
          <w:p w:rsidR="003D1357" w:rsidRDefault="003D1357" w:rsidP="00417CD0">
            <w:pPr>
              <w:autoSpaceDE w:val="0"/>
              <w:autoSpaceDN w:val="0"/>
              <w:adjustRightInd w:val="0"/>
              <w:jc w:val="both"/>
            </w:pPr>
            <w:r>
              <w:t>број:43</w:t>
            </w:r>
          </w:p>
        </w:tc>
        <w:tc>
          <w:tcPr>
            <w:tcW w:w="3198" w:type="dxa"/>
          </w:tcPr>
          <w:p w:rsidR="003D1357" w:rsidRPr="00B562D2" w:rsidRDefault="003D1357" w:rsidP="00417CD0">
            <w:pPr>
              <w:autoSpaceDE w:val="0"/>
              <w:autoSpaceDN w:val="0"/>
              <w:adjustRightInd w:val="0"/>
              <w:jc w:val="both"/>
            </w:pPr>
            <w:r>
              <w:t>4</w:t>
            </w:r>
          </w:p>
        </w:tc>
      </w:tr>
      <w:tr w:rsidR="003D1357" w:rsidTr="00417CD0">
        <w:tc>
          <w:tcPr>
            <w:tcW w:w="3198" w:type="dxa"/>
          </w:tcPr>
          <w:p w:rsidR="003D1357" w:rsidRDefault="003D1357" w:rsidP="00417CD0">
            <w:pPr>
              <w:autoSpaceDE w:val="0"/>
              <w:autoSpaceDN w:val="0"/>
              <w:adjustRightInd w:val="0"/>
              <w:jc w:val="both"/>
            </w:pPr>
            <w:r>
              <w:t>3.</w:t>
            </w:r>
          </w:p>
        </w:tc>
        <w:tc>
          <w:tcPr>
            <w:tcW w:w="3434" w:type="dxa"/>
          </w:tcPr>
          <w:p w:rsidR="003D1357" w:rsidRDefault="003D1357" w:rsidP="00417CD0">
            <w:pPr>
              <w:autoSpaceDE w:val="0"/>
              <w:autoSpaceDN w:val="0"/>
              <w:adjustRightInd w:val="0"/>
              <w:jc w:val="both"/>
            </w:pPr>
            <w:r>
              <w:t xml:space="preserve">кломпе </w:t>
            </w:r>
          </w:p>
          <w:p w:rsidR="003D1357" w:rsidRDefault="003D1357" w:rsidP="00417CD0">
            <w:pPr>
              <w:autoSpaceDE w:val="0"/>
              <w:autoSpaceDN w:val="0"/>
              <w:adjustRightInd w:val="0"/>
              <w:jc w:val="both"/>
            </w:pPr>
            <w:r>
              <w:t>број: 46</w:t>
            </w:r>
          </w:p>
        </w:tc>
        <w:tc>
          <w:tcPr>
            <w:tcW w:w="3198" w:type="dxa"/>
          </w:tcPr>
          <w:p w:rsidR="003D1357" w:rsidRPr="00B562D2" w:rsidRDefault="003D1357" w:rsidP="00417CD0">
            <w:pPr>
              <w:autoSpaceDE w:val="0"/>
              <w:autoSpaceDN w:val="0"/>
              <w:adjustRightInd w:val="0"/>
              <w:jc w:val="both"/>
            </w:pPr>
            <w:r>
              <w:t>1</w:t>
            </w:r>
          </w:p>
        </w:tc>
      </w:tr>
      <w:tr w:rsidR="003D1357" w:rsidTr="00417CD0">
        <w:trPr>
          <w:trHeight w:val="414"/>
        </w:trPr>
        <w:tc>
          <w:tcPr>
            <w:tcW w:w="3198" w:type="dxa"/>
          </w:tcPr>
          <w:p w:rsidR="003D1357" w:rsidRDefault="003D1357" w:rsidP="00417CD0">
            <w:pPr>
              <w:autoSpaceDE w:val="0"/>
              <w:autoSpaceDN w:val="0"/>
              <w:adjustRightInd w:val="0"/>
              <w:jc w:val="both"/>
            </w:pPr>
            <w:r>
              <w:t>4.</w:t>
            </w:r>
          </w:p>
        </w:tc>
        <w:tc>
          <w:tcPr>
            <w:tcW w:w="3434" w:type="dxa"/>
          </w:tcPr>
          <w:p w:rsidR="003D1357" w:rsidRDefault="003D1357" w:rsidP="00417CD0">
            <w:pPr>
              <w:autoSpaceDE w:val="0"/>
              <w:autoSpaceDN w:val="0"/>
              <w:adjustRightInd w:val="0"/>
              <w:jc w:val="both"/>
            </w:pPr>
            <w:r>
              <w:t xml:space="preserve">ципеле </w:t>
            </w:r>
          </w:p>
          <w:p w:rsidR="003D1357" w:rsidRDefault="003D1357" w:rsidP="00417CD0">
            <w:pPr>
              <w:autoSpaceDE w:val="0"/>
              <w:autoSpaceDN w:val="0"/>
              <w:adjustRightInd w:val="0"/>
              <w:jc w:val="both"/>
            </w:pPr>
            <w:r>
              <w:t>број: 39</w:t>
            </w:r>
          </w:p>
        </w:tc>
        <w:tc>
          <w:tcPr>
            <w:tcW w:w="3198" w:type="dxa"/>
          </w:tcPr>
          <w:p w:rsidR="003D1357" w:rsidRPr="00B562D2" w:rsidRDefault="003D1357" w:rsidP="00417CD0">
            <w:pPr>
              <w:autoSpaceDE w:val="0"/>
              <w:autoSpaceDN w:val="0"/>
              <w:adjustRightInd w:val="0"/>
              <w:jc w:val="both"/>
            </w:pPr>
            <w:r>
              <w:t>1</w:t>
            </w:r>
          </w:p>
        </w:tc>
      </w:tr>
      <w:tr w:rsidR="003D1357" w:rsidTr="00417CD0">
        <w:trPr>
          <w:trHeight w:val="351"/>
        </w:trPr>
        <w:tc>
          <w:tcPr>
            <w:tcW w:w="3198" w:type="dxa"/>
          </w:tcPr>
          <w:p w:rsidR="003D1357" w:rsidRPr="00B562D2" w:rsidRDefault="003D1357" w:rsidP="00417CD0">
            <w:pPr>
              <w:autoSpaceDE w:val="0"/>
              <w:autoSpaceDN w:val="0"/>
              <w:adjustRightInd w:val="0"/>
              <w:jc w:val="both"/>
            </w:pPr>
            <w:r>
              <w:t>5.</w:t>
            </w:r>
          </w:p>
        </w:tc>
        <w:tc>
          <w:tcPr>
            <w:tcW w:w="3434" w:type="dxa"/>
          </w:tcPr>
          <w:p w:rsidR="003D1357" w:rsidRDefault="003D1357" w:rsidP="00417CD0">
            <w:pPr>
              <w:autoSpaceDE w:val="0"/>
              <w:autoSpaceDN w:val="0"/>
              <w:adjustRightInd w:val="0"/>
              <w:jc w:val="both"/>
            </w:pPr>
            <w:r>
              <w:t xml:space="preserve"> ципеле</w:t>
            </w:r>
          </w:p>
          <w:p w:rsidR="003D1357" w:rsidRPr="00B562D2" w:rsidRDefault="003D1357" w:rsidP="003D1357">
            <w:pPr>
              <w:autoSpaceDE w:val="0"/>
              <w:autoSpaceDN w:val="0"/>
              <w:adjustRightInd w:val="0"/>
              <w:jc w:val="both"/>
            </w:pPr>
            <w:r>
              <w:lastRenderedPageBreak/>
              <w:t>број:42</w:t>
            </w:r>
          </w:p>
        </w:tc>
        <w:tc>
          <w:tcPr>
            <w:tcW w:w="3198" w:type="dxa"/>
          </w:tcPr>
          <w:p w:rsidR="003D1357" w:rsidRPr="00B562D2" w:rsidRDefault="003D1357" w:rsidP="00417CD0">
            <w:pPr>
              <w:autoSpaceDE w:val="0"/>
              <w:autoSpaceDN w:val="0"/>
              <w:adjustRightInd w:val="0"/>
              <w:jc w:val="both"/>
            </w:pPr>
            <w:r>
              <w:lastRenderedPageBreak/>
              <w:t>3</w:t>
            </w:r>
          </w:p>
        </w:tc>
      </w:tr>
      <w:tr w:rsidR="003D1357" w:rsidTr="00417CD0">
        <w:trPr>
          <w:trHeight w:val="351"/>
        </w:trPr>
        <w:tc>
          <w:tcPr>
            <w:tcW w:w="3198" w:type="dxa"/>
          </w:tcPr>
          <w:p w:rsidR="003D1357" w:rsidRDefault="003D1357" w:rsidP="00417CD0">
            <w:pPr>
              <w:autoSpaceDE w:val="0"/>
              <w:autoSpaceDN w:val="0"/>
              <w:adjustRightInd w:val="0"/>
              <w:jc w:val="both"/>
            </w:pPr>
            <w:r>
              <w:lastRenderedPageBreak/>
              <w:t>6.</w:t>
            </w:r>
          </w:p>
        </w:tc>
        <w:tc>
          <w:tcPr>
            <w:tcW w:w="3434" w:type="dxa"/>
          </w:tcPr>
          <w:p w:rsidR="003D1357" w:rsidRDefault="003D1357" w:rsidP="00417CD0">
            <w:pPr>
              <w:autoSpaceDE w:val="0"/>
              <w:autoSpaceDN w:val="0"/>
              <w:adjustRightInd w:val="0"/>
              <w:jc w:val="both"/>
            </w:pPr>
            <w:r>
              <w:t>ципеле</w:t>
            </w:r>
          </w:p>
          <w:p w:rsidR="003D1357" w:rsidRDefault="003D1357" w:rsidP="00417CD0">
            <w:pPr>
              <w:autoSpaceDE w:val="0"/>
              <w:autoSpaceDN w:val="0"/>
              <w:adjustRightInd w:val="0"/>
              <w:jc w:val="both"/>
            </w:pPr>
            <w:r>
              <w:t>број: 43</w:t>
            </w:r>
          </w:p>
        </w:tc>
        <w:tc>
          <w:tcPr>
            <w:tcW w:w="3198" w:type="dxa"/>
          </w:tcPr>
          <w:p w:rsidR="003D1357" w:rsidRDefault="003D1357" w:rsidP="00417CD0">
            <w:pPr>
              <w:autoSpaceDE w:val="0"/>
              <w:autoSpaceDN w:val="0"/>
              <w:adjustRightInd w:val="0"/>
              <w:jc w:val="both"/>
            </w:pPr>
            <w:r>
              <w:t>2</w:t>
            </w:r>
          </w:p>
        </w:tc>
      </w:tr>
      <w:tr w:rsidR="003D1357" w:rsidTr="00417CD0">
        <w:trPr>
          <w:trHeight w:val="666"/>
        </w:trPr>
        <w:tc>
          <w:tcPr>
            <w:tcW w:w="3198" w:type="dxa"/>
          </w:tcPr>
          <w:p w:rsidR="003D1357" w:rsidRDefault="003D1357" w:rsidP="00417CD0">
            <w:pPr>
              <w:autoSpaceDE w:val="0"/>
              <w:autoSpaceDN w:val="0"/>
              <w:adjustRightInd w:val="0"/>
              <w:jc w:val="both"/>
            </w:pPr>
            <w:r>
              <w:t>7.</w:t>
            </w:r>
          </w:p>
        </w:tc>
        <w:tc>
          <w:tcPr>
            <w:tcW w:w="3434" w:type="dxa"/>
          </w:tcPr>
          <w:p w:rsidR="003D1357" w:rsidRDefault="003D1357" w:rsidP="00417CD0">
            <w:pPr>
              <w:autoSpaceDE w:val="0"/>
              <w:autoSpaceDN w:val="0"/>
              <w:adjustRightInd w:val="0"/>
              <w:jc w:val="both"/>
            </w:pPr>
            <w:r>
              <w:t>ципеле</w:t>
            </w:r>
          </w:p>
          <w:p w:rsidR="003D1357" w:rsidRDefault="003D1357" w:rsidP="00D901C7">
            <w:pPr>
              <w:autoSpaceDE w:val="0"/>
              <w:autoSpaceDN w:val="0"/>
              <w:adjustRightInd w:val="0"/>
              <w:jc w:val="both"/>
            </w:pPr>
            <w:r>
              <w:t>број: 44</w:t>
            </w:r>
          </w:p>
        </w:tc>
        <w:tc>
          <w:tcPr>
            <w:tcW w:w="3198" w:type="dxa"/>
          </w:tcPr>
          <w:p w:rsidR="003D1357" w:rsidRDefault="003D1357" w:rsidP="00417CD0">
            <w:pPr>
              <w:autoSpaceDE w:val="0"/>
              <w:autoSpaceDN w:val="0"/>
              <w:adjustRightInd w:val="0"/>
              <w:jc w:val="both"/>
            </w:pPr>
            <w:r>
              <w:t>1</w:t>
            </w:r>
          </w:p>
        </w:tc>
      </w:tr>
    </w:tbl>
    <w:p w:rsidR="00BC2560" w:rsidRPr="00BC2560" w:rsidRDefault="00BC2560" w:rsidP="00D74638">
      <w:pPr>
        <w:jc w:val="both"/>
      </w:pPr>
    </w:p>
    <w:p w:rsidR="003D1357" w:rsidRDefault="003D1357" w:rsidP="00D74638">
      <w:pPr>
        <w:jc w:val="both"/>
      </w:pPr>
    </w:p>
    <w:p w:rsidR="003D1357" w:rsidRDefault="00FE2E06" w:rsidP="00E845F3">
      <w:pPr>
        <w:jc w:val="both"/>
        <w:rPr>
          <w:spacing w:val="1"/>
          <w:position w:val="-1"/>
        </w:rPr>
      </w:pPr>
      <w:r w:rsidRPr="00B65058">
        <w:rPr>
          <w:rFonts w:eastAsia="TimesNewRomanPSMT"/>
          <w:b/>
          <w:bCs/>
          <w:lang w:val="ru-RU"/>
        </w:rPr>
        <w:t>О</w:t>
      </w:r>
      <w:r>
        <w:rPr>
          <w:rFonts w:eastAsia="TimesNewRomanPSMT"/>
          <w:b/>
          <w:bCs/>
          <w:lang w:val="ru-RU"/>
        </w:rPr>
        <w:t>БРАЗАЦ СТРУКТУРЕ ПОНУЂЕНЕ ЦЕНЕ</w:t>
      </w:r>
      <w:r w:rsidRPr="00B65058">
        <w:rPr>
          <w:lang w:val="sr-Cyrl-CS"/>
        </w:rPr>
        <w:t xml:space="preserve"> </w:t>
      </w:r>
      <w:r w:rsidR="003D1357" w:rsidRPr="00EC47C6">
        <w:rPr>
          <w:rFonts w:eastAsia="TimesNewRomanPSMT"/>
          <w:lang w:val="sr-Cyrl-CS"/>
        </w:rPr>
        <w:t>Набавка добара</w:t>
      </w:r>
      <w:r w:rsidR="003D1357">
        <w:rPr>
          <w:rFonts w:eastAsia="TimesNewRomanPSMT"/>
        </w:rPr>
        <w:t xml:space="preserve"> </w:t>
      </w:r>
      <w:r w:rsidR="003D1357">
        <w:rPr>
          <w:rFonts w:eastAsia="TimesNewRomanPSMT"/>
          <w:lang w:val="sr-Cyrl-CS"/>
        </w:rPr>
        <w:t>–</w:t>
      </w:r>
      <w:r w:rsidR="003D1357">
        <w:rPr>
          <w:spacing w:val="1"/>
          <w:position w:val="-1"/>
        </w:rPr>
        <w:t xml:space="preserve"> </w:t>
      </w:r>
      <w:proofErr w:type="spellStart"/>
      <w:r w:rsidR="003D1357">
        <w:rPr>
          <w:spacing w:val="1"/>
          <w:position w:val="-1"/>
        </w:rPr>
        <w:t>Радне</w:t>
      </w:r>
      <w:proofErr w:type="spellEnd"/>
      <w:r w:rsidR="003D1357">
        <w:rPr>
          <w:spacing w:val="1"/>
          <w:position w:val="-1"/>
        </w:rPr>
        <w:t xml:space="preserve"> </w:t>
      </w:r>
      <w:proofErr w:type="spellStart"/>
      <w:r w:rsidR="003D1357">
        <w:rPr>
          <w:spacing w:val="1"/>
          <w:position w:val="-1"/>
        </w:rPr>
        <w:t>обуће</w:t>
      </w:r>
      <w:proofErr w:type="spellEnd"/>
      <w:r w:rsidR="003D1357">
        <w:rPr>
          <w:spacing w:val="1"/>
          <w:position w:val="-1"/>
        </w:rPr>
        <w:t xml:space="preserve"> </w:t>
      </w:r>
      <w:proofErr w:type="spellStart"/>
      <w:r w:rsidR="003D1357">
        <w:rPr>
          <w:spacing w:val="1"/>
          <w:position w:val="-1"/>
        </w:rPr>
        <w:t>за</w:t>
      </w:r>
      <w:proofErr w:type="spellEnd"/>
      <w:r w:rsidR="003D1357">
        <w:rPr>
          <w:spacing w:val="1"/>
          <w:position w:val="-1"/>
        </w:rPr>
        <w:t xml:space="preserve"> </w:t>
      </w:r>
      <w:proofErr w:type="spellStart"/>
      <w:r w:rsidR="00BC2560">
        <w:rPr>
          <w:spacing w:val="1"/>
          <w:position w:val="-1"/>
        </w:rPr>
        <w:t>потребе</w:t>
      </w:r>
      <w:proofErr w:type="spellEnd"/>
      <w:r w:rsidR="00BC2560">
        <w:rPr>
          <w:spacing w:val="1"/>
          <w:position w:val="-1"/>
        </w:rPr>
        <w:t xml:space="preserve"> </w:t>
      </w:r>
      <w:proofErr w:type="spellStart"/>
      <w:r w:rsidR="00BC2560">
        <w:rPr>
          <w:spacing w:val="1"/>
          <w:position w:val="-1"/>
        </w:rPr>
        <w:t>Центра</w:t>
      </w:r>
      <w:proofErr w:type="spellEnd"/>
      <w:r w:rsidR="00BC2560">
        <w:rPr>
          <w:spacing w:val="1"/>
          <w:position w:val="-1"/>
        </w:rPr>
        <w:t xml:space="preserve"> </w:t>
      </w:r>
      <w:proofErr w:type="spellStart"/>
      <w:r w:rsidR="00BC2560">
        <w:rPr>
          <w:spacing w:val="1"/>
          <w:position w:val="-1"/>
        </w:rPr>
        <w:t>за</w:t>
      </w:r>
      <w:proofErr w:type="spellEnd"/>
      <w:r w:rsidR="00BC2560">
        <w:rPr>
          <w:spacing w:val="1"/>
          <w:position w:val="-1"/>
        </w:rPr>
        <w:t xml:space="preserve"> </w:t>
      </w:r>
      <w:proofErr w:type="spellStart"/>
      <w:r w:rsidR="00BC2560">
        <w:rPr>
          <w:spacing w:val="1"/>
          <w:position w:val="-1"/>
        </w:rPr>
        <w:t>заштиту</w:t>
      </w:r>
      <w:proofErr w:type="spellEnd"/>
      <w:r w:rsidR="00BC2560">
        <w:rPr>
          <w:spacing w:val="1"/>
          <w:position w:val="-1"/>
        </w:rPr>
        <w:t xml:space="preserve"> </w:t>
      </w:r>
      <w:proofErr w:type="spellStart"/>
      <w:r w:rsidR="00BC2560">
        <w:rPr>
          <w:spacing w:val="1"/>
          <w:position w:val="-1"/>
        </w:rPr>
        <w:t>одојч</w:t>
      </w:r>
      <w:r w:rsidR="003D1357">
        <w:rPr>
          <w:spacing w:val="1"/>
          <w:position w:val="-1"/>
        </w:rPr>
        <w:t>ади</w:t>
      </w:r>
      <w:proofErr w:type="spellEnd"/>
      <w:r w:rsidR="003D1357">
        <w:rPr>
          <w:spacing w:val="1"/>
          <w:position w:val="-1"/>
        </w:rPr>
        <w:t xml:space="preserve">, </w:t>
      </w:r>
      <w:proofErr w:type="spellStart"/>
      <w:r w:rsidR="003D1357">
        <w:rPr>
          <w:spacing w:val="1"/>
          <w:position w:val="-1"/>
        </w:rPr>
        <w:t>деце</w:t>
      </w:r>
      <w:proofErr w:type="spellEnd"/>
      <w:r w:rsidR="003D1357">
        <w:rPr>
          <w:spacing w:val="1"/>
          <w:position w:val="-1"/>
        </w:rPr>
        <w:t xml:space="preserve"> и </w:t>
      </w:r>
      <w:proofErr w:type="spellStart"/>
      <w:r w:rsidR="003D1357">
        <w:rPr>
          <w:spacing w:val="1"/>
          <w:position w:val="-1"/>
        </w:rPr>
        <w:t>омладине</w:t>
      </w:r>
      <w:proofErr w:type="spellEnd"/>
      <w:r w:rsidR="003D1357">
        <w:rPr>
          <w:spacing w:val="1"/>
          <w:position w:val="-1"/>
        </w:rPr>
        <w:t xml:space="preserve">, </w:t>
      </w:r>
      <w:proofErr w:type="spellStart"/>
      <w:r w:rsidR="003D1357">
        <w:rPr>
          <w:spacing w:val="1"/>
          <w:position w:val="-1"/>
        </w:rPr>
        <w:t>ул</w:t>
      </w:r>
      <w:proofErr w:type="spellEnd"/>
      <w:r w:rsidR="003D1357">
        <w:rPr>
          <w:spacing w:val="1"/>
          <w:position w:val="-1"/>
        </w:rPr>
        <w:t xml:space="preserve">. </w:t>
      </w:r>
      <w:proofErr w:type="spellStart"/>
      <w:proofErr w:type="gramStart"/>
      <w:r w:rsidR="003D1357">
        <w:rPr>
          <w:spacing w:val="1"/>
          <w:position w:val="-1"/>
        </w:rPr>
        <w:t>Звечанска</w:t>
      </w:r>
      <w:proofErr w:type="spellEnd"/>
      <w:r w:rsidR="003D1357">
        <w:rPr>
          <w:spacing w:val="1"/>
          <w:position w:val="-1"/>
        </w:rPr>
        <w:t xml:space="preserve"> </w:t>
      </w:r>
      <w:proofErr w:type="spellStart"/>
      <w:r w:rsidR="003D1357">
        <w:rPr>
          <w:spacing w:val="1"/>
          <w:position w:val="-1"/>
        </w:rPr>
        <w:t>бр</w:t>
      </w:r>
      <w:proofErr w:type="spellEnd"/>
      <w:r w:rsidR="003D1357">
        <w:rPr>
          <w:spacing w:val="1"/>
          <w:position w:val="-1"/>
        </w:rPr>
        <w:t>.</w:t>
      </w:r>
      <w:proofErr w:type="gramEnd"/>
      <w:r w:rsidR="003D1357">
        <w:rPr>
          <w:spacing w:val="1"/>
          <w:position w:val="-1"/>
        </w:rPr>
        <w:t xml:space="preserve"> 7, </w:t>
      </w:r>
      <w:proofErr w:type="spellStart"/>
      <w:r w:rsidR="003D1357">
        <w:rPr>
          <w:spacing w:val="1"/>
          <w:position w:val="-1"/>
        </w:rPr>
        <w:t>Београд</w:t>
      </w:r>
      <w:proofErr w:type="spellEnd"/>
    </w:p>
    <w:p w:rsidR="00417CD0" w:rsidRDefault="00417CD0" w:rsidP="00E845F3">
      <w:pPr>
        <w:jc w:val="both"/>
        <w:rPr>
          <w:spacing w:val="1"/>
          <w:position w:val="-1"/>
        </w:rPr>
      </w:pPr>
    </w:p>
    <w:p w:rsidR="00417CD0" w:rsidRDefault="00417CD0" w:rsidP="00E845F3">
      <w:pPr>
        <w:jc w:val="both"/>
        <w:rPr>
          <w:b/>
          <w:spacing w:val="1"/>
          <w:position w:val="-1"/>
        </w:rPr>
      </w:pPr>
      <w:r>
        <w:rPr>
          <w:b/>
          <w:spacing w:val="1"/>
          <w:position w:val="-1"/>
        </w:rPr>
        <w:t>Обућа за жене:</w:t>
      </w:r>
    </w:p>
    <w:p w:rsidR="00417CD0" w:rsidRPr="00417CD0" w:rsidRDefault="00417CD0" w:rsidP="00E845F3">
      <w:pPr>
        <w:jc w:val="both"/>
        <w:rPr>
          <w:b/>
          <w:spacing w:val="1"/>
          <w:position w:val="-1"/>
        </w:rPr>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1621"/>
        <w:gridCol w:w="1229"/>
        <w:gridCol w:w="937"/>
        <w:gridCol w:w="451"/>
        <w:gridCol w:w="1417"/>
        <w:gridCol w:w="1453"/>
        <w:gridCol w:w="1556"/>
      </w:tblGrid>
      <w:tr w:rsidR="009B5512" w:rsidRPr="00B82F07" w:rsidTr="00E845F3">
        <w:trPr>
          <w:trHeight w:val="1428"/>
        </w:trPr>
        <w:tc>
          <w:tcPr>
            <w:tcW w:w="587"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Р. бр.</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Опис</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Количина</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9B5512" w:rsidP="009B5512">
            <w:pPr>
              <w:jc w:val="both"/>
            </w:pPr>
            <w:proofErr w:type="spellStart"/>
            <w:r w:rsidRPr="00B82F07">
              <w:t>Јединична</w:t>
            </w:r>
            <w:proofErr w:type="spellEnd"/>
            <w:r w:rsidRPr="00B82F07">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9B5512" w:rsidP="009B5512">
            <w:pPr>
              <w:jc w:val="both"/>
            </w:pPr>
            <w:proofErr w:type="spellStart"/>
            <w:r w:rsidRPr="00B82F07">
              <w:t>Јединична</w:t>
            </w:r>
            <w:proofErr w:type="spellEnd"/>
            <w:r w:rsidRPr="00B82F07">
              <w:t xml:space="preserve"> </w:t>
            </w:r>
            <w:proofErr w:type="spellStart"/>
            <w:r w:rsidRPr="00B82F07">
              <w:t>ц</w:t>
            </w:r>
            <w:r>
              <w:t>ена</w:t>
            </w:r>
            <w:proofErr w:type="spellEnd"/>
            <w:r>
              <w:t xml:space="preserve"> </w:t>
            </w:r>
            <w:proofErr w:type="spellStart"/>
            <w:r>
              <w:t>са</w:t>
            </w:r>
            <w:proofErr w:type="spellEnd"/>
            <w:r>
              <w:t xml:space="preserve"> ПДВ-</w:t>
            </w:r>
            <w:proofErr w:type="spellStart"/>
            <w:r>
              <w:t>ом</w:t>
            </w:r>
            <w:proofErr w:type="spellEnd"/>
          </w:p>
        </w:tc>
        <w:tc>
          <w:tcPr>
            <w:tcW w:w="1453" w:type="dxa"/>
            <w:tcBorders>
              <w:top w:val="single" w:sz="4" w:space="0" w:color="auto"/>
              <w:left w:val="single" w:sz="4" w:space="0" w:color="auto"/>
              <w:bottom w:val="single" w:sz="4" w:space="0" w:color="auto"/>
              <w:right w:val="single" w:sz="4" w:space="0" w:color="auto"/>
            </w:tcBorders>
          </w:tcPr>
          <w:p w:rsidR="009B5512" w:rsidRPr="009B5512" w:rsidRDefault="009B5512" w:rsidP="009B5512">
            <w:pPr>
              <w:jc w:val="both"/>
            </w:pPr>
            <w:proofErr w:type="spellStart"/>
            <w:r>
              <w:t>Укупна</w:t>
            </w:r>
            <w:proofErr w:type="spellEnd"/>
            <w:r>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556" w:type="dxa"/>
            <w:tcBorders>
              <w:top w:val="single" w:sz="4" w:space="0" w:color="auto"/>
              <w:left w:val="single" w:sz="4" w:space="0" w:color="auto"/>
              <w:bottom w:val="single" w:sz="4" w:space="0" w:color="auto"/>
              <w:right w:val="single" w:sz="4" w:space="0" w:color="auto"/>
            </w:tcBorders>
          </w:tcPr>
          <w:p w:rsidR="009B5512" w:rsidRPr="009B5512" w:rsidRDefault="009B5512" w:rsidP="009B5512">
            <w:pPr>
              <w:jc w:val="both"/>
            </w:pPr>
            <w:proofErr w:type="spellStart"/>
            <w:r w:rsidRPr="00B82F07">
              <w:t>Укупна</w:t>
            </w:r>
            <w:proofErr w:type="spellEnd"/>
            <w:r w:rsidRPr="00B82F07">
              <w:t xml:space="preserve"> </w:t>
            </w:r>
            <w:proofErr w:type="spellStart"/>
            <w:r w:rsidRPr="00B82F07">
              <w:t>цена</w:t>
            </w:r>
            <w:proofErr w:type="spellEnd"/>
            <w:r w:rsidRPr="00B82F07">
              <w:t xml:space="preserve"> </w:t>
            </w:r>
            <w:r w:rsidRPr="00B82F07">
              <w:rPr>
                <w:lang w:val="sr-Cyrl-CS"/>
              </w:rPr>
              <w:t>са</w:t>
            </w:r>
            <w:r w:rsidRPr="00B82F07">
              <w:t xml:space="preserve"> ПДВ-</w:t>
            </w:r>
            <w:r>
              <w:rPr>
                <w:lang w:val="sr-Cyrl-CS"/>
              </w:rPr>
              <w:t xml:space="preserve"> ом</w:t>
            </w:r>
          </w:p>
        </w:tc>
      </w:tr>
      <w:tr w:rsidR="00417CD0" w:rsidRPr="00B82F07" w:rsidTr="00E845F3">
        <w:trPr>
          <w:trHeight w:val="775"/>
        </w:trPr>
        <w:tc>
          <w:tcPr>
            <w:tcW w:w="58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r w:rsidRPr="00B82F07">
              <w:rPr>
                <w:lang w:val="sr-Cyrl-CS"/>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rsidRPr="00B562D2">
              <w:t xml:space="preserve">кломпе </w:t>
            </w:r>
          </w:p>
          <w:p w:rsidR="00417CD0" w:rsidRPr="00B562D2" w:rsidRDefault="00417CD0" w:rsidP="00417CD0">
            <w:pPr>
              <w:autoSpaceDE w:val="0"/>
              <w:autoSpaceDN w:val="0"/>
              <w:adjustRightInd w:val="0"/>
              <w:jc w:val="both"/>
            </w:pPr>
            <w:r>
              <w:t xml:space="preserve">број: </w:t>
            </w:r>
            <w:r w:rsidRPr="00B562D2">
              <w:t>35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17CD0" w:rsidRPr="00B562D2" w:rsidRDefault="00417CD0" w:rsidP="00417CD0">
            <w:pPr>
              <w:autoSpaceDE w:val="0"/>
              <w:autoSpaceDN w:val="0"/>
              <w:adjustRightInd w:val="0"/>
              <w:jc w:val="both"/>
            </w:pPr>
            <w:r>
              <w:t>1</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417CD0" w:rsidRPr="00B82F07" w:rsidRDefault="00417CD0"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417CD0" w:rsidRPr="00B82F07" w:rsidRDefault="00417CD0" w:rsidP="00BD1213">
            <w:pPr>
              <w:jc w:val="both"/>
              <w:rPr>
                <w:lang w:val="sr-Cyrl-CS"/>
              </w:rPr>
            </w:pPr>
          </w:p>
        </w:tc>
      </w:tr>
      <w:tr w:rsidR="00417CD0" w:rsidRPr="00B82F07" w:rsidTr="00E845F3">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r w:rsidRPr="00B82F07">
              <w:rPr>
                <w:lang w:val="sr-Cyrl-CS"/>
              </w:rPr>
              <w:t>2.</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 xml:space="preserve">клопме </w:t>
            </w:r>
          </w:p>
          <w:p w:rsidR="00417CD0" w:rsidRDefault="00417CD0" w:rsidP="00417CD0">
            <w:pPr>
              <w:autoSpaceDE w:val="0"/>
              <w:autoSpaceDN w:val="0"/>
              <w:adjustRightInd w:val="0"/>
              <w:jc w:val="both"/>
            </w:pPr>
            <w:r>
              <w:t>број: 36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17CD0" w:rsidRPr="00B562D2" w:rsidRDefault="00417CD0" w:rsidP="00417CD0">
            <w:pPr>
              <w:autoSpaceDE w:val="0"/>
              <w:autoSpaceDN w:val="0"/>
              <w:adjustRightInd w:val="0"/>
              <w:jc w:val="both"/>
            </w:pPr>
            <w:r>
              <w:t>20</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417CD0" w:rsidRPr="00B82F07" w:rsidRDefault="00417CD0"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417CD0" w:rsidRPr="00B82F07" w:rsidRDefault="00417CD0" w:rsidP="00BD1213">
            <w:pPr>
              <w:jc w:val="both"/>
              <w:rPr>
                <w:lang w:val="sr-Cyrl-CS"/>
              </w:rPr>
            </w:pPr>
          </w:p>
        </w:tc>
      </w:tr>
      <w:tr w:rsidR="00417CD0" w:rsidRPr="00B82F07" w:rsidTr="00E845F3">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en-GB"/>
              </w:rPr>
            </w:pPr>
            <w:r w:rsidRPr="00B82F07">
              <w:rPr>
                <w:lang w:val="en-GB"/>
              </w:rPr>
              <w:t>3.</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 xml:space="preserve">кломпе </w:t>
            </w:r>
          </w:p>
          <w:p w:rsidR="00417CD0" w:rsidRDefault="00417CD0" w:rsidP="00417CD0">
            <w:pPr>
              <w:autoSpaceDE w:val="0"/>
              <w:autoSpaceDN w:val="0"/>
              <w:adjustRightInd w:val="0"/>
              <w:jc w:val="both"/>
            </w:pPr>
            <w:r>
              <w:t>број: 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17CD0" w:rsidRPr="00B562D2" w:rsidRDefault="00417CD0" w:rsidP="00417CD0">
            <w:pPr>
              <w:autoSpaceDE w:val="0"/>
              <w:autoSpaceDN w:val="0"/>
              <w:adjustRightInd w:val="0"/>
              <w:jc w:val="both"/>
            </w:pPr>
            <w:r>
              <w:t>34</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417CD0" w:rsidRPr="00B82F07" w:rsidRDefault="00417CD0"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417CD0" w:rsidRPr="00B82F07" w:rsidRDefault="00417CD0" w:rsidP="00BD1213">
            <w:pPr>
              <w:jc w:val="both"/>
              <w:rPr>
                <w:lang w:val="sr-Cyrl-CS"/>
              </w:rPr>
            </w:pPr>
          </w:p>
        </w:tc>
      </w:tr>
      <w:tr w:rsidR="00417CD0" w:rsidRPr="00B82F07" w:rsidTr="00E845F3">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417CD0" w:rsidRPr="00E7239F" w:rsidRDefault="00417CD0" w:rsidP="00BD1213">
            <w:pPr>
              <w:jc w:val="both"/>
            </w:pPr>
            <w:r>
              <w:t>4.</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 xml:space="preserve">кломпе </w:t>
            </w:r>
          </w:p>
          <w:p w:rsidR="00417CD0" w:rsidRDefault="00417CD0" w:rsidP="00417CD0">
            <w:pPr>
              <w:autoSpaceDE w:val="0"/>
              <w:autoSpaceDN w:val="0"/>
              <w:adjustRightInd w:val="0"/>
              <w:jc w:val="both"/>
            </w:pPr>
            <w:r>
              <w:t>број: 38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17CD0" w:rsidRPr="00B562D2" w:rsidRDefault="00417CD0" w:rsidP="00417CD0">
            <w:pPr>
              <w:autoSpaceDE w:val="0"/>
              <w:autoSpaceDN w:val="0"/>
              <w:adjustRightInd w:val="0"/>
              <w:jc w:val="both"/>
            </w:pPr>
            <w:r>
              <w:t>77</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417CD0" w:rsidRPr="00B82F07" w:rsidRDefault="00417CD0"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417CD0" w:rsidRPr="00B82F07" w:rsidRDefault="00417CD0" w:rsidP="00BD1213">
            <w:pPr>
              <w:jc w:val="both"/>
              <w:rPr>
                <w:lang w:val="sr-Cyrl-CS"/>
              </w:rPr>
            </w:pPr>
          </w:p>
        </w:tc>
      </w:tr>
      <w:tr w:rsidR="00417CD0" w:rsidRPr="00B82F07" w:rsidTr="00E845F3">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417CD0" w:rsidRPr="00417CD0" w:rsidRDefault="00417CD0" w:rsidP="00BD1213">
            <w:pPr>
              <w:jc w:val="both"/>
            </w:pPr>
            <w:r>
              <w:t>5.</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 xml:space="preserve">кломпе </w:t>
            </w:r>
          </w:p>
          <w:p w:rsidR="00417CD0" w:rsidRPr="00B562D2" w:rsidRDefault="00417CD0" w:rsidP="00417CD0">
            <w:pPr>
              <w:autoSpaceDE w:val="0"/>
              <w:autoSpaceDN w:val="0"/>
              <w:adjustRightInd w:val="0"/>
              <w:jc w:val="both"/>
            </w:pPr>
            <w:r>
              <w:t>број: 39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17CD0" w:rsidRPr="00B562D2" w:rsidRDefault="00417CD0" w:rsidP="00417CD0">
            <w:pPr>
              <w:autoSpaceDE w:val="0"/>
              <w:autoSpaceDN w:val="0"/>
              <w:adjustRightInd w:val="0"/>
              <w:jc w:val="both"/>
            </w:pPr>
            <w:r>
              <w:t>78</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417CD0" w:rsidRPr="00B82F07" w:rsidRDefault="00417CD0"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417CD0" w:rsidRPr="00B82F07" w:rsidRDefault="00417CD0" w:rsidP="00BD1213">
            <w:pPr>
              <w:jc w:val="both"/>
              <w:rPr>
                <w:lang w:val="sr-Cyrl-CS"/>
              </w:rPr>
            </w:pPr>
          </w:p>
        </w:tc>
      </w:tr>
      <w:tr w:rsidR="00417CD0" w:rsidRPr="00B82F07" w:rsidTr="00E845F3">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417CD0" w:rsidRPr="00417CD0" w:rsidRDefault="00417CD0" w:rsidP="00BD1213">
            <w:pPr>
              <w:jc w:val="both"/>
            </w:pPr>
            <w:r>
              <w:t>6.</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кломпе</w:t>
            </w:r>
          </w:p>
          <w:p w:rsidR="00417CD0" w:rsidRDefault="00417CD0" w:rsidP="00417CD0">
            <w:pPr>
              <w:autoSpaceDE w:val="0"/>
              <w:autoSpaceDN w:val="0"/>
              <w:adjustRightInd w:val="0"/>
              <w:jc w:val="both"/>
            </w:pPr>
            <w:r>
              <w:t>број: 40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36</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417CD0" w:rsidRPr="00B82F07" w:rsidRDefault="00417CD0"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417CD0" w:rsidRPr="00B82F07" w:rsidRDefault="00417CD0" w:rsidP="00BD1213">
            <w:pPr>
              <w:jc w:val="both"/>
              <w:rPr>
                <w:lang w:val="sr-Cyrl-CS"/>
              </w:rPr>
            </w:pPr>
          </w:p>
        </w:tc>
      </w:tr>
      <w:tr w:rsidR="00417CD0" w:rsidRPr="00B82F07" w:rsidTr="00E845F3">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417CD0" w:rsidRPr="00417CD0" w:rsidRDefault="00417CD0" w:rsidP="00BD1213">
            <w:pPr>
              <w:jc w:val="both"/>
            </w:pPr>
            <w:r>
              <w:t>7.</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кломпе</w:t>
            </w:r>
          </w:p>
          <w:p w:rsidR="00417CD0" w:rsidRDefault="00417CD0" w:rsidP="00D901C7">
            <w:pPr>
              <w:autoSpaceDE w:val="0"/>
              <w:autoSpaceDN w:val="0"/>
              <w:adjustRightInd w:val="0"/>
              <w:jc w:val="both"/>
            </w:pPr>
            <w:r>
              <w:t>број: 41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30</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417CD0" w:rsidRPr="00B82F07" w:rsidRDefault="00417CD0"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417CD0" w:rsidRPr="00B82F07" w:rsidRDefault="00417CD0" w:rsidP="00BD1213">
            <w:pPr>
              <w:jc w:val="both"/>
              <w:rPr>
                <w:lang w:val="sr-Cyrl-CS"/>
              </w:rPr>
            </w:pPr>
          </w:p>
        </w:tc>
      </w:tr>
      <w:tr w:rsidR="00417CD0" w:rsidRPr="00B82F07" w:rsidTr="00E845F3">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417CD0" w:rsidRPr="00417CD0" w:rsidRDefault="00417CD0" w:rsidP="00BD1213">
            <w:pPr>
              <w:jc w:val="both"/>
            </w:pPr>
            <w:r>
              <w:t>8.</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кломпе</w:t>
            </w:r>
          </w:p>
          <w:p w:rsidR="00417CD0" w:rsidRDefault="00417CD0" w:rsidP="00417CD0">
            <w:pPr>
              <w:autoSpaceDE w:val="0"/>
              <w:autoSpaceDN w:val="0"/>
              <w:adjustRightInd w:val="0"/>
              <w:jc w:val="both"/>
            </w:pPr>
            <w:r>
              <w:t>Број: 42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2</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417CD0" w:rsidRPr="00B82F07" w:rsidRDefault="00417CD0"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417CD0" w:rsidRPr="00B82F07" w:rsidRDefault="00417CD0" w:rsidP="00BD1213">
            <w:pPr>
              <w:jc w:val="both"/>
              <w:rPr>
                <w:lang w:val="sr-Cyrl-CS"/>
              </w:rPr>
            </w:pPr>
          </w:p>
        </w:tc>
      </w:tr>
      <w:tr w:rsidR="00417CD0" w:rsidRPr="00B82F07" w:rsidTr="00E845F3">
        <w:trPr>
          <w:trHeight w:val="442"/>
        </w:trPr>
        <w:tc>
          <w:tcPr>
            <w:tcW w:w="4374" w:type="dxa"/>
            <w:gridSpan w:val="4"/>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r w:rsidRPr="00B82F07">
              <w:rPr>
                <w:lang w:val="sr-Cyrl-CS"/>
              </w:rPr>
              <w:t>Укупно за све ставке без ПДВ- а</w:t>
            </w:r>
          </w:p>
        </w:tc>
        <w:tc>
          <w:tcPr>
            <w:tcW w:w="4877" w:type="dxa"/>
            <w:gridSpan w:val="4"/>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r>
      <w:tr w:rsidR="00417CD0" w:rsidRPr="00B82F07" w:rsidTr="00E845F3">
        <w:trPr>
          <w:trHeight w:val="479"/>
        </w:trPr>
        <w:tc>
          <w:tcPr>
            <w:tcW w:w="4374" w:type="dxa"/>
            <w:gridSpan w:val="4"/>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r w:rsidRPr="00B82F07">
              <w:rPr>
                <w:lang w:val="sr-Cyrl-CS"/>
              </w:rPr>
              <w:t>Укупно за све ставке са ПДВ- ом</w:t>
            </w:r>
          </w:p>
        </w:tc>
        <w:tc>
          <w:tcPr>
            <w:tcW w:w="4877" w:type="dxa"/>
            <w:gridSpan w:val="4"/>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BD1213">
            <w:pPr>
              <w:jc w:val="both"/>
              <w:rPr>
                <w:lang w:val="sr-Cyrl-CS"/>
              </w:rPr>
            </w:pPr>
          </w:p>
        </w:tc>
      </w:tr>
    </w:tbl>
    <w:p w:rsidR="00FE2E06" w:rsidRDefault="00FE2E06" w:rsidP="00FE2E06">
      <w:pPr>
        <w:jc w:val="both"/>
        <w:rPr>
          <w:rFonts w:eastAsia="TimesNewRomanPSMT"/>
          <w:bCs/>
        </w:rPr>
      </w:pPr>
    </w:p>
    <w:p w:rsidR="00417CD0" w:rsidRDefault="00417CD0" w:rsidP="006509B7">
      <w:pPr>
        <w:jc w:val="both"/>
        <w:rPr>
          <w:b/>
        </w:rPr>
      </w:pPr>
      <w:r>
        <w:rPr>
          <w:b/>
        </w:rPr>
        <w:t>Обућа за мушкарце:</w:t>
      </w:r>
    </w:p>
    <w:p w:rsidR="00417CD0" w:rsidRPr="00417CD0" w:rsidRDefault="00417CD0" w:rsidP="006509B7">
      <w:pPr>
        <w:jc w:val="both"/>
        <w:rPr>
          <w:b/>
        </w:rPr>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1621"/>
        <w:gridCol w:w="1229"/>
        <w:gridCol w:w="937"/>
        <w:gridCol w:w="451"/>
        <w:gridCol w:w="1417"/>
        <w:gridCol w:w="1453"/>
        <w:gridCol w:w="1556"/>
      </w:tblGrid>
      <w:tr w:rsidR="00417CD0" w:rsidRPr="00B82F07" w:rsidTr="00417CD0">
        <w:trPr>
          <w:trHeight w:val="1428"/>
        </w:trPr>
        <w:tc>
          <w:tcPr>
            <w:tcW w:w="58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r w:rsidRPr="00B82F07">
              <w:rPr>
                <w:lang w:val="sr-Cyrl-CS"/>
              </w:rPr>
              <w:t>Р. бр.</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r w:rsidRPr="00B82F07">
              <w:rPr>
                <w:lang w:val="sr-Cyrl-CS"/>
              </w:rPr>
              <w:t>Опис</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r w:rsidRPr="00B82F07">
              <w:rPr>
                <w:lang w:val="sr-Cyrl-CS"/>
              </w:rPr>
              <w:t>Количина</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417CD0" w:rsidRPr="009B5512" w:rsidRDefault="00417CD0" w:rsidP="00417CD0">
            <w:pPr>
              <w:jc w:val="both"/>
            </w:pPr>
            <w:proofErr w:type="spellStart"/>
            <w:r w:rsidRPr="00B82F07">
              <w:t>Јединична</w:t>
            </w:r>
            <w:proofErr w:type="spellEnd"/>
            <w:r w:rsidRPr="00B82F07">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CD0" w:rsidRPr="009B5512" w:rsidRDefault="00417CD0" w:rsidP="00417CD0">
            <w:pPr>
              <w:jc w:val="both"/>
            </w:pPr>
            <w:proofErr w:type="spellStart"/>
            <w:r w:rsidRPr="00B82F07">
              <w:t>Јединична</w:t>
            </w:r>
            <w:proofErr w:type="spellEnd"/>
            <w:r w:rsidRPr="00B82F07">
              <w:t xml:space="preserve"> </w:t>
            </w:r>
            <w:proofErr w:type="spellStart"/>
            <w:r w:rsidRPr="00B82F07">
              <w:t>ц</w:t>
            </w:r>
            <w:r>
              <w:t>ена</w:t>
            </w:r>
            <w:proofErr w:type="spellEnd"/>
            <w:r>
              <w:t xml:space="preserve"> </w:t>
            </w:r>
            <w:proofErr w:type="spellStart"/>
            <w:r>
              <w:t>са</w:t>
            </w:r>
            <w:proofErr w:type="spellEnd"/>
            <w:r>
              <w:t xml:space="preserve"> ПДВ-</w:t>
            </w:r>
            <w:proofErr w:type="spellStart"/>
            <w:r>
              <w:t>ом</w:t>
            </w:r>
            <w:proofErr w:type="spellEnd"/>
          </w:p>
        </w:tc>
        <w:tc>
          <w:tcPr>
            <w:tcW w:w="1453" w:type="dxa"/>
            <w:tcBorders>
              <w:top w:val="single" w:sz="4" w:space="0" w:color="auto"/>
              <w:left w:val="single" w:sz="4" w:space="0" w:color="auto"/>
              <w:bottom w:val="single" w:sz="4" w:space="0" w:color="auto"/>
              <w:right w:val="single" w:sz="4" w:space="0" w:color="auto"/>
            </w:tcBorders>
          </w:tcPr>
          <w:p w:rsidR="00417CD0" w:rsidRPr="009B5512" w:rsidRDefault="00417CD0" w:rsidP="00417CD0">
            <w:pPr>
              <w:jc w:val="both"/>
            </w:pPr>
            <w:proofErr w:type="spellStart"/>
            <w:r>
              <w:t>Укупна</w:t>
            </w:r>
            <w:proofErr w:type="spellEnd"/>
            <w:r>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556" w:type="dxa"/>
            <w:tcBorders>
              <w:top w:val="single" w:sz="4" w:space="0" w:color="auto"/>
              <w:left w:val="single" w:sz="4" w:space="0" w:color="auto"/>
              <w:bottom w:val="single" w:sz="4" w:space="0" w:color="auto"/>
              <w:right w:val="single" w:sz="4" w:space="0" w:color="auto"/>
            </w:tcBorders>
          </w:tcPr>
          <w:p w:rsidR="00417CD0" w:rsidRPr="009B5512" w:rsidRDefault="00417CD0" w:rsidP="00417CD0">
            <w:pPr>
              <w:jc w:val="both"/>
            </w:pPr>
            <w:proofErr w:type="spellStart"/>
            <w:r w:rsidRPr="00B82F07">
              <w:t>Укупна</w:t>
            </w:r>
            <w:proofErr w:type="spellEnd"/>
            <w:r w:rsidRPr="00B82F07">
              <w:t xml:space="preserve"> </w:t>
            </w:r>
            <w:proofErr w:type="spellStart"/>
            <w:r w:rsidRPr="00B82F07">
              <w:t>цена</w:t>
            </w:r>
            <w:proofErr w:type="spellEnd"/>
            <w:r w:rsidRPr="00B82F07">
              <w:t xml:space="preserve"> </w:t>
            </w:r>
            <w:r w:rsidRPr="00B82F07">
              <w:rPr>
                <w:lang w:val="sr-Cyrl-CS"/>
              </w:rPr>
              <w:t>са</w:t>
            </w:r>
            <w:r w:rsidRPr="00B82F07">
              <w:t xml:space="preserve"> ПДВ-</w:t>
            </w:r>
            <w:r>
              <w:rPr>
                <w:lang w:val="sr-Cyrl-CS"/>
              </w:rPr>
              <w:t xml:space="preserve"> ом</w:t>
            </w:r>
          </w:p>
        </w:tc>
      </w:tr>
      <w:tr w:rsidR="00417CD0" w:rsidRPr="00B82F07" w:rsidTr="00D901C7">
        <w:trPr>
          <w:trHeight w:val="558"/>
        </w:trPr>
        <w:tc>
          <w:tcPr>
            <w:tcW w:w="58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r w:rsidRPr="00B82F07">
              <w:rPr>
                <w:lang w:val="sr-Cyrl-CS"/>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rsidRPr="00B562D2">
              <w:t xml:space="preserve">кломпе </w:t>
            </w:r>
          </w:p>
          <w:p w:rsidR="00417CD0" w:rsidRPr="00B562D2" w:rsidRDefault="00417CD0" w:rsidP="00417CD0">
            <w:pPr>
              <w:autoSpaceDE w:val="0"/>
              <w:autoSpaceDN w:val="0"/>
              <w:adjustRightInd w:val="0"/>
              <w:jc w:val="both"/>
            </w:pPr>
            <w:r>
              <w:t>број: 41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17CD0" w:rsidRPr="00B562D2" w:rsidRDefault="00417CD0" w:rsidP="00417CD0">
            <w:pPr>
              <w:autoSpaceDE w:val="0"/>
              <w:autoSpaceDN w:val="0"/>
              <w:adjustRightInd w:val="0"/>
              <w:jc w:val="both"/>
            </w:pPr>
            <w:r>
              <w:t>1</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417CD0" w:rsidRPr="00B82F07" w:rsidRDefault="00417CD0" w:rsidP="00417CD0">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417CD0" w:rsidRPr="00B82F07" w:rsidRDefault="00417CD0" w:rsidP="00417CD0">
            <w:pPr>
              <w:jc w:val="both"/>
              <w:rPr>
                <w:lang w:val="sr-Cyrl-CS"/>
              </w:rPr>
            </w:pPr>
          </w:p>
        </w:tc>
      </w:tr>
      <w:tr w:rsidR="00417CD0" w:rsidRPr="00B82F07" w:rsidTr="00417CD0">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r w:rsidRPr="00B82F07">
              <w:rPr>
                <w:lang w:val="sr-Cyrl-CS"/>
              </w:rPr>
              <w:t>2.</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 xml:space="preserve">клопме </w:t>
            </w:r>
          </w:p>
          <w:p w:rsidR="00417CD0" w:rsidRDefault="00417CD0" w:rsidP="00417CD0">
            <w:pPr>
              <w:autoSpaceDE w:val="0"/>
              <w:autoSpaceDN w:val="0"/>
              <w:adjustRightInd w:val="0"/>
              <w:jc w:val="both"/>
            </w:pPr>
            <w:r>
              <w:t>број:43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17CD0" w:rsidRPr="00B562D2" w:rsidRDefault="00417CD0" w:rsidP="00417CD0">
            <w:pPr>
              <w:autoSpaceDE w:val="0"/>
              <w:autoSpaceDN w:val="0"/>
              <w:adjustRightInd w:val="0"/>
              <w:jc w:val="both"/>
            </w:pPr>
            <w:r>
              <w:t>4</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417CD0" w:rsidRPr="00B82F07" w:rsidRDefault="00417CD0" w:rsidP="00417CD0">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417CD0" w:rsidRPr="00B82F07" w:rsidRDefault="00417CD0" w:rsidP="00417CD0">
            <w:pPr>
              <w:jc w:val="both"/>
              <w:rPr>
                <w:lang w:val="sr-Cyrl-CS"/>
              </w:rPr>
            </w:pPr>
          </w:p>
        </w:tc>
      </w:tr>
      <w:tr w:rsidR="00417CD0" w:rsidRPr="00B82F07" w:rsidTr="00417CD0">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en-GB"/>
              </w:rPr>
            </w:pPr>
            <w:r w:rsidRPr="00B82F07">
              <w:rPr>
                <w:lang w:val="en-GB"/>
              </w:rPr>
              <w:lastRenderedPageBreak/>
              <w:t>3.</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 xml:space="preserve">кломпе </w:t>
            </w:r>
          </w:p>
          <w:p w:rsidR="00417CD0" w:rsidRDefault="00417CD0" w:rsidP="00417CD0">
            <w:pPr>
              <w:autoSpaceDE w:val="0"/>
              <w:autoSpaceDN w:val="0"/>
              <w:adjustRightInd w:val="0"/>
              <w:jc w:val="both"/>
            </w:pPr>
            <w:r>
              <w:t>број: 46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17CD0" w:rsidRPr="00B562D2" w:rsidRDefault="00417CD0" w:rsidP="00417CD0">
            <w:pPr>
              <w:autoSpaceDE w:val="0"/>
              <w:autoSpaceDN w:val="0"/>
              <w:adjustRightInd w:val="0"/>
              <w:jc w:val="both"/>
            </w:pPr>
            <w:r>
              <w:t>1</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417CD0" w:rsidRPr="00B82F07" w:rsidRDefault="00417CD0" w:rsidP="00417CD0">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417CD0" w:rsidRPr="00B82F07" w:rsidRDefault="00417CD0" w:rsidP="00417CD0">
            <w:pPr>
              <w:jc w:val="both"/>
              <w:rPr>
                <w:lang w:val="sr-Cyrl-CS"/>
              </w:rPr>
            </w:pPr>
          </w:p>
        </w:tc>
      </w:tr>
      <w:tr w:rsidR="00417CD0" w:rsidRPr="00B82F07" w:rsidTr="00417CD0">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417CD0" w:rsidRPr="00E7239F" w:rsidRDefault="00417CD0" w:rsidP="00417CD0">
            <w:pPr>
              <w:jc w:val="both"/>
            </w:pPr>
            <w:r>
              <w:t>4.</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 xml:space="preserve">ципеле </w:t>
            </w:r>
          </w:p>
          <w:p w:rsidR="00417CD0" w:rsidRDefault="00417CD0" w:rsidP="00417CD0">
            <w:pPr>
              <w:autoSpaceDE w:val="0"/>
              <w:autoSpaceDN w:val="0"/>
              <w:adjustRightInd w:val="0"/>
              <w:jc w:val="both"/>
            </w:pPr>
            <w:r>
              <w:t>број: 39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17CD0" w:rsidRPr="00B562D2" w:rsidRDefault="00417CD0" w:rsidP="00417CD0">
            <w:pPr>
              <w:autoSpaceDE w:val="0"/>
              <w:autoSpaceDN w:val="0"/>
              <w:adjustRightInd w:val="0"/>
              <w:jc w:val="both"/>
            </w:pPr>
            <w:r>
              <w:t>1</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417CD0" w:rsidRPr="00B82F07" w:rsidRDefault="00417CD0" w:rsidP="00417CD0">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417CD0" w:rsidRPr="00B82F07" w:rsidRDefault="00417CD0" w:rsidP="00417CD0">
            <w:pPr>
              <w:jc w:val="both"/>
              <w:rPr>
                <w:lang w:val="sr-Cyrl-CS"/>
              </w:rPr>
            </w:pPr>
          </w:p>
        </w:tc>
      </w:tr>
      <w:tr w:rsidR="00417CD0" w:rsidRPr="00B82F07" w:rsidTr="00417CD0">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417CD0" w:rsidRPr="00417CD0" w:rsidRDefault="00417CD0" w:rsidP="00417CD0">
            <w:pPr>
              <w:jc w:val="both"/>
            </w:pPr>
            <w:r>
              <w:t>5.</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 xml:space="preserve"> ципеле</w:t>
            </w:r>
          </w:p>
          <w:p w:rsidR="00417CD0" w:rsidRPr="00B562D2" w:rsidRDefault="00417CD0" w:rsidP="00417CD0">
            <w:pPr>
              <w:autoSpaceDE w:val="0"/>
              <w:autoSpaceDN w:val="0"/>
              <w:adjustRightInd w:val="0"/>
              <w:jc w:val="both"/>
            </w:pPr>
            <w:r>
              <w:t>број:42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17CD0" w:rsidRPr="00B562D2" w:rsidRDefault="00417CD0" w:rsidP="00417CD0">
            <w:pPr>
              <w:autoSpaceDE w:val="0"/>
              <w:autoSpaceDN w:val="0"/>
              <w:adjustRightInd w:val="0"/>
              <w:jc w:val="both"/>
            </w:pPr>
            <w:r>
              <w:t>3</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417CD0" w:rsidRPr="00B82F07" w:rsidRDefault="00417CD0" w:rsidP="00417CD0">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417CD0" w:rsidRPr="00B82F07" w:rsidRDefault="00417CD0" w:rsidP="00417CD0">
            <w:pPr>
              <w:jc w:val="both"/>
              <w:rPr>
                <w:lang w:val="sr-Cyrl-CS"/>
              </w:rPr>
            </w:pPr>
          </w:p>
        </w:tc>
      </w:tr>
      <w:tr w:rsidR="00417CD0" w:rsidRPr="00B82F07" w:rsidTr="00417CD0">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417CD0" w:rsidRPr="00417CD0" w:rsidRDefault="00417CD0" w:rsidP="00417CD0">
            <w:pPr>
              <w:jc w:val="both"/>
            </w:pPr>
            <w:r>
              <w:t>6.</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ципеле</w:t>
            </w:r>
          </w:p>
          <w:p w:rsidR="00417CD0" w:rsidRDefault="00417CD0" w:rsidP="00417CD0">
            <w:pPr>
              <w:autoSpaceDE w:val="0"/>
              <w:autoSpaceDN w:val="0"/>
              <w:adjustRightInd w:val="0"/>
              <w:jc w:val="both"/>
            </w:pPr>
            <w:r>
              <w:t>број: 43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2</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417CD0" w:rsidRPr="00B82F07" w:rsidRDefault="00417CD0" w:rsidP="00417CD0">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417CD0" w:rsidRPr="00B82F07" w:rsidRDefault="00417CD0" w:rsidP="00417CD0">
            <w:pPr>
              <w:jc w:val="both"/>
              <w:rPr>
                <w:lang w:val="sr-Cyrl-CS"/>
              </w:rPr>
            </w:pPr>
          </w:p>
        </w:tc>
      </w:tr>
      <w:tr w:rsidR="00417CD0" w:rsidRPr="00B82F07" w:rsidTr="00417CD0">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417CD0" w:rsidRPr="00417CD0" w:rsidRDefault="00417CD0" w:rsidP="00417CD0">
            <w:pPr>
              <w:jc w:val="both"/>
            </w:pPr>
            <w:r>
              <w:t>7.</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ципеле</w:t>
            </w:r>
          </w:p>
          <w:p w:rsidR="00417CD0" w:rsidRDefault="00417CD0" w:rsidP="00417CD0">
            <w:pPr>
              <w:autoSpaceDE w:val="0"/>
              <w:autoSpaceDN w:val="0"/>
              <w:adjustRightInd w:val="0"/>
              <w:jc w:val="both"/>
            </w:pPr>
            <w:r>
              <w:t>број: 44</w:t>
            </w:r>
          </w:p>
          <w:p w:rsidR="00417CD0" w:rsidRDefault="00417CD0" w:rsidP="00417CD0">
            <w:pPr>
              <w:autoSpaceDE w:val="0"/>
              <w:autoSpaceDN w:val="0"/>
              <w:adjustRightInd w:val="0"/>
              <w:jc w:val="both"/>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417CD0" w:rsidRDefault="00417CD0" w:rsidP="00417CD0">
            <w:pPr>
              <w:autoSpaceDE w:val="0"/>
              <w:autoSpaceDN w:val="0"/>
              <w:adjustRightInd w:val="0"/>
              <w:jc w:val="both"/>
            </w:pPr>
            <w:r>
              <w:t>1</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417CD0" w:rsidRPr="00B82F07" w:rsidRDefault="00417CD0" w:rsidP="00417CD0">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417CD0" w:rsidRPr="00B82F07" w:rsidRDefault="00417CD0" w:rsidP="00417CD0">
            <w:pPr>
              <w:jc w:val="both"/>
              <w:rPr>
                <w:lang w:val="sr-Cyrl-CS"/>
              </w:rPr>
            </w:pPr>
          </w:p>
        </w:tc>
      </w:tr>
      <w:tr w:rsidR="00417CD0" w:rsidRPr="00B82F07" w:rsidTr="00417CD0">
        <w:trPr>
          <w:trHeight w:val="442"/>
        </w:trPr>
        <w:tc>
          <w:tcPr>
            <w:tcW w:w="4374" w:type="dxa"/>
            <w:gridSpan w:val="4"/>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r w:rsidRPr="00B82F07">
              <w:rPr>
                <w:lang w:val="sr-Cyrl-CS"/>
              </w:rPr>
              <w:t>Укупно за све ставке без ПДВ- а</w:t>
            </w:r>
          </w:p>
        </w:tc>
        <w:tc>
          <w:tcPr>
            <w:tcW w:w="4877" w:type="dxa"/>
            <w:gridSpan w:val="4"/>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r>
      <w:tr w:rsidR="00417CD0" w:rsidRPr="00B82F07" w:rsidTr="00417CD0">
        <w:trPr>
          <w:trHeight w:val="479"/>
        </w:trPr>
        <w:tc>
          <w:tcPr>
            <w:tcW w:w="4374" w:type="dxa"/>
            <w:gridSpan w:val="4"/>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r w:rsidRPr="00B82F07">
              <w:rPr>
                <w:lang w:val="sr-Cyrl-CS"/>
              </w:rPr>
              <w:t>Укупно за све ставке са ПДВ- ом</w:t>
            </w:r>
          </w:p>
        </w:tc>
        <w:tc>
          <w:tcPr>
            <w:tcW w:w="4877" w:type="dxa"/>
            <w:gridSpan w:val="4"/>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r>
    </w:tbl>
    <w:p w:rsidR="00417CD0" w:rsidRDefault="00417CD0" w:rsidP="00417CD0">
      <w:pPr>
        <w:jc w:val="both"/>
        <w:rPr>
          <w:rFonts w:eastAsia="TimesNewRomanPSMT"/>
          <w:bCs/>
        </w:rPr>
      </w:pPr>
    </w:p>
    <w:p w:rsidR="00417CD0" w:rsidRDefault="00417CD0" w:rsidP="006509B7">
      <w:pPr>
        <w:jc w:val="both"/>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4"/>
        <w:gridCol w:w="4877"/>
      </w:tblGrid>
      <w:tr w:rsidR="00417CD0" w:rsidRPr="00B82F07" w:rsidTr="00417CD0">
        <w:trPr>
          <w:trHeight w:val="442"/>
        </w:trPr>
        <w:tc>
          <w:tcPr>
            <w:tcW w:w="4374" w:type="dxa"/>
            <w:tcBorders>
              <w:top w:val="single" w:sz="4" w:space="0" w:color="auto"/>
              <w:left w:val="single" w:sz="4" w:space="0" w:color="auto"/>
              <w:bottom w:val="single" w:sz="4" w:space="0" w:color="auto"/>
              <w:right w:val="single" w:sz="4" w:space="0" w:color="auto"/>
            </w:tcBorders>
            <w:shd w:val="clear" w:color="auto" w:fill="auto"/>
          </w:tcPr>
          <w:p w:rsidR="00417CD0" w:rsidRPr="00417CD0" w:rsidRDefault="00417CD0" w:rsidP="00417CD0">
            <w:pPr>
              <w:jc w:val="both"/>
              <w:rPr>
                <w:b/>
                <w:lang w:val="sr-Cyrl-CS"/>
              </w:rPr>
            </w:pPr>
            <w:r w:rsidRPr="00417CD0">
              <w:rPr>
                <w:b/>
                <w:lang w:val="sr-Cyrl-CS"/>
              </w:rPr>
              <w:t xml:space="preserve">Укупно </w:t>
            </w:r>
            <w:r w:rsidR="00BC4CDE">
              <w:rPr>
                <w:b/>
                <w:lang w:val="sr-Cyrl-CS"/>
              </w:rPr>
              <w:t xml:space="preserve">за сву радну обућу </w:t>
            </w:r>
            <w:r w:rsidRPr="00417CD0">
              <w:rPr>
                <w:b/>
                <w:lang w:val="sr-Cyrl-CS"/>
              </w:rPr>
              <w:t>без ПДВ- а</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r>
      <w:tr w:rsidR="00417CD0" w:rsidRPr="00B82F07" w:rsidTr="00417CD0">
        <w:trPr>
          <w:trHeight w:val="479"/>
        </w:trPr>
        <w:tc>
          <w:tcPr>
            <w:tcW w:w="4374" w:type="dxa"/>
            <w:tcBorders>
              <w:top w:val="single" w:sz="4" w:space="0" w:color="auto"/>
              <w:left w:val="single" w:sz="4" w:space="0" w:color="auto"/>
              <w:bottom w:val="single" w:sz="4" w:space="0" w:color="auto"/>
              <w:right w:val="single" w:sz="4" w:space="0" w:color="auto"/>
            </w:tcBorders>
            <w:shd w:val="clear" w:color="auto" w:fill="auto"/>
          </w:tcPr>
          <w:p w:rsidR="00417CD0" w:rsidRPr="00417CD0" w:rsidRDefault="00417CD0" w:rsidP="00417CD0">
            <w:pPr>
              <w:jc w:val="both"/>
              <w:rPr>
                <w:b/>
                <w:lang w:val="sr-Cyrl-CS"/>
              </w:rPr>
            </w:pPr>
            <w:r w:rsidRPr="00417CD0">
              <w:rPr>
                <w:b/>
                <w:lang w:val="sr-Cyrl-CS"/>
              </w:rPr>
              <w:t xml:space="preserve">Укупно </w:t>
            </w:r>
            <w:r w:rsidR="00BC4CDE">
              <w:rPr>
                <w:b/>
                <w:lang w:val="sr-Cyrl-CS"/>
              </w:rPr>
              <w:t xml:space="preserve">за сву радну обућу </w:t>
            </w:r>
            <w:r w:rsidRPr="00417CD0">
              <w:rPr>
                <w:b/>
                <w:lang w:val="sr-Cyrl-CS"/>
              </w:rPr>
              <w:t>са ПДВ- ом</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417CD0" w:rsidRPr="00B82F07" w:rsidRDefault="00417CD0" w:rsidP="00417CD0">
            <w:pPr>
              <w:jc w:val="both"/>
              <w:rPr>
                <w:lang w:val="sr-Cyrl-CS"/>
              </w:rPr>
            </w:pPr>
          </w:p>
        </w:tc>
      </w:tr>
    </w:tbl>
    <w:p w:rsidR="00417CD0" w:rsidRPr="00417CD0" w:rsidRDefault="00417CD0" w:rsidP="006509B7">
      <w:pPr>
        <w:jc w:val="both"/>
      </w:pPr>
    </w:p>
    <w:tbl>
      <w:tblPr>
        <w:tblW w:w="0" w:type="auto"/>
        <w:tblInd w:w="308" w:type="dxa"/>
        <w:tblLayout w:type="fixed"/>
        <w:tblLook w:val="0000"/>
      </w:tblPr>
      <w:tblGrid>
        <w:gridCol w:w="5250"/>
        <w:gridCol w:w="3365"/>
      </w:tblGrid>
      <w:tr w:rsidR="006509B7" w:rsidRPr="00AE526C" w:rsidTr="00417CD0">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417CD0">
            <w:pPr>
              <w:pStyle w:val="BodyText1"/>
              <w:shd w:val="clear" w:color="auto" w:fill="auto"/>
              <w:spacing w:line="274" w:lineRule="exact"/>
              <w:ind w:right="40" w:firstLine="0"/>
              <w:jc w:val="both"/>
              <w:rPr>
                <w:sz w:val="24"/>
                <w:szCs w:val="24"/>
                <w:lang w:val="sr-Cyrl-CS"/>
              </w:rPr>
            </w:pPr>
            <w:r w:rsidRPr="00AE526C">
              <w:rPr>
                <w:rFonts w:eastAsia="TimesNewRomanPSMT"/>
                <w:bCs/>
                <w:sz w:val="24"/>
                <w:szCs w:val="24"/>
                <w:lang w:val="ru-RU"/>
              </w:rPr>
              <w:t>Рок и начин плаћања:</w:t>
            </w:r>
            <w:r w:rsidRPr="00AE526C">
              <w:rPr>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AE526C" w:rsidRDefault="006509B7" w:rsidP="00417CD0">
            <w:pPr>
              <w:snapToGrid w:val="0"/>
              <w:jc w:val="both"/>
              <w:rPr>
                <w:rFonts w:eastAsia="TimesNewRomanPSMT"/>
                <w:bCs/>
                <w:lang w:val="ru-RU"/>
              </w:rPr>
            </w:pPr>
          </w:p>
        </w:tc>
      </w:tr>
      <w:tr w:rsidR="006509B7" w:rsidRPr="00AE526C" w:rsidTr="00417CD0">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417CD0">
            <w:pPr>
              <w:snapToGrid w:val="0"/>
              <w:jc w:val="both"/>
              <w:rPr>
                <w:rFonts w:eastAsia="TimesNewRomanPSMT"/>
                <w:bCs/>
                <w:lang w:val="ru-RU"/>
              </w:rPr>
            </w:pPr>
          </w:p>
          <w:p w:rsidR="006509B7" w:rsidRPr="00AE526C" w:rsidRDefault="006509B7" w:rsidP="00417CD0">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6509B7" w:rsidRPr="00AE526C" w:rsidRDefault="006509B7" w:rsidP="00417CD0">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417CD0">
            <w:pPr>
              <w:snapToGrid w:val="0"/>
              <w:jc w:val="both"/>
              <w:rPr>
                <w:rFonts w:eastAsia="TimesNewRomanPSMT"/>
                <w:bCs/>
                <w:lang w:val="ru-RU"/>
              </w:rPr>
            </w:pPr>
          </w:p>
          <w:p w:rsidR="006509B7" w:rsidRPr="00AE526C" w:rsidRDefault="006509B7" w:rsidP="00417CD0">
            <w:pPr>
              <w:snapToGrid w:val="0"/>
              <w:jc w:val="both"/>
              <w:rPr>
                <w:rFonts w:eastAsia="TimesNewRomanPSMT"/>
                <w:bCs/>
                <w:lang w:val="ru-RU"/>
              </w:rPr>
            </w:pPr>
            <w:r w:rsidRPr="00AE526C">
              <w:rPr>
                <w:rFonts w:eastAsia="TimesNewRomanPSMT"/>
                <w:bCs/>
                <w:lang w:val="ru-RU"/>
              </w:rPr>
              <w:t>________________________</w:t>
            </w:r>
          </w:p>
        </w:tc>
      </w:tr>
      <w:tr w:rsidR="006509B7" w:rsidRPr="00AE526C" w:rsidTr="00417CD0">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417CD0">
            <w:pPr>
              <w:snapToGrid w:val="0"/>
              <w:jc w:val="both"/>
              <w:rPr>
                <w:rFonts w:eastAsia="TimesNewRomanPSMT"/>
                <w:bCs/>
                <w:lang w:val="ru-RU"/>
              </w:rPr>
            </w:pPr>
          </w:p>
          <w:p w:rsidR="006509B7" w:rsidRPr="00CE5BFF" w:rsidRDefault="006509B7" w:rsidP="00417CD0">
            <w:pPr>
              <w:jc w:val="both"/>
              <w:rPr>
                <w:rFonts w:eastAsia="TimesNewRomanPSMT"/>
                <w:bCs/>
                <w:lang w:val="ru-RU"/>
              </w:rPr>
            </w:pPr>
            <w:r w:rsidRPr="00CE5BFF">
              <w:rPr>
                <w:rFonts w:eastAsia="TimesNewRomanPSMT"/>
                <w:bCs/>
                <w:lang w:val="ru-RU"/>
              </w:rPr>
              <w:t xml:space="preserve">Рок испоруке </w:t>
            </w:r>
            <w:r w:rsidR="006B610E">
              <w:rPr>
                <w:lang w:val="sr-Cyrl-CS"/>
              </w:rPr>
              <w:t>(максимум десет</w:t>
            </w:r>
            <w:r w:rsidRPr="00CE5BFF">
              <w:rPr>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417CD0">
            <w:pPr>
              <w:snapToGrid w:val="0"/>
              <w:jc w:val="both"/>
              <w:rPr>
                <w:rFonts w:eastAsia="TimesNewRomanPSMT"/>
                <w:bCs/>
                <w:lang w:val="ru-RU"/>
              </w:rPr>
            </w:pPr>
          </w:p>
          <w:p w:rsidR="006509B7" w:rsidRPr="00AE526C" w:rsidRDefault="006509B7" w:rsidP="00417CD0">
            <w:pPr>
              <w:snapToGrid w:val="0"/>
              <w:jc w:val="both"/>
              <w:rPr>
                <w:rFonts w:eastAsia="TimesNewRomanPSMT"/>
                <w:bCs/>
                <w:lang w:val="ru-RU"/>
              </w:rPr>
            </w:pPr>
            <w:r w:rsidRPr="00AE526C">
              <w:rPr>
                <w:rFonts w:eastAsia="TimesNewRomanPSMT"/>
                <w:bCs/>
                <w:lang w:val="ru-RU"/>
              </w:rPr>
              <w:t>_____________________дана</w:t>
            </w:r>
          </w:p>
        </w:tc>
      </w:tr>
      <w:tr w:rsidR="006509B7" w:rsidRPr="00AE526C" w:rsidTr="00417CD0">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417CD0">
            <w:pPr>
              <w:snapToGrid w:val="0"/>
              <w:jc w:val="both"/>
              <w:rPr>
                <w:rFonts w:eastAsia="TimesNewRomanPSMT"/>
                <w:bCs/>
                <w:lang w:val="ru-RU"/>
              </w:rPr>
            </w:pPr>
          </w:p>
          <w:p w:rsidR="006509B7" w:rsidRPr="00CE5BFF" w:rsidRDefault="006509B7" w:rsidP="00417CD0">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417CD0">
            <w:pPr>
              <w:snapToGrid w:val="0"/>
              <w:jc w:val="both"/>
              <w:rPr>
                <w:rFonts w:eastAsia="TimesNewRomanPSMT"/>
                <w:bCs/>
                <w:lang w:val="ru-RU"/>
              </w:rPr>
            </w:pPr>
          </w:p>
          <w:p w:rsidR="006509B7" w:rsidRPr="00AE526C" w:rsidRDefault="006509B7" w:rsidP="00417CD0">
            <w:pPr>
              <w:snapToGrid w:val="0"/>
              <w:jc w:val="both"/>
              <w:rPr>
                <w:rFonts w:eastAsia="TimesNewRomanPSMT"/>
                <w:bCs/>
                <w:lang w:val="ru-RU"/>
              </w:rPr>
            </w:pPr>
            <w:r w:rsidRPr="00AE526C">
              <w:rPr>
                <w:rFonts w:eastAsia="TimesNewRomanPSMT"/>
                <w:bCs/>
                <w:lang w:val="ru-RU"/>
              </w:rPr>
              <w:t>________________ дана</w:t>
            </w:r>
          </w:p>
        </w:tc>
      </w:tr>
      <w:tr w:rsidR="006509B7" w:rsidRPr="00AE526C" w:rsidTr="00417CD0">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417CD0">
            <w:pPr>
              <w:snapToGrid w:val="0"/>
              <w:jc w:val="both"/>
              <w:rPr>
                <w:rFonts w:eastAsia="TimesNewRomanPSMT"/>
                <w:bCs/>
                <w:lang w:val="sr-Cyrl-CS"/>
              </w:rPr>
            </w:pPr>
          </w:p>
          <w:p w:rsidR="006509B7" w:rsidRPr="00AE526C" w:rsidRDefault="006509B7" w:rsidP="00417CD0">
            <w:pPr>
              <w:jc w:val="both"/>
              <w:rPr>
                <w:rFonts w:eastAsia="TimesNewRomanPSMT"/>
                <w:bCs/>
              </w:rPr>
            </w:pPr>
            <w:proofErr w:type="spellStart"/>
            <w:r w:rsidRPr="00AE526C">
              <w:rPr>
                <w:rFonts w:eastAsia="TimesNewRomanPSMT"/>
                <w:bCs/>
              </w:rPr>
              <w:t>Место</w:t>
            </w:r>
            <w:proofErr w:type="spellEnd"/>
            <w:r w:rsidRPr="00AE526C">
              <w:rPr>
                <w:rFonts w:eastAsia="TimesNewRomanPSMT"/>
                <w:bCs/>
              </w:rPr>
              <w:t xml:space="preserve"> и </w:t>
            </w:r>
            <w:proofErr w:type="spellStart"/>
            <w:r w:rsidRPr="00AE526C">
              <w:rPr>
                <w:rFonts w:eastAsia="TimesNewRomanPSMT"/>
                <w:bCs/>
              </w:rPr>
              <w:t>начин</w:t>
            </w:r>
            <w:proofErr w:type="spellEnd"/>
            <w:r w:rsidRPr="00AE526C">
              <w:rPr>
                <w:rFonts w:eastAsia="TimesNewRomanPSMT"/>
                <w:bCs/>
              </w:rPr>
              <w:t xml:space="preserve"> </w:t>
            </w:r>
            <w:proofErr w:type="spellStart"/>
            <w:r w:rsidRPr="00AE526C">
              <w:rPr>
                <w:rFonts w:eastAsia="TimesNewRomanPSMT"/>
                <w:bCs/>
              </w:rPr>
              <w:t>испоруке</w:t>
            </w:r>
            <w:proofErr w:type="spellEnd"/>
          </w:p>
          <w:p w:rsidR="006509B7" w:rsidRPr="00AE526C" w:rsidRDefault="006509B7" w:rsidP="00417CD0">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417CD0">
            <w:pPr>
              <w:snapToGrid w:val="0"/>
              <w:jc w:val="both"/>
              <w:rPr>
                <w:rFonts w:eastAsia="TimesNewRomanPSMT"/>
                <w:bCs/>
                <w:lang w:val="sr-Cyrl-CS"/>
              </w:rPr>
            </w:pPr>
            <w:r w:rsidRPr="00AE526C">
              <w:rPr>
                <w:rFonts w:eastAsia="TimesNewRomanPSMT"/>
                <w:bCs/>
                <w:lang w:val="sr-Cyrl-CS"/>
              </w:rPr>
              <w:t>Београд, ул. Звечанска бр. 7</w:t>
            </w:r>
          </w:p>
        </w:tc>
      </w:tr>
    </w:tbl>
    <w:p w:rsidR="006509B7" w:rsidRPr="00CE5BFF" w:rsidRDefault="006509B7" w:rsidP="006509B7">
      <w:pPr>
        <w:pStyle w:val="ListParagraph"/>
        <w:ind w:left="0"/>
        <w:rPr>
          <w:bCs/>
          <w:iCs/>
          <w:u w:val="single"/>
        </w:rPr>
      </w:pPr>
    </w:p>
    <w:p w:rsidR="006509B7" w:rsidRDefault="006509B7" w:rsidP="006509B7">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6509B7" w:rsidTr="00417CD0">
        <w:tc>
          <w:tcPr>
            <w:tcW w:w="2922" w:type="dxa"/>
            <w:tcBorders>
              <w:top w:val="nil"/>
              <w:left w:val="nil"/>
              <w:bottom w:val="single" w:sz="4" w:space="0" w:color="auto"/>
              <w:right w:val="nil"/>
            </w:tcBorders>
            <w:hideMark/>
          </w:tcPr>
          <w:p w:rsidR="006509B7" w:rsidRPr="00CE5BFF" w:rsidRDefault="006509B7" w:rsidP="00417CD0">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6509B7" w:rsidRPr="00CE5BFF" w:rsidRDefault="006509B7" w:rsidP="00417CD0">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6509B7" w:rsidRPr="00CE5BFF" w:rsidRDefault="006509B7" w:rsidP="00417CD0">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6509B7" w:rsidRDefault="006509B7" w:rsidP="006509B7">
      <w:pPr>
        <w:pStyle w:val="ListParagraph"/>
        <w:ind w:left="0" w:firstLine="720"/>
        <w:rPr>
          <w:bCs/>
          <w:color w:val="000000"/>
          <w:lang w:val="sr-Cyrl-CS"/>
        </w:rPr>
      </w:pPr>
      <w:r>
        <w:rPr>
          <w:bCs/>
          <w:color w:val="000000"/>
        </w:rPr>
        <w:tab/>
      </w:r>
      <w:r>
        <w:rPr>
          <w:bCs/>
          <w:color w:val="000000"/>
        </w:rPr>
        <w:tab/>
      </w:r>
    </w:p>
    <w:p w:rsidR="006509B7" w:rsidRDefault="006509B7" w:rsidP="006509B7">
      <w:pPr>
        <w:pStyle w:val="ListParagraph"/>
        <w:ind w:left="0" w:firstLine="720"/>
        <w:rPr>
          <w:bCs/>
          <w:color w:val="000000"/>
          <w:lang w:val="sr-Cyrl-CS"/>
        </w:rPr>
      </w:pPr>
    </w:p>
    <w:p w:rsidR="00BC2560" w:rsidRDefault="00BC2560" w:rsidP="006509B7">
      <w:pPr>
        <w:pStyle w:val="ListParagraph"/>
        <w:ind w:left="0" w:firstLine="720"/>
        <w:rPr>
          <w:bCs/>
          <w:color w:val="000000"/>
          <w:lang w:val="sr-Cyrl-CS"/>
        </w:rPr>
      </w:pPr>
    </w:p>
    <w:p w:rsidR="00BC2560" w:rsidRDefault="00BC2560" w:rsidP="006509B7">
      <w:pPr>
        <w:pStyle w:val="ListParagraph"/>
        <w:ind w:left="0" w:firstLine="720"/>
        <w:rPr>
          <w:bCs/>
          <w:color w:val="000000"/>
          <w:lang w:val="sr-Cyrl-CS"/>
        </w:rPr>
      </w:pPr>
    </w:p>
    <w:p w:rsidR="00BC2560" w:rsidRDefault="00BC2560" w:rsidP="006509B7">
      <w:pPr>
        <w:pStyle w:val="ListParagraph"/>
        <w:ind w:left="0" w:firstLine="720"/>
        <w:rPr>
          <w:bCs/>
          <w:color w:val="000000"/>
          <w:lang w:val="sr-Cyrl-CS"/>
        </w:rPr>
      </w:pPr>
    </w:p>
    <w:p w:rsidR="00BC2560" w:rsidRDefault="00BC2560" w:rsidP="00E845F3">
      <w:pPr>
        <w:jc w:val="center"/>
        <w:rPr>
          <w:sz w:val="28"/>
          <w:szCs w:val="28"/>
          <w:lang w:val="sr-Cyrl-CS"/>
        </w:rPr>
      </w:pPr>
    </w:p>
    <w:p w:rsidR="00417CD0" w:rsidRDefault="00E845F3" w:rsidP="00E845F3">
      <w:pPr>
        <w:jc w:val="center"/>
        <w:rPr>
          <w:sz w:val="28"/>
          <w:szCs w:val="28"/>
          <w:lang w:val="sr-Cyrl-CS"/>
        </w:rPr>
      </w:pPr>
      <w:r>
        <w:rPr>
          <w:sz w:val="28"/>
          <w:szCs w:val="28"/>
          <w:lang w:val="sr-Cyrl-CS"/>
        </w:rPr>
        <w:lastRenderedPageBreak/>
        <w:t xml:space="preserve">МОДЕЛ </w:t>
      </w:r>
      <w:r w:rsidRPr="00EC47C6">
        <w:rPr>
          <w:sz w:val="28"/>
          <w:szCs w:val="28"/>
          <w:lang w:val="sr-Cyrl-CS"/>
        </w:rPr>
        <w:t>УГОВОР</w:t>
      </w:r>
      <w:r>
        <w:rPr>
          <w:sz w:val="28"/>
          <w:szCs w:val="28"/>
          <w:lang w:val="sr-Cyrl-CS"/>
        </w:rPr>
        <w:t>А</w:t>
      </w:r>
      <w:r w:rsidRPr="00EC47C6">
        <w:rPr>
          <w:sz w:val="28"/>
          <w:szCs w:val="28"/>
          <w:lang w:val="sr-Cyrl-CS"/>
        </w:rPr>
        <w:t xml:space="preserve"> О НАБАВЦИ ДОБАРА</w:t>
      </w:r>
    </w:p>
    <w:p w:rsidR="00E845F3" w:rsidRPr="00EC47C6" w:rsidRDefault="00417CD0" w:rsidP="00417CD0">
      <w:pPr>
        <w:jc w:val="center"/>
        <w:rPr>
          <w:bCs/>
          <w:i/>
          <w:iCs/>
          <w:lang w:val="sr-Cyrl-CS"/>
        </w:rPr>
      </w:pPr>
      <w:r>
        <w:rPr>
          <w:sz w:val="28"/>
          <w:szCs w:val="28"/>
          <w:lang w:val="sr-Cyrl-CS"/>
        </w:rPr>
        <w:t>-РАДНЕ ОБУЋЕ ЗА ПОТРЕБЕ ЦЕНТРА ЗА ЗАШТИТУ ОДОЈЧАДИ, ДЕЦЕ И ОМЛАДИНЕ, УЛ. ЗВЕЧАНСКА БР. 7, БЕОГРАД-</w:t>
      </w:r>
      <w:r w:rsidR="00E845F3">
        <w:rPr>
          <w:sz w:val="28"/>
          <w:szCs w:val="28"/>
          <w:lang w:val="sr-Cyrl-CS"/>
        </w:rPr>
        <w:t xml:space="preserve"> </w:t>
      </w:r>
    </w:p>
    <w:p w:rsidR="00E845F3" w:rsidRPr="00EC47C6" w:rsidRDefault="00E845F3" w:rsidP="00E845F3">
      <w:pPr>
        <w:jc w:val="both"/>
        <w:rPr>
          <w:b/>
          <w:bCs/>
          <w:lang w:val="sr-Cyrl-CS"/>
        </w:rPr>
      </w:pPr>
    </w:p>
    <w:p w:rsidR="00E845F3" w:rsidRPr="00EC47C6" w:rsidRDefault="00E845F3" w:rsidP="00E845F3">
      <w:pPr>
        <w:jc w:val="both"/>
        <w:rPr>
          <w:b/>
          <w:bCs/>
          <w:lang w:val="sr-Latn-CS"/>
        </w:rPr>
      </w:pPr>
      <w:r w:rsidRPr="00EC47C6">
        <w:rPr>
          <w:b/>
          <w:bCs/>
          <w:lang w:val="sr-Cyrl-CS"/>
        </w:rPr>
        <w:t xml:space="preserve">УГОВОРНЕ СТРАНЕ: </w:t>
      </w:r>
    </w:p>
    <w:p w:rsidR="00E845F3" w:rsidRPr="00EC47C6" w:rsidRDefault="00E845F3" w:rsidP="00E845F3">
      <w:pPr>
        <w:jc w:val="both"/>
        <w:rPr>
          <w:b/>
          <w:bCs/>
          <w:lang w:val="sr-Latn-CS"/>
        </w:rPr>
      </w:pPr>
    </w:p>
    <w:p w:rsidR="00E845F3" w:rsidRPr="00EC47C6" w:rsidRDefault="00E845F3" w:rsidP="00E845F3">
      <w:pPr>
        <w:numPr>
          <w:ilvl w:val="0"/>
          <w:numId w:val="18"/>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E845F3" w:rsidRPr="00EC47C6" w:rsidRDefault="00E845F3" w:rsidP="00E845F3">
      <w:pPr>
        <w:ind w:left="360" w:firstLine="360"/>
        <w:jc w:val="both"/>
        <w:rPr>
          <w:lang w:val="sr-Cyrl-CS"/>
        </w:rPr>
      </w:pPr>
      <w:r w:rsidRPr="00EC47C6">
        <w:rPr>
          <w:lang w:val="sr-Cyrl-CS"/>
        </w:rPr>
        <w:t>Београд, Звечанска бр. 7, ПИБ: 1002867</w:t>
      </w:r>
      <w:r>
        <w:rPr>
          <w:lang w:val="sr-Cyrl-CS"/>
        </w:rPr>
        <w:t>55, Матични број: 07094345, који</w:t>
      </w:r>
      <w:r w:rsidRPr="00EC47C6">
        <w:rPr>
          <w:lang w:val="sr-Cyrl-CS"/>
        </w:rPr>
        <w:t xml:space="preserve">  заступа </w:t>
      </w:r>
    </w:p>
    <w:p w:rsidR="00E845F3" w:rsidRPr="00EC47C6" w:rsidRDefault="00E845F3" w:rsidP="00E845F3">
      <w:pPr>
        <w:ind w:left="360" w:firstLine="360"/>
        <w:jc w:val="both"/>
        <w:rPr>
          <w:lang w:val="sr-Cyrl-CS"/>
        </w:rPr>
      </w:pPr>
      <w:proofErr w:type="spellStart"/>
      <w:proofErr w:type="gramStart"/>
      <w:r>
        <w:t>в.д</w:t>
      </w:r>
      <w:proofErr w:type="spellEnd"/>
      <w:proofErr w:type="gramEnd"/>
      <w:r>
        <w:t xml:space="preserve">. </w:t>
      </w:r>
      <w:r>
        <w:rPr>
          <w:lang w:val="sr-Cyrl-CS"/>
        </w:rPr>
        <w:t xml:space="preserve">директора </w:t>
      </w:r>
      <w:r w:rsidRPr="00EC47C6">
        <w:rPr>
          <w:lang w:val="sr-Cyrl-CS"/>
        </w:rPr>
        <w:t xml:space="preserve">Центра, Зоран Милачић   (у даљем тексту: </w:t>
      </w:r>
      <w:r w:rsidRPr="00EC47C6">
        <w:rPr>
          <w:b/>
          <w:bCs/>
          <w:lang w:val="sr-Cyrl-CS"/>
        </w:rPr>
        <w:t>наручилац посла</w:t>
      </w:r>
      <w:r w:rsidRPr="00EC47C6">
        <w:rPr>
          <w:lang w:val="sr-Cyrl-CS"/>
        </w:rPr>
        <w:t xml:space="preserve">), </w:t>
      </w:r>
    </w:p>
    <w:p w:rsidR="00E845F3" w:rsidRPr="00EC47C6" w:rsidRDefault="00E845F3" w:rsidP="00E845F3">
      <w:pPr>
        <w:ind w:left="360" w:firstLine="360"/>
        <w:jc w:val="both"/>
        <w:rPr>
          <w:lang w:val="sr-Cyrl-CS"/>
        </w:rPr>
      </w:pPr>
    </w:p>
    <w:p w:rsidR="00E845F3" w:rsidRPr="00EC47C6" w:rsidRDefault="00E845F3" w:rsidP="00E845F3">
      <w:pPr>
        <w:ind w:left="360" w:firstLine="360"/>
        <w:jc w:val="both"/>
        <w:rPr>
          <w:lang w:val="sr-Cyrl-CS"/>
        </w:rPr>
      </w:pPr>
      <w:r w:rsidRPr="00EC47C6">
        <w:rPr>
          <w:lang w:val="sr-Cyrl-CS"/>
        </w:rPr>
        <w:t>И</w:t>
      </w:r>
    </w:p>
    <w:p w:rsidR="00E845F3" w:rsidRPr="00EC47C6" w:rsidRDefault="00E845F3" w:rsidP="00E845F3">
      <w:pPr>
        <w:ind w:left="360" w:firstLine="360"/>
        <w:jc w:val="both"/>
        <w:rPr>
          <w:lang w:val="sr-Cyrl-CS"/>
        </w:rPr>
      </w:pPr>
    </w:p>
    <w:p w:rsidR="00E845F3" w:rsidRPr="00EC47C6" w:rsidRDefault="00E845F3" w:rsidP="00E845F3">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E845F3" w:rsidRPr="00EC47C6" w:rsidRDefault="00E845F3" w:rsidP="00E845F3">
      <w:pPr>
        <w:widowControl w:val="0"/>
        <w:autoSpaceDE w:val="0"/>
        <w:autoSpaceDN w:val="0"/>
        <w:adjustRightInd w:val="0"/>
        <w:spacing w:line="239" w:lineRule="auto"/>
        <w:ind w:left="120"/>
        <w:rPr>
          <w:lang w:val="sr-Cyrl-CS"/>
        </w:rPr>
      </w:pPr>
      <w:r>
        <w:rPr>
          <w:lang w:val="sr-Cyrl-CS"/>
        </w:rPr>
        <w:tab/>
      </w:r>
      <w:r w:rsidRPr="00EC47C6">
        <w:rPr>
          <w:lang w:val="sr-Cyrl-CS"/>
        </w:rPr>
        <w:t xml:space="preserve">______________________________ бр..___,ПИБ ________________, матични </w:t>
      </w:r>
      <w:r>
        <w:rPr>
          <w:lang w:val="sr-Cyrl-CS"/>
        </w:rPr>
        <w:tab/>
      </w:r>
      <w:r w:rsidRPr="00EC47C6">
        <w:rPr>
          <w:lang w:val="sr-Cyrl-CS"/>
        </w:rPr>
        <w:t xml:space="preserve">број_____________ ( у даљем тексту: Испоручилац/Понуђач), кога заступа </w:t>
      </w:r>
      <w:r>
        <w:rPr>
          <w:lang w:val="sr-Cyrl-CS"/>
        </w:rPr>
        <w:tab/>
      </w:r>
      <w:r w:rsidRPr="00EC47C6">
        <w:rPr>
          <w:lang w:val="sr-Cyrl-CS"/>
        </w:rPr>
        <w:t>_____________________.</w:t>
      </w:r>
    </w:p>
    <w:p w:rsidR="00E845F3" w:rsidRPr="00EC47C6" w:rsidRDefault="00E845F3" w:rsidP="00E845F3">
      <w:pPr>
        <w:widowControl w:val="0"/>
        <w:autoSpaceDE w:val="0"/>
        <w:autoSpaceDN w:val="0"/>
        <w:adjustRightInd w:val="0"/>
        <w:spacing w:line="239" w:lineRule="auto"/>
        <w:ind w:left="120"/>
        <w:rPr>
          <w:lang w:val="sr-Cyrl-CS"/>
        </w:rPr>
      </w:pPr>
      <w:r>
        <w:rPr>
          <w:lang w:val="sr-Cyrl-CS"/>
        </w:rPr>
        <w:tab/>
      </w:r>
    </w:p>
    <w:p w:rsidR="00E845F3" w:rsidRPr="00EC47C6" w:rsidRDefault="00E845F3" w:rsidP="00E845F3">
      <w:pPr>
        <w:widowControl w:val="0"/>
        <w:autoSpaceDE w:val="0"/>
        <w:autoSpaceDN w:val="0"/>
        <w:adjustRightInd w:val="0"/>
        <w:spacing w:line="245" w:lineRule="exact"/>
        <w:rPr>
          <w:lang w:val="sr-Cyrl-CS"/>
        </w:rPr>
      </w:pPr>
    </w:p>
    <w:p w:rsidR="00E845F3" w:rsidRPr="00EC47C6" w:rsidRDefault="00E845F3" w:rsidP="00E845F3">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ЗАЈЕДНИЧА ПОНУДА/ПОНУДА ГРУПЕ ПОНУЂАЧА:*</w:t>
      </w:r>
    </w:p>
    <w:p w:rsidR="00E845F3" w:rsidRPr="00EC47C6" w:rsidRDefault="00E845F3" w:rsidP="00E845F3">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E845F3" w:rsidRPr="00EC47C6" w:rsidRDefault="00E845F3" w:rsidP="00E845F3">
      <w:pPr>
        <w:widowControl w:val="0"/>
        <w:autoSpaceDE w:val="0"/>
        <w:autoSpaceDN w:val="0"/>
        <w:adjustRightInd w:val="0"/>
        <w:spacing w:line="3" w:lineRule="exact"/>
        <w:rPr>
          <w:lang w:val="sr-Cyrl-CS"/>
        </w:rPr>
      </w:pPr>
    </w:p>
    <w:p w:rsidR="00E845F3" w:rsidRPr="00EC47C6" w:rsidRDefault="00E845F3" w:rsidP="00E845F3">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E845F3" w:rsidRPr="00EC47C6" w:rsidRDefault="00E845F3" w:rsidP="00E845F3">
      <w:pPr>
        <w:widowControl w:val="0"/>
        <w:autoSpaceDE w:val="0"/>
        <w:autoSpaceDN w:val="0"/>
        <w:adjustRightInd w:val="0"/>
        <w:spacing w:line="49" w:lineRule="exact"/>
      </w:pPr>
    </w:p>
    <w:p w:rsidR="00E845F3" w:rsidRPr="00EC47C6"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rsidR="00E845F3" w:rsidRPr="00EC47C6" w:rsidRDefault="00E845F3" w:rsidP="00E845F3">
      <w:pPr>
        <w:widowControl w:val="0"/>
        <w:autoSpaceDE w:val="0"/>
        <w:autoSpaceDN w:val="0"/>
        <w:adjustRightInd w:val="0"/>
        <w:spacing w:line="294" w:lineRule="exact"/>
      </w:pPr>
    </w:p>
    <w:p w:rsidR="00E845F3" w:rsidRPr="00EC47C6"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proofErr w:type="spellStart"/>
      <w:r w:rsidRPr="00EC47C6">
        <w:t>ул</w:t>
      </w:r>
      <w:proofErr w:type="spellEnd"/>
      <w:r w:rsidRPr="00EC47C6">
        <w:t xml:space="preserve">.________________________________________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E845F3" w:rsidRPr="00EC47C6" w:rsidRDefault="00E845F3" w:rsidP="00E845F3">
      <w:pPr>
        <w:widowControl w:val="0"/>
        <w:autoSpaceDE w:val="0"/>
        <w:autoSpaceDN w:val="0"/>
        <w:adjustRightInd w:val="0"/>
        <w:spacing w:line="3" w:lineRule="exact"/>
      </w:pPr>
    </w:p>
    <w:p w:rsidR="00E845F3" w:rsidRPr="00EC47C6" w:rsidRDefault="00E845F3" w:rsidP="00E845F3">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w:t>
      </w:r>
      <w:r>
        <w:rPr>
          <w:lang w:val="sr-Cyrl-CS"/>
        </w:rPr>
        <w:t>с</w:t>
      </w:r>
      <w:r w:rsidRPr="00EC47C6">
        <w:rPr>
          <w:lang w:val="sr-Cyrl-CS"/>
        </w:rPr>
        <w:t>тавни део овог уговора.</w:t>
      </w:r>
    </w:p>
    <w:p w:rsidR="00E845F3" w:rsidRPr="00EC47C6" w:rsidRDefault="00E845F3" w:rsidP="00E845F3">
      <w:pPr>
        <w:autoSpaceDE w:val="0"/>
        <w:autoSpaceDN w:val="0"/>
        <w:adjustRightInd w:val="0"/>
        <w:jc w:val="both"/>
        <w:rPr>
          <w:b/>
          <w:bCs/>
          <w:lang w:val="sr-Cyrl-CS"/>
        </w:rPr>
      </w:pPr>
      <w:r w:rsidRPr="00EC47C6">
        <w:rPr>
          <w:b/>
          <w:bCs/>
          <w:lang w:val="sr-Cyrl-CS"/>
        </w:rPr>
        <w:t>Уговорене стране констатују:</w:t>
      </w:r>
    </w:p>
    <w:p w:rsidR="00417CD0" w:rsidRPr="00417CD0" w:rsidRDefault="00E845F3" w:rsidP="00417CD0">
      <w:pPr>
        <w:jc w:val="both"/>
        <w:rPr>
          <w:sz w:val="28"/>
          <w:szCs w:val="28"/>
        </w:rPr>
      </w:pPr>
      <w:r w:rsidRPr="00EC47C6">
        <w:rPr>
          <w:lang w:val="sr-Cyrl-CS"/>
        </w:rPr>
        <w:t>- да је Наручилац, спровео поступак набавке</w:t>
      </w:r>
      <w:r w:rsidR="00417CD0">
        <w:rPr>
          <w:lang w:val="sr-Cyrl-CS"/>
        </w:rPr>
        <w:t xml:space="preserve"> 28</w:t>
      </w:r>
      <w:r>
        <w:rPr>
          <w:lang w:val="sr-Cyrl-CS"/>
        </w:rPr>
        <w:t>/21</w:t>
      </w:r>
      <w:r w:rsidRPr="00EC47C6">
        <w:rPr>
          <w:lang w:val="sr-Cyrl-CS"/>
        </w:rPr>
        <w:t xml:space="preserve">, чији је предмет </w:t>
      </w:r>
      <w:r w:rsidR="00417CD0" w:rsidRPr="00EC47C6">
        <w:rPr>
          <w:rFonts w:eastAsia="TimesNewRomanPSMT"/>
          <w:lang w:val="sr-Cyrl-CS"/>
        </w:rPr>
        <w:t>Набавка добара</w:t>
      </w:r>
      <w:r w:rsidR="00417CD0">
        <w:rPr>
          <w:rFonts w:eastAsia="TimesNewRomanPSMT"/>
        </w:rPr>
        <w:t xml:space="preserve"> </w:t>
      </w:r>
      <w:r w:rsidR="00417CD0">
        <w:rPr>
          <w:rFonts w:eastAsia="TimesNewRomanPSMT"/>
          <w:lang w:val="sr-Cyrl-CS"/>
        </w:rPr>
        <w:t>–</w:t>
      </w:r>
      <w:r w:rsidR="00417CD0">
        <w:rPr>
          <w:spacing w:val="1"/>
          <w:position w:val="-1"/>
        </w:rPr>
        <w:t xml:space="preserve"> </w:t>
      </w:r>
      <w:proofErr w:type="spellStart"/>
      <w:r w:rsidR="00417CD0">
        <w:rPr>
          <w:spacing w:val="1"/>
          <w:position w:val="-1"/>
        </w:rPr>
        <w:t>Радне</w:t>
      </w:r>
      <w:proofErr w:type="spellEnd"/>
      <w:r w:rsidR="00417CD0">
        <w:rPr>
          <w:spacing w:val="1"/>
          <w:position w:val="-1"/>
        </w:rPr>
        <w:t xml:space="preserve"> </w:t>
      </w:r>
      <w:proofErr w:type="spellStart"/>
      <w:r w:rsidR="00417CD0">
        <w:rPr>
          <w:spacing w:val="1"/>
          <w:position w:val="-1"/>
        </w:rPr>
        <w:t>обуће</w:t>
      </w:r>
      <w:proofErr w:type="spellEnd"/>
      <w:r w:rsidR="00417CD0">
        <w:rPr>
          <w:spacing w:val="1"/>
          <w:position w:val="-1"/>
        </w:rPr>
        <w:t xml:space="preserve"> </w:t>
      </w:r>
      <w:proofErr w:type="spellStart"/>
      <w:r w:rsidR="00417CD0">
        <w:rPr>
          <w:spacing w:val="1"/>
          <w:position w:val="-1"/>
        </w:rPr>
        <w:t>за</w:t>
      </w:r>
      <w:proofErr w:type="spellEnd"/>
      <w:r w:rsidR="00417CD0">
        <w:rPr>
          <w:spacing w:val="1"/>
          <w:position w:val="-1"/>
        </w:rPr>
        <w:t xml:space="preserve"> </w:t>
      </w:r>
      <w:proofErr w:type="spellStart"/>
      <w:r w:rsidR="00BC2560">
        <w:rPr>
          <w:spacing w:val="1"/>
          <w:position w:val="-1"/>
        </w:rPr>
        <w:t>потребе</w:t>
      </w:r>
      <w:proofErr w:type="spellEnd"/>
      <w:r w:rsidR="00BC2560">
        <w:rPr>
          <w:spacing w:val="1"/>
          <w:position w:val="-1"/>
        </w:rPr>
        <w:t xml:space="preserve"> </w:t>
      </w:r>
      <w:proofErr w:type="spellStart"/>
      <w:r w:rsidR="00BC2560">
        <w:rPr>
          <w:spacing w:val="1"/>
          <w:position w:val="-1"/>
        </w:rPr>
        <w:t>Центра</w:t>
      </w:r>
      <w:proofErr w:type="spellEnd"/>
      <w:r w:rsidR="00BC2560">
        <w:rPr>
          <w:spacing w:val="1"/>
          <w:position w:val="-1"/>
        </w:rPr>
        <w:t xml:space="preserve"> </w:t>
      </w:r>
      <w:proofErr w:type="spellStart"/>
      <w:r w:rsidR="00BC2560">
        <w:rPr>
          <w:spacing w:val="1"/>
          <w:position w:val="-1"/>
        </w:rPr>
        <w:t>за</w:t>
      </w:r>
      <w:proofErr w:type="spellEnd"/>
      <w:r w:rsidR="00BC2560">
        <w:rPr>
          <w:spacing w:val="1"/>
          <w:position w:val="-1"/>
        </w:rPr>
        <w:t xml:space="preserve"> </w:t>
      </w:r>
      <w:proofErr w:type="spellStart"/>
      <w:r w:rsidR="00BC2560">
        <w:rPr>
          <w:spacing w:val="1"/>
          <w:position w:val="-1"/>
        </w:rPr>
        <w:t>заштиту</w:t>
      </w:r>
      <w:proofErr w:type="spellEnd"/>
      <w:r w:rsidR="00BC2560">
        <w:rPr>
          <w:spacing w:val="1"/>
          <w:position w:val="-1"/>
        </w:rPr>
        <w:t xml:space="preserve"> </w:t>
      </w:r>
      <w:proofErr w:type="spellStart"/>
      <w:r w:rsidR="00BC2560">
        <w:rPr>
          <w:spacing w:val="1"/>
          <w:position w:val="-1"/>
        </w:rPr>
        <w:t>одојч</w:t>
      </w:r>
      <w:r w:rsidR="00417CD0">
        <w:rPr>
          <w:spacing w:val="1"/>
          <w:position w:val="-1"/>
        </w:rPr>
        <w:t>ади</w:t>
      </w:r>
      <w:proofErr w:type="spellEnd"/>
      <w:r w:rsidR="00417CD0">
        <w:rPr>
          <w:spacing w:val="1"/>
          <w:position w:val="-1"/>
        </w:rPr>
        <w:t xml:space="preserve">, </w:t>
      </w:r>
      <w:proofErr w:type="spellStart"/>
      <w:r w:rsidR="00417CD0">
        <w:rPr>
          <w:spacing w:val="1"/>
          <w:position w:val="-1"/>
        </w:rPr>
        <w:t>деце</w:t>
      </w:r>
      <w:proofErr w:type="spellEnd"/>
      <w:r w:rsidR="00417CD0">
        <w:rPr>
          <w:spacing w:val="1"/>
          <w:position w:val="-1"/>
        </w:rPr>
        <w:t xml:space="preserve"> и </w:t>
      </w:r>
      <w:proofErr w:type="spellStart"/>
      <w:r w:rsidR="00417CD0">
        <w:rPr>
          <w:spacing w:val="1"/>
          <w:position w:val="-1"/>
        </w:rPr>
        <w:t>омладине</w:t>
      </w:r>
      <w:proofErr w:type="spellEnd"/>
      <w:r w:rsidR="00417CD0">
        <w:rPr>
          <w:spacing w:val="1"/>
          <w:position w:val="-1"/>
        </w:rPr>
        <w:t xml:space="preserve">, </w:t>
      </w:r>
      <w:proofErr w:type="spellStart"/>
      <w:r w:rsidR="00417CD0">
        <w:rPr>
          <w:spacing w:val="1"/>
          <w:position w:val="-1"/>
        </w:rPr>
        <w:t>ул</w:t>
      </w:r>
      <w:proofErr w:type="spellEnd"/>
      <w:r w:rsidR="00417CD0">
        <w:rPr>
          <w:spacing w:val="1"/>
          <w:position w:val="-1"/>
        </w:rPr>
        <w:t xml:space="preserve">. </w:t>
      </w:r>
      <w:proofErr w:type="spellStart"/>
      <w:proofErr w:type="gramStart"/>
      <w:r w:rsidR="00417CD0">
        <w:rPr>
          <w:spacing w:val="1"/>
          <w:position w:val="-1"/>
        </w:rPr>
        <w:t>Звечанска</w:t>
      </w:r>
      <w:proofErr w:type="spellEnd"/>
      <w:r w:rsidR="00417CD0">
        <w:rPr>
          <w:spacing w:val="1"/>
          <w:position w:val="-1"/>
        </w:rPr>
        <w:t xml:space="preserve"> </w:t>
      </w:r>
      <w:proofErr w:type="spellStart"/>
      <w:r w:rsidR="00417CD0">
        <w:rPr>
          <w:spacing w:val="1"/>
          <w:position w:val="-1"/>
        </w:rPr>
        <w:t>бр</w:t>
      </w:r>
      <w:proofErr w:type="spellEnd"/>
      <w:r w:rsidR="00417CD0">
        <w:rPr>
          <w:spacing w:val="1"/>
          <w:position w:val="-1"/>
        </w:rPr>
        <w:t>.</w:t>
      </w:r>
      <w:proofErr w:type="gramEnd"/>
      <w:r w:rsidR="00417CD0">
        <w:rPr>
          <w:spacing w:val="1"/>
          <w:position w:val="-1"/>
        </w:rPr>
        <w:t xml:space="preserve"> 7, </w:t>
      </w:r>
      <w:proofErr w:type="spellStart"/>
      <w:r w:rsidR="00417CD0">
        <w:rPr>
          <w:spacing w:val="1"/>
          <w:position w:val="-1"/>
        </w:rPr>
        <w:t>Београд</w:t>
      </w:r>
      <w:proofErr w:type="spellEnd"/>
      <w:r w:rsidR="00417CD0">
        <w:rPr>
          <w:spacing w:val="1"/>
          <w:position w:val="-1"/>
        </w:rPr>
        <w:t>,</w:t>
      </w:r>
    </w:p>
    <w:p w:rsidR="00E845F3" w:rsidRPr="00EC47C6" w:rsidRDefault="00E845F3" w:rsidP="00E845F3">
      <w:pPr>
        <w:autoSpaceDE w:val="0"/>
        <w:autoSpaceDN w:val="0"/>
        <w:adjustRightInd w:val="0"/>
        <w:jc w:val="both"/>
        <w:rPr>
          <w:lang w:val="sr-Cyrl-CS"/>
        </w:rPr>
      </w:pPr>
      <w:r w:rsidRPr="00EC47C6">
        <w:rPr>
          <w:lang w:val="sr-Cyrl-CS"/>
        </w:rPr>
        <w:t>- да је Испоручилац/Понуђач доставио (заједничку/са подизвођачем) пон</w:t>
      </w:r>
      <w:r>
        <w:rPr>
          <w:lang w:val="sr-Cyrl-CS"/>
        </w:rPr>
        <w:t>уду број _____од дана ______2021</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417CD0" w:rsidRPr="00417CD0" w:rsidRDefault="00E845F3" w:rsidP="00417CD0">
      <w:pPr>
        <w:jc w:val="both"/>
        <w:rPr>
          <w:sz w:val="28"/>
          <w:szCs w:val="28"/>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 xml:space="preserve">доделио Испоручиоцу/Понуђачу уговор о </w:t>
      </w:r>
      <w:r w:rsidR="00417CD0">
        <w:rPr>
          <w:rFonts w:eastAsia="TimesNewRomanPSMT"/>
          <w:lang w:val="sr-Cyrl-CS"/>
        </w:rPr>
        <w:t>набавци</w:t>
      </w:r>
      <w:r w:rsidR="00417CD0" w:rsidRPr="00EC47C6">
        <w:rPr>
          <w:rFonts w:eastAsia="TimesNewRomanPSMT"/>
          <w:lang w:val="sr-Cyrl-CS"/>
        </w:rPr>
        <w:t xml:space="preserve"> добара</w:t>
      </w:r>
      <w:r w:rsidR="00417CD0">
        <w:rPr>
          <w:rFonts w:eastAsia="TimesNewRomanPSMT"/>
        </w:rPr>
        <w:t xml:space="preserve"> </w:t>
      </w:r>
      <w:r w:rsidR="00417CD0">
        <w:rPr>
          <w:rFonts w:eastAsia="TimesNewRomanPSMT"/>
          <w:lang w:val="sr-Cyrl-CS"/>
        </w:rPr>
        <w:t>–</w:t>
      </w:r>
      <w:r w:rsidR="00417CD0">
        <w:rPr>
          <w:spacing w:val="1"/>
          <w:position w:val="-1"/>
        </w:rPr>
        <w:t xml:space="preserve"> </w:t>
      </w:r>
      <w:proofErr w:type="spellStart"/>
      <w:r w:rsidR="00417CD0">
        <w:rPr>
          <w:spacing w:val="1"/>
          <w:position w:val="-1"/>
        </w:rPr>
        <w:t>Радне</w:t>
      </w:r>
      <w:proofErr w:type="spellEnd"/>
      <w:r w:rsidR="00417CD0">
        <w:rPr>
          <w:spacing w:val="1"/>
          <w:position w:val="-1"/>
        </w:rPr>
        <w:t xml:space="preserve"> </w:t>
      </w:r>
      <w:proofErr w:type="spellStart"/>
      <w:r w:rsidR="00417CD0">
        <w:rPr>
          <w:spacing w:val="1"/>
          <w:position w:val="-1"/>
        </w:rPr>
        <w:t>обуће</w:t>
      </w:r>
      <w:proofErr w:type="spellEnd"/>
      <w:r w:rsidR="00417CD0">
        <w:rPr>
          <w:spacing w:val="1"/>
          <w:position w:val="-1"/>
        </w:rPr>
        <w:t xml:space="preserve"> </w:t>
      </w:r>
      <w:proofErr w:type="spellStart"/>
      <w:r w:rsidR="00417CD0">
        <w:rPr>
          <w:spacing w:val="1"/>
          <w:position w:val="-1"/>
        </w:rPr>
        <w:t>за</w:t>
      </w:r>
      <w:proofErr w:type="spellEnd"/>
      <w:r w:rsidR="00417CD0">
        <w:rPr>
          <w:spacing w:val="1"/>
          <w:position w:val="-1"/>
        </w:rPr>
        <w:t xml:space="preserve"> </w:t>
      </w:r>
      <w:proofErr w:type="spellStart"/>
      <w:r w:rsidR="00BC2560">
        <w:rPr>
          <w:spacing w:val="1"/>
          <w:position w:val="-1"/>
        </w:rPr>
        <w:t>потребе</w:t>
      </w:r>
      <w:proofErr w:type="spellEnd"/>
      <w:r w:rsidR="00BC2560">
        <w:rPr>
          <w:spacing w:val="1"/>
          <w:position w:val="-1"/>
        </w:rPr>
        <w:t xml:space="preserve"> </w:t>
      </w:r>
      <w:proofErr w:type="spellStart"/>
      <w:r w:rsidR="00BC2560">
        <w:rPr>
          <w:spacing w:val="1"/>
          <w:position w:val="-1"/>
        </w:rPr>
        <w:t>Центра</w:t>
      </w:r>
      <w:proofErr w:type="spellEnd"/>
      <w:r w:rsidR="00BC2560">
        <w:rPr>
          <w:spacing w:val="1"/>
          <w:position w:val="-1"/>
        </w:rPr>
        <w:t xml:space="preserve"> </w:t>
      </w:r>
      <w:proofErr w:type="spellStart"/>
      <w:r w:rsidR="00BC2560">
        <w:rPr>
          <w:spacing w:val="1"/>
          <w:position w:val="-1"/>
        </w:rPr>
        <w:t>за</w:t>
      </w:r>
      <w:proofErr w:type="spellEnd"/>
      <w:r w:rsidR="00BC2560">
        <w:rPr>
          <w:spacing w:val="1"/>
          <w:position w:val="-1"/>
        </w:rPr>
        <w:t xml:space="preserve"> </w:t>
      </w:r>
      <w:proofErr w:type="spellStart"/>
      <w:r w:rsidR="00BC2560">
        <w:rPr>
          <w:spacing w:val="1"/>
          <w:position w:val="-1"/>
        </w:rPr>
        <w:t>заштиту</w:t>
      </w:r>
      <w:proofErr w:type="spellEnd"/>
      <w:r w:rsidR="00BC2560">
        <w:rPr>
          <w:spacing w:val="1"/>
          <w:position w:val="-1"/>
        </w:rPr>
        <w:t xml:space="preserve"> </w:t>
      </w:r>
      <w:proofErr w:type="spellStart"/>
      <w:r w:rsidR="00BC2560">
        <w:rPr>
          <w:spacing w:val="1"/>
          <w:position w:val="-1"/>
        </w:rPr>
        <w:t>одојч</w:t>
      </w:r>
      <w:r w:rsidR="00417CD0">
        <w:rPr>
          <w:spacing w:val="1"/>
          <w:position w:val="-1"/>
        </w:rPr>
        <w:t>ади</w:t>
      </w:r>
      <w:proofErr w:type="spellEnd"/>
      <w:r w:rsidR="00417CD0">
        <w:rPr>
          <w:spacing w:val="1"/>
          <w:position w:val="-1"/>
        </w:rPr>
        <w:t xml:space="preserve">, </w:t>
      </w:r>
      <w:proofErr w:type="spellStart"/>
      <w:r w:rsidR="00417CD0">
        <w:rPr>
          <w:spacing w:val="1"/>
          <w:position w:val="-1"/>
        </w:rPr>
        <w:t>деце</w:t>
      </w:r>
      <w:proofErr w:type="spellEnd"/>
      <w:r w:rsidR="00417CD0">
        <w:rPr>
          <w:spacing w:val="1"/>
          <w:position w:val="-1"/>
        </w:rPr>
        <w:t xml:space="preserve"> и </w:t>
      </w:r>
      <w:proofErr w:type="spellStart"/>
      <w:r w:rsidR="00417CD0">
        <w:rPr>
          <w:spacing w:val="1"/>
          <w:position w:val="-1"/>
        </w:rPr>
        <w:t>омладине</w:t>
      </w:r>
      <w:proofErr w:type="spellEnd"/>
      <w:r w:rsidR="00417CD0">
        <w:rPr>
          <w:spacing w:val="1"/>
          <w:position w:val="-1"/>
        </w:rPr>
        <w:t xml:space="preserve">, </w:t>
      </w:r>
      <w:proofErr w:type="spellStart"/>
      <w:r w:rsidR="00417CD0">
        <w:rPr>
          <w:spacing w:val="1"/>
          <w:position w:val="-1"/>
        </w:rPr>
        <w:t>ул</w:t>
      </w:r>
      <w:proofErr w:type="spellEnd"/>
      <w:r w:rsidR="00417CD0">
        <w:rPr>
          <w:spacing w:val="1"/>
          <w:position w:val="-1"/>
        </w:rPr>
        <w:t xml:space="preserve">. </w:t>
      </w:r>
      <w:proofErr w:type="spellStart"/>
      <w:proofErr w:type="gramStart"/>
      <w:r w:rsidR="00417CD0">
        <w:rPr>
          <w:spacing w:val="1"/>
          <w:position w:val="-1"/>
        </w:rPr>
        <w:t>Звечанска</w:t>
      </w:r>
      <w:proofErr w:type="spellEnd"/>
      <w:r w:rsidR="00417CD0">
        <w:rPr>
          <w:spacing w:val="1"/>
          <w:position w:val="-1"/>
        </w:rPr>
        <w:t xml:space="preserve"> </w:t>
      </w:r>
      <w:proofErr w:type="spellStart"/>
      <w:r w:rsidR="00417CD0">
        <w:rPr>
          <w:spacing w:val="1"/>
          <w:position w:val="-1"/>
        </w:rPr>
        <w:t>бр</w:t>
      </w:r>
      <w:proofErr w:type="spellEnd"/>
      <w:r w:rsidR="00417CD0">
        <w:rPr>
          <w:spacing w:val="1"/>
          <w:position w:val="-1"/>
        </w:rPr>
        <w:t>.</w:t>
      </w:r>
      <w:proofErr w:type="gramEnd"/>
      <w:r w:rsidR="00417CD0">
        <w:rPr>
          <w:spacing w:val="1"/>
          <w:position w:val="-1"/>
        </w:rPr>
        <w:t xml:space="preserve"> </w:t>
      </w:r>
      <w:proofErr w:type="gramStart"/>
      <w:r w:rsidR="00417CD0">
        <w:rPr>
          <w:spacing w:val="1"/>
          <w:position w:val="-1"/>
        </w:rPr>
        <w:t xml:space="preserve">7, </w:t>
      </w:r>
      <w:proofErr w:type="spellStart"/>
      <w:r w:rsidR="00417CD0">
        <w:rPr>
          <w:spacing w:val="1"/>
          <w:position w:val="-1"/>
        </w:rPr>
        <w:t>Београд</w:t>
      </w:r>
      <w:proofErr w:type="spellEnd"/>
      <w:r w:rsidR="00417CD0">
        <w:rPr>
          <w:spacing w:val="1"/>
          <w:position w:val="-1"/>
        </w:rPr>
        <w:t>.</w:t>
      </w:r>
      <w:proofErr w:type="gramEnd"/>
    </w:p>
    <w:p w:rsidR="00BC2560" w:rsidRPr="00EC47C6" w:rsidRDefault="00BC2560" w:rsidP="00417CD0">
      <w:pPr>
        <w:autoSpaceDE w:val="0"/>
        <w:autoSpaceDN w:val="0"/>
        <w:adjustRightInd w:val="0"/>
        <w:jc w:val="both"/>
        <w:rPr>
          <w:b/>
          <w:bCs/>
          <w:lang w:val="sr-Cyrl-CS"/>
        </w:rPr>
      </w:pPr>
    </w:p>
    <w:p w:rsidR="00E845F3" w:rsidRPr="00EC47C6" w:rsidRDefault="00E845F3" w:rsidP="00E845F3">
      <w:pPr>
        <w:autoSpaceDE w:val="0"/>
        <w:autoSpaceDN w:val="0"/>
        <w:adjustRightInd w:val="0"/>
        <w:rPr>
          <w:b/>
          <w:bCs/>
          <w:lang w:val="sr-Cyrl-CS"/>
        </w:rPr>
      </w:pPr>
      <w:r w:rsidRPr="00EC47C6">
        <w:rPr>
          <w:b/>
          <w:bCs/>
          <w:lang w:val="sr-Cyrl-CS"/>
        </w:rPr>
        <w:t>Предмет уговора и услови продаје</w:t>
      </w:r>
    </w:p>
    <w:p w:rsidR="00E845F3" w:rsidRPr="00EC47C6" w:rsidRDefault="00E845F3" w:rsidP="00E845F3">
      <w:pPr>
        <w:autoSpaceDE w:val="0"/>
        <w:autoSpaceDN w:val="0"/>
        <w:adjustRightInd w:val="0"/>
        <w:jc w:val="center"/>
        <w:rPr>
          <w:b/>
          <w:bCs/>
          <w:lang w:val="sr-Cyrl-CS"/>
        </w:rPr>
      </w:pPr>
      <w:r w:rsidRPr="00EC47C6">
        <w:rPr>
          <w:b/>
          <w:bCs/>
          <w:lang w:val="sr-Cyrl-CS"/>
        </w:rPr>
        <w:t>Члан 1.</w:t>
      </w:r>
    </w:p>
    <w:p w:rsidR="00E845F3" w:rsidRPr="00EC47C6" w:rsidRDefault="00E845F3" w:rsidP="00E845F3">
      <w:pPr>
        <w:autoSpaceDE w:val="0"/>
        <w:autoSpaceDN w:val="0"/>
        <w:adjustRightInd w:val="0"/>
        <w:jc w:val="center"/>
        <w:rPr>
          <w:b/>
          <w:bCs/>
          <w:lang w:val="sr-Cyrl-CS"/>
        </w:rPr>
      </w:pPr>
    </w:p>
    <w:p w:rsidR="00E845F3" w:rsidRDefault="00E845F3" w:rsidP="00E845F3">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Pr>
          <w:lang w:val="sr-Cyrl-CS"/>
        </w:rPr>
        <w:t>нудом бр. ______ од ________2021</w:t>
      </w:r>
      <w:r w:rsidRPr="00EC47C6">
        <w:rPr>
          <w:lang w:val="sr-Cyrl-CS"/>
        </w:rPr>
        <w:t>. године, а Наручилац се обавезује да за испоручена добра уредно плати. ( попуњава Испоручилац)</w:t>
      </w:r>
    </w:p>
    <w:p w:rsidR="00E845F3" w:rsidRPr="00EC47C6" w:rsidRDefault="00E845F3" w:rsidP="00E845F3">
      <w:pPr>
        <w:ind w:left="20" w:firstLine="820"/>
        <w:jc w:val="both"/>
        <w:rPr>
          <w:lang w:val="sr-Cyrl-CS"/>
        </w:rPr>
      </w:pPr>
    </w:p>
    <w:p w:rsidR="00E845F3" w:rsidRPr="00EC47C6" w:rsidRDefault="00E845F3" w:rsidP="00E845F3">
      <w:pPr>
        <w:keepNext/>
        <w:keepLines/>
        <w:ind w:right="60"/>
        <w:jc w:val="center"/>
        <w:outlineLvl w:val="5"/>
        <w:rPr>
          <w:b/>
          <w:i/>
          <w:lang w:val="sr-Cyrl-CS"/>
        </w:rPr>
      </w:pPr>
      <w:bookmarkStart w:id="0" w:name="bookmark125"/>
      <w:r w:rsidRPr="00EC47C6">
        <w:rPr>
          <w:b/>
          <w:iCs/>
          <w:shd w:val="clear" w:color="auto" w:fill="FFFFFF"/>
          <w:lang w:val="sr-Cyrl-CS"/>
        </w:rPr>
        <w:lastRenderedPageBreak/>
        <w:t>Члан 2.</w:t>
      </w:r>
      <w:bookmarkEnd w:id="0"/>
    </w:p>
    <w:p w:rsidR="00E845F3" w:rsidRPr="00EC47C6" w:rsidRDefault="00E845F3" w:rsidP="00E845F3">
      <w:pPr>
        <w:ind w:left="20" w:right="60" w:firstLine="820"/>
        <w:jc w:val="both"/>
        <w:rPr>
          <w:lang w:val="sr-Cyrl-CS"/>
        </w:rPr>
      </w:pPr>
      <w:r w:rsidRPr="00EC47C6">
        <w:rPr>
          <w:lang w:val="sr-Cyrl-CS"/>
        </w:rPr>
        <w:t>Испоручилац се обавезује да за потребе Наручиоца испоручи добра која су предмет овог Уговора, _____________</w:t>
      </w:r>
      <w:r w:rsidR="006509B7">
        <w:rPr>
          <w:lang w:val="sr-Cyrl-CS"/>
        </w:rPr>
        <w:t xml:space="preserve"> </w:t>
      </w:r>
      <w:r w:rsidR="009A178E">
        <w:rPr>
          <w:lang w:val="sr-Cyrl-CS"/>
        </w:rPr>
        <w:t>(макс</w:t>
      </w:r>
      <w:r w:rsidR="006B610E">
        <w:rPr>
          <w:lang w:val="sr-Cyrl-CS"/>
        </w:rPr>
        <w:t>имум десет</w:t>
      </w:r>
      <w:r w:rsidR="009A178E">
        <w:rPr>
          <w:lang w:val="sr-Cyrl-CS"/>
        </w:rPr>
        <w:t xml:space="preserve"> дана од дана закључења уговора)</w:t>
      </w:r>
      <w:r w:rsidRPr="00EC47C6">
        <w:rPr>
          <w:lang w:val="sr-Cyrl-CS"/>
        </w:rPr>
        <w:t>.</w:t>
      </w:r>
      <w:r w:rsidR="006509B7">
        <w:rPr>
          <w:lang w:val="sr-Cyrl-CS"/>
        </w:rPr>
        <w:t xml:space="preserve"> </w:t>
      </w:r>
      <w:r w:rsidR="009A178E">
        <w:rPr>
          <w:lang w:val="sr-Cyrl-CS"/>
        </w:rPr>
        <w:t xml:space="preserve"> (</w:t>
      </w:r>
      <w:r w:rsidRPr="00EC47C6">
        <w:rPr>
          <w:lang w:val="sr-Cyrl-CS"/>
        </w:rPr>
        <w:t>попуњава Испоручилац)</w:t>
      </w:r>
    </w:p>
    <w:p w:rsidR="00E845F3" w:rsidRPr="00EC47C6" w:rsidRDefault="00E845F3" w:rsidP="00E845F3">
      <w:pPr>
        <w:keepNext/>
        <w:keepLines/>
        <w:jc w:val="center"/>
        <w:outlineLvl w:val="5"/>
        <w:rPr>
          <w:b/>
          <w:iCs/>
          <w:shd w:val="clear" w:color="auto" w:fill="FFFFFF"/>
          <w:lang w:val="sr-Cyrl-CS"/>
        </w:rPr>
      </w:pPr>
      <w:bookmarkStart w:id="1" w:name="bookmark126"/>
    </w:p>
    <w:p w:rsidR="00E845F3" w:rsidRPr="00EC47C6" w:rsidRDefault="00E845F3" w:rsidP="00E845F3">
      <w:pPr>
        <w:keepNext/>
        <w:keepLines/>
        <w:jc w:val="center"/>
        <w:outlineLvl w:val="5"/>
        <w:rPr>
          <w:b/>
          <w:i/>
          <w:lang w:val="sr-Cyrl-CS"/>
        </w:rPr>
      </w:pPr>
      <w:r w:rsidRPr="00EC47C6">
        <w:rPr>
          <w:b/>
          <w:iCs/>
          <w:shd w:val="clear" w:color="auto" w:fill="FFFFFF"/>
          <w:lang w:val="sr-Cyrl-CS"/>
        </w:rPr>
        <w:t>Члан 3.</w:t>
      </w:r>
      <w:bookmarkEnd w:id="1"/>
    </w:p>
    <w:p w:rsidR="00E845F3" w:rsidRPr="00EC47C6" w:rsidRDefault="00E845F3" w:rsidP="00E845F3">
      <w:pPr>
        <w:tabs>
          <w:tab w:val="left" w:leader="underscore" w:pos="9793"/>
        </w:tabs>
        <w:ind w:left="20" w:firstLine="720"/>
        <w:jc w:val="both"/>
        <w:rPr>
          <w:lang w:val="sr-Cyrl-CS"/>
        </w:rPr>
      </w:pPr>
      <w:r w:rsidRPr="00EC47C6">
        <w:rPr>
          <w:lang w:val="sr-Cyrl-CS"/>
        </w:rPr>
        <w:t xml:space="preserve">Укупна вредност добара из члана 1. овог Уговора </w:t>
      </w:r>
      <w:proofErr w:type="spellStart"/>
      <w:r w:rsidRPr="00EC47C6">
        <w:t>не</w:t>
      </w:r>
      <w:proofErr w:type="spellEnd"/>
      <w:r w:rsidRPr="00EC47C6">
        <w:t xml:space="preserve"> </w:t>
      </w:r>
      <w:proofErr w:type="spellStart"/>
      <w:r w:rsidRPr="00EC47C6">
        <w:t>сме</w:t>
      </w:r>
      <w:proofErr w:type="spellEnd"/>
      <w:r w:rsidRPr="00EC47C6">
        <w:t xml:space="preserve"> </w:t>
      </w:r>
      <w:proofErr w:type="spellStart"/>
      <w:r w:rsidRPr="00EC47C6">
        <w:t>прећи</w:t>
      </w:r>
      <w:proofErr w:type="spellEnd"/>
      <w:r w:rsidRPr="00EC47C6">
        <w:t xml:space="preserve"> </w:t>
      </w:r>
      <w:proofErr w:type="spellStart"/>
      <w:r w:rsidRPr="00EC47C6">
        <w:t>износ</w:t>
      </w:r>
      <w:proofErr w:type="spellEnd"/>
      <w:r w:rsidRPr="00EC47C6">
        <w:t xml:space="preserve"> </w:t>
      </w:r>
      <w:proofErr w:type="spellStart"/>
      <w:r w:rsidRPr="00EC47C6">
        <w:t>планиране</w:t>
      </w:r>
      <w:proofErr w:type="spellEnd"/>
      <w:r w:rsidRPr="00EC47C6">
        <w:t xml:space="preserve"> </w:t>
      </w:r>
      <w:proofErr w:type="spellStart"/>
      <w:r w:rsidRPr="00EC47C6">
        <w:t>вредности</w:t>
      </w:r>
      <w:proofErr w:type="spellEnd"/>
      <w:r w:rsidRPr="00EC47C6">
        <w:t xml:space="preserve"> и </w:t>
      </w:r>
      <w:proofErr w:type="spellStart"/>
      <w:r w:rsidRPr="00EC47C6">
        <w:t>која</w:t>
      </w:r>
      <w:proofErr w:type="spellEnd"/>
      <w:r w:rsidRPr="00EC47C6">
        <w:t xml:space="preserve"> </w:t>
      </w:r>
      <w:proofErr w:type="spellStart"/>
      <w:r w:rsidRPr="00EC47C6">
        <w:t>износи</w:t>
      </w:r>
      <w:proofErr w:type="spellEnd"/>
      <w:r w:rsidRPr="00EC47C6">
        <w:t xml:space="preserve"> </w:t>
      </w:r>
      <w:r w:rsidRPr="00EC47C6">
        <w:rPr>
          <w:lang w:val="sr-Cyrl-CS"/>
        </w:rPr>
        <w:t xml:space="preserve"> </w:t>
      </w:r>
      <w:r w:rsidRPr="00EC47C6">
        <w:rPr>
          <w:lang w:val="sr-Cyrl-CS"/>
        </w:rPr>
        <w:tab/>
      </w:r>
    </w:p>
    <w:p w:rsidR="00E845F3" w:rsidRPr="00EC47C6" w:rsidRDefault="00E845F3" w:rsidP="00E845F3">
      <w:pPr>
        <w:tabs>
          <w:tab w:val="left" w:leader="underscore" w:pos="5406"/>
        </w:tabs>
        <w:spacing w:after="210"/>
        <w:ind w:left="20"/>
        <w:jc w:val="both"/>
        <w:rPr>
          <w:lang w:val="sr-Cyrl-CS"/>
        </w:rPr>
      </w:pPr>
      <w:r w:rsidRPr="00EC47C6">
        <w:rPr>
          <w:lang w:val="sr-Cyrl-CS"/>
        </w:rPr>
        <w:t>динара без ПДВ</w:t>
      </w:r>
      <w:r>
        <w:rPr>
          <w:lang w:val="sr-Cyrl-CS"/>
        </w:rPr>
        <w:t>-а, односно</w:t>
      </w:r>
      <w:r>
        <w:rPr>
          <w:lang w:val="sr-Cyrl-CS"/>
        </w:rPr>
        <w:tab/>
        <w:t>динара са ПДВ-ом. (</w:t>
      </w:r>
      <w:r w:rsidRPr="00EC47C6">
        <w:rPr>
          <w:lang w:val="sr-Cyrl-CS"/>
        </w:rPr>
        <w:t>попуњава Наручилац)</w:t>
      </w:r>
    </w:p>
    <w:p w:rsidR="00E845F3" w:rsidRPr="00EC47C6" w:rsidRDefault="00E845F3" w:rsidP="00E845F3">
      <w:pPr>
        <w:keepNext/>
        <w:keepLines/>
        <w:ind w:left="20" w:right="20" w:firstLine="720"/>
        <w:jc w:val="both"/>
        <w:outlineLvl w:val="5"/>
        <w:rPr>
          <w:lang w:val="sr-Cyrl-CS"/>
        </w:rPr>
      </w:pPr>
      <w:bookmarkStart w:id="2"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на опредељено место, које одреди Наручилац.</w:t>
      </w:r>
      <w:bookmarkEnd w:id="2"/>
    </w:p>
    <w:p w:rsidR="00E845F3" w:rsidRPr="00EC47C6" w:rsidRDefault="00E845F3" w:rsidP="00E845F3">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rsidR="00E845F3" w:rsidRPr="00EC47C6" w:rsidRDefault="00E845F3" w:rsidP="00E845F3">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lang w:val="sr-Cyrl-CS"/>
        </w:rPr>
        <w:tab/>
        <w:t>___________код</w:t>
      </w:r>
      <w:r w:rsidRPr="00EC47C6">
        <w:rPr>
          <w:lang w:val="sr-Cyrl-CS"/>
        </w:rPr>
        <w:tab/>
        <w:t xml:space="preserve"> банке.</w:t>
      </w:r>
    </w:p>
    <w:p w:rsidR="006509B7" w:rsidRDefault="006509B7" w:rsidP="00E845F3">
      <w:pPr>
        <w:keepNext/>
        <w:keepLines/>
        <w:jc w:val="center"/>
        <w:outlineLvl w:val="5"/>
        <w:rPr>
          <w:lang w:val="sr-Cyrl-CS"/>
        </w:rPr>
      </w:pPr>
      <w:bookmarkStart w:id="3" w:name="bookmark128"/>
    </w:p>
    <w:p w:rsidR="00E845F3" w:rsidRPr="00EC47C6" w:rsidRDefault="00E845F3" w:rsidP="00E845F3">
      <w:pPr>
        <w:keepNext/>
        <w:keepLines/>
        <w:jc w:val="center"/>
        <w:outlineLvl w:val="5"/>
        <w:rPr>
          <w:b/>
          <w:i/>
          <w:lang w:val="sr-Cyrl-CS"/>
        </w:rPr>
      </w:pPr>
      <w:r w:rsidRPr="00EC47C6">
        <w:rPr>
          <w:b/>
          <w:iCs/>
          <w:shd w:val="clear" w:color="auto" w:fill="FFFFFF"/>
          <w:lang w:val="sr-Cyrl-CS"/>
        </w:rPr>
        <w:t>Члан 4.</w:t>
      </w:r>
      <w:bookmarkEnd w:id="3"/>
    </w:p>
    <w:p w:rsidR="00E845F3" w:rsidRPr="00EC47C6" w:rsidRDefault="00E845F3" w:rsidP="00E845F3">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EC47C6" w:rsidRDefault="00E845F3" w:rsidP="00E845F3">
      <w:pPr>
        <w:ind w:left="20" w:right="20" w:firstLine="720"/>
        <w:jc w:val="both"/>
        <w:rPr>
          <w:lang w:val="sr-Cyrl-CS"/>
        </w:rPr>
      </w:pPr>
      <w:r w:rsidRPr="00EC47C6">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EC47C6" w:rsidRDefault="00E845F3" w:rsidP="00E845F3">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rsidR="00E845F3" w:rsidRPr="00EC47C6" w:rsidRDefault="00E845F3" w:rsidP="00E845F3">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E845F3" w:rsidRPr="00EC47C6" w:rsidRDefault="00E845F3" w:rsidP="00E845F3">
      <w:pPr>
        <w:ind w:right="20"/>
        <w:jc w:val="center"/>
        <w:rPr>
          <w:lang w:val="sr-Cyrl-CS"/>
        </w:rPr>
      </w:pPr>
    </w:p>
    <w:p w:rsidR="00E845F3" w:rsidRPr="00EC47C6" w:rsidRDefault="00E845F3" w:rsidP="00E845F3">
      <w:pPr>
        <w:ind w:right="20"/>
        <w:jc w:val="center"/>
        <w:rPr>
          <w:b/>
          <w:i/>
          <w:lang w:val="sr-Cyrl-CS"/>
        </w:rPr>
      </w:pPr>
      <w:r w:rsidRPr="00EC47C6">
        <w:rPr>
          <w:lang w:val="sr-Cyrl-CS"/>
        </w:rPr>
        <w:t xml:space="preserve"> </w:t>
      </w:r>
      <w:r w:rsidRPr="00EC47C6">
        <w:rPr>
          <w:b/>
          <w:iCs/>
          <w:shd w:val="clear" w:color="auto" w:fill="FFFFFF"/>
          <w:lang w:val="sr-Cyrl-CS"/>
        </w:rPr>
        <w:t>Члан 5.</w:t>
      </w:r>
      <w:bookmarkEnd w:id="4"/>
    </w:p>
    <w:p w:rsidR="00E845F3" w:rsidRPr="00EC47C6" w:rsidRDefault="00E845F3" w:rsidP="00E845F3">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EC47C6" w:rsidRDefault="00E845F3" w:rsidP="00E845F3">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E845F3" w:rsidRPr="00EC47C6" w:rsidRDefault="00E845F3" w:rsidP="00E845F3">
      <w:pPr>
        <w:ind w:right="20"/>
        <w:jc w:val="center"/>
        <w:rPr>
          <w:b/>
          <w:iCs/>
          <w:shd w:val="clear" w:color="auto" w:fill="FFFFFF"/>
          <w:lang w:val="sr-Cyrl-CS"/>
        </w:rPr>
      </w:pPr>
    </w:p>
    <w:p w:rsidR="00E845F3" w:rsidRPr="00EC47C6" w:rsidRDefault="00E845F3" w:rsidP="00E845F3">
      <w:pPr>
        <w:ind w:right="20"/>
        <w:jc w:val="center"/>
        <w:rPr>
          <w:b/>
          <w:i/>
          <w:lang w:val="sr-Cyrl-CS"/>
        </w:rPr>
      </w:pPr>
      <w:r w:rsidRPr="00EC47C6">
        <w:rPr>
          <w:b/>
          <w:iCs/>
          <w:shd w:val="clear" w:color="auto" w:fill="FFFFFF"/>
          <w:lang w:val="sr-Cyrl-CS"/>
        </w:rPr>
        <w:t>Члан 6.</w:t>
      </w:r>
      <w:bookmarkEnd w:id="5"/>
    </w:p>
    <w:p w:rsidR="00E845F3" w:rsidRDefault="00E845F3" w:rsidP="00E845F3">
      <w:pPr>
        <w:ind w:right="20"/>
        <w:jc w:val="both"/>
        <w:rPr>
          <w:b/>
        </w:rPr>
      </w:pPr>
      <w:r>
        <w:rPr>
          <w:lang w:val="sr-Cyrl-CS"/>
        </w:rPr>
        <w:tab/>
      </w:r>
      <w:r w:rsidRPr="00EC47C6">
        <w:rPr>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CE5BFF">
        <w:rPr>
          <w:lang w:val="sr-Cyrl-CS"/>
        </w:rPr>
        <w:t>(максимум седам дана од потписивања записника)</w:t>
      </w:r>
      <w:r w:rsidRPr="00EC47C6">
        <w:rPr>
          <w:lang w:val="sr-Cyrl-CS"/>
        </w:rPr>
        <w:t>, о сопственом трошку.</w:t>
      </w:r>
      <w:r w:rsidR="009A178E">
        <w:rPr>
          <w:lang w:val="sr-Cyrl-CS"/>
        </w:rPr>
        <w:t xml:space="preserve"> </w:t>
      </w:r>
      <w:r w:rsidRPr="00EC47C6">
        <w:rPr>
          <w:lang w:val="sr-Cyrl-CS"/>
        </w:rPr>
        <w:t>(Попуњава Испоручилац)</w:t>
      </w:r>
      <w:r w:rsidRPr="00E66AD3">
        <w:rPr>
          <w:b/>
          <w:lang w:val="sr-Cyrl-CS"/>
        </w:rPr>
        <w:t xml:space="preserve"> </w:t>
      </w:r>
    </w:p>
    <w:p w:rsidR="00E845F3" w:rsidRDefault="00E845F3" w:rsidP="00E845F3">
      <w:pPr>
        <w:ind w:right="20"/>
        <w:jc w:val="center"/>
        <w:rPr>
          <w:b/>
        </w:rPr>
      </w:pPr>
    </w:p>
    <w:p w:rsidR="006509B7" w:rsidRDefault="006509B7" w:rsidP="00E845F3">
      <w:pPr>
        <w:ind w:right="20"/>
        <w:jc w:val="center"/>
        <w:rPr>
          <w:b/>
        </w:rPr>
      </w:pPr>
    </w:p>
    <w:p w:rsidR="006509B7" w:rsidRDefault="006509B7" w:rsidP="00E845F3">
      <w:pPr>
        <w:ind w:right="20"/>
        <w:jc w:val="center"/>
        <w:rPr>
          <w:b/>
        </w:rPr>
      </w:pPr>
    </w:p>
    <w:p w:rsidR="006509B7" w:rsidRPr="006509B7" w:rsidRDefault="006509B7" w:rsidP="00E845F3">
      <w:pPr>
        <w:ind w:right="20"/>
        <w:jc w:val="center"/>
        <w:rPr>
          <w:b/>
        </w:rPr>
      </w:pPr>
    </w:p>
    <w:p w:rsidR="00E845F3" w:rsidRPr="00976C7E" w:rsidRDefault="00E845F3" w:rsidP="00E845F3">
      <w:pPr>
        <w:ind w:right="20"/>
        <w:jc w:val="center"/>
        <w:rPr>
          <w:b/>
          <w:lang w:val="sr-Cyrl-CS"/>
        </w:rPr>
      </w:pPr>
      <w:r w:rsidRPr="00E66AD3">
        <w:rPr>
          <w:b/>
          <w:lang w:val="sr-Cyrl-CS"/>
        </w:rPr>
        <w:lastRenderedPageBreak/>
        <w:t>Члан 7.</w:t>
      </w:r>
    </w:p>
    <w:p w:rsidR="00E845F3" w:rsidRPr="00EC47C6" w:rsidRDefault="00E845F3" w:rsidP="00E845F3">
      <w:pPr>
        <w:ind w:left="20" w:right="20" w:firstLine="640"/>
        <w:jc w:val="both"/>
        <w:rPr>
          <w:b/>
          <w:i/>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Pr>
          <w:lang w:val="sr-Cyrl-CS"/>
        </w:rPr>
        <w:t>.</w:t>
      </w:r>
      <w:r w:rsidRPr="00EC47C6">
        <w:rPr>
          <w:lang w:val="sr-Cyrl-CS"/>
        </w:rPr>
        <w:t xml:space="preserve"> и 6. овог Уговора, односно ако докаже да није одговоран за оштећење или губитак добара.</w:t>
      </w:r>
    </w:p>
    <w:p w:rsidR="00E845F3" w:rsidRPr="00EC47C6" w:rsidRDefault="00E845F3" w:rsidP="00E845F3">
      <w:pPr>
        <w:ind w:right="20"/>
        <w:jc w:val="center"/>
        <w:rPr>
          <w:b/>
          <w:lang w:val="sr-Cyrl-CS"/>
        </w:rPr>
      </w:pPr>
      <w:r w:rsidRPr="00EC47C6">
        <w:rPr>
          <w:b/>
          <w:lang w:val="sr-Cyrl-CS"/>
        </w:rPr>
        <w:t>Члан 8.</w:t>
      </w:r>
    </w:p>
    <w:p w:rsidR="00E845F3" w:rsidRPr="00EC47C6" w:rsidRDefault="00E845F3" w:rsidP="00E845F3">
      <w:pPr>
        <w:ind w:left="20" w:right="20" w:firstLine="640"/>
        <w:jc w:val="both"/>
        <w:rPr>
          <w:lang w:val="sr-Cyrl-CS"/>
        </w:rPr>
      </w:pPr>
      <w:r w:rsidRPr="00EC47C6">
        <w:rPr>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EC47C6" w:rsidRDefault="00E845F3" w:rsidP="00E845F3">
      <w:pPr>
        <w:ind w:left="20" w:right="20" w:firstLine="640"/>
        <w:jc w:val="both"/>
        <w:rPr>
          <w:lang w:val="sr-Cyrl-CS"/>
        </w:rPr>
      </w:pPr>
    </w:p>
    <w:p w:rsidR="00E845F3" w:rsidRPr="00EC47C6" w:rsidRDefault="00E845F3" w:rsidP="00E845F3">
      <w:pPr>
        <w:jc w:val="center"/>
        <w:rPr>
          <w:b/>
          <w:i/>
          <w:lang w:val="sr-Cyrl-CS"/>
        </w:rPr>
      </w:pPr>
      <w:bookmarkStart w:id="6" w:name="bookmark131"/>
      <w:r w:rsidRPr="00EC47C6">
        <w:rPr>
          <w:b/>
          <w:iCs/>
          <w:shd w:val="clear" w:color="auto" w:fill="FFFFFF"/>
          <w:lang w:val="sr-Cyrl-CS"/>
        </w:rPr>
        <w:t>Члан 9.</w:t>
      </w:r>
      <w:bookmarkEnd w:id="6"/>
    </w:p>
    <w:p w:rsidR="00E845F3" w:rsidRPr="00EC47C6" w:rsidRDefault="00E845F3" w:rsidP="00E845F3">
      <w:pPr>
        <w:ind w:left="20" w:firstLine="700"/>
        <w:jc w:val="both"/>
        <w:rPr>
          <w:lang w:val="sr-Cyrl-CS"/>
        </w:rPr>
      </w:pPr>
      <w:r w:rsidRPr="00EC47C6">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EC47C6" w:rsidRDefault="00E845F3" w:rsidP="00E845F3">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EC47C6" w:rsidRDefault="00E845F3" w:rsidP="00E845F3">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EC47C6" w:rsidRDefault="00E845F3" w:rsidP="00E845F3">
      <w:pPr>
        <w:autoSpaceDE w:val="0"/>
        <w:autoSpaceDN w:val="0"/>
        <w:adjustRightInd w:val="0"/>
        <w:rPr>
          <w:lang w:val="sr-Cyrl-CS"/>
        </w:rPr>
      </w:pPr>
    </w:p>
    <w:p w:rsidR="00E845F3" w:rsidRPr="00EC47C6" w:rsidRDefault="00E845F3" w:rsidP="00E845F3">
      <w:pPr>
        <w:jc w:val="center"/>
        <w:rPr>
          <w:b/>
          <w:iCs/>
          <w:shd w:val="clear" w:color="auto" w:fill="FFFFFF"/>
          <w:lang w:val="sr-Cyrl-CS"/>
        </w:rPr>
      </w:pPr>
      <w:bookmarkStart w:id="7" w:name="bookmark132"/>
      <w:r w:rsidRPr="00EC47C6">
        <w:rPr>
          <w:b/>
          <w:iCs/>
          <w:shd w:val="clear" w:color="auto" w:fill="FFFFFF"/>
          <w:lang w:val="sr-Cyrl-CS"/>
        </w:rPr>
        <w:t>Члан 10.</w:t>
      </w:r>
      <w:bookmarkEnd w:id="7"/>
    </w:p>
    <w:p w:rsidR="00E845F3" w:rsidRPr="00EC47C6" w:rsidRDefault="00E845F3" w:rsidP="00E845F3">
      <w:pPr>
        <w:autoSpaceDE w:val="0"/>
        <w:autoSpaceDN w:val="0"/>
        <w:adjustRightInd w:val="0"/>
        <w:jc w:val="both"/>
        <w:rPr>
          <w:lang w:val="ru-RU"/>
        </w:rPr>
      </w:pPr>
      <w:r>
        <w:rPr>
          <w:lang w:val="ru-RU"/>
        </w:rPr>
        <w:tab/>
      </w:r>
      <w:r w:rsidRPr="00EC47C6">
        <w:rPr>
          <w:lang w:val="ru-RU"/>
        </w:rPr>
        <w:t>Уговорна страна којој је извршавање уговорних обавеза онемогућено услед дејства више</w:t>
      </w:r>
      <w:r w:rsidRPr="00EC47C6">
        <w:rPr>
          <w:lang w:val="sr-Cyrl-CS"/>
        </w:rPr>
        <w:t xml:space="preserve"> </w:t>
      </w:r>
      <w:r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EC47C6">
        <w:rPr>
          <w:lang w:val="sr-Cyrl-CS"/>
        </w:rPr>
        <w:t xml:space="preserve"> </w:t>
      </w:r>
      <w:r w:rsidRPr="00EC47C6">
        <w:rPr>
          <w:lang w:val="ru-RU"/>
        </w:rPr>
        <w:t>процењеном или очекиваном трајању, уз достављање доказа о постојању више силе.</w:t>
      </w:r>
    </w:p>
    <w:p w:rsidR="00E845F3" w:rsidRPr="00EC47C6" w:rsidRDefault="00E845F3" w:rsidP="00E845F3">
      <w:pPr>
        <w:autoSpaceDE w:val="0"/>
        <w:autoSpaceDN w:val="0"/>
        <w:adjustRightInd w:val="0"/>
        <w:jc w:val="both"/>
        <w:rPr>
          <w:lang w:val="ru-RU"/>
        </w:rPr>
      </w:pPr>
      <w:r>
        <w:rPr>
          <w:lang w:val="ru-RU"/>
        </w:rPr>
        <w:tab/>
      </w:r>
      <w:r w:rsidRPr="00EC47C6">
        <w:rPr>
          <w:lang w:val="ru-RU"/>
        </w:rPr>
        <w:t>Уговорна страна код које је наступио случај више силе, дужна је да предузме све потребне</w:t>
      </w:r>
      <w:r w:rsidRPr="00EC47C6">
        <w:rPr>
          <w:lang w:val="sr-Cyrl-CS"/>
        </w:rPr>
        <w:t xml:space="preserve"> </w:t>
      </w:r>
      <w:r w:rsidRPr="00EC47C6">
        <w:rPr>
          <w:lang w:val="ru-RU"/>
        </w:rPr>
        <w:t>радње ради отклањања последица које онемогућавају извршавање њених уговорних</w:t>
      </w:r>
      <w:r w:rsidRPr="00EC47C6">
        <w:rPr>
          <w:lang w:val="sr-Cyrl-CS"/>
        </w:rPr>
        <w:t xml:space="preserve"> </w:t>
      </w:r>
      <w:r w:rsidRPr="00EC47C6">
        <w:rPr>
          <w:lang w:val="ru-RU"/>
        </w:rPr>
        <w:t>обавеза, да обавештава другу уговорну страну колико ће трајати препреке проузроковане</w:t>
      </w:r>
      <w:r w:rsidRPr="00EC47C6">
        <w:rPr>
          <w:lang w:val="sr-Cyrl-CS"/>
        </w:rPr>
        <w:t xml:space="preserve"> </w:t>
      </w:r>
      <w:r w:rsidRPr="00EC47C6">
        <w:rPr>
          <w:lang w:val="ru-RU"/>
        </w:rPr>
        <w:t>вишом силом у односу на извршавање уговорних обавеза, као и да другу уговорну страну</w:t>
      </w:r>
      <w:r w:rsidRPr="00EC47C6">
        <w:rPr>
          <w:lang w:val="sr-Cyrl-CS"/>
        </w:rPr>
        <w:t xml:space="preserve"> </w:t>
      </w:r>
      <w:r w:rsidRPr="00EC47C6">
        <w:rPr>
          <w:lang w:val="ru-RU"/>
        </w:rPr>
        <w:t>одмах обавести о престанку дејства више силе. Ова клаузула се на одговарајући начин</w:t>
      </w:r>
      <w:r w:rsidRPr="00EC47C6">
        <w:rPr>
          <w:lang w:val="sr-Cyrl-CS"/>
        </w:rPr>
        <w:t xml:space="preserve"> </w:t>
      </w:r>
      <w:r w:rsidRPr="00EC47C6">
        <w:rPr>
          <w:lang w:val="ru-RU"/>
        </w:rPr>
        <w:t>примењује и када је случај више силе наступио код обе уговорне стране.</w:t>
      </w:r>
    </w:p>
    <w:p w:rsidR="00E845F3" w:rsidRPr="00EC47C6" w:rsidRDefault="00E845F3" w:rsidP="00E845F3">
      <w:pPr>
        <w:autoSpaceDE w:val="0"/>
        <w:autoSpaceDN w:val="0"/>
        <w:adjustRightInd w:val="0"/>
        <w:jc w:val="both"/>
        <w:rPr>
          <w:lang w:val="sr-Cyrl-CS"/>
        </w:rPr>
      </w:pPr>
      <w:r>
        <w:rPr>
          <w:lang w:val="ru-RU"/>
        </w:rPr>
        <w:tab/>
      </w:r>
      <w:r w:rsidRPr="00EC47C6">
        <w:rPr>
          <w:lang w:val="ru-RU"/>
        </w:rPr>
        <w:t>За време трајања више силе свака уговорна страна сноси своје трошкове и штету.</w:t>
      </w:r>
      <w:r w:rsidRPr="00EC47C6">
        <w:rPr>
          <w:lang w:val="sr-Cyrl-CS"/>
        </w:rPr>
        <w:t xml:space="preserve"> </w:t>
      </w:r>
    </w:p>
    <w:p w:rsidR="00E845F3" w:rsidRPr="00EC47C6" w:rsidRDefault="00E845F3" w:rsidP="00E845F3">
      <w:pPr>
        <w:autoSpaceDE w:val="0"/>
        <w:autoSpaceDN w:val="0"/>
        <w:adjustRightInd w:val="0"/>
        <w:jc w:val="both"/>
      </w:pPr>
      <w:r>
        <w:rPr>
          <w:lang w:val="ru-RU"/>
        </w:rPr>
        <w:tab/>
      </w:r>
      <w:r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EC47C6">
        <w:rPr>
          <w:lang w:val="sr-Cyrl-CS"/>
        </w:rPr>
        <w:t xml:space="preserve"> </w:t>
      </w:r>
      <w:r w:rsidRPr="00EC47C6">
        <w:rPr>
          <w:lang w:val="ru-RU"/>
        </w:rPr>
        <w:t>се споразумети о даљем поступању у извршавању одредаба овог уговора и о томе ће</w:t>
      </w:r>
      <w:r w:rsidRPr="00EC47C6">
        <w:rPr>
          <w:lang w:val="sr-Cyrl-CS"/>
        </w:rPr>
        <w:t xml:space="preserve"> </w:t>
      </w:r>
      <w:r w:rsidRPr="00EC47C6">
        <w:rPr>
          <w:lang w:val="ru-RU"/>
        </w:rPr>
        <w:t>закључити анекс овог Уговора, или споразум о раскиду овог Уговора.</w:t>
      </w:r>
      <w:r w:rsidRPr="00EC47C6">
        <w:t xml:space="preserve"> </w:t>
      </w:r>
      <w:r w:rsidRPr="00EC47C6">
        <w:rPr>
          <w:lang w:val="ru-RU"/>
        </w:rPr>
        <w:t>Међусобно</w:t>
      </w:r>
      <w:r w:rsidRPr="00EC47C6">
        <w:rPr>
          <w:lang w:val="sr-Cyrl-CS"/>
        </w:rPr>
        <w:t xml:space="preserve"> </w:t>
      </w:r>
      <w:r w:rsidRPr="00EC47C6">
        <w:rPr>
          <w:lang w:val="ru-RU"/>
        </w:rPr>
        <w:t>обавештавање уговорних страна у случају наступања више силе, врши се искључиво у писаној форми.</w:t>
      </w:r>
    </w:p>
    <w:p w:rsidR="00E845F3" w:rsidRPr="007B3137" w:rsidRDefault="00E845F3" w:rsidP="00E845F3">
      <w:pPr>
        <w:autoSpaceDE w:val="0"/>
        <w:autoSpaceDN w:val="0"/>
        <w:adjustRightInd w:val="0"/>
        <w:jc w:val="both"/>
        <w:rPr>
          <w:rFonts w:ascii="Calibri" w:hAnsi="Calibri"/>
          <w:b/>
          <w:i/>
          <w:lang w:val="sr-Cyrl-CS"/>
        </w:rPr>
      </w:pPr>
      <w:r>
        <w:rPr>
          <w:lang w:val="ru-RU"/>
        </w:rPr>
        <w:tab/>
      </w:r>
      <w:r w:rsidRPr="00EC47C6">
        <w:rPr>
          <w:lang w:val="ru-RU"/>
        </w:rPr>
        <w:t>У случају дејства више силе или наступања осталих непредвиђених околности које могу</w:t>
      </w:r>
      <w:r w:rsidRPr="00EC47C6">
        <w:rPr>
          <w:lang w:val="sr-Cyrl-CS"/>
        </w:rPr>
        <w:t xml:space="preserve"> </w:t>
      </w:r>
      <w:r w:rsidRPr="00EC47C6">
        <w:rPr>
          <w:lang w:val="ru-RU"/>
        </w:rPr>
        <w:t>довести до тога да Добављач није у могућности да испоручује предметно добро из члана</w:t>
      </w:r>
      <w:r w:rsidRPr="00EC47C6">
        <w:rPr>
          <w:lang w:val="sr-Cyrl-CS"/>
        </w:rPr>
        <w:t xml:space="preserve"> </w:t>
      </w:r>
      <w:r w:rsidRPr="00EC47C6">
        <w:rPr>
          <w:lang w:val="ru-RU"/>
        </w:rPr>
        <w:t>1. овог Уговора, уместо тога Добављач може испоручивати и друга добра, под условом да</w:t>
      </w:r>
      <w:r w:rsidRPr="00EC47C6">
        <w:rPr>
          <w:lang w:val="sr-Cyrl-CS"/>
        </w:rPr>
        <w:t xml:space="preserve"> </w:t>
      </w:r>
      <w:r w:rsidRPr="00EC47C6">
        <w:rPr>
          <w:lang w:val="ru-RU"/>
        </w:rPr>
        <w:t>по својствима, намени и карактеристикама представљају најближи супститут предметном</w:t>
      </w:r>
      <w:r w:rsidRPr="00EC47C6">
        <w:rPr>
          <w:lang w:val="sr-Cyrl-CS"/>
        </w:rPr>
        <w:t xml:space="preserve"> </w:t>
      </w:r>
      <w:r w:rsidRPr="00EC47C6">
        <w:rPr>
          <w:lang w:val="ru-RU"/>
        </w:rPr>
        <w:t>добру, а под условима дефинисаним овим Уговором.</w:t>
      </w:r>
      <w:bookmarkStart w:id="8" w:name="bookmark133"/>
    </w:p>
    <w:p w:rsidR="00E845F3" w:rsidRDefault="00E845F3" w:rsidP="00E845F3">
      <w:pPr>
        <w:jc w:val="center"/>
        <w:rPr>
          <w:b/>
          <w:iCs/>
          <w:shd w:val="clear" w:color="auto" w:fill="FFFFFF"/>
        </w:rPr>
      </w:pPr>
    </w:p>
    <w:p w:rsidR="006509B7" w:rsidRDefault="006509B7" w:rsidP="00E845F3">
      <w:pPr>
        <w:jc w:val="center"/>
        <w:rPr>
          <w:b/>
          <w:iCs/>
          <w:shd w:val="clear" w:color="auto" w:fill="FFFFFF"/>
        </w:rPr>
      </w:pPr>
    </w:p>
    <w:p w:rsidR="006509B7" w:rsidRPr="006509B7" w:rsidRDefault="006509B7" w:rsidP="00E845F3">
      <w:pPr>
        <w:jc w:val="center"/>
        <w:rPr>
          <w:b/>
          <w:iCs/>
          <w:shd w:val="clear" w:color="auto" w:fill="FFFFFF"/>
        </w:rPr>
      </w:pPr>
    </w:p>
    <w:p w:rsidR="00E845F3" w:rsidRPr="00EC47C6" w:rsidRDefault="00E845F3" w:rsidP="00E845F3">
      <w:pPr>
        <w:jc w:val="center"/>
        <w:rPr>
          <w:b/>
          <w:i/>
          <w:lang w:val="sr-Cyrl-CS"/>
        </w:rPr>
      </w:pPr>
      <w:r w:rsidRPr="00EC47C6">
        <w:rPr>
          <w:b/>
          <w:iCs/>
          <w:shd w:val="clear" w:color="auto" w:fill="FFFFFF"/>
          <w:lang w:val="sr-Cyrl-CS"/>
        </w:rPr>
        <w:lastRenderedPageBreak/>
        <w:t>Члан 11.</w:t>
      </w:r>
      <w:bookmarkEnd w:id="8"/>
    </w:p>
    <w:p w:rsidR="00E845F3" w:rsidRDefault="00E845F3" w:rsidP="00E845F3">
      <w:pPr>
        <w:autoSpaceDE w:val="0"/>
        <w:autoSpaceDN w:val="0"/>
        <w:adjustRightInd w:val="0"/>
        <w:jc w:val="both"/>
        <w:rPr>
          <w:lang w:val="sr-Cyrl-CS"/>
        </w:rPr>
      </w:pPr>
      <w:r>
        <w:rPr>
          <w:lang w:val="sr-Cyrl-CS"/>
        </w:rPr>
        <w:tab/>
      </w:r>
      <w:r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EC47C6" w:rsidRDefault="00E845F3" w:rsidP="00E845F3">
      <w:pPr>
        <w:autoSpaceDE w:val="0"/>
        <w:autoSpaceDN w:val="0"/>
        <w:adjustRightInd w:val="0"/>
        <w:jc w:val="both"/>
        <w:rPr>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12.</w:t>
      </w:r>
    </w:p>
    <w:p w:rsidR="00E845F3" w:rsidRDefault="00E845F3" w:rsidP="00E845F3">
      <w:pPr>
        <w:autoSpaceDE w:val="0"/>
        <w:autoSpaceDN w:val="0"/>
        <w:adjustRightInd w:val="0"/>
        <w:ind w:left="90"/>
        <w:jc w:val="both"/>
        <w:rPr>
          <w:color w:val="000000"/>
          <w:lang w:val="ru-RU"/>
        </w:rPr>
      </w:pPr>
      <w:r>
        <w:rPr>
          <w:lang w:val="sr-Cyrl-CS"/>
        </w:rPr>
        <w:tab/>
      </w:r>
      <w:r w:rsidRPr="00EC47C6">
        <w:rPr>
          <w:lang w:val="sr-Cyrl-CS"/>
        </w:rPr>
        <w:t xml:space="preserve">Овај уговор је закључен даном потписивања обе уговорне стране. Уговор се закључује на одређено време и то на период од 1 године од дана закључења уговора </w:t>
      </w:r>
      <w:r w:rsidRPr="00EC47C6">
        <w:rPr>
          <w:color w:val="000000"/>
          <w:lang w:val="ru-RU"/>
        </w:rPr>
        <w:t>са могућношћу анексирања уговора до завршетка набавки за предмет</w:t>
      </w:r>
      <w:r>
        <w:rPr>
          <w:color w:val="000000"/>
        </w:rPr>
        <w:t xml:space="preserve">а </w:t>
      </w:r>
      <w:proofErr w:type="spellStart"/>
      <w:r>
        <w:rPr>
          <w:color w:val="000000"/>
        </w:rPr>
        <w:t>добра</w:t>
      </w:r>
      <w:proofErr w:type="spellEnd"/>
      <w:r>
        <w:rPr>
          <w:color w:val="000000"/>
        </w:rPr>
        <w:t xml:space="preserve"> </w:t>
      </w:r>
      <w:r>
        <w:rPr>
          <w:color w:val="000000"/>
          <w:lang w:val="ru-RU"/>
        </w:rPr>
        <w:t>за 2022</w:t>
      </w:r>
      <w:r w:rsidRPr="00EC47C6">
        <w:rPr>
          <w:color w:val="000000"/>
          <w:lang w:val="ru-RU"/>
        </w:rPr>
        <w:t>. годину.</w:t>
      </w:r>
    </w:p>
    <w:p w:rsidR="00E845F3" w:rsidRPr="00EC47C6" w:rsidRDefault="00E845F3" w:rsidP="00E845F3">
      <w:pPr>
        <w:autoSpaceDE w:val="0"/>
        <w:autoSpaceDN w:val="0"/>
        <w:adjustRightInd w:val="0"/>
        <w:ind w:left="90"/>
        <w:jc w:val="both"/>
        <w:rPr>
          <w:color w:val="000000"/>
          <w:lang w:val="ru-RU"/>
        </w:rPr>
      </w:pPr>
    </w:p>
    <w:p w:rsidR="00E845F3" w:rsidRPr="00EC47C6" w:rsidRDefault="00E845F3" w:rsidP="00E845F3">
      <w:pPr>
        <w:autoSpaceDE w:val="0"/>
        <w:autoSpaceDN w:val="0"/>
        <w:adjustRightInd w:val="0"/>
        <w:jc w:val="center"/>
        <w:rPr>
          <w:b/>
          <w:bCs/>
          <w:lang w:val="sr-Cyrl-CS"/>
        </w:rPr>
      </w:pPr>
      <w:r w:rsidRPr="00EC47C6">
        <w:rPr>
          <w:b/>
          <w:bCs/>
          <w:lang w:val="sr-Cyrl-CS"/>
        </w:rPr>
        <w:t>Члан 13.</w:t>
      </w:r>
    </w:p>
    <w:p w:rsidR="00E845F3" w:rsidRPr="00EC47C6" w:rsidRDefault="00E845F3" w:rsidP="00E845F3">
      <w:pPr>
        <w:autoSpaceDE w:val="0"/>
        <w:autoSpaceDN w:val="0"/>
        <w:adjustRightInd w:val="0"/>
        <w:jc w:val="both"/>
        <w:rPr>
          <w:lang w:val="sr-Cyrl-CS"/>
        </w:rPr>
      </w:pPr>
      <w:r>
        <w:rPr>
          <w:lang w:val="sr-Cyrl-CS"/>
        </w:rPr>
        <w:tab/>
      </w:r>
      <w:r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EC47C6" w:rsidRDefault="00E845F3" w:rsidP="00E845F3">
      <w:pPr>
        <w:autoSpaceDE w:val="0"/>
        <w:autoSpaceDN w:val="0"/>
        <w:adjustRightInd w:val="0"/>
        <w:jc w:val="both"/>
        <w:rPr>
          <w:lang w:val="sr-Cyrl-CS"/>
        </w:rPr>
      </w:pPr>
      <w:r>
        <w:rPr>
          <w:lang w:val="sr-Cyrl-CS"/>
        </w:rPr>
        <w:tab/>
      </w:r>
      <w:r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EC47C6" w:rsidRDefault="00E845F3" w:rsidP="00E845F3">
      <w:pPr>
        <w:autoSpaceDE w:val="0"/>
        <w:autoSpaceDN w:val="0"/>
        <w:adjustRightInd w:val="0"/>
        <w:rPr>
          <w:b/>
          <w:bCs/>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14.</w:t>
      </w:r>
    </w:p>
    <w:p w:rsidR="00E845F3" w:rsidRPr="00EC47C6" w:rsidRDefault="00E845F3" w:rsidP="00E845F3">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EC47C6" w:rsidRDefault="00E845F3" w:rsidP="00E845F3">
      <w:pPr>
        <w:autoSpaceDE w:val="0"/>
        <w:autoSpaceDN w:val="0"/>
        <w:adjustRightInd w:val="0"/>
        <w:jc w:val="center"/>
        <w:rPr>
          <w:b/>
          <w:bCs/>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15.</w:t>
      </w:r>
    </w:p>
    <w:p w:rsidR="00E845F3" w:rsidRPr="00EC47C6" w:rsidRDefault="00E845F3" w:rsidP="00E845F3">
      <w:pPr>
        <w:spacing w:after="283"/>
        <w:ind w:left="20" w:firstLine="720"/>
        <w:jc w:val="both"/>
        <w:rPr>
          <w:b/>
          <w:bCs/>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EC47C6" w:rsidRDefault="00E845F3" w:rsidP="00E845F3">
      <w:pPr>
        <w:autoSpaceDE w:val="0"/>
        <w:autoSpaceDN w:val="0"/>
        <w:adjustRightInd w:val="0"/>
        <w:jc w:val="center"/>
        <w:rPr>
          <w:b/>
          <w:bCs/>
          <w:lang w:val="sr-Cyrl-CS"/>
        </w:rPr>
      </w:pPr>
      <w:r w:rsidRPr="00EC47C6">
        <w:rPr>
          <w:b/>
          <w:bCs/>
          <w:lang w:val="sr-Cyrl-CS"/>
        </w:rPr>
        <w:t>Члан 16.</w:t>
      </w:r>
    </w:p>
    <w:p w:rsidR="00E845F3" w:rsidRPr="00EC47C6" w:rsidRDefault="00E845F3" w:rsidP="00E845F3">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lang w:val="sr-Cyrl-CS"/>
        </w:rPr>
        <w:t>.</w:t>
      </w:r>
    </w:p>
    <w:p w:rsidR="00E845F3" w:rsidRPr="00EC47C6" w:rsidRDefault="00E845F3" w:rsidP="00E845F3">
      <w:pPr>
        <w:autoSpaceDE w:val="0"/>
        <w:autoSpaceDN w:val="0"/>
        <w:adjustRightInd w:val="0"/>
        <w:jc w:val="both"/>
        <w:rPr>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17.</w:t>
      </w:r>
    </w:p>
    <w:p w:rsidR="00E845F3" w:rsidRPr="00EC47C6" w:rsidRDefault="00E845F3" w:rsidP="00E845F3">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rsidR="00E845F3" w:rsidRPr="00EC47C6" w:rsidRDefault="00E845F3" w:rsidP="00E845F3">
      <w:pPr>
        <w:autoSpaceDE w:val="0"/>
        <w:autoSpaceDN w:val="0"/>
        <w:adjustRightInd w:val="0"/>
        <w:rPr>
          <w:lang w:val="sr-Cyrl-CS"/>
        </w:rPr>
      </w:pPr>
    </w:p>
    <w:p w:rsidR="00E845F3" w:rsidRPr="00EC47C6" w:rsidRDefault="00E845F3" w:rsidP="00E845F3">
      <w:pPr>
        <w:autoSpaceDE w:val="0"/>
        <w:autoSpaceDN w:val="0"/>
        <w:adjustRightInd w:val="0"/>
        <w:rPr>
          <w:lang w:val="sr-Cyrl-CS"/>
        </w:rPr>
      </w:pPr>
    </w:p>
    <w:tbl>
      <w:tblPr>
        <w:tblW w:w="9916" w:type="dxa"/>
        <w:tblLook w:val="04A0"/>
      </w:tblPr>
      <w:tblGrid>
        <w:gridCol w:w="4958"/>
        <w:gridCol w:w="4958"/>
      </w:tblGrid>
      <w:tr w:rsidR="00E845F3" w:rsidRPr="00EC47C6" w:rsidTr="00417CD0">
        <w:tc>
          <w:tcPr>
            <w:tcW w:w="4958" w:type="dxa"/>
          </w:tcPr>
          <w:p w:rsidR="00E845F3" w:rsidRPr="00EC47C6" w:rsidRDefault="00E845F3" w:rsidP="00417CD0">
            <w:pPr>
              <w:autoSpaceDE w:val="0"/>
              <w:autoSpaceDN w:val="0"/>
              <w:adjustRightInd w:val="0"/>
              <w:rPr>
                <w:lang w:val="sr-Cyrl-CS"/>
              </w:rPr>
            </w:pPr>
            <w:r w:rsidRPr="00EC47C6">
              <w:rPr>
                <w:lang w:val="sr-Cyrl-CS"/>
              </w:rPr>
              <w:t xml:space="preserve">        ИСПОРУЧИЛАЦ</w:t>
            </w:r>
          </w:p>
        </w:tc>
        <w:tc>
          <w:tcPr>
            <w:tcW w:w="4958" w:type="dxa"/>
          </w:tcPr>
          <w:p w:rsidR="00E845F3" w:rsidRPr="00EC47C6" w:rsidRDefault="00E845F3" w:rsidP="00417CD0">
            <w:pPr>
              <w:autoSpaceDE w:val="0"/>
              <w:autoSpaceDN w:val="0"/>
              <w:adjustRightInd w:val="0"/>
              <w:rPr>
                <w:lang w:val="sr-Cyrl-CS"/>
              </w:rPr>
            </w:pPr>
            <w:r w:rsidRPr="00EC47C6">
              <w:rPr>
                <w:lang w:val="sr-Cyrl-CS"/>
              </w:rPr>
              <w:t xml:space="preserve">                                        НАРУЧИЛАЦ</w:t>
            </w:r>
          </w:p>
        </w:tc>
      </w:tr>
      <w:tr w:rsidR="00E845F3" w:rsidRPr="00EC47C6" w:rsidTr="00417CD0">
        <w:tc>
          <w:tcPr>
            <w:tcW w:w="4958" w:type="dxa"/>
          </w:tcPr>
          <w:p w:rsidR="00E845F3" w:rsidRPr="00EC47C6" w:rsidRDefault="00E845F3" w:rsidP="00417CD0">
            <w:pPr>
              <w:autoSpaceDE w:val="0"/>
              <w:autoSpaceDN w:val="0"/>
              <w:adjustRightInd w:val="0"/>
              <w:rPr>
                <w:lang w:val="sr-Cyrl-CS"/>
              </w:rPr>
            </w:pPr>
          </w:p>
          <w:p w:rsidR="00E845F3" w:rsidRPr="00EC47C6" w:rsidRDefault="00E845F3" w:rsidP="00417CD0">
            <w:pPr>
              <w:autoSpaceDE w:val="0"/>
              <w:autoSpaceDN w:val="0"/>
              <w:adjustRightInd w:val="0"/>
              <w:rPr>
                <w:lang w:val="sr-Cyrl-CS"/>
              </w:rPr>
            </w:pPr>
            <w:r w:rsidRPr="00EC47C6">
              <w:rPr>
                <w:lang w:val="sr-Cyrl-CS"/>
              </w:rPr>
              <w:t>__________________________</w:t>
            </w:r>
          </w:p>
        </w:tc>
        <w:tc>
          <w:tcPr>
            <w:tcW w:w="4958" w:type="dxa"/>
          </w:tcPr>
          <w:p w:rsidR="00E845F3" w:rsidRPr="00EC47C6" w:rsidRDefault="00E845F3" w:rsidP="00417CD0">
            <w:pPr>
              <w:autoSpaceDE w:val="0"/>
              <w:autoSpaceDN w:val="0"/>
              <w:adjustRightInd w:val="0"/>
              <w:jc w:val="right"/>
              <w:rPr>
                <w:lang w:val="sr-Cyrl-CS"/>
              </w:rPr>
            </w:pPr>
          </w:p>
          <w:p w:rsidR="00E845F3" w:rsidRPr="00EC47C6" w:rsidRDefault="00E845F3" w:rsidP="00417CD0">
            <w:pPr>
              <w:autoSpaceDE w:val="0"/>
              <w:autoSpaceDN w:val="0"/>
              <w:adjustRightInd w:val="0"/>
              <w:jc w:val="right"/>
              <w:rPr>
                <w:lang w:val="sr-Cyrl-CS"/>
              </w:rPr>
            </w:pPr>
            <w:r w:rsidRPr="00EC47C6">
              <w:rPr>
                <w:lang w:val="sr-Cyrl-CS"/>
              </w:rPr>
              <w:t>________________________</w:t>
            </w:r>
          </w:p>
          <w:p w:rsidR="00E845F3" w:rsidRPr="00EC47C6" w:rsidRDefault="00E845F3" w:rsidP="00417CD0">
            <w:pPr>
              <w:autoSpaceDE w:val="0"/>
              <w:autoSpaceDN w:val="0"/>
              <w:adjustRightInd w:val="0"/>
              <w:jc w:val="right"/>
              <w:rPr>
                <w:lang w:val="sr-Cyrl-CS"/>
              </w:rPr>
            </w:pPr>
          </w:p>
        </w:tc>
      </w:tr>
    </w:tbl>
    <w:p w:rsidR="00E845F3" w:rsidRPr="004B2DA2" w:rsidRDefault="00E845F3" w:rsidP="00E845F3">
      <w:pPr>
        <w:pStyle w:val="ListParagraph"/>
        <w:spacing w:after="200" w:line="276" w:lineRule="auto"/>
        <w:ind w:left="1350"/>
        <w:jc w:val="both"/>
      </w:pPr>
    </w:p>
    <w:p w:rsidR="00E845F3" w:rsidRPr="00F719E7" w:rsidRDefault="00E845F3" w:rsidP="00E845F3">
      <w:pPr>
        <w:pStyle w:val="ListParagraph"/>
        <w:rPr>
          <w:b/>
          <w:bCs/>
          <w:i/>
          <w:iCs/>
          <w:lang w:val="sr-Cyrl-CS"/>
        </w:rPr>
      </w:pPr>
    </w:p>
    <w:p w:rsidR="00E845F3" w:rsidRPr="005C5F7E" w:rsidRDefault="00E845F3" w:rsidP="00E845F3">
      <w:pPr>
        <w:spacing w:after="200" w:line="276" w:lineRule="auto"/>
        <w:jc w:val="both"/>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EB1" w:rsidRDefault="00492EB1">
      <w:r>
        <w:separator/>
      </w:r>
    </w:p>
  </w:endnote>
  <w:endnote w:type="continuationSeparator" w:id="0">
    <w:p w:rsidR="00492EB1" w:rsidRDefault="00492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EB1" w:rsidRDefault="00492EB1">
      <w:r>
        <w:separator/>
      </w:r>
    </w:p>
  </w:footnote>
  <w:footnote w:type="continuationSeparator" w:id="0">
    <w:p w:rsidR="00492EB1" w:rsidRDefault="00492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D0" w:rsidRPr="00574A15" w:rsidRDefault="00CD7F29">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417CD0" w:rsidRPr="003D05A2" w:rsidRDefault="00417CD0"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417CD0" w:rsidRPr="003D05A2" w:rsidRDefault="00417CD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417CD0" w:rsidRPr="003D05A2" w:rsidRDefault="00417CD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417CD0" w:rsidRPr="003D05A2" w:rsidRDefault="00417CD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417CD0" w:rsidRPr="003D05A2" w:rsidRDefault="00417CD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417CD0" w:rsidRPr="003D05A2" w:rsidRDefault="00417CD0"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417CD0" w:rsidRPr="003D05A2" w:rsidRDefault="00417CD0"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417CD0" w:rsidRDefault="00417CD0">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4"/>
  </w:num>
  <w:num w:numId="5">
    <w:abstractNumId w:val="12"/>
  </w:num>
  <w:num w:numId="6">
    <w:abstractNumId w:val="16"/>
  </w:num>
  <w:num w:numId="7">
    <w:abstractNumId w:val="5"/>
  </w:num>
  <w:num w:numId="8">
    <w:abstractNumId w:val="8"/>
  </w:num>
  <w:num w:numId="9">
    <w:abstractNumId w:val="18"/>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spelling="clean" w:grammar="clean"/>
  <w:attachedTemplate r:id="rId1"/>
  <w:stylePaneFormatFilter w:val="3F01"/>
  <w:defaultTabStop w:val="720"/>
  <w:characterSpacingControl w:val="doNotCompress"/>
  <w:hdrShapeDefaults>
    <o:shapedefaults v:ext="edit" spidmax="32770"/>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5A0B"/>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584"/>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1E0"/>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357"/>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17CD0"/>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2EB1"/>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42"/>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42A3"/>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62D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560"/>
    <w:rsid w:val="00BC2F5E"/>
    <w:rsid w:val="00BC34BD"/>
    <w:rsid w:val="00BC4B8B"/>
    <w:rsid w:val="00BC4CDE"/>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D7F29"/>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1C7"/>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0E9E"/>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296299486">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EB20-0CB9-48C9-90DF-722CEDB7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16546</TotalTime>
  <Pages>12</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17585</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759</cp:revision>
  <cp:lastPrinted>2021-02-25T08:48:00Z</cp:lastPrinted>
  <dcterms:created xsi:type="dcterms:W3CDTF">2017-01-23T08:00:00Z</dcterms:created>
  <dcterms:modified xsi:type="dcterms:W3CDTF">2021-07-09T09:47:00Z</dcterms:modified>
</cp:coreProperties>
</file>