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170F25">
        <w:t>3171</w:t>
      </w:r>
      <w:r w:rsidR="005D2ABA">
        <w:t>/1</w:t>
      </w:r>
    </w:p>
    <w:p w:rsidR="007D39FE" w:rsidRDefault="007D39FE" w:rsidP="007D39FE">
      <w:r>
        <w:rPr>
          <w:lang w:val="sr-Cyrl-CS"/>
        </w:rPr>
        <w:t>Датум</w:t>
      </w:r>
      <w:r>
        <w:t>:</w:t>
      </w:r>
      <w:r w:rsidR="00B309AA">
        <w:rPr>
          <w:lang w:val="sr-Cyrl-CS"/>
        </w:rPr>
        <w:t xml:space="preserve"> </w:t>
      </w:r>
      <w:r w:rsidR="00004CCD">
        <w:t>07</w:t>
      </w:r>
      <w:r w:rsidR="004C606D">
        <w:rPr>
          <w:lang w:val="sr-Cyrl-CS"/>
        </w:rPr>
        <w:t>.</w:t>
      </w:r>
      <w:r w:rsidR="005D2ABA">
        <w:t>07</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8E6242" w:rsidRDefault="007D39FE" w:rsidP="007D39FE">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170F25" w:rsidRPr="00EC47C6">
        <w:rPr>
          <w:rFonts w:eastAsia="TimesNewRomanPSMT"/>
          <w:lang w:val="sr-Cyrl-CS"/>
        </w:rPr>
        <w:t>Набавка добара</w:t>
      </w:r>
      <w:r w:rsidR="00170F25">
        <w:rPr>
          <w:rFonts w:eastAsia="TimesNewRomanPSMT"/>
        </w:rPr>
        <w:t xml:space="preserve"> </w:t>
      </w:r>
      <w:r w:rsidR="00170F25">
        <w:rPr>
          <w:rFonts w:eastAsia="TimesNewRomanPSMT"/>
          <w:lang w:val="sr-Cyrl-CS"/>
        </w:rPr>
        <w:t>–</w:t>
      </w:r>
      <w:r w:rsidR="00170F25">
        <w:rPr>
          <w:rFonts w:eastAsia="TimesNewRomanPSMT"/>
        </w:rPr>
        <w:t xml:space="preserve"> </w:t>
      </w:r>
      <w:proofErr w:type="spellStart"/>
      <w:r w:rsidR="00170F25">
        <w:rPr>
          <w:spacing w:val="1"/>
          <w:position w:val="-1"/>
        </w:rPr>
        <w:t>Набавка</w:t>
      </w:r>
      <w:proofErr w:type="spellEnd"/>
      <w:r w:rsidR="00170F25">
        <w:rPr>
          <w:spacing w:val="1"/>
          <w:position w:val="-1"/>
        </w:rPr>
        <w:t xml:space="preserve"> </w:t>
      </w:r>
      <w:proofErr w:type="spellStart"/>
      <w:r w:rsidR="00170F25">
        <w:rPr>
          <w:spacing w:val="1"/>
          <w:position w:val="-1"/>
        </w:rPr>
        <w:t>пумпне</w:t>
      </w:r>
      <w:proofErr w:type="spellEnd"/>
      <w:r w:rsidR="00170F25">
        <w:rPr>
          <w:spacing w:val="1"/>
          <w:position w:val="-1"/>
        </w:rPr>
        <w:t xml:space="preserve"> </w:t>
      </w:r>
      <w:proofErr w:type="spellStart"/>
      <w:r w:rsidR="00170F25">
        <w:rPr>
          <w:spacing w:val="1"/>
          <w:position w:val="-1"/>
        </w:rPr>
        <w:t>станице</w:t>
      </w:r>
      <w:proofErr w:type="spellEnd"/>
      <w:r w:rsidR="00170F25">
        <w:rPr>
          <w:spacing w:val="1"/>
          <w:position w:val="-1"/>
        </w:rPr>
        <w:t xml:space="preserve"> (</w:t>
      </w:r>
      <w:proofErr w:type="spellStart"/>
      <w:r w:rsidR="00170F25">
        <w:rPr>
          <w:spacing w:val="1"/>
          <w:position w:val="-1"/>
        </w:rPr>
        <w:t>хидроцила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повишење</w:t>
      </w:r>
      <w:proofErr w:type="spellEnd"/>
      <w:r w:rsidR="00170F25">
        <w:rPr>
          <w:spacing w:val="1"/>
          <w:position w:val="-1"/>
        </w:rPr>
        <w:t xml:space="preserve"> </w:t>
      </w:r>
      <w:proofErr w:type="spellStart"/>
      <w:r w:rsidR="00170F25">
        <w:rPr>
          <w:spacing w:val="1"/>
          <w:position w:val="-1"/>
        </w:rPr>
        <w:t>притиска</w:t>
      </w:r>
      <w:proofErr w:type="spellEnd"/>
      <w:r w:rsidR="00170F25">
        <w:rPr>
          <w:spacing w:val="1"/>
          <w:position w:val="-1"/>
        </w:rPr>
        <w:t xml:space="preserve"> </w:t>
      </w:r>
      <w:proofErr w:type="spellStart"/>
      <w:r w:rsidR="00170F25">
        <w:rPr>
          <w:spacing w:val="1"/>
          <w:position w:val="-1"/>
        </w:rPr>
        <w:t>воде</w:t>
      </w:r>
      <w:proofErr w:type="spellEnd"/>
      <w:r w:rsidR="00170F25">
        <w:rPr>
          <w:spacing w:val="1"/>
          <w:position w:val="-1"/>
        </w:rPr>
        <w:t xml:space="preserve"> у </w:t>
      </w:r>
      <w:proofErr w:type="spellStart"/>
      <w:r w:rsidR="00170F25">
        <w:rPr>
          <w:spacing w:val="1"/>
          <w:position w:val="-1"/>
        </w:rPr>
        <w:t>хидрантској</w:t>
      </w:r>
      <w:proofErr w:type="spellEnd"/>
      <w:r w:rsidR="00170F25">
        <w:rPr>
          <w:spacing w:val="1"/>
          <w:position w:val="-1"/>
        </w:rPr>
        <w:t xml:space="preserve"> </w:t>
      </w:r>
      <w:proofErr w:type="spellStart"/>
      <w:r w:rsidR="00170F25">
        <w:rPr>
          <w:spacing w:val="1"/>
          <w:position w:val="-1"/>
        </w:rPr>
        <w:t>мрежи</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потребе</w:t>
      </w:r>
      <w:proofErr w:type="spellEnd"/>
      <w:r w:rsidR="00170F25">
        <w:rPr>
          <w:spacing w:val="1"/>
          <w:position w:val="-1"/>
        </w:rPr>
        <w:t xml:space="preserve"> </w:t>
      </w:r>
      <w:proofErr w:type="spellStart"/>
      <w:r w:rsidR="00170F25">
        <w:rPr>
          <w:spacing w:val="1"/>
          <w:position w:val="-1"/>
        </w:rPr>
        <w:t>Центра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заштиту</w:t>
      </w:r>
      <w:proofErr w:type="spellEnd"/>
      <w:r w:rsidR="00170F25">
        <w:rPr>
          <w:spacing w:val="1"/>
          <w:position w:val="-1"/>
        </w:rPr>
        <w:t xml:space="preserve"> </w:t>
      </w:r>
      <w:proofErr w:type="spellStart"/>
      <w:r w:rsidR="00170F25">
        <w:rPr>
          <w:spacing w:val="1"/>
          <w:position w:val="-1"/>
        </w:rPr>
        <w:t>одојчади</w:t>
      </w:r>
      <w:proofErr w:type="spellEnd"/>
      <w:r w:rsidR="00170F25">
        <w:rPr>
          <w:spacing w:val="1"/>
          <w:position w:val="-1"/>
        </w:rPr>
        <w:t xml:space="preserve">, </w:t>
      </w:r>
      <w:proofErr w:type="spellStart"/>
      <w:r w:rsidR="00170F25">
        <w:rPr>
          <w:spacing w:val="1"/>
          <w:position w:val="-1"/>
        </w:rPr>
        <w:t>деце</w:t>
      </w:r>
      <w:proofErr w:type="spellEnd"/>
      <w:r w:rsidR="00170F25">
        <w:rPr>
          <w:spacing w:val="1"/>
          <w:position w:val="-1"/>
        </w:rPr>
        <w:t xml:space="preserve"> и </w:t>
      </w:r>
      <w:proofErr w:type="spellStart"/>
      <w:r w:rsidR="00170F25">
        <w:rPr>
          <w:spacing w:val="1"/>
          <w:position w:val="-1"/>
        </w:rPr>
        <w:t>омладине</w:t>
      </w:r>
      <w:proofErr w:type="spellEnd"/>
      <w:r w:rsidR="00170F25">
        <w:rPr>
          <w:spacing w:val="1"/>
          <w:position w:val="-1"/>
        </w:rPr>
        <w:t xml:space="preserve">, </w:t>
      </w:r>
      <w:proofErr w:type="spellStart"/>
      <w:r w:rsidR="00170F25">
        <w:rPr>
          <w:spacing w:val="1"/>
          <w:position w:val="-1"/>
        </w:rPr>
        <w:t>ул</w:t>
      </w:r>
      <w:proofErr w:type="spellEnd"/>
      <w:r w:rsidR="00170F25">
        <w:rPr>
          <w:spacing w:val="1"/>
          <w:position w:val="-1"/>
        </w:rPr>
        <w:t xml:space="preserve">. </w:t>
      </w:r>
      <w:proofErr w:type="spellStart"/>
      <w:proofErr w:type="gramStart"/>
      <w:r w:rsidR="00170F25">
        <w:rPr>
          <w:spacing w:val="1"/>
          <w:position w:val="-1"/>
        </w:rPr>
        <w:t>Звечанска</w:t>
      </w:r>
      <w:proofErr w:type="spellEnd"/>
      <w:r w:rsidR="00170F25">
        <w:rPr>
          <w:spacing w:val="1"/>
          <w:position w:val="-1"/>
        </w:rPr>
        <w:t xml:space="preserve"> </w:t>
      </w:r>
      <w:proofErr w:type="spellStart"/>
      <w:r w:rsidR="00170F25">
        <w:rPr>
          <w:spacing w:val="1"/>
          <w:position w:val="-1"/>
        </w:rPr>
        <w:t>бр</w:t>
      </w:r>
      <w:proofErr w:type="spellEnd"/>
      <w:r w:rsidR="00170F25">
        <w:rPr>
          <w:spacing w:val="1"/>
          <w:position w:val="-1"/>
        </w:rPr>
        <w:t>.</w:t>
      </w:r>
      <w:proofErr w:type="gramEnd"/>
      <w:r w:rsidR="00170F25">
        <w:rPr>
          <w:spacing w:val="1"/>
          <w:position w:val="-1"/>
        </w:rPr>
        <w:t xml:space="preserve"> </w:t>
      </w:r>
      <w:proofErr w:type="gramStart"/>
      <w:r w:rsidR="00170F25">
        <w:rPr>
          <w:spacing w:val="1"/>
          <w:position w:val="-1"/>
        </w:rPr>
        <w:t xml:space="preserve">7, </w:t>
      </w:r>
      <w:proofErr w:type="spellStart"/>
      <w:r w:rsidR="00170F25">
        <w:rPr>
          <w:spacing w:val="1"/>
          <w:position w:val="-1"/>
        </w:rPr>
        <w:t>Београд</w:t>
      </w:r>
      <w:proofErr w:type="spellEnd"/>
      <w:r w:rsidR="00170F25">
        <w:rPr>
          <w:spacing w:val="1"/>
          <w:position w:val="-1"/>
        </w:rPr>
        <w:t>.</w:t>
      </w:r>
      <w:proofErr w:type="gramEnd"/>
    </w:p>
    <w:p w:rsidR="005D2ABA" w:rsidRPr="005D2ABA" w:rsidRDefault="005D2ABA"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170F25">
              <w:rPr>
                <w:lang w:val="sr-Cyrl-CS"/>
              </w:rPr>
              <w:t>2</w:t>
            </w:r>
            <w:r w:rsidR="00170F25">
              <w:t>2</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70F25" w:rsidRDefault="00170F25" w:rsidP="007D39FE">
            <w:pPr>
              <w:jc w:val="both"/>
              <w:rPr>
                <w:spacing w:val="1"/>
                <w:position w:val="-1"/>
              </w:rPr>
            </w:pPr>
            <w:r w:rsidRPr="00EC47C6">
              <w:rPr>
                <w:rFonts w:eastAsia="TimesNewRomanPSMT"/>
                <w:lang w:val="sr-Cyrl-CS"/>
              </w:rPr>
              <w:t>Набавка добара</w:t>
            </w:r>
            <w:r>
              <w:rPr>
                <w:rFonts w:eastAsia="TimesNewRomanPSMT"/>
              </w:rPr>
              <w:t xml:space="preserve"> </w:t>
            </w:r>
            <w:r>
              <w:rPr>
                <w:rFonts w:eastAsia="TimesNewRomanPSMT"/>
                <w:lang w:val="sr-Cyrl-CS"/>
              </w:rPr>
              <w:t>–</w:t>
            </w:r>
            <w:r>
              <w:rPr>
                <w:rFonts w:eastAsia="TimesNewRomanPSMT"/>
              </w:rPr>
              <w:t xml:space="preserve"> </w:t>
            </w:r>
            <w:proofErr w:type="spellStart"/>
            <w:r>
              <w:rPr>
                <w:spacing w:val="1"/>
                <w:position w:val="-1"/>
              </w:rPr>
              <w:t>Набавка</w:t>
            </w:r>
            <w:proofErr w:type="spellEnd"/>
            <w:r>
              <w:rPr>
                <w:spacing w:val="1"/>
                <w:position w:val="-1"/>
              </w:rPr>
              <w:t xml:space="preserve"> </w:t>
            </w:r>
            <w:proofErr w:type="spellStart"/>
            <w:r>
              <w:rPr>
                <w:spacing w:val="1"/>
                <w:position w:val="-1"/>
              </w:rPr>
              <w:t>пумпне</w:t>
            </w:r>
            <w:proofErr w:type="spellEnd"/>
            <w:r>
              <w:rPr>
                <w:spacing w:val="1"/>
                <w:position w:val="-1"/>
              </w:rPr>
              <w:t xml:space="preserve"> </w:t>
            </w:r>
            <w:proofErr w:type="spellStart"/>
            <w:r>
              <w:rPr>
                <w:spacing w:val="1"/>
                <w:position w:val="-1"/>
              </w:rPr>
              <w:t>станице</w:t>
            </w:r>
            <w:proofErr w:type="spellEnd"/>
            <w:r>
              <w:rPr>
                <w:spacing w:val="1"/>
                <w:position w:val="-1"/>
              </w:rPr>
              <w:t xml:space="preserve"> (</w:t>
            </w:r>
            <w:proofErr w:type="spellStart"/>
            <w:r>
              <w:rPr>
                <w:spacing w:val="1"/>
                <w:position w:val="-1"/>
              </w:rPr>
              <w:t>хидроцила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повишење</w:t>
            </w:r>
            <w:proofErr w:type="spellEnd"/>
            <w:r>
              <w:rPr>
                <w:spacing w:val="1"/>
                <w:position w:val="-1"/>
              </w:rPr>
              <w:t xml:space="preserve"> </w:t>
            </w:r>
            <w:proofErr w:type="spellStart"/>
            <w:r>
              <w:rPr>
                <w:spacing w:val="1"/>
                <w:position w:val="-1"/>
              </w:rPr>
              <w:t>притиска</w:t>
            </w:r>
            <w:proofErr w:type="spellEnd"/>
            <w:r>
              <w:rPr>
                <w:spacing w:val="1"/>
                <w:position w:val="-1"/>
              </w:rPr>
              <w:t xml:space="preserve"> </w:t>
            </w:r>
            <w:proofErr w:type="spellStart"/>
            <w:r>
              <w:rPr>
                <w:spacing w:val="1"/>
                <w:position w:val="-1"/>
              </w:rPr>
              <w:t>воде</w:t>
            </w:r>
            <w:proofErr w:type="spellEnd"/>
            <w:r>
              <w:rPr>
                <w:spacing w:val="1"/>
                <w:position w:val="-1"/>
              </w:rPr>
              <w:t xml:space="preserve"> у </w:t>
            </w:r>
            <w:proofErr w:type="spellStart"/>
            <w:r>
              <w:rPr>
                <w:spacing w:val="1"/>
                <w:position w:val="-1"/>
              </w:rPr>
              <w:t>хидрантској</w:t>
            </w:r>
            <w:proofErr w:type="spellEnd"/>
            <w:r>
              <w:rPr>
                <w:spacing w:val="1"/>
                <w:position w:val="-1"/>
              </w:rPr>
              <w:t xml:space="preserve"> </w:t>
            </w:r>
            <w:proofErr w:type="spellStart"/>
            <w:r>
              <w:rPr>
                <w:spacing w:val="1"/>
                <w:position w:val="-1"/>
              </w:rPr>
              <w:t>мрежи</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170F25" w:rsidRDefault="00170F25" w:rsidP="007D39FE">
            <w:pPr>
              <w:jc w:val="both"/>
              <w:rPr>
                <w:spacing w:val="1"/>
                <w:position w:val="-1"/>
              </w:rPr>
            </w:pPr>
          </w:p>
          <w:p w:rsidR="007D39FE" w:rsidRDefault="00170F25" w:rsidP="005D2ABA">
            <w:pPr>
              <w:jc w:val="both"/>
              <w:rPr>
                <w:lang w:val="sr-Cyrl-CS"/>
              </w:rPr>
            </w:pPr>
            <w:r w:rsidRPr="00183276">
              <w:rPr>
                <w:rFonts w:asciiTheme="majorHAnsi" w:hAnsiTheme="majorHAnsi" w:cs="Tahoma"/>
                <w:shd w:val="clear" w:color="auto" w:fill="FFFFFF"/>
              </w:rPr>
              <w:t xml:space="preserve">42131160-5  - </w:t>
            </w:r>
            <w:proofErr w:type="spellStart"/>
            <w:r w:rsidRPr="00183276">
              <w:rPr>
                <w:rFonts w:asciiTheme="majorHAnsi" w:hAnsiTheme="majorHAnsi" w:cs="Tahoma"/>
                <w:shd w:val="clear" w:color="auto" w:fill="FFFFFF"/>
              </w:rPr>
              <w:t>Хидранти</w:t>
            </w:r>
            <w:proofErr w:type="spellEnd"/>
            <w:r w:rsidRPr="00466E60">
              <w:rPr>
                <w:rFonts w:asciiTheme="majorHAnsi" w:hAnsiTheme="majorHAnsi" w:cs="Tahoma"/>
                <w:color w:val="333333"/>
                <w:shd w:val="clear" w:color="auto" w:fill="FFFFFF"/>
              </w:rP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90702">
              <w:rPr>
                <w:b/>
                <w:iCs/>
              </w:rPr>
              <w:t>09</w:t>
            </w:r>
            <w:r w:rsidR="008E6242">
              <w:rPr>
                <w:b/>
                <w:iCs/>
                <w:lang w:val="sr-Cyrl-CS"/>
              </w:rPr>
              <w:t>.0</w:t>
            </w:r>
            <w:r w:rsidR="005D2ABA">
              <w:rPr>
                <w:b/>
                <w:iCs/>
              </w:rPr>
              <w:t>7</w:t>
            </w:r>
            <w:r w:rsidR="009D51B6" w:rsidRPr="009D51B6">
              <w:rPr>
                <w:b/>
                <w:iCs/>
                <w:lang w:val="sr-Cyrl-CS"/>
              </w:rPr>
              <w:t>.2021</w:t>
            </w:r>
            <w:r w:rsidR="009D51B6">
              <w:rPr>
                <w:iCs/>
                <w:lang w:val="sr-Cyrl-CS"/>
              </w:rPr>
              <w:t>.</w:t>
            </w:r>
            <w:r w:rsidR="00170F25">
              <w:rPr>
                <w:b/>
                <w:iCs/>
                <w:lang w:val="sr-Cyrl-CS"/>
              </w:rPr>
              <w:t xml:space="preserve"> године до 1</w:t>
            </w:r>
            <w:r w:rsidR="00170F25">
              <w:rPr>
                <w:b/>
                <w:iCs/>
              </w:rPr>
              <w:t>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F90702">
              <w:rPr>
                <w:b/>
                <w:iCs/>
              </w:rPr>
              <w:t xml:space="preserve"> 09</w:t>
            </w:r>
            <w:r w:rsidR="008E6242">
              <w:rPr>
                <w:b/>
                <w:iCs/>
                <w:lang w:val="sr-Cyrl-CS"/>
              </w:rPr>
              <w:t>.0</w:t>
            </w:r>
            <w:r w:rsidR="005D2ABA">
              <w:rPr>
                <w:b/>
                <w:iCs/>
              </w:rPr>
              <w:t>7</w:t>
            </w:r>
            <w:r w:rsidR="00170F25">
              <w:rPr>
                <w:b/>
                <w:iCs/>
                <w:lang w:val="sr-Cyrl-CS"/>
              </w:rPr>
              <w:t>.2021. године до 1</w:t>
            </w:r>
            <w:r w:rsidR="00170F25">
              <w:rPr>
                <w:b/>
                <w:iCs/>
              </w:rPr>
              <w:t>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F90702">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90702">
              <w:rPr>
                <w:b/>
                <w:iCs/>
              </w:rPr>
              <w:t>09</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170F25">
              <w:rPr>
                <w:b/>
                <w:iCs/>
                <w:lang w:val="sr-Cyrl-CS"/>
              </w:rPr>
              <w:t>1</w:t>
            </w:r>
            <w:r w:rsidR="00170F25">
              <w:rPr>
                <w:b/>
                <w:iCs/>
              </w:rPr>
              <w:t>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170F25">
              <w:rPr>
                <w:b/>
                <w:iCs/>
                <w:lang w:val="sr-Cyrl-CS"/>
              </w:rPr>
              <w:t xml:space="preserve"> 1</w:t>
            </w:r>
            <w:r w:rsidR="00170F25">
              <w:rPr>
                <w:b/>
                <w:iCs/>
              </w:rPr>
              <w:t>0</w:t>
            </w:r>
            <w:r w:rsidR="00B309AA">
              <w:rPr>
                <w:b/>
                <w:iCs/>
                <w:lang w:val="sr-Cyrl-CS"/>
              </w:rPr>
              <w:t xml:space="preserve">:00 часова </w:t>
            </w:r>
            <w:r w:rsidR="00F90702">
              <w:rPr>
                <w:b/>
                <w:iCs/>
              </w:rPr>
              <w:t>09</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170F25">
              <w:rPr>
                <w:iCs/>
              </w:rPr>
              <w:t>3</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F90702">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F90702">
              <w:rPr>
                <w:b/>
                <w:iCs/>
              </w:rPr>
              <w:t>09</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170F25">
              <w:rPr>
                <w:b/>
                <w:iCs/>
                <w:lang w:val="sr-Cyrl-CS"/>
              </w:rPr>
              <w:t>1</w:t>
            </w:r>
            <w:r w:rsidR="00170F25">
              <w:rPr>
                <w:b/>
                <w:iCs/>
              </w:rPr>
              <w:t>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340B9E">
              <w:rPr>
                <w:b/>
                <w:iCs/>
              </w:rPr>
              <w:t>09</w:t>
            </w:r>
            <w:r w:rsidR="008E6242">
              <w:rPr>
                <w:b/>
                <w:iCs/>
                <w:lang w:val="sr-Cyrl-CS"/>
              </w:rPr>
              <w:t>.0</w:t>
            </w:r>
            <w:r w:rsidR="005D2ABA">
              <w:rPr>
                <w:b/>
                <w:iCs/>
              </w:rPr>
              <w:t>7</w:t>
            </w:r>
            <w:r w:rsidR="00170F25">
              <w:rPr>
                <w:b/>
                <w:iCs/>
                <w:lang w:val="sr-Cyrl-CS"/>
              </w:rPr>
              <w:t>.2021. године у 1</w:t>
            </w:r>
            <w:r w:rsidR="00170F25">
              <w:rPr>
                <w:b/>
                <w:iCs/>
              </w:rPr>
              <w:t>0</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164E2B">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D2ABA" w:rsidRDefault="007D39FE" w:rsidP="005D2ABA">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170F25">
        <w:rPr>
          <w:rFonts w:eastAsia="Calibri"/>
        </w:rPr>
        <w:t>22</w:t>
      </w:r>
      <w:r w:rsidR="00F140DF">
        <w:rPr>
          <w:rFonts w:eastAsia="Calibri"/>
        </w:rPr>
        <w:t>/21</w:t>
      </w:r>
      <w:r w:rsidR="00170F25">
        <w:rPr>
          <w:rFonts w:eastAsia="Calibri"/>
        </w:rPr>
        <w:t xml:space="preserve">, </w:t>
      </w:r>
      <w:proofErr w:type="spellStart"/>
      <w:r w:rsidR="00170F25">
        <w:rPr>
          <w:spacing w:val="1"/>
          <w:position w:val="-1"/>
        </w:rPr>
        <w:t>Набавка</w:t>
      </w:r>
      <w:proofErr w:type="spellEnd"/>
      <w:r w:rsidR="00170F25">
        <w:rPr>
          <w:spacing w:val="1"/>
          <w:position w:val="-1"/>
        </w:rPr>
        <w:t xml:space="preserve"> </w:t>
      </w:r>
      <w:proofErr w:type="spellStart"/>
      <w:r w:rsidR="00170F25">
        <w:rPr>
          <w:spacing w:val="1"/>
          <w:position w:val="-1"/>
        </w:rPr>
        <w:t>пумпне</w:t>
      </w:r>
      <w:proofErr w:type="spellEnd"/>
      <w:r w:rsidR="00170F25">
        <w:rPr>
          <w:spacing w:val="1"/>
          <w:position w:val="-1"/>
        </w:rPr>
        <w:t xml:space="preserve"> </w:t>
      </w:r>
      <w:proofErr w:type="spellStart"/>
      <w:r w:rsidR="00170F25">
        <w:rPr>
          <w:spacing w:val="1"/>
          <w:position w:val="-1"/>
        </w:rPr>
        <w:t>станице</w:t>
      </w:r>
      <w:proofErr w:type="spellEnd"/>
      <w:r w:rsidR="00170F25">
        <w:rPr>
          <w:spacing w:val="1"/>
          <w:position w:val="-1"/>
        </w:rPr>
        <w:t xml:space="preserve"> (</w:t>
      </w:r>
      <w:proofErr w:type="spellStart"/>
      <w:r w:rsidR="00170F25">
        <w:rPr>
          <w:spacing w:val="1"/>
          <w:position w:val="-1"/>
        </w:rPr>
        <w:t>хидроцила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повишење</w:t>
      </w:r>
      <w:proofErr w:type="spellEnd"/>
      <w:r w:rsidR="00170F25">
        <w:rPr>
          <w:spacing w:val="1"/>
          <w:position w:val="-1"/>
        </w:rPr>
        <w:t xml:space="preserve"> </w:t>
      </w:r>
      <w:proofErr w:type="spellStart"/>
      <w:r w:rsidR="00170F25">
        <w:rPr>
          <w:spacing w:val="1"/>
          <w:position w:val="-1"/>
        </w:rPr>
        <w:t>притиска</w:t>
      </w:r>
      <w:proofErr w:type="spellEnd"/>
      <w:r w:rsidR="00170F25">
        <w:rPr>
          <w:spacing w:val="1"/>
          <w:position w:val="-1"/>
        </w:rPr>
        <w:t xml:space="preserve"> </w:t>
      </w:r>
      <w:proofErr w:type="spellStart"/>
      <w:r w:rsidR="00170F25">
        <w:rPr>
          <w:spacing w:val="1"/>
          <w:position w:val="-1"/>
        </w:rPr>
        <w:t>воде</w:t>
      </w:r>
      <w:proofErr w:type="spellEnd"/>
      <w:r w:rsidR="00170F25">
        <w:rPr>
          <w:spacing w:val="1"/>
          <w:position w:val="-1"/>
        </w:rPr>
        <w:t xml:space="preserve"> у </w:t>
      </w:r>
      <w:proofErr w:type="spellStart"/>
      <w:r w:rsidR="00170F25">
        <w:rPr>
          <w:spacing w:val="1"/>
          <w:position w:val="-1"/>
        </w:rPr>
        <w:t>хидрантској</w:t>
      </w:r>
      <w:proofErr w:type="spellEnd"/>
      <w:r w:rsidR="00170F25">
        <w:rPr>
          <w:spacing w:val="1"/>
          <w:position w:val="-1"/>
        </w:rPr>
        <w:t xml:space="preserve"> </w:t>
      </w:r>
      <w:proofErr w:type="spellStart"/>
      <w:r w:rsidR="00170F25">
        <w:rPr>
          <w:spacing w:val="1"/>
          <w:position w:val="-1"/>
        </w:rPr>
        <w:t>мрежи</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потребе</w:t>
      </w:r>
      <w:proofErr w:type="spellEnd"/>
      <w:r w:rsidR="00170F25">
        <w:rPr>
          <w:spacing w:val="1"/>
          <w:position w:val="-1"/>
        </w:rPr>
        <w:t xml:space="preserve"> </w:t>
      </w:r>
      <w:proofErr w:type="spellStart"/>
      <w:r w:rsidR="00170F25">
        <w:rPr>
          <w:spacing w:val="1"/>
          <w:position w:val="-1"/>
        </w:rPr>
        <w:t>Центра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заштиту</w:t>
      </w:r>
      <w:proofErr w:type="spellEnd"/>
      <w:r w:rsidR="00170F25">
        <w:rPr>
          <w:spacing w:val="1"/>
          <w:position w:val="-1"/>
        </w:rPr>
        <w:t xml:space="preserve"> </w:t>
      </w:r>
      <w:proofErr w:type="spellStart"/>
      <w:r w:rsidR="00170F25">
        <w:rPr>
          <w:spacing w:val="1"/>
          <w:position w:val="-1"/>
        </w:rPr>
        <w:t>одојчади</w:t>
      </w:r>
      <w:proofErr w:type="spellEnd"/>
      <w:r w:rsidR="00170F25">
        <w:rPr>
          <w:spacing w:val="1"/>
          <w:position w:val="-1"/>
        </w:rPr>
        <w:t xml:space="preserve">, </w:t>
      </w:r>
      <w:proofErr w:type="spellStart"/>
      <w:r w:rsidR="00170F25">
        <w:rPr>
          <w:spacing w:val="1"/>
          <w:position w:val="-1"/>
        </w:rPr>
        <w:t>деце</w:t>
      </w:r>
      <w:proofErr w:type="spellEnd"/>
      <w:r w:rsidR="00170F25">
        <w:rPr>
          <w:spacing w:val="1"/>
          <w:position w:val="-1"/>
        </w:rPr>
        <w:t xml:space="preserve"> и </w:t>
      </w:r>
      <w:proofErr w:type="spellStart"/>
      <w:r w:rsidR="00170F25">
        <w:rPr>
          <w:spacing w:val="1"/>
          <w:position w:val="-1"/>
        </w:rPr>
        <w:t>омладине</w:t>
      </w:r>
      <w:proofErr w:type="spellEnd"/>
      <w:r w:rsidR="00170F25">
        <w:rPr>
          <w:spacing w:val="1"/>
          <w:position w:val="-1"/>
        </w:rPr>
        <w:t xml:space="preserve">, </w:t>
      </w:r>
      <w:proofErr w:type="spellStart"/>
      <w:r w:rsidR="00170F25">
        <w:rPr>
          <w:spacing w:val="1"/>
          <w:position w:val="-1"/>
        </w:rPr>
        <w:t>ул</w:t>
      </w:r>
      <w:proofErr w:type="spellEnd"/>
      <w:r w:rsidR="00170F25">
        <w:rPr>
          <w:spacing w:val="1"/>
          <w:position w:val="-1"/>
        </w:rPr>
        <w:t>.</w:t>
      </w:r>
      <w:proofErr w:type="gramEnd"/>
      <w:r w:rsidR="00170F25">
        <w:rPr>
          <w:spacing w:val="1"/>
          <w:position w:val="-1"/>
        </w:rPr>
        <w:t xml:space="preserve"> </w:t>
      </w:r>
      <w:proofErr w:type="spellStart"/>
      <w:proofErr w:type="gramStart"/>
      <w:r w:rsidR="00170F25">
        <w:rPr>
          <w:spacing w:val="1"/>
          <w:position w:val="-1"/>
        </w:rPr>
        <w:t>Звечанска</w:t>
      </w:r>
      <w:proofErr w:type="spellEnd"/>
      <w:r w:rsidR="00170F25">
        <w:rPr>
          <w:spacing w:val="1"/>
          <w:position w:val="-1"/>
        </w:rPr>
        <w:t xml:space="preserve"> </w:t>
      </w:r>
      <w:proofErr w:type="spellStart"/>
      <w:r w:rsidR="00170F25">
        <w:rPr>
          <w:spacing w:val="1"/>
          <w:position w:val="-1"/>
        </w:rPr>
        <w:t>бр</w:t>
      </w:r>
      <w:proofErr w:type="spellEnd"/>
      <w:r w:rsidR="00170F25">
        <w:rPr>
          <w:spacing w:val="1"/>
          <w:position w:val="-1"/>
        </w:rPr>
        <w:t>.</w:t>
      </w:r>
      <w:proofErr w:type="gramEnd"/>
      <w:r w:rsidR="00170F25">
        <w:rPr>
          <w:spacing w:val="1"/>
          <w:position w:val="-1"/>
        </w:rPr>
        <w:t xml:space="preserve"> </w:t>
      </w:r>
      <w:proofErr w:type="gramStart"/>
      <w:r w:rsidR="00170F25">
        <w:rPr>
          <w:spacing w:val="1"/>
          <w:position w:val="-1"/>
        </w:rPr>
        <w:t xml:space="preserve">7, </w:t>
      </w:r>
      <w:proofErr w:type="spellStart"/>
      <w:r w:rsidR="00170F25">
        <w:rPr>
          <w:spacing w:val="1"/>
          <w:position w:val="-1"/>
        </w:rPr>
        <w:t>Београд</w:t>
      </w:r>
      <w:proofErr w:type="spellEnd"/>
      <w:r w:rsidR="00170F25">
        <w:rPr>
          <w:spacing w:val="1"/>
          <w:position w:val="-1"/>
        </w:rPr>
        <w:t>.</w:t>
      </w:r>
      <w:proofErr w:type="gramEnd"/>
    </w:p>
    <w:p w:rsidR="00170F25" w:rsidRPr="005D2ABA" w:rsidRDefault="00170F25"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proofErr w:type="spellStart"/>
      <w:r w:rsidR="00170F25">
        <w:rPr>
          <w:spacing w:val="1"/>
          <w:position w:val="-1"/>
        </w:rPr>
        <w:t>Набавка</w:t>
      </w:r>
      <w:proofErr w:type="spellEnd"/>
      <w:r w:rsidR="00170F25">
        <w:rPr>
          <w:spacing w:val="1"/>
          <w:position w:val="-1"/>
        </w:rPr>
        <w:t xml:space="preserve"> </w:t>
      </w:r>
      <w:proofErr w:type="spellStart"/>
      <w:r w:rsidR="00170F25">
        <w:rPr>
          <w:spacing w:val="1"/>
          <w:position w:val="-1"/>
        </w:rPr>
        <w:t>пумпне</w:t>
      </w:r>
      <w:proofErr w:type="spellEnd"/>
      <w:r w:rsidR="00170F25">
        <w:rPr>
          <w:spacing w:val="1"/>
          <w:position w:val="-1"/>
        </w:rPr>
        <w:t xml:space="preserve"> </w:t>
      </w:r>
      <w:proofErr w:type="spellStart"/>
      <w:r w:rsidR="00170F25">
        <w:rPr>
          <w:spacing w:val="1"/>
          <w:position w:val="-1"/>
        </w:rPr>
        <w:t>станице</w:t>
      </w:r>
      <w:proofErr w:type="spellEnd"/>
      <w:r w:rsidR="00170F25">
        <w:rPr>
          <w:spacing w:val="1"/>
          <w:position w:val="-1"/>
        </w:rPr>
        <w:t xml:space="preserve"> (</w:t>
      </w:r>
      <w:proofErr w:type="spellStart"/>
      <w:r w:rsidR="00170F25">
        <w:rPr>
          <w:spacing w:val="1"/>
          <w:position w:val="-1"/>
        </w:rPr>
        <w:t>хидроцила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повишење</w:t>
      </w:r>
      <w:proofErr w:type="spellEnd"/>
      <w:r w:rsidR="00170F25">
        <w:rPr>
          <w:spacing w:val="1"/>
          <w:position w:val="-1"/>
        </w:rPr>
        <w:t xml:space="preserve"> </w:t>
      </w:r>
      <w:proofErr w:type="spellStart"/>
      <w:r w:rsidR="00170F25">
        <w:rPr>
          <w:spacing w:val="1"/>
          <w:position w:val="-1"/>
        </w:rPr>
        <w:t>притиска</w:t>
      </w:r>
      <w:proofErr w:type="spellEnd"/>
      <w:r w:rsidR="00170F25">
        <w:rPr>
          <w:spacing w:val="1"/>
          <w:position w:val="-1"/>
        </w:rPr>
        <w:t xml:space="preserve"> </w:t>
      </w:r>
      <w:proofErr w:type="spellStart"/>
      <w:r w:rsidR="00170F25">
        <w:rPr>
          <w:spacing w:val="1"/>
          <w:position w:val="-1"/>
        </w:rPr>
        <w:t>воде</w:t>
      </w:r>
      <w:proofErr w:type="spellEnd"/>
      <w:r w:rsidR="00170F25">
        <w:rPr>
          <w:spacing w:val="1"/>
          <w:position w:val="-1"/>
        </w:rPr>
        <w:t xml:space="preserve"> у </w:t>
      </w:r>
      <w:proofErr w:type="spellStart"/>
      <w:r w:rsidR="00170F25">
        <w:rPr>
          <w:spacing w:val="1"/>
          <w:position w:val="-1"/>
        </w:rPr>
        <w:t>хидрантској</w:t>
      </w:r>
      <w:proofErr w:type="spellEnd"/>
      <w:r w:rsidR="00170F25">
        <w:rPr>
          <w:spacing w:val="1"/>
          <w:position w:val="-1"/>
        </w:rPr>
        <w:t xml:space="preserve"> </w:t>
      </w:r>
      <w:proofErr w:type="spellStart"/>
      <w:r w:rsidR="00170F25">
        <w:rPr>
          <w:spacing w:val="1"/>
          <w:position w:val="-1"/>
        </w:rPr>
        <w:t>мрежи</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потребе</w:t>
      </w:r>
      <w:proofErr w:type="spellEnd"/>
      <w:r w:rsidR="00170F25">
        <w:rPr>
          <w:spacing w:val="1"/>
          <w:position w:val="-1"/>
        </w:rPr>
        <w:t xml:space="preserve"> </w:t>
      </w:r>
      <w:proofErr w:type="spellStart"/>
      <w:r w:rsidR="00170F25">
        <w:rPr>
          <w:spacing w:val="1"/>
          <w:position w:val="-1"/>
        </w:rPr>
        <w:t>Центра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заштиту</w:t>
      </w:r>
      <w:proofErr w:type="spellEnd"/>
      <w:r w:rsidR="00170F25">
        <w:rPr>
          <w:spacing w:val="1"/>
          <w:position w:val="-1"/>
        </w:rPr>
        <w:t xml:space="preserve"> </w:t>
      </w:r>
      <w:proofErr w:type="spellStart"/>
      <w:r w:rsidR="00170F25">
        <w:rPr>
          <w:spacing w:val="1"/>
          <w:position w:val="-1"/>
        </w:rPr>
        <w:t>одојчади</w:t>
      </w:r>
      <w:proofErr w:type="spellEnd"/>
      <w:r w:rsidR="00170F25">
        <w:rPr>
          <w:spacing w:val="1"/>
          <w:position w:val="-1"/>
        </w:rPr>
        <w:t xml:space="preserve">, </w:t>
      </w:r>
      <w:proofErr w:type="spellStart"/>
      <w:r w:rsidR="00170F25">
        <w:rPr>
          <w:spacing w:val="1"/>
          <w:position w:val="-1"/>
        </w:rPr>
        <w:t>деце</w:t>
      </w:r>
      <w:proofErr w:type="spellEnd"/>
      <w:r w:rsidR="00170F25">
        <w:rPr>
          <w:spacing w:val="1"/>
          <w:position w:val="-1"/>
        </w:rPr>
        <w:t xml:space="preserve"> и </w:t>
      </w:r>
      <w:proofErr w:type="spellStart"/>
      <w:r w:rsidR="00170F25">
        <w:rPr>
          <w:spacing w:val="1"/>
          <w:position w:val="-1"/>
        </w:rPr>
        <w:t>омладине</w:t>
      </w:r>
      <w:proofErr w:type="spellEnd"/>
      <w:r w:rsidR="00170F25">
        <w:rPr>
          <w:spacing w:val="1"/>
          <w:position w:val="-1"/>
        </w:rPr>
        <w:t xml:space="preserve">, </w:t>
      </w:r>
      <w:proofErr w:type="spellStart"/>
      <w:r w:rsidR="00170F25">
        <w:rPr>
          <w:spacing w:val="1"/>
          <w:position w:val="-1"/>
        </w:rPr>
        <w:t>ул</w:t>
      </w:r>
      <w:proofErr w:type="spellEnd"/>
      <w:r w:rsidR="00170F25">
        <w:rPr>
          <w:spacing w:val="1"/>
          <w:position w:val="-1"/>
        </w:rPr>
        <w:t xml:space="preserve">. </w:t>
      </w:r>
      <w:proofErr w:type="spellStart"/>
      <w:proofErr w:type="gramStart"/>
      <w:r w:rsidR="00170F25">
        <w:rPr>
          <w:spacing w:val="1"/>
          <w:position w:val="-1"/>
        </w:rPr>
        <w:t>Звечанска</w:t>
      </w:r>
      <w:proofErr w:type="spellEnd"/>
      <w:r w:rsidR="00170F25">
        <w:rPr>
          <w:spacing w:val="1"/>
          <w:position w:val="-1"/>
        </w:rPr>
        <w:t xml:space="preserve"> </w:t>
      </w:r>
      <w:proofErr w:type="spellStart"/>
      <w:r w:rsidR="00170F25">
        <w:rPr>
          <w:spacing w:val="1"/>
          <w:position w:val="-1"/>
        </w:rPr>
        <w:t>бр</w:t>
      </w:r>
      <w:proofErr w:type="spellEnd"/>
      <w:r w:rsidR="00170F25">
        <w:rPr>
          <w:spacing w:val="1"/>
          <w:position w:val="-1"/>
        </w:rPr>
        <w:t>.</w:t>
      </w:r>
      <w:proofErr w:type="gramEnd"/>
      <w:r w:rsidR="00170F25">
        <w:rPr>
          <w:spacing w:val="1"/>
          <w:position w:val="-1"/>
        </w:rPr>
        <w:t xml:space="preserve"> </w:t>
      </w:r>
      <w:proofErr w:type="gramStart"/>
      <w:r w:rsidR="00170F25">
        <w:rPr>
          <w:spacing w:val="1"/>
          <w:position w:val="-1"/>
        </w:rPr>
        <w:t xml:space="preserve">7, </w:t>
      </w:r>
      <w:proofErr w:type="spellStart"/>
      <w:r w:rsidR="00170F25">
        <w:rPr>
          <w:spacing w:val="1"/>
          <w:position w:val="-1"/>
        </w:rPr>
        <w:t>Београд</w:t>
      </w:r>
      <w:proofErr w:type="spellEnd"/>
      <w:r w:rsidR="00170F25">
        <w:rPr>
          <w:spacing w:val="1"/>
          <w:position w:val="-1"/>
        </w:rPr>
        <w:t>.</w:t>
      </w:r>
      <w:proofErr w:type="gramEnd"/>
    </w:p>
    <w:p w:rsidR="00170F25" w:rsidRDefault="00170F25" w:rsidP="007D39FE">
      <w:pPr>
        <w:jc w:val="both"/>
        <w:rPr>
          <w:spacing w:val="1"/>
          <w:position w:val="-1"/>
        </w:rPr>
      </w:pPr>
    </w:p>
    <w:p w:rsidR="002F4280" w:rsidRDefault="00D74638" w:rsidP="00D74638">
      <w:pPr>
        <w:autoSpaceDE w:val="0"/>
        <w:autoSpaceDN w:val="0"/>
        <w:adjustRightInd w:val="0"/>
        <w:jc w:val="both"/>
      </w:pPr>
      <w:proofErr w:type="spellStart"/>
      <w:proofErr w:type="gram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proofErr w:type="spellStart"/>
      <w:r w:rsidR="00170F25">
        <w:rPr>
          <w:spacing w:val="1"/>
          <w:position w:val="-1"/>
        </w:rPr>
        <w:t>Набавка</w:t>
      </w:r>
      <w:proofErr w:type="spellEnd"/>
      <w:r w:rsidR="00170F25">
        <w:rPr>
          <w:spacing w:val="1"/>
          <w:position w:val="-1"/>
        </w:rPr>
        <w:t xml:space="preserve"> </w:t>
      </w:r>
      <w:proofErr w:type="spellStart"/>
      <w:r w:rsidR="00170F25">
        <w:rPr>
          <w:spacing w:val="1"/>
          <w:position w:val="-1"/>
        </w:rPr>
        <w:t>пумпне</w:t>
      </w:r>
      <w:proofErr w:type="spellEnd"/>
      <w:r w:rsidR="00170F25">
        <w:rPr>
          <w:spacing w:val="1"/>
          <w:position w:val="-1"/>
        </w:rPr>
        <w:t xml:space="preserve"> </w:t>
      </w:r>
      <w:proofErr w:type="spellStart"/>
      <w:r w:rsidR="00170F25">
        <w:rPr>
          <w:spacing w:val="1"/>
          <w:position w:val="-1"/>
        </w:rPr>
        <w:t>станице</w:t>
      </w:r>
      <w:proofErr w:type="spellEnd"/>
      <w:r w:rsidR="00170F25">
        <w:rPr>
          <w:spacing w:val="1"/>
          <w:position w:val="-1"/>
        </w:rPr>
        <w:t xml:space="preserve"> (</w:t>
      </w:r>
      <w:proofErr w:type="spellStart"/>
      <w:r w:rsidR="00170F25">
        <w:rPr>
          <w:spacing w:val="1"/>
          <w:position w:val="-1"/>
        </w:rPr>
        <w:t>хидроцила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повишење</w:t>
      </w:r>
      <w:proofErr w:type="spellEnd"/>
      <w:r w:rsidR="00170F25">
        <w:rPr>
          <w:spacing w:val="1"/>
          <w:position w:val="-1"/>
        </w:rPr>
        <w:t xml:space="preserve"> </w:t>
      </w:r>
      <w:proofErr w:type="spellStart"/>
      <w:r w:rsidR="00170F25">
        <w:rPr>
          <w:spacing w:val="1"/>
          <w:position w:val="-1"/>
        </w:rPr>
        <w:t>притиска</w:t>
      </w:r>
      <w:proofErr w:type="spellEnd"/>
      <w:r w:rsidR="00170F25">
        <w:rPr>
          <w:spacing w:val="1"/>
          <w:position w:val="-1"/>
        </w:rPr>
        <w:t xml:space="preserve"> </w:t>
      </w:r>
      <w:proofErr w:type="spellStart"/>
      <w:r w:rsidR="00170F25">
        <w:rPr>
          <w:spacing w:val="1"/>
          <w:position w:val="-1"/>
        </w:rPr>
        <w:t>воде</w:t>
      </w:r>
      <w:proofErr w:type="spellEnd"/>
      <w:r w:rsidR="00170F25">
        <w:rPr>
          <w:spacing w:val="1"/>
          <w:position w:val="-1"/>
        </w:rPr>
        <w:t xml:space="preserve"> у </w:t>
      </w:r>
      <w:proofErr w:type="spellStart"/>
      <w:r w:rsidR="00170F25">
        <w:rPr>
          <w:spacing w:val="1"/>
          <w:position w:val="-1"/>
        </w:rPr>
        <w:t>хидрантској</w:t>
      </w:r>
      <w:proofErr w:type="spellEnd"/>
      <w:r w:rsidR="00170F25">
        <w:rPr>
          <w:spacing w:val="1"/>
          <w:position w:val="-1"/>
        </w:rPr>
        <w:t xml:space="preserve"> </w:t>
      </w:r>
      <w:proofErr w:type="spellStart"/>
      <w:r w:rsidR="00170F25">
        <w:rPr>
          <w:spacing w:val="1"/>
          <w:position w:val="-1"/>
        </w:rPr>
        <w:t>мрежи</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потребе</w:t>
      </w:r>
      <w:proofErr w:type="spellEnd"/>
      <w:r w:rsidR="00170F25">
        <w:rPr>
          <w:spacing w:val="1"/>
          <w:position w:val="-1"/>
        </w:rPr>
        <w:t xml:space="preserve"> </w:t>
      </w:r>
      <w:proofErr w:type="spellStart"/>
      <w:r w:rsidR="00170F25">
        <w:rPr>
          <w:spacing w:val="1"/>
          <w:position w:val="-1"/>
        </w:rPr>
        <w:t>Центра</w:t>
      </w:r>
      <w:proofErr w:type="spellEnd"/>
      <w:r w:rsidR="00170F25">
        <w:rPr>
          <w:spacing w:val="1"/>
          <w:position w:val="-1"/>
        </w:rPr>
        <w:t xml:space="preserve"> </w:t>
      </w:r>
      <w:proofErr w:type="spellStart"/>
      <w:r w:rsidR="00170F25">
        <w:rPr>
          <w:spacing w:val="1"/>
          <w:position w:val="-1"/>
        </w:rPr>
        <w:t>за</w:t>
      </w:r>
      <w:proofErr w:type="spellEnd"/>
      <w:r w:rsidR="00170F25">
        <w:rPr>
          <w:spacing w:val="1"/>
          <w:position w:val="-1"/>
        </w:rPr>
        <w:t xml:space="preserve"> </w:t>
      </w:r>
      <w:proofErr w:type="spellStart"/>
      <w:r w:rsidR="00170F25">
        <w:rPr>
          <w:spacing w:val="1"/>
          <w:position w:val="-1"/>
        </w:rPr>
        <w:t>заштиту</w:t>
      </w:r>
      <w:proofErr w:type="spellEnd"/>
      <w:r w:rsidR="00170F25">
        <w:rPr>
          <w:spacing w:val="1"/>
          <w:position w:val="-1"/>
        </w:rPr>
        <w:t xml:space="preserve"> </w:t>
      </w:r>
      <w:proofErr w:type="spellStart"/>
      <w:r w:rsidR="00170F25">
        <w:rPr>
          <w:spacing w:val="1"/>
          <w:position w:val="-1"/>
        </w:rPr>
        <w:t>одојчади</w:t>
      </w:r>
      <w:proofErr w:type="spellEnd"/>
      <w:r w:rsidR="00170F25">
        <w:rPr>
          <w:spacing w:val="1"/>
          <w:position w:val="-1"/>
        </w:rPr>
        <w:t xml:space="preserve">, </w:t>
      </w:r>
      <w:proofErr w:type="spellStart"/>
      <w:r w:rsidR="00170F25">
        <w:rPr>
          <w:spacing w:val="1"/>
          <w:position w:val="-1"/>
        </w:rPr>
        <w:t>деце</w:t>
      </w:r>
      <w:proofErr w:type="spellEnd"/>
      <w:r w:rsidR="00170F25">
        <w:rPr>
          <w:spacing w:val="1"/>
          <w:position w:val="-1"/>
        </w:rPr>
        <w:t xml:space="preserve"> и </w:t>
      </w:r>
      <w:proofErr w:type="spellStart"/>
      <w:r w:rsidR="00170F25">
        <w:rPr>
          <w:spacing w:val="1"/>
          <w:position w:val="-1"/>
        </w:rPr>
        <w:t>омладине</w:t>
      </w:r>
      <w:proofErr w:type="spellEnd"/>
      <w:r w:rsidR="00170F25">
        <w:rPr>
          <w:spacing w:val="1"/>
          <w:position w:val="-1"/>
        </w:rPr>
        <w:t xml:space="preserve">, </w:t>
      </w:r>
      <w:proofErr w:type="spellStart"/>
      <w:r w:rsidR="00170F25">
        <w:rPr>
          <w:spacing w:val="1"/>
          <w:position w:val="-1"/>
        </w:rPr>
        <w:t>ул</w:t>
      </w:r>
      <w:proofErr w:type="spellEnd"/>
      <w:r w:rsidR="00170F25">
        <w:rPr>
          <w:spacing w:val="1"/>
          <w:position w:val="-1"/>
        </w:rPr>
        <w:t>.</w:t>
      </w:r>
      <w:proofErr w:type="gramEnd"/>
      <w:r w:rsidR="00170F25">
        <w:rPr>
          <w:spacing w:val="1"/>
          <w:position w:val="-1"/>
        </w:rPr>
        <w:t xml:space="preserve"> </w:t>
      </w:r>
      <w:proofErr w:type="spellStart"/>
      <w:proofErr w:type="gramStart"/>
      <w:r w:rsidR="00170F25">
        <w:rPr>
          <w:spacing w:val="1"/>
          <w:position w:val="-1"/>
        </w:rPr>
        <w:t>Звечанска</w:t>
      </w:r>
      <w:proofErr w:type="spellEnd"/>
      <w:r w:rsidR="00170F25">
        <w:rPr>
          <w:spacing w:val="1"/>
          <w:position w:val="-1"/>
        </w:rPr>
        <w:t xml:space="preserve"> </w:t>
      </w:r>
      <w:proofErr w:type="spellStart"/>
      <w:r w:rsidR="00170F25">
        <w:rPr>
          <w:spacing w:val="1"/>
          <w:position w:val="-1"/>
        </w:rPr>
        <w:t>бр</w:t>
      </w:r>
      <w:proofErr w:type="spellEnd"/>
      <w:r w:rsidR="00170F25">
        <w:rPr>
          <w:spacing w:val="1"/>
          <w:position w:val="-1"/>
        </w:rPr>
        <w:t>.</w:t>
      </w:r>
      <w:proofErr w:type="gramEnd"/>
      <w:r w:rsidR="00170F25">
        <w:rPr>
          <w:spacing w:val="1"/>
          <w:position w:val="-1"/>
        </w:rPr>
        <w:t xml:space="preserve"> </w:t>
      </w:r>
      <w:proofErr w:type="gramStart"/>
      <w:r w:rsidR="00170F25">
        <w:rPr>
          <w:spacing w:val="1"/>
          <w:position w:val="-1"/>
        </w:rPr>
        <w:t xml:space="preserve">7, </w:t>
      </w:r>
      <w:proofErr w:type="spellStart"/>
      <w:r w:rsidR="00170F25">
        <w:rPr>
          <w:spacing w:val="1"/>
          <w:position w:val="-1"/>
        </w:rPr>
        <w:t>Београд</w:t>
      </w:r>
      <w:proofErr w:type="spellEnd"/>
      <w:r w:rsidR="00170F25">
        <w:rPr>
          <w:spacing w:val="1"/>
          <w:position w:val="-1"/>
        </w:rPr>
        <w:t>.</w:t>
      </w:r>
      <w:proofErr w:type="gramEnd"/>
    </w:p>
    <w:p w:rsidR="00A7509F" w:rsidRDefault="00A7509F" w:rsidP="00D74638">
      <w:pPr>
        <w:autoSpaceDE w:val="0"/>
        <w:autoSpaceDN w:val="0"/>
        <w:adjustRightInd w:val="0"/>
        <w:jc w:val="both"/>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proofErr w:type="spellStart"/>
            <w:r>
              <w:rPr>
                <w:rFonts w:ascii="Arial" w:eastAsia="Calibri" w:hAnsi="Arial" w:cs="Arial"/>
              </w:rPr>
              <w:t>ličina</w:t>
            </w:r>
            <w:proofErr w:type="spellEnd"/>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Default="00A7509F" w:rsidP="00A7509F">
            <w:pPr>
              <w:spacing w:line="360" w:lineRule="auto"/>
              <w:rPr>
                <w:rFonts w:ascii="Arial" w:hAnsi="Arial" w:cs="Arial"/>
              </w:rPr>
            </w:pPr>
            <w:r>
              <w:rPr>
                <w:rFonts w:ascii="Arial" w:hAnsi="Arial" w:cs="Arial"/>
              </w:rPr>
              <w:t xml:space="preserve"> </w:t>
            </w:r>
            <w:proofErr w:type="spellStart"/>
            <w:r w:rsidR="00170F25">
              <w:rPr>
                <w:rFonts w:ascii="Arial" w:hAnsi="Arial" w:cs="Arial"/>
              </w:rPr>
              <w:t>Pumpna</w:t>
            </w:r>
            <w:proofErr w:type="spellEnd"/>
            <w:r w:rsidR="00170F25">
              <w:rPr>
                <w:rFonts w:ascii="Arial" w:hAnsi="Arial" w:cs="Arial"/>
              </w:rPr>
              <w:t xml:space="preserve"> </w:t>
            </w:r>
            <w:proofErr w:type="spellStart"/>
            <w:r w:rsidR="00170F25">
              <w:rPr>
                <w:rFonts w:ascii="Arial" w:hAnsi="Arial" w:cs="Arial"/>
              </w:rPr>
              <w:t>stanica</w:t>
            </w:r>
            <w:proofErr w:type="spellEnd"/>
            <w:r w:rsidR="00170F25">
              <w:rPr>
                <w:rFonts w:ascii="Arial" w:hAnsi="Arial" w:cs="Arial"/>
              </w:rPr>
              <w:t xml:space="preserve"> (</w:t>
            </w:r>
            <w:proofErr w:type="spellStart"/>
            <w:r w:rsidR="00170F25">
              <w:rPr>
                <w:rFonts w:ascii="Arial" w:hAnsi="Arial" w:cs="Arial"/>
              </w:rPr>
              <w:t>hidrocil</w:t>
            </w:r>
            <w:proofErr w:type="spellEnd"/>
            <w:r w:rsidR="00170F25">
              <w:rPr>
                <w:rFonts w:ascii="Arial" w:hAnsi="Arial" w:cs="Arial"/>
              </w:rPr>
              <w:t xml:space="preserve">) </w:t>
            </w:r>
            <w:proofErr w:type="spellStart"/>
            <w:r w:rsidR="00170F25">
              <w:rPr>
                <w:rFonts w:ascii="Arial" w:hAnsi="Arial" w:cs="Arial"/>
              </w:rPr>
              <w:t>za</w:t>
            </w:r>
            <w:proofErr w:type="spellEnd"/>
            <w:r w:rsidR="00170F25">
              <w:rPr>
                <w:rFonts w:ascii="Arial" w:hAnsi="Arial" w:cs="Arial"/>
              </w:rPr>
              <w:t xml:space="preserve"> </w:t>
            </w:r>
            <w:proofErr w:type="spellStart"/>
            <w:r w:rsidR="00170F25">
              <w:rPr>
                <w:rFonts w:ascii="Arial" w:hAnsi="Arial" w:cs="Arial"/>
              </w:rPr>
              <w:t>povišenje</w:t>
            </w:r>
            <w:proofErr w:type="spellEnd"/>
            <w:r w:rsidR="00170F25">
              <w:rPr>
                <w:rFonts w:ascii="Arial" w:hAnsi="Arial" w:cs="Arial"/>
              </w:rPr>
              <w:t xml:space="preserve"> </w:t>
            </w:r>
            <w:proofErr w:type="spellStart"/>
            <w:r w:rsidR="00170F25">
              <w:rPr>
                <w:rFonts w:ascii="Arial" w:hAnsi="Arial" w:cs="Arial"/>
              </w:rPr>
              <w:t>pritiska</w:t>
            </w:r>
            <w:proofErr w:type="spellEnd"/>
            <w:r w:rsidR="00170F25">
              <w:rPr>
                <w:rFonts w:ascii="Arial" w:hAnsi="Arial" w:cs="Arial"/>
              </w:rPr>
              <w:t xml:space="preserve"> </w:t>
            </w:r>
            <w:proofErr w:type="spellStart"/>
            <w:r w:rsidR="00170F25">
              <w:rPr>
                <w:rFonts w:ascii="Arial" w:hAnsi="Arial" w:cs="Arial"/>
              </w:rPr>
              <w:t>vode</w:t>
            </w:r>
            <w:proofErr w:type="spellEnd"/>
            <w:r w:rsidR="00170F25">
              <w:rPr>
                <w:rFonts w:ascii="Arial" w:hAnsi="Arial" w:cs="Arial"/>
              </w:rPr>
              <w:t xml:space="preserve"> u </w:t>
            </w:r>
            <w:proofErr w:type="spellStart"/>
            <w:r w:rsidR="00170F25">
              <w:rPr>
                <w:rFonts w:ascii="Arial" w:hAnsi="Arial" w:cs="Arial"/>
              </w:rPr>
              <w:t>hidrantskoj</w:t>
            </w:r>
            <w:proofErr w:type="spellEnd"/>
            <w:r w:rsidR="00170F25">
              <w:rPr>
                <w:rFonts w:ascii="Arial" w:hAnsi="Arial" w:cs="Arial"/>
              </w:rPr>
              <w:t xml:space="preserve"> </w:t>
            </w:r>
            <w:proofErr w:type="spellStart"/>
            <w:r w:rsidR="00170F25">
              <w:rPr>
                <w:rFonts w:ascii="Arial" w:hAnsi="Arial" w:cs="Arial"/>
              </w:rPr>
              <w:t>mreži</w:t>
            </w:r>
            <w:proofErr w:type="spellEnd"/>
            <w:r w:rsidR="00170F25">
              <w:rPr>
                <w:rFonts w:ascii="Arial" w:hAnsi="Arial" w:cs="Arial"/>
              </w:rPr>
              <w:t xml:space="preserve"> tip EH 9-5/1+1+1 </w:t>
            </w:r>
            <w:proofErr w:type="spellStart"/>
            <w:r w:rsidR="00170F25">
              <w:rPr>
                <w:rFonts w:ascii="Arial" w:hAnsi="Arial" w:cs="Arial"/>
              </w:rPr>
              <w:t>sa</w:t>
            </w:r>
            <w:proofErr w:type="spellEnd"/>
            <w:r w:rsidR="00170F25">
              <w:rPr>
                <w:rFonts w:ascii="Arial" w:hAnsi="Arial" w:cs="Arial"/>
              </w:rPr>
              <w:t xml:space="preserve"> </w:t>
            </w:r>
            <w:proofErr w:type="spellStart"/>
            <w:r w:rsidR="00170F25">
              <w:rPr>
                <w:rFonts w:ascii="Arial" w:hAnsi="Arial" w:cs="Arial"/>
              </w:rPr>
              <w:t>sledećim</w:t>
            </w:r>
            <w:proofErr w:type="spellEnd"/>
            <w:r w:rsidR="00170F25">
              <w:rPr>
                <w:rFonts w:ascii="Arial" w:hAnsi="Arial" w:cs="Arial"/>
              </w:rPr>
              <w:t xml:space="preserve"> </w:t>
            </w:r>
            <w:proofErr w:type="spellStart"/>
            <w:r w:rsidR="00170F25">
              <w:rPr>
                <w:rFonts w:ascii="Arial" w:hAnsi="Arial" w:cs="Arial"/>
              </w:rPr>
              <w:t>karakteristikama</w:t>
            </w:r>
            <w:proofErr w:type="spellEnd"/>
            <w:r w:rsidR="00170F25">
              <w:rPr>
                <w:rFonts w:ascii="Arial" w:hAnsi="Arial" w:cs="Arial"/>
              </w:rPr>
              <w:t xml:space="preserve">: Q=150-201-249-276-300-351-399-450-501-549-699 l/min H=55.5-54-52-51-50-48.5-46.5-44-40.5-36-18.5 m P=2,2+2,2+2,2 kW </w:t>
            </w:r>
            <w:proofErr w:type="spellStart"/>
            <w:r w:rsidR="00170F25">
              <w:rPr>
                <w:rFonts w:ascii="Arial" w:hAnsi="Arial" w:cs="Arial"/>
              </w:rPr>
              <w:t>ili</w:t>
            </w:r>
            <w:proofErr w:type="spellEnd"/>
            <w:r w:rsidR="00170F25">
              <w:rPr>
                <w:rFonts w:ascii="Arial" w:hAnsi="Arial" w:cs="Arial"/>
              </w:rPr>
              <w:t xml:space="preserve"> </w:t>
            </w:r>
            <w:proofErr w:type="spellStart"/>
            <w:r w:rsidR="00170F25">
              <w:rPr>
                <w:rFonts w:ascii="Arial" w:hAnsi="Arial" w:cs="Arial"/>
              </w:rPr>
              <w:t>odgovarajući</w:t>
            </w:r>
            <w:proofErr w:type="spellEnd"/>
          </w:p>
          <w:p w:rsidR="00170F25" w:rsidRDefault="00170F25" w:rsidP="00A7509F">
            <w:pPr>
              <w:spacing w:line="360" w:lineRule="auto"/>
              <w:rPr>
                <w:rFonts w:ascii="Arial" w:hAnsi="Arial" w:cs="Arial"/>
              </w:rPr>
            </w:pPr>
            <w:proofErr w:type="spellStart"/>
            <w:r>
              <w:rPr>
                <w:rFonts w:ascii="Arial" w:hAnsi="Arial" w:cs="Arial"/>
              </w:rPr>
              <w:t>Pumpna</w:t>
            </w:r>
            <w:proofErr w:type="spellEnd"/>
            <w:r>
              <w:rPr>
                <w:rFonts w:ascii="Arial" w:hAnsi="Arial" w:cs="Arial"/>
              </w:rPr>
              <w:t xml:space="preserve"> </w:t>
            </w:r>
            <w:proofErr w:type="spellStart"/>
            <w:r>
              <w:rPr>
                <w:rFonts w:ascii="Arial" w:hAnsi="Arial" w:cs="Arial"/>
              </w:rPr>
              <w:t>stanica</w:t>
            </w:r>
            <w:proofErr w:type="spellEnd"/>
            <w:r>
              <w:rPr>
                <w:rFonts w:ascii="Arial" w:hAnsi="Arial" w:cs="Arial"/>
              </w:rPr>
              <w:t xml:space="preserve"> se </w:t>
            </w:r>
            <w:proofErr w:type="spellStart"/>
            <w:r>
              <w:rPr>
                <w:rFonts w:ascii="Arial" w:hAnsi="Arial" w:cs="Arial"/>
              </w:rPr>
              <w:t>sastoji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
          <w:p w:rsidR="00170F25" w:rsidRDefault="00170F25" w:rsidP="00A7509F">
            <w:pPr>
              <w:spacing w:line="360" w:lineRule="auto"/>
              <w:rPr>
                <w:rFonts w:ascii="Arial" w:hAnsi="Arial" w:cs="Arial"/>
              </w:rPr>
            </w:pPr>
            <w:r>
              <w:rPr>
                <w:rFonts w:ascii="Arial" w:hAnsi="Arial" w:cs="Arial"/>
              </w:rPr>
              <w:t xml:space="preserve">- tri </w:t>
            </w:r>
            <w:proofErr w:type="spellStart"/>
            <w:r>
              <w:rPr>
                <w:rFonts w:ascii="Arial" w:hAnsi="Arial" w:cs="Arial"/>
              </w:rPr>
              <w:t>horizontalne</w:t>
            </w:r>
            <w:proofErr w:type="spellEnd"/>
            <w:r>
              <w:rPr>
                <w:rFonts w:ascii="Arial" w:hAnsi="Arial" w:cs="Arial"/>
              </w:rPr>
              <w:t xml:space="preserve"> </w:t>
            </w:r>
            <w:proofErr w:type="spellStart"/>
            <w:r>
              <w:rPr>
                <w:rFonts w:ascii="Arial" w:hAnsi="Arial" w:cs="Arial"/>
              </w:rPr>
              <w:t>višestepene</w:t>
            </w:r>
            <w:proofErr w:type="spellEnd"/>
            <w:r>
              <w:rPr>
                <w:rFonts w:ascii="Arial" w:hAnsi="Arial" w:cs="Arial"/>
              </w:rPr>
              <w:t xml:space="preserve"> </w:t>
            </w:r>
            <w:proofErr w:type="spellStart"/>
            <w:r>
              <w:rPr>
                <w:rFonts w:ascii="Arial" w:hAnsi="Arial" w:cs="Arial"/>
              </w:rPr>
              <w:t>centrifugalne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tip EH 9/5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odgovarajući</w:t>
            </w:r>
            <w:proofErr w:type="spellEnd"/>
            <w:r>
              <w:rPr>
                <w:rFonts w:ascii="Arial" w:hAnsi="Arial" w:cs="Arial"/>
              </w:rPr>
              <w:t xml:space="preserve"> (</w:t>
            </w:r>
            <w:proofErr w:type="spellStart"/>
            <w:r>
              <w:rPr>
                <w:rFonts w:ascii="Arial" w:hAnsi="Arial" w:cs="Arial"/>
              </w:rPr>
              <w:t>kompletno</w:t>
            </w:r>
            <w:proofErr w:type="spellEnd"/>
            <w:r>
              <w:rPr>
                <w:rFonts w:ascii="Arial" w:hAnsi="Arial" w:cs="Arial"/>
              </w:rPr>
              <w:t xml:space="preserve"> </w:t>
            </w:r>
            <w:proofErr w:type="spellStart"/>
            <w:r>
              <w:rPr>
                <w:rFonts w:ascii="Arial" w:hAnsi="Arial" w:cs="Arial"/>
              </w:rPr>
              <w:t>izrađenih</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nerđajućeg</w:t>
            </w:r>
            <w:proofErr w:type="spellEnd"/>
            <w:r>
              <w:rPr>
                <w:rFonts w:ascii="Arial" w:hAnsi="Arial" w:cs="Arial"/>
              </w:rPr>
              <w:t xml:space="preserve"> </w:t>
            </w:r>
            <w:proofErr w:type="spellStart"/>
            <w:r>
              <w:rPr>
                <w:rFonts w:ascii="Arial" w:hAnsi="Arial" w:cs="Arial"/>
              </w:rPr>
              <w:t>čelika</w:t>
            </w:r>
            <w:proofErr w:type="spellEnd"/>
            <w:r>
              <w:rPr>
                <w:rFonts w:ascii="Arial" w:hAnsi="Arial" w:cs="Arial"/>
              </w:rPr>
              <w:t xml:space="preserve"> AISI 304)</w:t>
            </w:r>
          </w:p>
          <w:p w:rsidR="00170F25" w:rsidRDefault="00170F25" w:rsidP="00A7509F">
            <w:pPr>
              <w:spacing w:line="360" w:lineRule="auto"/>
              <w:rPr>
                <w:rFonts w:ascii="Arial" w:hAnsi="Arial" w:cs="Arial"/>
              </w:rPr>
            </w:pPr>
            <w:r>
              <w:rPr>
                <w:rFonts w:ascii="Arial" w:hAnsi="Arial" w:cs="Arial"/>
              </w:rPr>
              <w:t xml:space="preserve"> - </w:t>
            </w:r>
            <w:proofErr w:type="spellStart"/>
            <w:r>
              <w:rPr>
                <w:rFonts w:ascii="Arial" w:hAnsi="Arial" w:cs="Arial"/>
              </w:rPr>
              <w:t>pocinkovanog</w:t>
            </w:r>
            <w:proofErr w:type="spellEnd"/>
            <w:r>
              <w:rPr>
                <w:rFonts w:ascii="Arial" w:hAnsi="Arial" w:cs="Arial"/>
              </w:rPr>
              <w:t xml:space="preserve"> </w:t>
            </w:r>
            <w:proofErr w:type="spellStart"/>
            <w:r>
              <w:rPr>
                <w:rFonts w:ascii="Arial" w:hAnsi="Arial" w:cs="Arial"/>
              </w:rPr>
              <w:t>usisnog</w:t>
            </w:r>
            <w:proofErr w:type="spellEnd"/>
            <w:r>
              <w:rPr>
                <w:rFonts w:ascii="Arial" w:hAnsi="Arial" w:cs="Arial"/>
              </w:rPr>
              <w:t xml:space="preserve"> </w:t>
            </w:r>
            <w:proofErr w:type="spellStart"/>
            <w:r>
              <w:rPr>
                <w:rFonts w:ascii="Arial" w:hAnsi="Arial" w:cs="Arial"/>
              </w:rPr>
              <w:t>cevovoda</w:t>
            </w:r>
            <w:proofErr w:type="spellEnd"/>
            <w:r>
              <w:rPr>
                <w:rFonts w:ascii="Arial" w:hAnsi="Arial" w:cs="Arial"/>
              </w:rPr>
              <w:t xml:space="preserve"> </w:t>
            </w:r>
            <w:proofErr w:type="spellStart"/>
            <w:r>
              <w:rPr>
                <w:rFonts w:ascii="Arial" w:hAnsi="Arial" w:cs="Arial"/>
              </w:rPr>
              <w:t>dimenzije</w:t>
            </w:r>
            <w:proofErr w:type="spellEnd"/>
            <w:r>
              <w:rPr>
                <w:rFonts w:ascii="Arial" w:hAnsi="Arial" w:cs="Arial"/>
              </w:rPr>
              <w:t xml:space="preserve"> 2</w:t>
            </w:r>
            <w:r w:rsidRPr="00170F25">
              <w:rPr>
                <w:rFonts w:ascii="Arial" w:hAnsi="Arial" w:cs="Arial"/>
                <w:sz w:val="16"/>
                <w:szCs w:val="16"/>
              </w:rPr>
              <w:t>1/2</w:t>
            </w:r>
            <w:r>
              <w:rPr>
                <w:rFonts w:ascii="Arial" w:hAnsi="Arial" w:cs="Arial"/>
                <w:sz w:val="16"/>
                <w:szCs w:val="16"/>
              </w:rPr>
              <w:t xml:space="preserve"> </w:t>
            </w:r>
            <w:proofErr w:type="spellStart"/>
            <w:r>
              <w:rPr>
                <w:rFonts w:ascii="Arial" w:hAnsi="Arial" w:cs="Arial"/>
              </w:rPr>
              <w:t>sa</w:t>
            </w:r>
            <w:proofErr w:type="spellEnd"/>
            <w:r>
              <w:rPr>
                <w:rFonts w:ascii="Arial" w:hAnsi="Arial" w:cs="Arial"/>
              </w:rPr>
              <w:t xml:space="preserve"> tri </w:t>
            </w:r>
            <w:proofErr w:type="spellStart"/>
            <w:r>
              <w:rPr>
                <w:rFonts w:ascii="Arial" w:hAnsi="Arial" w:cs="Arial"/>
              </w:rPr>
              <w:t>kuglasta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usisnim</w:t>
            </w:r>
            <w:proofErr w:type="spellEnd"/>
            <w:r>
              <w:rPr>
                <w:rFonts w:ascii="Arial" w:hAnsi="Arial" w:cs="Arial"/>
              </w:rPr>
              <w:t xml:space="preserve"> </w:t>
            </w:r>
            <w:proofErr w:type="spellStart"/>
            <w:r>
              <w:rPr>
                <w:rFonts w:ascii="Arial" w:hAnsi="Arial" w:cs="Arial"/>
              </w:rPr>
              <w:t>priključcima</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t>zajedničkog</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usisnom</w:t>
            </w:r>
            <w:proofErr w:type="spellEnd"/>
            <w:r>
              <w:rPr>
                <w:rFonts w:ascii="Arial" w:hAnsi="Arial" w:cs="Arial"/>
              </w:rPr>
              <w:t xml:space="preserve"> </w:t>
            </w:r>
            <w:proofErr w:type="spellStart"/>
            <w:r>
              <w:rPr>
                <w:rFonts w:ascii="Arial" w:hAnsi="Arial" w:cs="Arial"/>
              </w:rPr>
              <w:t>cevovodu</w:t>
            </w:r>
            <w:proofErr w:type="spellEnd"/>
            <w:r>
              <w:rPr>
                <w:rFonts w:ascii="Arial" w:hAnsi="Arial" w:cs="Arial"/>
              </w:rPr>
              <w:t xml:space="preserve">, </w:t>
            </w:r>
            <w:proofErr w:type="spellStart"/>
            <w:r>
              <w:rPr>
                <w:rFonts w:ascii="Arial" w:hAnsi="Arial" w:cs="Arial"/>
              </w:rPr>
              <w:t>pripadajućim</w:t>
            </w:r>
            <w:proofErr w:type="spellEnd"/>
            <w:r>
              <w:rPr>
                <w:rFonts w:ascii="Arial" w:hAnsi="Arial" w:cs="Arial"/>
              </w:rPr>
              <w:t xml:space="preserve"> </w:t>
            </w:r>
            <w:proofErr w:type="spellStart"/>
            <w:r>
              <w:rPr>
                <w:rFonts w:ascii="Arial" w:hAnsi="Arial" w:cs="Arial"/>
              </w:rPr>
              <w:t>fintizima</w:t>
            </w:r>
            <w:proofErr w:type="spellEnd"/>
            <w:r>
              <w:rPr>
                <w:rFonts w:ascii="Arial" w:hAnsi="Arial" w:cs="Arial"/>
              </w:rPr>
              <w:t xml:space="preserve">, </w:t>
            </w:r>
            <w:proofErr w:type="spellStart"/>
            <w:r>
              <w:rPr>
                <w:rFonts w:ascii="Arial" w:hAnsi="Arial" w:cs="Arial"/>
              </w:rPr>
              <w:t>skopkom</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zaštitu</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suvo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manometrom</w:t>
            </w:r>
            <w:proofErr w:type="spellEnd"/>
            <w:r>
              <w:rPr>
                <w:rFonts w:ascii="Arial" w:hAnsi="Arial" w:cs="Arial"/>
              </w:rPr>
              <w:t xml:space="preserve"> </w:t>
            </w:r>
          </w:p>
          <w:p w:rsidR="00170F25" w:rsidRDefault="00170F25" w:rsidP="00A7509F">
            <w:pPr>
              <w:spacing w:line="360" w:lineRule="auto"/>
              <w:rPr>
                <w:rFonts w:ascii="Arial" w:hAnsi="Arial" w:cs="Arial"/>
              </w:rPr>
            </w:pPr>
            <w:r>
              <w:rPr>
                <w:rFonts w:ascii="Arial" w:hAnsi="Arial" w:cs="Arial"/>
              </w:rPr>
              <w:t xml:space="preserve">- </w:t>
            </w:r>
            <w:proofErr w:type="spellStart"/>
            <w:r>
              <w:rPr>
                <w:rFonts w:ascii="Arial" w:hAnsi="Arial" w:cs="Arial"/>
              </w:rPr>
              <w:t>pocinkovanog</w:t>
            </w:r>
            <w:proofErr w:type="spellEnd"/>
            <w:r>
              <w:rPr>
                <w:rFonts w:ascii="Arial" w:hAnsi="Arial" w:cs="Arial"/>
              </w:rPr>
              <w:t xml:space="preserve"> </w:t>
            </w:r>
            <w:proofErr w:type="spellStart"/>
            <w:r>
              <w:rPr>
                <w:rFonts w:ascii="Arial" w:hAnsi="Arial" w:cs="Arial"/>
              </w:rPr>
              <w:t>potisnog</w:t>
            </w:r>
            <w:proofErr w:type="spellEnd"/>
            <w:r>
              <w:rPr>
                <w:rFonts w:ascii="Arial" w:hAnsi="Arial" w:cs="Arial"/>
              </w:rPr>
              <w:t xml:space="preserve"> </w:t>
            </w:r>
            <w:proofErr w:type="spellStart"/>
            <w:r>
              <w:rPr>
                <w:rFonts w:ascii="Arial" w:hAnsi="Arial" w:cs="Arial"/>
              </w:rPr>
              <w:t>cevovoda</w:t>
            </w:r>
            <w:proofErr w:type="spellEnd"/>
            <w:r>
              <w:rPr>
                <w:rFonts w:ascii="Arial" w:hAnsi="Arial" w:cs="Arial"/>
              </w:rPr>
              <w:t xml:space="preserve"> </w:t>
            </w:r>
            <w:proofErr w:type="spellStart"/>
            <w:r>
              <w:rPr>
                <w:rFonts w:ascii="Arial" w:hAnsi="Arial" w:cs="Arial"/>
              </w:rPr>
              <w:t>dimenzije</w:t>
            </w:r>
            <w:proofErr w:type="spellEnd"/>
            <w:r>
              <w:rPr>
                <w:rFonts w:ascii="Arial" w:hAnsi="Arial" w:cs="Arial"/>
              </w:rPr>
              <w:t xml:space="preserve"> 2</w:t>
            </w:r>
            <w:r w:rsidRPr="00170F25">
              <w:rPr>
                <w:rFonts w:ascii="Arial" w:hAnsi="Arial" w:cs="Arial"/>
                <w:sz w:val="16"/>
                <w:szCs w:val="16"/>
              </w:rPr>
              <w:t>1/2</w:t>
            </w:r>
            <w:r>
              <w:rPr>
                <w:rFonts w:ascii="Arial" w:hAnsi="Arial" w:cs="Arial"/>
                <w:sz w:val="16"/>
                <w:szCs w:val="16"/>
              </w:rPr>
              <w:t xml:space="preserve"> </w:t>
            </w:r>
            <w:proofErr w:type="spellStart"/>
            <w:r>
              <w:rPr>
                <w:rFonts w:ascii="Arial" w:hAnsi="Arial" w:cs="Arial"/>
              </w:rPr>
              <w:t>sa</w:t>
            </w:r>
            <w:proofErr w:type="spellEnd"/>
            <w:r>
              <w:rPr>
                <w:rFonts w:ascii="Arial" w:hAnsi="Arial" w:cs="Arial"/>
              </w:rPr>
              <w:t xml:space="preserve"> tri </w:t>
            </w:r>
            <w:proofErr w:type="spellStart"/>
            <w:r>
              <w:rPr>
                <w:rFonts w:ascii="Arial" w:hAnsi="Arial" w:cs="Arial"/>
              </w:rPr>
              <w:t>kuglasta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potisnim</w:t>
            </w:r>
            <w:proofErr w:type="spellEnd"/>
            <w:r>
              <w:rPr>
                <w:rFonts w:ascii="Arial" w:hAnsi="Arial" w:cs="Arial"/>
              </w:rPr>
              <w:t xml:space="preserve"> </w:t>
            </w:r>
            <w:proofErr w:type="spellStart"/>
            <w:r>
              <w:rPr>
                <w:rFonts w:ascii="Arial" w:hAnsi="Arial" w:cs="Arial"/>
              </w:rPr>
              <w:t>priključcima</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tri </w:t>
            </w:r>
            <w:proofErr w:type="spellStart"/>
            <w:r>
              <w:rPr>
                <w:rFonts w:ascii="Arial" w:hAnsi="Arial" w:cs="Arial"/>
              </w:rPr>
              <w:t>nepovratna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lastRenderedPageBreak/>
              <w:t>zajedničkog</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potisnom</w:t>
            </w:r>
            <w:proofErr w:type="spellEnd"/>
            <w:r>
              <w:rPr>
                <w:rFonts w:ascii="Arial" w:hAnsi="Arial" w:cs="Arial"/>
              </w:rPr>
              <w:t xml:space="preserve"> </w:t>
            </w:r>
            <w:proofErr w:type="spellStart"/>
            <w:r>
              <w:rPr>
                <w:rFonts w:ascii="Arial" w:hAnsi="Arial" w:cs="Arial"/>
              </w:rPr>
              <w:t>cevovodu</w:t>
            </w:r>
            <w:proofErr w:type="spellEnd"/>
            <w:r>
              <w:rPr>
                <w:rFonts w:ascii="Arial" w:hAnsi="Arial" w:cs="Arial"/>
              </w:rPr>
              <w:t xml:space="preserve">, </w:t>
            </w:r>
            <w:proofErr w:type="spellStart"/>
            <w:r>
              <w:rPr>
                <w:rFonts w:ascii="Arial" w:hAnsi="Arial" w:cs="Arial"/>
              </w:rPr>
              <w:t>pripadajućim</w:t>
            </w:r>
            <w:proofErr w:type="spellEnd"/>
            <w:r>
              <w:rPr>
                <w:rFonts w:ascii="Arial" w:hAnsi="Arial" w:cs="Arial"/>
              </w:rPr>
              <w:t xml:space="preserve"> </w:t>
            </w:r>
            <w:proofErr w:type="spellStart"/>
            <w:r>
              <w:rPr>
                <w:rFonts w:ascii="Arial" w:hAnsi="Arial" w:cs="Arial"/>
              </w:rPr>
              <w:t>fitinzima</w:t>
            </w:r>
            <w:proofErr w:type="spellEnd"/>
            <w:r>
              <w:rPr>
                <w:rFonts w:ascii="Arial" w:hAnsi="Arial" w:cs="Arial"/>
              </w:rPr>
              <w:t xml:space="preserve">, </w:t>
            </w:r>
            <w:proofErr w:type="spellStart"/>
            <w:r>
              <w:rPr>
                <w:rFonts w:ascii="Arial" w:hAnsi="Arial" w:cs="Arial"/>
              </w:rPr>
              <w:t>prekidačima</w:t>
            </w:r>
            <w:proofErr w:type="spellEnd"/>
            <w:r>
              <w:rPr>
                <w:rFonts w:ascii="Arial" w:hAnsi="Arial" w:cs="Arial"/>
              </w:rPr>
              <w:t xml:space="preserve"> </w:t>
            </w:r>
            <w:proofErr w:type="spellStart"/>
            <w:r>
              <w:rPr>
                <w:rFonts w:ascii="Arial" w:hAnsi="Arial" w:cs="Arial"/>
              </w:rPr>
              <w:t>pritiska</w:t>
            </w:r>
            <w:proofErr w:type="spellEnd"/>
            <w:r>
              <w:rPr>
                <w:rFonts w:ascii="Arial" w:hAnsi="Arial" w:cs="Arial"/>
              </w:rPr>
              <w:t xml:space="preserve">, </w:t>
            </w:r>
            <w:proofErr w:type="spellStart"/>
            <w:r>
              <w:rPr>
                <w:rFonts w:ascii="Arial" w:hAnsi="Arial" w:cs="Arial"/>
              </w:rPr>
              <w:t>zaštitnom</w:t>
            </w:r>
            <w:proofErr w:type="spellEnd"/>
            <w:r>
              <w:rPr>
                <w:rFonts w:ascii="Arial" w:hAnsi="Arial" w:cs="Arial"/>
              </w:rPr>
              <w:t xml:space="preserve"> </w:t>
            </w:r>
            <w:proofErr w:type="spellStart"/>
            <w:r>
              <w:rPr>
                <w:rFonts w:ascii="Arial" w:hAnsi="Arial" w:cs="Arial"/>
              </w:rPr>
              <w:t>sklopkom</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visokog</w:t>
            </w:r>
            <w:proofErr w:type="spellEnd"/>
            <w:r>
              <w:rPr>
                <w:rFonts w:ascii="Arial" w:hAnsi="Arial" w:cs="Arial"/>
              </w:rPr>
              <w:t xml:space="preserve"> </w:t>
            </w:r>
            <w:proofErr w:type="spellStart"/>
            <w:r>
              <w:rPr>
                <w:rFonts w:ascii="Arial" w:hAnsi="Arial" w:cs="Arial"/>
              </w:rPr>
              <w:t>pritiska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manometrom</w:t>
            </w:r>
            <w:proofErr w:type="spellEnd"/>
          </w:p>
          <w:p w:rsidR="00170F25" w:rsidRDefault="00170F25" w:rsidP="00A7509F">
            <w:pPr>
              <w:spacing w:line="360" w:lineRule="auto"/>
              <w:rPr>
                <w:rFonts w:ascii="Arial" w:hAnsi="Arial" w:cs="Arial"/>
              </w:rPr>
            </w:pPr>
            <w:r>
              <w:rPr>
                <w:rFonts w:ascii="Arial" w:hAnsi="Arial" w:cs="Arial"/>
              </w:rPr>
              <w:t xml:space="preserve">- tri </w:t>
            </w:r>
            <w:proofErr w:type="spellStart"/>
            <w:r>
              <w:rPr>
                <w:rFonts w:ascii="Arial" w:hAnsi="Arial" w:cs="Arial"/>
              </w:rPr>
              <w:t>membranske</w:t>
            </w:r>
            <w:proofErr w:type="spellEnd"/>
            <w:r>
              <w:rPr>
                <w:rFonts w:ascii="Arial" w:hAnsi="Arial" w:cs="Arial"/>
              </w:rPr>
              <w:t xml:space="preserve"> </w:t>
            </w:r>
            <w:proofErr w:type="spellStart"/>
            <w:r>
              <w:rPr>
                <w:rFonts w:ascii="Arial" w:hAnsi="Arial" w:cs="Arial"/>
              </w:rPr>
              <w:t>posude</w:t>
            </w:r>
            <w:proofErr w:type="spellEnd"/>
            <w:r>
              <w:rPr>
                <w:rFonts w:ascii="Arial" w:hAnsi="Arial" w:cs="Arial"/>
              </w:rPr>
              <w:t xml:space="preserve"> </w:t>
            </w:r>
            <w:proofErr w:type="spellStart"/>
            <w:r>
              <w:rPr>
                <w:rFonts w:ascii="Arial" w:hAnsi="Arial" w:cs="Arial"/>
              </w:rPr>
              <w:t>kapaciteta</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24l/10 bar, </w:t>
            </w:r>
            <w:proofErr w:type="spellStart"/>
            <w:r>
              <w:rPr>
                <w:rFonts w:ascii="Arial" w:hAnsi="Arial" w:cs="Arial"/>
              </w:rPr>
              <w:t>smeštenih</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potisnom</w:t>
            </w:r>
            <w:proofErr w:type="spellEnd"/>
            <w:r>
              <w:rPr>
                <w:rFonts w:ascii="Arial" w:hAnsi="Arial" w:cs="Arial"/>
              </w:rPr>
              <w:t xml:space="preserve"> </w:t>
            </w:r>
            <w:proofErr w:type="spellStart"/>
            <w:r>
              <w:rPr>
                <w:rFonts w:ascii="Arial" w:hAnsi="Arial" w:cs="Arial"/>
              </w:rPr>
              <w:t>cevovodu</w:t>
            </w:r>
            <w:proofErr w:type="spellEnd"/>
          </w:p>
          <w:p w:rsidR="00170F25" w:rsidRDefault="00170F25" w:rsidP="00A7509F">
            <w:pPr>
              <w:spacing w:line="360" w:lineRule="auto"/>
              <w:rPr>
                <w:rFonts w:ascii="Arial" w:hAnsi="Arial" w:cs="Arial"/>
              </w:rPr>
            </w:pPr>
            <w:r>
              <w:rPr>
                <w:rFonts w:ascii="Arial" w:hAnsi="Arial" w:cs="Arial"/>
              </w:rPr>
              <w:t xml:space="preserve">- </w:t>
            </w:r>
            <w:proofErr w:type="spellStart"/>
            <w:r>
              <w:rPr>
                <w:rFonts w:ascii="Arial" w:hAnsi="Arial" w:cs="Arial"/>
              </w:rPr>
              <w:t>plasticifirano</w:t>
            </w:r>
            <w:proofErr w:type="spellEnd"/>
            <w:r>
              <w:rPr>
                <w:rFonts w:ascii="Arial" w:hAnsi="Arial" w:cs="Arial"/>
              </w:rPr>
              <w:t xml:space="preserve"> </w:t>
            </w:r>
            <w:proofErr w:type="spellStart"/>
            <w:r>
              <w:rPr>
                <w:rFonts w:ascii="Arial" w:hAnsi="Arial" w:cs="Arial"/>
              </w:rPr>
              <w:t>postolja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antivibracionim</w:t>
            </w:r>
            <w:proofErr w:type="spellEnd"/>
            <w:r>
              <w:rPr>
                <w:rFonts w:ascii="Arial" w:hAnsi="Arial" w:cs="Arial"/>
              </w:rPr>
              <w:t xml:space="preserve"> </w:t>
            </w:r>
            <w:proofErr w:type="spellStart"/>
            <w:r>
              <w:rPr>
                <w:rFonts w:ascii="Arial" w:hAnsi="Arial" w:cs="Arial"/>
              </w:rPr>
              <w:t>stopicama</w:t>
            </w:r>
            <w:proofErr w:type="spellEnd"/>
          </w:p>
          <w:p w:rsidR="00170F25" w:rsidRPr="00170F25" w:rsidRDefault="00170F25" w:rsidP="00A7509F">
            <w:pPr>
              <w:spacing w:line="360" w:lineRule="auto"/>
              <w:rPr>
                <w:rFonts w:ascii="Arial" w:hAnsi="Arial" w:cs="Arial"/>
              </w:rPr>
            </w:pPr>
            <w:r>
              <w:rPr>
                <w:rFonts w:ascii="Arial" w:hAnsi="Arial" w:cs="Arial"/>
              </w:rPr>
              <w:t xml:space="preserve">- </w:t>
            </w:r>
            <w:proofErr w:type="spellStart"/>
            <w:r>
              <w:rPr>
                <w:rFonts w:ascii="Arial" w:hAnsi="Arial" w:cs="Arial"/>
              </w:rPr>
              <w:t>uređaj</w:t>
            </w:r>
            <w:proofErr w:type="spellEnd"/>
            <w:r>
              <w:rPr>
                <w:rFonts w:ascii="Arial" w:hAnsi="Arial" w:cs="Arial"/>
              </w:rPr>
              <w:t xml:space="preserve"> je </w:t>
            </w:r>
            <w:proofErr w:type="spellStart"/>
            <w:r>
              <w:rPr>
                <w:rFonts w:ascii="Arial" w:hAnsi="Arial" w:cs="Arial"/>
              </w:rPr>
              <w:t>komplentno</w:t>
            </w:r>
            <w:proofErr w:type="spellEnd"/>
            <w:r>
              <w:rPr>
                <w:rFonts w:ascii="Arial" w:hAnsi="Arial" w:cs="Arial"/>
              </w:rPr>
              <w:t xml:space="preserve"> </w:t>
            </w:r>
            <w:proofErr w:type="spellStart"/>
            <w:r>
              <w:rPr>
                <w:rFonts w:ascii="Arial" w:hAnsi="Arial" w:cs="Arial"/>
              </w:rPr>
              <w:t>ožičen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potpuno</w:t>
            </w:r>
            <w:proofErr w:type="spellEnd"/>
            <w:r>
              <w:rPr>
                <w:rFonts w:ascii="Arial" w:hAnsi="Arial" w:cs="Arial"/>
              </w:rPr>
              <w:t xml:space="preserve"> </w:t>
            </w:r>
            <w:proofErr w:type="spellStart"/>
            <w:r>
              <w:rPr>
                <w:rFonts w:ascii="Arial" w:hAnsi="Arial" w:cs="Arial"/>
              </w:rPr>
              <w:t>automatizovan</w:t>
            </w:r>
            <w:proofErr w:type="spellEnd"/>
          </w:p>
        </w:tc>
        <w:tc>
          <w:tcPr>
            <w:tcW w:w="1702" w:type="dxa"/>
          </w:tcPr>
          <w:p w:rsidR="00A7509F" w:rsidRPr="0039136B" w:rsidRDefault="00A7509F" w:rsidP="00A7509F">
            <w:pPr>
              <w:jc w:val="center"/>
              <w:rPr>
                <w:rFonts w:ascii="Arial" w:eastAsia="Calibri" w:hAnsi="Arial" w:cs="Arial"/>
              </w:rPr>
            </w:pPr>
          </w:p>
          <w:p w:rsidR="00A7509F" w:rsidRPr="0039136B" w:rsidRDefault="00A7509F" w:rsidP="0057292A">
            <w:pPr>
              <w:jc w:val="center"/>
              <w:rPr>
                <w:rFonts w:ascii="Arial" w:eastAsia="Calibri" w:hAnsi="Arial" w:cs="Arial"/>
              </w:rPr>
            </w:pPr>
            <w:proofErr w:type="spellStart"/>
            <w:r w:rsidRPr="0039136B">
              <w:rPr>
                <w:rFonts w:ascii="Arial" w:eastAsia="Calibri" w:hAnsi="Arial" w:cs="Arial"/>
              </w:rPr>
              <w:t>kom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39136B" w:rsidRDefault="00A7509F" w:rsidP="00A7509F">
            <w:pPr>
              <w:jc w:val="center"/>
              <w:rPr>
                <w:rFonts w:ascii="Arial" w:eastAsia="Calibri" w:hAnsi="Arial" w:cs="Arial"/>
                <w:lang w:val="uz-Cyrl-UZ"/>
              </w:rPr>
            </w:pPr>
            <w:r w:rsidRPr="0039136B">
              <w:rPr>
                <w:rFonts w:ascii="Arial" w:eastAsia="Calibri" w:hAnsi="Arial" w:cs="Arial"/>
                <w:lang w:val="uz-Cyrl-UZ"/>
              </w:rPr>
              <w:t>1</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Pr="0039136B" w:rsidRDefault="00A7509F" w:rsidP="00A7509F">
      <w:pPr>
        <w:rPr>
          <w:rFonts w:ascii="Arial" w:hAnsi="Arial" w:cs="Arial"/>
          <w:b/>
          <w:i/>
          <w:sz w:val="28"/>
        </w:rPr>
      </w:pPr>
    </w:p>
    <w:p w:rsidR="00A7509F" w:rsidRDefault="00A7509F" w:rsidP="00A7509F">
      <w:pPr>
        <w:rPr>
          <w:rFonts w:ascii="Arial" w:hAnsi="Arial" w:cs="Arial"/>
          <w:b/>
          <w:i/>
          <w:sz w:val="28"/>
        </w:rPr>
      </w:pPr>
    </w:p>
    <w:p w:rsidR="0057292A" w:rsidRDefault="0057292A" w:rsidP="00A7509F">
      <w:pPr>
        <w:rPr>
          <w:rFonts w:ascii="Arial" w:hAnsi="Arial" w:cs="Arial"/>
          <w:b/>
          <w:i/>
          <w:sz w:val="28"/>
        </w:rPr>
      </w:pPr>
    </w:p>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Default="0057292A" w:rsidP="0057292A">
      <w:pPr>
        <w:jc w:val="center"/>
      </w:pPr>
    </w:p>
    <w:p w:rsidR="00631A8B" w:rsidRDefault="00631A8B" w:rsidP="0057292A">
      <w:pPr>
        <w:jc w:val="center"/>
      </w:pPr>
    </w:p>
    <w:p w:rsidR="00631A8B" w:rsidRDefault="00631A8B" w:rsidP="0057292A">
      <w:pPr>
        <w:jc w:val="center"/>
      </w:pPr>
    </w:p>
    <w:p w:rsidR="0057292A" w:rsidRDefault="0057292A" w:rsidP="0057292A">
      <w:pPr>
        <w:jc w:val="center"/>
      </w:pPr>
    </w:p>
    <w:p w:rsidR="0057292A" w:rsidRDefault="0057292A" w:rsidP="0057292A">
      <w:pPr>
        <w:jc w:val="center"/>
      </w:pPr>
    </w:p>
    <w:p w:rsidR="00FE2E06" w:rsidRDefault="00FE2E06"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Pr="00667098" w:rsidRDefault="00667098" w:rsidP="006D79BD">
      <w:pPr>
        <w:pStyle w:val="ListParagraph"/>
        <w:spacing w:after="200" w:line="276" w:lineRule="auto"/>
        <w:ind w:left="1350"/>
        <w:jc w:val="both"/>
      </w:pPr>
    </w:p>
    <w:p w:rsidR="00E845F3" w:rsidRPr="007317D3" w:rsidRDefault="00FE2E06" w:rsidP="00E845F3">
      <w:pPr>
        <w:jc w:val="both"/>
        <w:rPr>
          <w:rFonts w:asciiTheme="majorHAnsi" w:hAnsiTheme="majorHAnsi"/>
          <w:spacing w:val="1"/>
          <w:position w:val="-1"/>
        </w:rPr>
      </w:pPr>
      <w:r w:rsidRPr="007317D3">
        <w:rPr>
          <w:rFonts w:asciiTheme="majorHAnsi" w:eastAsia="TimesNewRomanPSMT" w:hAnsiTheme="majorHAnsi"/>
          <w:b/>
          <w:bCs/>
          <w:lang w:val="ru-RU"/>
        </w:rPr>
        <w:lastRenderedPageBreak/>
        <w:t>ОБРАЗАЦ СТРУКТУРЕ ПОНУЂЕНЕ ЦЕНЕ</w:t>
      </w:r>
      <w:r w:rsidRPr="007317D3">
        <w:rPr>
          <w:rFonts w:asciiTheme="majorHAnsi" w:hAnsiTheme="majorHAnsi"/>
          <w:lang w:val="sr-Cyrl-CS"/>
        </w:rPr>
        <w:t xml:space="preserve"> </w:t>
      </w:r>
      <w:r w:rsidR="007C4A3A" w:rsidRPr="00EC47C6">
        <w:rPr>
          <w:rFonts w:eastAsia="TimesNewRomanPSMT"/>
          <w:lang w:val="sr-Cyrl-CS"/>
        </w:rPr>
        <w:t>Набавка добара</w:t>
      </w:r>
      <w:r w:rsidR="007C4A3A">
        <w:rPr>
          <w:rFonts w:eastAsia="TimesNewRomanPSMT"/>
        </w:rPr>
        <w:t xml:space="preserve"> </w:t>
      </w:r>
      <w:r w:rsidR="007C4A3A">
        <w:rPr>
          <w:rFonts w:eastAsia="TimesNewRomanPSMT"/>
          <w:lang w:val="sr-Cyrl-CS"/>
        </w:rPr>
        <w:t>–</w:t>
      </w:r>
      <w:r w:rsidR="007C4A3A">
        <w:rPr>
          <w:rFonts w:eastAsia="TimesNewRomanPSMT"/>
        </w:rPr>
        <w:t xml:space="preserve"> </w:t>
      </w:r>
      <w:proofErr w:type="spellStart"/>
      <w:r w:rsidR="007C4A3A">
        <w:rPr>
          <w:spacing w:val="1"/>
          <w:position w:val="-1"/>
        </w:rPr>
        <w:t>Набавка</w:t>
      </w:r>
      <w:proofErr w:type="spellEnd"/>
      <w:r w:rsidR="007C4A3A">
        <w:rPr>
          <w:spacing w:val="1"/>
          <w:position w:val="-1"/>
        </w:rPr>
        <w:t xml:space="preserve"> </w:t>
      </w:r>
      <w:proofErr w:type="spellStart"/>
      <w:r w:rsidR="007C4A3A">
        <w:rPr>
          <w:spacing w:val="1"/>
          <w:position w:val="-1"/>
        </w:rPr>
        <w:t>пумпне</w:t>
      </w:r>
      <w:proofErr w:type="spellEnd"/>
      <w:r w:rsidR="007C4A3A">
        <w:rPr>
          <w:spacing w:val="1"/>
          <w:position w:val="-1"/>
        </w:rPr>
        <w:t xml:space="preserve"> </w:t>
      </w:r>
      <w:proofErr w:type="spellStart"/>
      <w:r w:rsidR="007C4A3A">
        <w:rPr>
          <w:spacing w:val="1"/>
          <w:position w:val="-1"/>
        </w:rPr>
        <w:t>станице</w:t>
      </w:r>
      <w:proofErr w:type="spellEnd"/>
      <w:r w:rsidR="007C4A3A">
        <w:rPr>
          <w:spacing w:val="1"/>
          <w:position w:val="-1"/>
        </w:rPr>
        <w:t xml:space="preserve"> (</w:t>
      </w:r>
      <w:proofErr w:type="spellStart"/>
      <w:r w:rsidR="007C4A3A">
        <w:rPr>
          <w:spacing w:val="1"/>
          <w:position w:val="-1"/>
        </w:rPr>
        <w:t>хидроцила</w:t>
      </w:r>
      <w:proofErr w:type="spellEnd"/>
      <w:r w:rsidR="007C4A3A">
        <w:rPr>
          <w:spacing w:val="1"/>
          <w:position w:val="-1"/>
        </w:rPr>
        <w:t xml:space="preserve">) </w:t>
      </w:r>
      <w:proofErr w:type="spellStart"/>
      <w:r w:rsidR="007C4A3A">
        <w:rPr>
          <w:spacing w:val="1"/>
          <w:position w:val="-1"/>
        </w:rPr>
        <w:t>за</w:t>
      </w:r>
      <w:proofErr w:type="spellEnd"/>
      <w:r w:rsidR="007C4A3A">
        <w:rPr>
          <w:spacing w:val="1"/>
          <w:position w:val="-1"/>
        </w:rPr>
        <w:t xml:space="preserve"> </w:t>
      </w:r>
      <w:proofErr w:type="spellStart"/>
      <w:r w:rsidR="007C4A3A">
        <w:rPr>
          <w:spacing w:val="1"/>
          <w:position w:val="-1"/>
        </w:rPr>
        <w:t>повишење</w:t>
      </w:r>
      <w:proofErr w:type="spellEnd"/>
      <w:r w:rsidR="007C4A3A">
        <w:rPr>
          <w:spacing w:val="1"/>
          <w:position w:val="-1"/>
        </w:rPr>
        <w:t xml:space="preserve"> </w:t>
      </w:r>
      <w:proofErr w:type="spellStart"/>
      <w:r w:rsidR="007C4A3A">
        <w:rPr>
          <w:spacing w:val="1"/>
          <w:position w:val="-1"/>
        </w:rPr>
        <w:t>притиска</w:t>
      </w:r>
      <w:proofErr w:type="spellEnd"/>
      <w:r w:rsidR="007C4A3A">
        <w:rPr>
          <w:spacing w:val="1"/>
          <w:position w:val="-1"/>
        </w:rPr>
        <w:t xml:space="preserve"> </w:t>
      </w:r>
      <w:proofErr w:type="spellStart"/>
      <w:r w:rsidR="007C4A3A">
        <w:rPr>
          <w:spacing w:val="1"/>
          <w:position w:val="-1"/>
        </w:rPr>
        <w:t>воде</w:t>
      </w:r>
      <w:proofErr w:type="spellEnd"/>
      <w:r w:rsidR="007C4A3A">
        <w:rPr>
          <w:spacing w:val="1"/>
          <w:position w:val="-1"/>
        </w:rPr>
        <w:t xml:space="preserve"> у </w:t>
      </w:r>
      <w:proofErr w:type="spellStart"/>
      <w:r w:rsidR="007C4A3A">
        <w:rPr>
          <w:spacing w:val="1"/>
          <w:position w:val="-1"/>
        </w:rPr>
        <w:t>хидрантској</w:t>
      </w:r>
      <w:proofErr w:type="spellEnd"/>
      <w:r w:rsidR="007C4A3A">
        <w:rPr>
          <w:spacing w:val="1"/>
          <w:position w:val="-1"/>
        </w:rPr>
        <w:t xml:space="preserve"> </w:t>
      </w:r>
      <w:proofErr w:type="spellStart"/>
      <w:r w:rsidR="007C4A3A">
        <w:rPr>
          <w:spacing w:val="1"/>
          <w:position w:val="-1"/>
        </w:rPr>
        <w:t>мрежи</w:t>
      </w:r>
      <w:proofErr w:type="spellEnd"/>
      <w:r w:rsidR="007C4A3A">
        <w:rPr>
          <w:spacing w:val="1"/>
          <w:position w:val="-1"/>
        </w:rPr>
        <w:t xml:space="preserve"> </w:t>
      </w:r>
      <w:proofErr w:type="spellStart"/>
      <w:r w:rsidR="007C4A3A">
        <w:rPr>
          <w:spacing w:val="1"/>
          <w:position w:val="-1"/>
        </w:rPr>
        <w:t>за</w:t>
      </w:r>
      <w:proofErr w:type="spellEnd"/>
      <w:r w:rsidR="007C4A3A">
        <w:rPr>
          <w:spacing w:val="1"/>
          <w:position w:val="-1"/>
        </w:rPr>
        <w:t xml:space="preserve"> </w:t>
      </w:r>
      <w:proofErr w:type="spellStart"/>
      <w:r w:rsidR="007C4A3A">
        <w:rPr>
          <w:spacing w:val="1"/>
          <w:position w:val="-1"/>
        </w:rPr>
        <w:t>потребе</w:t>
      </w:r>
      <w:proofErr w:type="spellEnd"/>
      <w:r w:rsidR="007C4A3A">
        <w:rPr>
          <w:spacing w:val="1"/>
          <w:position w:val="-1"/>
        </w:rPr>
        <w:t xml:space="preserve"> </w:t>
      </w:r>
      <w:proofErr w:type="spellStart"/>
      <w:r w:rsidR="007C4A3A">
        <w:rPr>
          <w:spacing w:val="1"/>
          <w:position w:val="-1"/>
        </w:rPr>
        <w:t>Центра</w:t>
      </w:r>
      <w:proofErr w:type="spellEnd"/>
      <w:r w:rsidR="007C4A3A">
        <w:rPr>
          <w:spacing w:val="1"/>
          <w:position w:val="-1"/>
        </w:rPr>
        <w:t xml:space="preserve"> </w:t>
      </w:r>
      <w:proofErr w:type="spellStart"/>
      <w:r w:rsidR="007C4A3A">
        <w:rPr>
          <w:spacing w:val="1"/>
          <w:position w:val="-1"/>
        </w:rPr>
        <w:t>за</w:t>
      </w:r>
      <w:proofErr w:type="spellEnd"/>
      <w:r w:rsidR="007C4A3A">
        <w:rPr>
          <w:spacing w:val="1"/>
          <w:position w:val="-1"/>
        </w:rPr>
        <w:t xml:space="preserve"> </w:t>
      </w:r>
      <w:proofErr w:type="spellStart"/>
      <w:r w:rsidR="007C4A3A">
        <w:rPr>
          <w:spacing w:val="1"/>
          <w:position w:val="-1"/>
        </w:rPr>
        <w:t>заштиту</w:t>
      </w:r>
      <w:proofErr w:type="spellEnd"/>
      <w:r w:rsidR="007C4A3A">
        <w:rPr>
          <w:spacing w:val="1"/>
          <w:position w:val="-1"/>
        </w:rPr>
        <w:t xml:space="preserve"> </w:t>
      </w:r>
      <w:proofErr w:type="spellStart"/>
      <w:r w:rsidR="007C4A3A">
        <w:rPr>
          <w:spacing w:val="1"/>
          <w:position w:val="-1"/>
        </w:rPr>
        <w:t>одојчади</w:t>
      </w:r>
      <w:proofErr w:type="spellEnd"/>
      <w:r w:rsidR="007C4A3A">
        <w:rPr>
          <w:spacing w:val="1"/>
          <w:position w:val="-1"/>
        </w:rPr>
        <w:t xml:space="preserve">, </w:t>
      </w:r>
      <w:proofErr w:type="spellStart"/>
      <w:r w:rsidR="007C4A3A">
        <w:rPr>
          <w:spacing w:val="1"/>
          <w:position w:val="-1"/>
        </w:rPr>
        <w:t>деце</w:t>
      </w:r>
      <w:proofErr w:type="spellEnd"/>
      <w:r w:rsidR="007C4A3A">
        <w:rPr>
          <w:spacing w:val="1"/>
          <w:position w:val="-1"/>
        </w:rPr>
        <w:t xml:space="preserve"> и </w:t>
      </w:r>
      <w:proofErr w:type="spellStart"/>
      <w:r w:rsidR="007C4A3A">
        <w:rPr>
          <w:spacing w:val="1"/>
          <w:position w:val="-1"/>
        </w:rPr>
        <w:t>омладине</w:t>
      </w:r>
      <w:proofErr w:type="spellEnd"/>
      <w:r w:rsidR="007C4A3A">
        <w:rPr>
          <w:spacing w:val="1"/>
          <w:position w:val="-1"/>
        </w:rPr>
        <w:t xml:space="preserve">, </w:t>
      </w:r>
      <w:proofErr w:type="spellStart"/>
      <w:r w:rsidR="007C4A3A">
        <w:rPr>
          <w:spacing w:val="1"/>
          <w:position w:val="-1"/>
        </w:rPr>
        <w:t>ул</w:t>
      </w:r>
      <w:proofErr w:type="spellEnd"/>
      <w:r w:rsidR="007C4A3A">
        <w:rPr>
          <w:spacing w:val="1"/>
          <w:position w:val="-1"/>
        </w:rPr>
        <w:t xml:space="preserve">. </w:t>
      </w:r>
      <w:proofErr w:type="spellStart"/>
      <w:proofErr w:type="gramStart"/>
      <w:r w:rsidR="007C4A3A">
        <w:rPr>
          <w:spacing w:val="1"/>
          <w:position w:val="-1"/>
        </w:rPr>
        <w:t>Звечанска</w:t>
      </w:r>
      <w:proofErr w:type="spellEnd"/>
      <w:r w:rsidR="007C4A3A">
        <w:rPr>
          <w:spacing w:val="1"/>
          <w:position w:val="-1"/>
        </w:rPr>
        <w:t xml:space="preserve"> </w:t>
      </w:r>
      <w:proofErr w:type="spellStart"/>
      <w:r w:rsidR="007C4A3A">
        <w:rPr>
          <w:spacing w:val="1"/>
          <w:position w:val="-1"/>
        </w:rPr>
        <w:t>бр</w:t>
      </w:r>
      <w:proofErr w:type="spellEnd"/>
      <w:r w:rsidR="007C4A3A">
        <w:rPr>
          <w:spacing w:val="1"/>
          <w:position w:val="-1"/>
        </w:rPr>
        <w:t>.</w:t>
      </w:r>
      <w:proofErr w:type="gramEnd"/>
      <w:r w:rsidR="007C4A3A">
        <w:rPr>
          <w:spacing w:val="1"/>
          <w:position w:val="-1"/>
        </w:rPr>
        <w:t xml:space="preserve"> </w:t>
      </w:r>
      <w:proofErr w:type="gramStart"/>
      <w:r w:rsidR="007C4A3A">
        <w:rPr>
          <w:spacing w:val="1"/>
          <w:position w:val="-1"/>
        </w:rPr>
        <w:t xml:space="preserve">7, </w:t>
      </w:r>
      <w:proofErr w:type="spellStart"/>
      <w:r w:rsidR="007C4A3A">
        <w:rPr>
          <w:spacing w:val="1"/>
          <w:position w:val="-1"/>
        </w:rPr>
        <w:t>Београд</w:t>
      </w:r>
      <w:proofErr w:type="spellEnd"/>
      <w:r w:rsidR="007C4A3A">
        <w:rPr>
          <w:spacing w:val="1"/>
          <w:position w:val="-1"/>
        </w:rPr>
        <w:t>.</w:t>
      </w:r>
      <w:proofErr w:type="gramEnd"/>
    </w:p>
    <w:p w:rsidR="00667098" w:rsidRDefault="00667098" w:rsidP="00E845F3">
      <w:pPr>
        <w:jc w:val="both"/>
        <w:rPr>
          <w:spacing w:val="1"/>
          <w:position w:val="-1"/>
        </w:rPr>
      </w:pPr>
    </w:p>
    <w:p w:rsidR="00667098" w:rsidRPr="00667098" w:rsidRDefault="00667098" w:rsidP="00E845F3">
      <w:pPr>
        <w:jc w:val="both"/>
        <w:rPr>
          <w:rFonts w:eastAsia="TimesNewRomanPSMT"/>
          <w:b/>
          <w:bCs/>
          <w:lang w:eastAsia="sr-Latn-CS"/>
        </w:rPr>
      </w:pP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1229"/>
        <w:gridCol w:w="1334"/>
        <w:gridCol w:w="1348"/>
      </w:tblGrid>
      <w:tr w:rsidR="00631A8B" w:rsidRPr="00B82F07" w:rsidTr="00631A8B">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631A8B"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87664E" w:rsidRDefault="0087664E" w:rsidP="0087664E">
            <w:pPr>
              <w:spacing w:line="360" w:lineRule="auto"/>
              <w:rPr>
                <w:rFonts w:ascii="Arial" w:hAnsi="Arial" w:cs="Arial"/>
              </w:rPr>
            </w:pPr>
            <w:proofErr w:type="spellStart"/>
            <w:r>
              <w:rPr>
                <w:rFonts w:ascii="Arial" w:hAnsi="Arial" w:cs="Arial"/>
              </w:rPr>
              <w:t>Pumpna</w:t>
            </w:r>
            <w:proofErr w:type="spellEnd"/>
            <w:r>
              <w:rPr>
                <w:rFonts w:ascii="Arial" w:hAnsi="Arial" w:cs="Arial"/>
              </w:rPr>
              <w:t xml:space="preserve"> </w:t>
            </w:r>
            <w:proofErr w:type="spellStart"/>
            <w:r>
              <w:rPr>
                <w:rFonts w:ascii="Arial" w:hAnsi="Arial" w:cs="Arial"/>
              </w:rPr>
              <w:t>stanica</w:t>
            </w:r>
            <w:proofErr w:type="spellEnd"/>
            <w:r>
              <w:rPr>
                <w:rFonts w:ascii="Arial" w:hAnsi="Arial" w:cs="Arial"/>
              </w:rPr>
              <w:t xml:space="preserve"> (</w:t>
            </w:r>
            <w:proofErr w:type="spellStart"/>
            <w:r>
              <w:rPr>
                <w:rFonts w:ascii="Arial" w:hAnsi="Arial" w:cs="Arial"/>
              </w:rPr>
              <w:t>hidrocil</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povišenje</w:t>
            </w:r>
            <w:proofErr w:type="spellEnd"/>
            <w:r>
              <w:rPr>
                <w:rFonts w:ascii="Arial" w:hAnsi="Arial" w:cs="Arial"/>
              </w:rPr>
              <w:t xml:space="preserve"> </w:t>
            </w:r>
            <w:proofErr w:type="spellStart"/>
            <w:r>
              <w:rPr>
                <w:rFonts w:ascii="Arial" w:hAnsi="Arial" w:cs="Arial"/>
              </w:rPr>
              <w:t>pritiska</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u </w:t>
            </w:r>
            <w:proofErr w:type="spellStart"/>
            <w:r>
              <w:rPr>
                <w:rFonts w:ascii="Arial" w:hAnsi="Arial" w:cs="Arial"/>
              </w:rPr>
              <w:t>hidrantskoj</w:t>
            </w:r>
            <w:proofErr w:type="spellEnd"/>
            <w:r>
              <w:rPr>
                <w:rFonts w:ascii="Arial" w:hAnsi="Arial" w:cs="Arial"/>
              </w:rPr>
              <w:t xml:space="preserve"> </w:t>
            </w:r>
            <w:proofErr w:type="spellStart"/>
            <w:r>
              <w:rPr>
                <w:rFonts w:ascii="Arial" w:hAnsi="Arial" w:cs="Arial"/>
              </w:rPr>
              <w:t>mreži</w:t>
            </w:r>
            <w:proofErr w:type="spellEnd"/>
            <w:r>
              <w:rPr>
                <w:rFonts w:ascii="Arial" w:hAnsi="Arial" w:cs="Arial"/>
              </w:rPr>
              <w:t xml:space="preserve"> tip EH 9-5/1+1+1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sledećim</w:t>
            </w:r>
            <w:proofErr w:type="spellEnd"/>
            <w:r>
              <w:rPr>
                <w:rFonts w:ascii="Arial" w:hAnsi="Arial" w:cs="Arial"/>
              </w:rPr>
              <w:t xml:space="preserve"> </w:t>
            </w:r>
            <w:proofErr w:type="spellStart"/>
            <w:r>
              <w:rPr>
                <w:rFonts w:ascii="Arial" w:hAnsi="Arial" w:cs="Arial"/>
              </w:rPr>
              <w:t>karakteristikama</w:t>
            </w:r>
            <w:proofErr w:type="spellEnd"/>
            <w:r>
              <w:rPr>
                <w:rFonts w:ascii="Arial" w:hAnsi="Arial" w:cs="Arial"/>
              </w:rPr>
              <w:t xml:space="preserve">: Q=150-201-249-276-300-351-399-450-501-549-699 l/min H=55.5-54-52-51-50-48.5-46.5-44-40.5-36-18.5 m P=2,2+2,2+2,2 kW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odgovarajući</w:t>
            </w:r>
            <w:proofErr w:type="spellEnd"/>
          </w:p>
          <w:p w:rsidR="0087664E" w:rsidRDefault="0087664E" w:rsidP="0087664E">
            <w:pPr>
              <w:spacing w:line="360" w:lineRule="auto"/>
              <w:rPr>
                <w:rFonts w:ascii="Arial" w:hAnsi="Arial" w:cs="Arial"/>
              </w:rPr>
            </w:pPr>
            <w:proofErr w:type="spellStart"/>
            <w:r>
              <w:rPr>
                <w:rFonts w:ascii="Arial" w:hAnsi="Arial" w:cs="Arial"/>
              </w:rPr>
              <w:t>Pumpna</w:t>
            </w:r>
            <w:proofErr w:type="spellEnd"/>
            <w:r>
              <w:rPr>
                <w:rFonts w:ascii="Arial" w:hAnsi="Arial" w:cs="Arial"/>
              </w:rPr>
              <w:t xml:space="preserve"> </w:t>
            </w:r>
            <w:proofErr w:type="spellStart"/>
            <w:r>
              <w:rPr>
                <w:rFonts w:ascii="Arial" w:hAnsi="Arial" w:cs="Arial"/>
              </w:rPr>
              <w:t>stanica</w:t>
            </w:r>
            <w:proofErr w:type="spellEnd"/>
            <w:r>
              <w:rPr>
                <w:rFonts w:ascii="Arial" w:hAnsi="Arial" w:cs="Arial"/>
              </w:rPr>
              <w:t xml:space="preserve"> se </w:t>
            </w:r>
            <w:proofErr w:type="spellStart"/>
            <w:r>
              <w:rPr>
                <w:rFonts w:ascii="Arial" w:hAnsi="Arial" w:cs="Arial"/>
              </w:rPr>
              <w:t>sastoji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
          <w:p w:rsidR="0087664E" w:rsidRDefault="0087664E" w:rsidP="0087664E">
            <w:pPr>
              <w:spacing w:line="360" w:lineRule="auto"/>
              <w:rPr>
                <w:rFonts w:ascii="Arial" w:hAnsi="Arial" w:cs="Arial"/>
              </w:rPr>
            </w:pPr>
            <w:r>
              <w:rPr>
                <w:rFonts w:ascii="Arial" w:hAnsi="Arial" w:cs="Arial"/>
              </w:rPr>
              <w:t xml:space="preserve">- tri </w:t>
            </w:r>
            <w:proofErr w:type="spellStart"/>
            <w:r>
              <w:rPr>
                <w:rFonts w:ascii="Arial" w:hAnsi="Arial" w:cs="Arial"/>
              </w:rPr>
              <w:t>horizontalne</w:t>
            </w:r>
            <w:proofErr w:type="spellEnd"/>
            <w:r>
              <w:rPr>
                <w:rFonts w:ascii="Arial" w:hAnsi="Arial" w:cs="Arial"/>
              </w:rPr>
              <w:t xml:space="preserve"> </w:t>
            </w:r>
            <w:proofErr w:type="spellStart"/>
            <w:r>
              <w:rPr>
                <w:rFonts w:ascii="Arial" w:hAnsi="Arial" w:cs="Arial"/>
              </w:rPr>
              <w:t>višestepene</w:t>
            </w:r>
            <w:proofErr w:type="spellEnd"/>
            <w:r>
              <w:rPr>
                <w:rFonts w:ascii="Arial" w:hAnsi="Arial" w:cs="Arial"/>
              </w:rPr>
              <w:t xml:space="preserve"> </w:t>
            </w:r>
            <w:proofErr w:type="spellStart"/>
            <w:r>
              <w:rPr>
                <w:rFonts w:ascii="Arial" w:hAnsi="Arial" w:cs="Arial"/>
              </w:rPr>
              <w:t>centrifugalne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tip EH 9/5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odgovarajući</w:t>
            </w:r>
            <w:proofErr w:type="spellEnd"/>
            <w:r>
              <w:rPr>
                <w:rFonts w:ascii="Arial" w:hAnsi="Arial" w:cs="Arial"/>
              </w:rPr>
              <w:t xml:space="preserve"> (</w:t>
            </w:r>
            <w:proofErr w:type="spellStart"/>
            <w:r>
              <w:rPr>
                <w:rFonts w:ascii="Arial" w:hAnsi="Arial" w:cs="Arial"/>
              </w:rPr>
              <w:t>kompletno</w:t>
            </w:r>
            <w:proofErr w:type="spellEnd"/>
            <w:r>
              <w:rPr>
                <w:rFonts w:ascii="Arial" w:hAnsi="Arial" w:cs="Arial"/>
              </w:rPr>
              <w:t xml:space="preserve"> </w:t>
            </w:r>
            <w:proofErr w:type="spellStart"/>
            <w:r>
              <w:rPr>
                <w:rFonts w:ascii="Arial" w:hAnsi="Arial" w:cs="Arial"/>
              </w:rPr>
              <w:t>izrađenih</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nerđajućeg</w:t>
            </w:r>
            <w:proofErr w:type="spellEnd"/>
            <w:r>
              <w:rPr>
                <w:rFonts w:ascii="Arial" w:hAnsi="Arial" w:cs="Arial"/>
              </w:rPr>
              <w:t xml:space="preserve"> </w:t>
            </w:r>
            <w:proofErr w:type="spellStart"/>
            <w:r>
              <w:rPr>
                <w:rFonts w:ascii="Arial" w:hAnsi="Arial" w:cs="Arial"/>
              </w:rPr>
              <w:t>čelika</w:t>
            </w:r>
            <w:proofErr w:type="spellEnd"/>
            <w:r>
              <w:rPr>
                <w:rFonts w:ascii="Arial" w:hAnsi="Arial" w:cs="Arial"/>
              </w:rPr>
              <w:t xml:space="preserve"> </w:t>
            </w:r>
            <w:r>
              <w:rPr>
                <w:rFonts w:ascii="Arial" w:hAnsi="Arial" w:cs="Arial"/>
              </w:rPr>
              <w:lastRenderedPageBreak/>
              <w:t>AISI 304)</w:t>
            </w:r>
          </w:p>
          <w:p w:rsidR="0087664E" w:rsidRDefault="0087664E" w:rsidP="0087664E">
            <w:pPr>
              <w:spacing w:line="360" w:lineRule="auto"/>
              <w:rPr>
                <w:rFonts w:ascii="Arial" w:hAnsi="Arial" w:cs="Arial"/>
              </w:rPr>
            </w:pPr>
            <w:r>
              <w:rPr>
                <w:rFonts w:ascii="Arial" w:hAnsi="Arial" w:cs="Arial"/>
              </w:rPr>
              <w:t xml:space="preserve"> - </w:t>
            </w:r>
            <w:proofErr w:type="spellStart"/>
            <w:r>
              <w:rPr>
                <w:rFonts w:ascii="Arial" w:hAnsi="Arial" w:cs="Arial"/>
              </w:rPr>
              <w:t>pocinkovanog</w:t>
            </w:r>
            <w:proofErr w:type="spellEnd"/>
            <w:r>
              <w:rPr>
                <w:rFonts w:ascii="Arial" w:hAnsi="Arial" w:cs="Arial"/>
              </w:rPr>
              <w:t xml:space="preserve"> </w:t>
            </w:r>
            <w:proofErr w:type="spellStart"/>
            <w:r>
              <w:rPr>
                <w:rFonts w:ascii="Arial" w:hAnsi="Arial" w:cs="Arial"/>
              </w:rPr>
              <w:t>usisnog</w:t>
            </w:r>
            <w:proofErr w:type="spellEnd"/>
            <w:r>
              <w:rPr>
                <w:rFonts w:ascii="Arial" w:hAnsi="Arial" w:cs="Arial"/>
              </w:rPr>
              <w:t xml:space="preserve"> </w:t>
            </w:r>
            <w:proofErr w:type="spellStart"/>
            <w:r>
              <w:rPr>
                <w:rFonts w:ascii="Arial" w:hAnsi="Arial" w:cs="Arial"/>
              </w:rPr>
              <w:t>cevovoda</w:t>
            </w:r>
            <w:proofErr w:type="spellEnd"/>
            <w:r>
              <w:rPr>
                <w:rFonts w:ascii="Arial" w:hAnsi="Arial" w:cs="Arial"/>
              </w:rPr>
              <w:t xml:space="preserve"> </w:t>
            </w:r>
            <w:proofErr w:type="spellStart"/>
            <w:r>
              <w:rPr>
                <w:rFonts w:ascii="Arial" w:hAnsi="Arial" w:cs="Arial"/>
              </w:rPr>
              <w:t>dimenzije</w:t>
            </w:r>
            <w:proofErr w:type="spellEnd"/>
            <w:r>
              <w:rPr>
                <w:rFonts w:ascii="Arial" w:hAnsi="Arial" w:cs="Arial"/>
              </w:rPr>
              <w:t xml:space="preserve"> 2</w:t>
            </w:r>
            <w:r w:rsidRPr="00170F25">
              <w:rPr>
                <w:rFonts w:ascii="Arial" w:hAnsi="Arial" w:cs="Arial"/>
                <w:sz w:val="16"/>
                <w:szCs w:val="16"/>
              </w:rPr>
              <w:t>1/2</w:t>
            </w:r>
            <w:r>
              <w:rPr>
                <w:rFonts w:ascii="Arial" w:hAnsi="Arial" w:cs="Arial"/>
                <w:sz w:val="16"/>
                <w:szCs w:val="16"/>
              </w:rPr>
              <w:t xml:space="preserve"> </w:t>
            </w:r>
            <w:proofErr w:type="spellStart"/>
            <w:r>
              <w:rPr>
                <w:rFonts w:ascii="Arial" w:hAnsi="Arial" w:cs="Arial"/>
              </w:rPr>
              <w:t>sa</w:t>
            </w:r>
            <w:proofErr w:type="spellEnd"/>
            <w:r>
              <w:rPr>
                <w:rFonts w:ascii="Arial" w:hAnsi="Arial" w:cs="Arial"/>
              </w:rPr>
              <w:t xml:space="preserve"> tri </w:t>
            </w:r>
            <w:proofErr w:type="spellStart"/>
            <w:r>
              <w:rPr>
                <w:rFonts w:ascii="Arial" w:hAnsi="Arial" w:cs="Arial"/>
              </w:rPr>
              <w:t>kuglasta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usisnim</w:t>
            </w:r>
            <w:proofErr w:type="spellEnd"/>
            <w:r>
              <w:rPr>
                <w:rFonts w:ascii="Arial" w:hAnsi="Arial" w:cs="Arial"/>
              </w:rPr>
              <w:t xml:space="preserve"> </w:t>
            </w:r>
            <w:proofErr w:type="spellStart"/>
            <w:r>
              <w:rPr>
                <w:rFonts w:ascii="Arial" w:hAnsi="Arial" w:cs="Arial"/>
              </w:rPr>
              <w:t>priključcima</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t>zajedničkog</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usisnom</w:t>
            </w:r>
            <w:proofErr w:type="spellEnd"/>
            <w:r>
              <w:rPr>
                <w:rFonts w:ascii="Arial" w:hAnsi="Arial" w:cs="Arial"/>
              </w:rPr>
              <w:t xml:space="preserve"> </w:t>
            </w:r>
            <w:proofErr w:type="spellStart"/>
            <w:r>
              <w:rPr>
                <w:rFonts w:ascii="Arial" w:hAnsi="Arial" w:cs="Arial"/>
              </w:rPr>
              <w:t>cevovodu</w:t>
            </w:r>
            <w:proofErr w:type="spellEnd"/>
            <w:r>
              <w:rPr>
                <w:rFonts w:ascii="Arial" w:hAnsi="Arial" w:cs="Arial"/>
              </w:rPr>
              <w:t xml:space="preserve">, </w:t>
            </w:r>
            <w:proofErr w:type="spellStart"/>
            <w:r>
              <w:rPr>
                <w:rFonts w:ascii="Arial" w:hAnsi="Arial" w:cs="Arial"/>
              </w:rPr>
              <w:t>pripadajućim</w:t>
            </w:r>
            <w:proofErr w:type="spellEnd"/>
            <w:r>
              <w:rPr>
                <w:rFonts w:ascii="Arial" w:hAnsi="Arial" w:cs="Arial"/>
              </w:rPr>
              <w:t xml:space="preserve"> </w:t>
            </w:r>
            <w:proofErr w:type="spellStart"/>
            <w:r>
              <w:rPr>
                <w:rFonts w:ascii="Arial" w:hAnsi="Arial" w:cs="Arial"/>
              </w:rPr>
              <w:t>fintizima</w:t>
            </w:r>
            <w:proofErr w:type="spellEnd"/>
            <w:r>
              <w:rPr>
                <w:rFonts w:ascii="Arial" w:hAnsi="Arial" w:cs="Arial"/>
              </w:rPr>
              <w:t xml:space="preserve">, </w:t>
            </w:r>
            <w:proofErr w:type="spellStart"/>
            <w:r>
              <w:rPr>
                <w:rFonts w:ascii="Arial" w:hAnsi="Arial" w:cs="Arial"/>
              </w:rPr>
              <w:t>skopkom</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zaštitu</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suvo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manometrom</w:t>
            </w:r>
            <w:proofErr w:type="spellEnd"/>
            <w:r>
              <w:rPr>
                <w:rFonts w:ascii="Arial" w:hAnsi="Arial" w:cs="Arial"/>
              </w:rPr>
              <w:t xml:space="preserve"> </w:t>
            </w:r>
          </w:p>
          <w:p w:rsidR="0087664E" w:rsidRDefault="0087664E" w:rsidP="0087664E">
            <w:pPr>
              <w:spacing w:line="360" w:lineRule="auto"/>
              <w:rPr>
                <w:rFonts w:ascii="Arial" w:hAnsi="Arial" w:cs="Arial"/>
              </w:rPr>
            </w:pPr>
            <w:r>
              <w:rPr>
                <w:rFonts w:ascii="Arial" w:hAnsi="Arial" w:cs="Arial"/>
              </w:rPr>
              <w:t xml:space="preserve">- </w:t>
            </w:r>
            <w:proofErr w:type="spellStart"/>
            <w:r>
              <w:rPr>
                <w:rFonts w:ascii="Arial" w:hAnsi="Arial" w:cs="Arial"/>
              </w:rPr>
              <w:t>pocinkovanog</w:t>
            </w:r>
            <w:proofErr w:type="spellEnd"/>
            <w:r>
              <w:rPr>
                <w:rFonts w:ascii="Arial" w:hAnsi="Arial" w:cs="Arial"/>
              </w:rPr>
              <w:t xml:space="preserve"> </w:t>
            </w:r>
            <w:proofErr w:type="spellStart"/>
            <w:r>
              <w:rPr>
                <w:rFonts w:ascii="Arial" w:hAnsi="Arial" w:cs="Arial"/>
              </w:rPr>
              <w:t>potisnog</w:t>
            </w:r>
            <w:proofErr w:type="spellEnd"/>
            <w:r>
              <w:rPr>
                <w:rFonts w:ascii="Arial" w:hAnsi="Arial" w:cs="Arial"/>
              </w:rPr>
              <w:t xml:space="preserve"> </w:t>
            </w:r>
            <w:proofErr w:type="spellStart"/>
            <w:r>
              <w:rPr>
                <w:rFonts w:ascii="Arial" w:hAnsi="Arial" w:cs="Arial"/>
              </w:rPr>
              <w:t>cevovoda</w:t>
            </w:r>
            <w:proofErr w:type="spellEnd"/>
            <w:r>
              <w:rPr>
                <w:rFonts w:ascii="Arial" w:hAnsi="Arial" w:cs="Arial"/>
              </w:rPr>
              <w:t xml:space="preserve"> </w:t>
            </w:r>
            <w:proofErr w:type="spellStart"/>
            <w:r>
              <w:rPr>
                <w:rFonts w:ascii="Arial" w:hAnsi="Arial" w:cs="Arial"/>
              </w:rPr>
              <w:t>dimenzije</w:t>
            </w:r>
            <w:proofErr w:type="spellEnd"/>
            <w:r>
              <w:rPr>
                <w:rFonts w:ascii="Arial" w:hAnsi="Arial" w:cs="Arial"/>
              </w:rPr>
              <w:t xml:space="preserve"> 2</w:t>
            </w:r>
            <w:r w:rsidRPr="00170F25">
              <w:rPr>
                <w:rFonts w:ascii="Arial" w:hAnsi="Arial" w:cs="Arial"/>
                <w:sz w:val="16"/>
                <w:szCs w:val="16"/>
              </w:rPr>
              <w:t>1/2</w:t>
            </w:r>
            <w:r>
              <w:rPr>
                <w:rFonts w:ascii="Arial" w:hAnsi="Arial" w:cs="Arial"/>
                <w:sz w:val="16"/>
                <w:szCs w:val="16"/>
              </w:rPr>
              <w:t xml:space="preserve"> </w:t>
            </w:r>
            <w:proofErr w:type="spellStart"/>
            <w:r>
              <w:rPr>
                <w:rFonts w:ascii="Arial" w:hAnsi="Arial" w:cs="Arial"/>
              </w:rPr>
              <w:t>sa</w:t>
            </w:r>
            <w:proofErr w:type="spellEnd"/>
            <w:r>
              <w:rPr>
                <w:rFonts w:ascii="Arial" w:hAnsi="Arial" w:cs="Arial"/>
              </w:rPr>
              <w:t xml:space="preserve"> tri </w:t>
            </w:r>
            <w:proofErr w:type="spellStart"/>
            <w:r>
              <w:rPr>
                <w:rFonts w:ascii="Arial" w:hAnsi="Arial" w:cs="Arial"/>
              </w:rPr>
              <w:t>kuglasta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potisnim</w:t>
            </w:r>
            <w:proofErr w:type="spellEnd"/>
            <w:r>
              <w:rPr>
                <w:rFonts w:ascii="Arial" w:hAnsi="Arial" w:cs="Arial"/>
              </w:rPr>
              <w:t xml:space="preserve"> </w:t>
            </w:r>
            <w:proofErr w:type="spellStart"/>
            <w:r>
              <w:rPr>
                <w:rFonts w:ascii="Arial" w:hAnsi="Arial" w:cs="Arial"/>
              </w:rPr>
              <w:t>priključcima</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tri </w:t>
            </w:r>
            <w:proofErr w:type="spellStart"/>
            <w:r>
              <w:rPr>
                <w:rFonts w:ascii="Arial" w:hAnsi="Arial" w:cs="Arial"/>
              </w:rPr>
              <w:t>nepovratna</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t>zajedničkog</w:t>
            </w:r>
            <w:proofErr w:type="spellEnd"/>
            <w:r>
              <w:rPr>
                <w:rFonts w:ascii="Arial" w:hAnsi="Arial" w:cs="Arial"/>
              </w:rPr>
              <w:t xml:space="preserve"> </w:t>
            </w:r>
            <w:proofErr w:type="spellStart"/>
            <w:r>
              <w:rPr>
                <w:rFonts w:ascii="Arial" w:hAnsi="Arial" w:cs="Arial"/>
              </w:rPr>
              <w:t>ventila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potisnom</w:t>
            </w:r>
            <w:proofErr w:type="spellEnd"/>
            <w:r>
              <w:rPr>
                <w:rFonts w:ascii="Arial" w:hAnsi="Arial" w:cs="Arial"/>
              </w:rPr>
              <w:t xml:space="preserve"> </w:t>
            </w:r>
            <w:proofErr w:type="spellStart"/>
            <w:r>
              <w:rPr>
                <w:rFonts w:ascii="Arial" w:hAnsi="Arial" w:cs="Arial"/>
              </w:rPr>
              <w:t>cevovodu</w:t>
            </w:r>
            <w:proofErr w:type="spellEnd"/>
            <w:r>
              <w:rPr>
                <w:rFonts w:ascii="Arial" w:hAnsi="Arial" w:cs="Arial"/>
              </w:rPr>
              <w:t xml:space="preserve">, </w:t>
            </w:r>
            <w:proofErr w:type="spellStart"/>
            <w:r>
              <w:rPr>
                <w:rFonts w:ascii="Arial" w:hAnsi="Arial" w:cs="Arial"/>
              </w:rPr>
              <w:t>pripadajućim</w:t>
            </w:r>
            <w:proofErr w:type="spellEnd"/>
            <w:r>
              <w:rPr>
                <w:rFonts w:ascii="Arial" w:hAnsi="Arial" w:cs="Arial"/>
              </w:rPr>
              <w:t xml:space="preserve"> </w:t>
            </w:r>
            <w:proofErr w:type="spellStart"/>
            <w:r>
              <w:rPr>
                <w:rFonts w:ascii="Arial" w:hAnsi="Arial" w:cs="Arial"/>
              </w:rPr>
              <w:t>fitinzima</w:t>
            </w:r>
            <w:proofErr w:type="spellEnd"/>
            <w:r>
              <w:rPr>
                <w:rFonts w:ascii="Arial" w:hAnsi="Arial" w:cs="Arial"/>
              </w:rPr>
              <w:t xml:space="preserve">, </w:t>
            </w:r>
            <w:proofErr w:type="spellStart"/>
            <w:r>
              <w:rPr>
                <w:rFonts w:ascii="Arial" w:hAnsi="Arial" w:cs="Arial"/>
              </w:rPr>
              <w:t>prekidačima</w:t>
            </w:r>
            <w:proofErr w:type="spellEnd"/>
            <w:r>
              <w:rPr>
                <w:rFonts w:ascii="Arial" w:hAnsi="Arial" w:cs="Arial"/>
              </w:rPr>
              <w:t xml:space="preserve"> </w:t>
            </w:r>
            <w:proofErr w:type="spellStart"/>
            <w:r>
              <w:rPr>
                <w:rFonts w:ascii="Arial" w:hAnsi="Arial" w:cs="Arial"/>
              </w:rPr>
              <w:t>pritiska</w:t>
            </w:r>
            <w:proofErr w:type="spellEnd"/>
            <w:r>
              <w:rPr>
                <w:rFonts w:ascii="Arial" w:hAnsi="Arial" w:cs="Arial"/>
              </w:rPr>
              <w:t xml:space="preserve">, </w:t>
            </w:r>
            <w:proofErr w:type="spellStart"/>
            <w:r>
              <w:rPr>
                <w:rFonts w:ascii="Arial" w:hAnsi="Arial" w:cs="Arial"/>
              </w:rPr>
              <w:t>zaštitnom</w:t>
            </w:r>
            <w:proofErr w:type="spellEnd"/>
            <w:r>
              <w:rPr>
                <w:rFonts w:ascii="Arial" w:hAnsi="Arial" w:cs="Arial"/>
              </w:rPr>
              <w:t xml:space="preserve"> </w:t>
            </w:r>
            <w:proofErr w:type="spellStart"/>
            <w:r>
              <w:rPr>
                <w:rFonts w:ascii="Arial" w:hAnsi="Arial" w:cs="Arial"/>
              </w:rPr>
              <w:t>sklopkom</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visokog</w:t>
            </w:r>
            <w:proofErr w:type="spellEnd"/>
            <w:r>
              <w:rPr>
                <w:rFonts w:ascii="Arial" w:hAnsi="Arial" w:cs="Arial"/>
              </w:rPr>
              <w:t xml:space="preserve"> </w:t>
            </w:r>
            <w:proofErr w:type="spellStart"/>
            <w:r>
              <w:rPr>
                <w:rFonts w:ascii="Arial" w:hAnsi="Arial" w:cs="Arial"/>
              </w:rPr>
              <w:t>pritiska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manometrom</w:t>
            </w:r>
            <w:proofErr w:type="spellEnd"/>
          </w:p>
          <w:p w:rsidR="0087664E" w:rsidRDefault="0087664E" w:rsidP="0087664E">
            <w:pPr>
              <w:spacing w:line="360" w:lineRule="auto"/>
              <w:rPr>
                <w:rFonts w:ascii="Arial" w:hAnsi="Arial" w:cs="Arial"/>
              </w:rPr>
            </w:pPr>
            <w:r>
              <w:rPr>
                <w:rFonts w:ascii="Arial" w:hAnsi="Arial" w:cs="Arial"/>
              </w:rPr>
              <w:t xml:space="preserve">- tri </w:t>
            </w:r>
            <w:proofErr w:type="spellStart"/>
            <w:r>
              <w:rPr>
                <w:rFonts w:ascii="Arial" w:hAnsi="Arial" w:cs="Arial"/>
              </w:rPr>
              <w:t>membranske</w:t>
            </w:r>
            <w:proofErr w:type="spellEnd"/>
            <w:r>
              <w:rPr>
                <w:rFonts w:ascii="Arial" w:hAnsi="Arial" w:cs="Arial"/>
              </w:rPr>
              <w:t xml:space="preserve"> </w:t>
            </w:r>
            <w:proofErr w:type="spellStart"/>
            <w:r>
              <w:rPr>
                <w:rFonts w:ascii="Arial" w:hAnsi="Arial" w:cs="Arial"/>
              </w:rPr>
              <w:lastRenderedPageBreak/>
              <w:t>posude</w:t>
            </w:r>
            <w:proofErr w:type="spellEnd"/>
            <w:r>
              <w:rPr>
                <w:rFonts w:ascii="Arial" w:hAnsi="Arial" w:cs="Arial"/>
              </w:rPr>
              <w:t xml:space="preserve"> </w:t>
            </w:r>
            <w:proofErr w:type="spellStart"/>
            <w:r>
              <w:rPr>
                <w:rFonts w:ascii="Arial" w:hAnsi="Arial" w:cs="Arial"/>
              </w:rPr>
              <w:t>kapaciteta</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24l/10 bar, </w:t>
            </w:r>
            <w:proofErr w:type="spellStart"/>
            <w:r>
              <w:rPr>
                <w:rFonts w:ascii="Arial" w:hAnsi="Arial" w:cs="Arial"/>
              </w:rPr>
              <w:t>smeštenih</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potisnom</w:t>
            </w:r>
            <w:proofErr w:type="spellEnd"/>
            <w:r>
              <w:rPr>
                <w:rFonts w:ascii="Arial" w:hAnsi="Arial" w:cs="Arial"/>
              </w:rPr>
              <w:t xml:space="preserve"> </w:t>
            </w:r>
            <w:proofErr w:type="spellStart"/>
            <w:r>
              <w:rPr>
                <w:rFonts w:ascii="Arial" w:hAnsi="Arial" w:cs="Arial"/>
              </w:rPr>
              <w:t>cevovodu</w:t>
            </w:r>
            <w:proofErr w:type="spellEnd"/>
          </w:p>
          <w:p w:rsidR="0087664E" w:rsidRDefault="0087664E" w:rsidP="0087664E">
            <w:pPr>
              <w:spacing w:line="360" w:lineRule="auto"/>
              <w:rPr>
                <w:rFonts w:ascii="Arial" w:hAnsi="Arial" w:cs="Arial"/>
              </w:rPr>
            </w:pPr>
            <w:r>
              <w:rPr>
                <w:rFonts w:ascii="Arial" w:hAnsi="Arial" w:cs="Arial"/>
              </w:rPr>
              <w:t xml:space="preserve">- </w:t>
            </w:r>
            <w:proofErr w:type="spellStart"/>
            <w:r>
              <w:rPr>
                <w:rFonts w:ascii="Arial" w:hAnsi="Arial" w:cs="Arial"/>
              </w:rPr>
              <w:t>plasticifirano</w:t>
            </w:r>
            <w:proofErr w:type="spellEnd"/>
            <w:r>
              <w:rPr>
                <w:rFonts w:ascii="Arial" w:hAnsi="Arial" w:cs="Arial"/>
              </w:rPr>
              <w:t xml:space="preserve"> </w:t>
            </w:r>
            <w:proofErr w:type="spellStart"/>
            <w:r>
              <w:rPr>
                <w:rFonts w:ascii="Arial" w:hAnsi="Arial" w:cs="Arial"/>
              </w:rPr>
              <w:t>postolja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antivibracionim</w:t>
            </w:r>
            <w:proofErr w:type="spellEnd"/>
            <w:r>
              <w:rPr>
                <w:rFonts w:ascii="Arial" w:hAnsi="Arial" w:cs="Arial"/>
              </w:rPr>
              <w:t xml:space="preserve"> </w:t>
            </w:r>
            <w:proofErr w:type="spellStart"/>
            <w:r>
              <w:rPr>
                <w:rFonts w:ascii="Arial" w:hAnsi="Arial" w:cs="Arial"/>
              </w:rPr>
              <w:t>stopicama</w:t>
            </w:r>
            <w:proofErr w:type="spellEnd"/>
          </w:p>
          <w:p w:rsidR="00631A8B" w:rsidRPr="009B5512" w:rsidRDefault="0087664E" w:rsidP="0087664E">
            <w:pPr>
              <w:jc w:val="both"/>
            </w:pPr>
            <w:r>
              <w:rPr>
                <w:rFonts w:ascii="Arial" w:hAnsi="Arial" w:cs="Arial"/>
              </w:rPr>
              <w:t xml:space="preserve">- </w:t>
            </w:r>
            <w:proofErr w:type="spellStart"/>
            <w:r>
              <w:rPr>
                <w:rFonts w:ascii="Arial" w:hAnsi="Arial" w:cs="Arial"/>
              </w:rPr>
              <w:t>uređaj</w:t>
            </w:r>
            <w:proofErr w:type="spellEnd"/>
            <w:r>
              <w:rPr>
                <w:rFonts w:ascii="Arial" w:hAnsi="Arial" w:cs="Arial"/>
              </w:rPr>
              <w:t xml:space="preserve"> je </w:t>
            </w:r>
            <w:proofErr w:type="spellStart"/>
            <w:r>
              <w:rPr>
                <w:rFonts w:ascii="Arial" w:hAnsi="Arial" w:cs="Arial"/>
              </w:rPr>
              <w:t>komplentno</w:t>
            </w:r>
            <w:proofErr w:type="spellEnd"/>
            <w:r>
              <w:rPr>
                <w:rFonts w:ascii="Arial" w:hAnsi="Arial" w:cs="Arial"/>
              </w:rPr>
              <w:t xml:space="preserve"> </w:t>
            </w:r>
            <w:proofErr w:type="spellStart"/>
            <w:r>
              <w:rPr>
                <w:rFonts w:ascii="Arial" w:hAnsi="Arial" w:cs="Arial"/>
              </w:rPr>
              <w:t>ožičen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potpuno</w:t>
            </w:r>
            <w:proofErr w:type="spellEnd"/>
            <w:r>
              <w:rPr>
                <w:rFonts w:ascii="Arial" w:hAnsi="Arial" w:cs="Arial"/>
              </w:rPr>
              <w:t xml:space="preserve"> </w:t>
            </w:r>
            <w:proofErr w:type="spellStart"/>
            <w:r>
              <w:rPr>
                <w:rFonts w:ascii="Arial" w:hAnsi="Arial" w:cs="Arial"/>
              </w:rPr>
              <w:t>automatizovan</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Default="00631A8B" w:rsidP="00BD1213">
            <w:pPr>
              <w:jc w:val="both"/>
            </w:pPr>
          </w:p>
          <w:p w:rsidR="00631A8B" w:rsidRDefault="00631A8B" w:rsidP="00BD1213">
            <w:pPr>
              <w:jc w:val="both"/>
            </w:pPr>
          </w:p>
          <w:p w:rsidR="0087664E" w:rsidRDefault="0087664E" w:rsidP="00667098">
            <w:pPr>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631A8B" w:rsidRPr="0087664E" w:rsidRDefault="0087664E" w:rsidP="0087664E">
            <w:pPr>
              <w:tabs>
                <w:tab w:val="left" w:pos="798"/>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p>
        </w:tc>
      </w:tr>
    </w:tbl>
    <w:p w:rsidR="00FE2E06" w:rsidRDefault="00FE2E06" w:rsidP="00FE2E06">
      <w:pPr>
        <w:jc w:val="both"/>
        <w:rPr>
          <w:rFonts w:eastAsia="TimesNewRomanPSMT"/>
          <w:bCs/>
        </w:rPr>
      </w:pPr>
    </w:p>
    <w:p w:rsidR="006509B7" w:rsidRDefault="006509B7" w:rsidP="006509B7">
      <w:pPr>
        <w:jc w:val="both"/>
      </w:pPr>
    </w:p>
    <w:p w:rsidR="00631A8B" w:rsidRDefault="00631A8B" w:rsidP="006509B7">
      <w:pPr>
        <w:jc w:val="both"/>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gridCol w:w="4849"/>
      </w:tblGrid>
      <w:tr w:rsidR="00AC586F" w:rsidRPr="00B82F07" w:rsidTr="00AC586F">
        <w:trPr>
          <w:trHeight w:val="442"/>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87664E" w:rsidP="0087664E">
            <w:pPr>
              <w:jc w:val="both"/>
              <w:rPr>
                <w:b/>
                <w:sz w:val="28"/>
                <w:szCs w:val="28"/>
                <w:lang w:val="sr-Cyrl-CS"/>
              </w:rPr>
            </w:pPr>
            <w:r>
              <w:rPr>
                <w:b/>
                <w:sz w:val="28"/>
                <w:szCs w:val="28"/>
                <w:lang w:val="sr-Cyrl-CS"/>
              </w:rPr>
              <w:t xml:space="preserve">Укупна цена </w:t>
            </w:r>
            <w:r w:rsidR="00AC586F" w:rsidRPr="00AC586F">
              <w:rPr>
                <w:b/>
                <w:sz w:val="28"/>
                <w:szCs w:val="28"/>
                <w:lang w:val="sr-Cyrl-CS"/>
              </w:rPr>
              <w:t>без ПДВ- 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9E107E">
            <w:pPr>
              <w:jc w:val="both"/>
              <w:rPr>
                <w:lang w:val="sr-Cyrl-CS"/>
              </w:rPr>
            </w:pPr>
          </w:p>
        </w:tc>
      </w:tr>
      <w:tr w:rsidR="00AC586F" w:rsidRPr="00B82F07" w:rsidTr="00AC586F">
        <w:trPr>
          <w:trHeight w:val="479"/>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87664E" w:rsidP="00AC586F">
            <w:pPr>
              <w:jc w:val="both"/>
              <w:rPr>
                <w:b/>
                <w:sz w:val="28"/>
                <w:szCs w:val="28"/>
                <w:lang w:val="sr-Cyrl-CS"/>
              </w:rPr>
            </w:pPr>
            <w:r>
              <w:rPr>
                <w:b/>
                <w:sz w:val="28"/>
                <w:szCs w:val="28"/>
                <w:lang w:val="sr-Cyrl-CS"/>
              </w:rPr>
              <w:t xml:space="preserve">Укупна цена </w:t>
            </w:r>
            <w:r w:rsidR="00AC586F" w:rsidRPr="00AC586F">
              <w:rPr>
                <w:b/>
                <w:sz w:val="28"/>
                <w:szCs w:val="28"/>
                <w:lang w:val="sr-Cyrl-CS"/>
              </w:rPr>
              <w:t>са ПДВ- ом</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9E107E">
            <w:pPr>
              <w:jc w:val="both"/>
              <w:rPr>
                <w:lang w:val="sr-Cyrl-CS"/>
              </w:rPr>
            </w:pPr>
          </w:p>
        </w:tc>
      </w:tr>
    </w:tbl>
    <w:p w:rsidR="00AC586F" w:rsidRDefault="00AC586F" w:rsidP="006509B7">
      <w:pPr>
        <w:jc w:val="both"/>
      </w:pPr>
    </w:p>
    <w:p w:rsidR="00AC586F" w:rsidRPr="00AC586F" w:rsidRDefault="00AC586F"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A7509F">
            <w:pPr>
              <w:snapToGrid w:val="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испоруке </w:t>
            </w:r>
            <w:r w:rsidR="006B610E">
              <w:rPr>
                <w:lang w:val="sr-Cyrl-CS"/>
              </w:rPr>
              <w:t xml:space="preserve">(максимум </w:t>
            </w:r>
            <w:r w:rsidR="000E0368">
              <w:rPr>
                <w:lang w:val="sr-Cyrl-CS"/>
              </w:rPr>
              <w:t>три</w:t>
            </w:r>
            <w:r w:rsidR="006B610E">
              <w:rPr>
                <w:lang w:val="sr-Cyrl-CS"/>
              </w:rPr>
              <w:t>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AE526C" w:rsidRDefault="006509B7" w:rsidP="00A7509F">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3D70FC" w:rsidRDefault="003D70FC" w:rsidP="00E845F3">
      <w:pPr>
        <w:jc w:val="center"/>
        <w:rPr>
          <w:sz w:val="28"/>
          <w:szCs w:val="28"/>
          <w:lang w:val="sr-Cyrl-CS"/>
        </w:rPr>
      </w:pPr>
    </w:p>
    <w:p w:rsidR="00E845F3" w:rsidRDefault="00E845F3" w:rsidP="00E845F3">
      <w:pPr>
        <w:jc w:val="center"/>
        <w:rPr>
          <w:rFonts w:asciiTheme="majorHAnsi" w:hAnsiTheme="majorHAnsi"/>
          <w:b/>
          <w:lang w:val="sr-Cyrl-CS"/>
        </w:rPr>
      </w:pPr>
      <w:r w:rsidRPr="007317D3">
        <w:rPr>
          <w:rFonts w:asciiTheme="majorHAnsi" w:hAnsiTheme="majorHAnsi"/>
          <w:b/>
          <w:lang w:val="sr-Cyrl-CS"/>
        </w:rPr>
        <w:lastRenderedPageBreak/>
        <w:t>МОДЕЛ УГОВОРА О НАБАВЦИ</w:t>
      </w:r>
      <w:r w:rsidR="007317D3">
        <w:rPr>
          <w:rFonts w:asciiTheme="majorHAnsi" w:hAnsiTheme="majorHAnsi"/>
          <w:b/>
          <w:lang w:val="sr-Cyrl-CS"/>
        </w:rPr>
        <w:t xml:space="preserve"> ДОБАРА</w:t>
      </w:r>
      <w:r w:rsidR="00A64730">
        <w:rPr>
          <w:rFonts w:asciiTheme="majorHAnsi" w:hAnsiTheme="majorHAnsi"/>
          <w:b/>
          <w:lang w:val="sr-Cyrl-CS"/>
        </w:rPr>
        <w:t>-</w:t>
      </w:r>
      <w:r w:rsidR="007317D3">
        <w:rPr>
          <w:rFonts w:asciiTheme="majorHAnsi" w:hAnsiTheme="majorHAnsi"/>
          <w:b/>
          <w:lang w:val="sr-Cyrl-CS"/>
        </w:rPr>
        <w:t xml:space="preserve"> </w:t>
      </w:r>
      <w:r w:rsidR="0087664E">
        <w:rPr>
          <w:rFonts w:asciiTheme="majorHAnsi" w:hAnsiTheme="majorHAnsi"/>
          <w:b/>
          <w:lang w:val="sr-Cyrl-CS"/>
        </w:rPr>
        <w:t xml:space="preserve"> ПУМПНЕ СТАНИЦЕ (ХИДРОЦИЛА) ЗА ПОВИШЕЊЕ ПРИТИСКА ВОДЕ У ХИДРАНСКОЈ МРЕЖИ ЗА ПОТРЕБЕ ЦЕНТРА ЗА ЗАШТИТУ ОДОЈЧАДИ, ДЕЦЕ И ОМЛАДИНЕ, УЛ. ЗВЕЧАНСКА БР. 7, БЕОГРАД</w:t>
      </w:r>
    </w:p>
    <w:p w:rsidR="0087664E" w:rsidRDefault="0087664E" w:rsidP="00E845F3">
      <w:pPr>
        <w:jc w:val="center"/>
        <w:rPr>
          <w:rFonts w:asciiTheme="majorHAnsi" w:hAnsiTheme="majorHAnsi"/>
          <w:b/>
          <w:lang w:val="sr-Cyrl-CS"/>
        </w:rPr>
      </w:pPr>
    </w:p>
    <w:p w:rsidR="00E845F3" w:rsidRPr="007317D3" w:rsidRDefault="00E845F3" w:rsidP="00E845F3">
      <w:pPr>
        <w:jc w:val="both"/>
        <w:rPr>
          <w:rFonts w:asciiTheme="majorHAnsi" w:hAnsiTheme="majorHAnsi"/>
          <w:b/>
          <w:bCs/>
          <w:lang w:val="sr-Cyrl-CS"/>
        </w:rPr>
      </w:pPr>
    </w:p>
    <w:p w:rsidR="00E845F3" w:rsidRPr="007317D3" w:rsidRDefault="00E845F3" w:rsidP="00E845F3">
      <w:pPr>
        <w:jc w:val="both"/>
        <w:rPr>
          <w:rFonts w:asciiTheme="majorHAnsi" w:hAnsiTheme="majorHAnsi"/>
          <w:b/>
          <w:bCs/>
          <w:lang w:val="sr-Latn-CS"/>
        </w:rPr>
      </w:pPr>
      <w:r w:rsidRPr="007317D3">
        <w:rPr>
          <w:rFonts w:asciiTheme="majorHAnsi" w:hAnsiTheme="majorHAnsi"/>
          <w:b/>
          <w:bCs/>
          <w:lang w:val="sr-Cyrl-CS"/>
        </w:rPr>
        <w:t xml:space="preserve">УГОВОРНЕ СТРАНЕ: </w:t>
      </w:r>
    </w:p>
    <w:p w:rsidR="00E845F3" w:rsidRPr="007317D3" w:rsidRDefault="00E845F3" w:rsidP="00E845F3">
      <w:pPr>
        <w:jc w:val="both"/>
        <w:rPr>
          <w:rFonts w:asciiTheme="majorHAnsi" w:hAnsiTheme="majorHAnsi"/>
          <w:b/>
          <w:bCs/>
          <w:lang w:val="sr-Latn-CS"/>
        </w:rPr>
      </w:pPr>
    </w:p>
    <w:p w:rsidR="00E845F3" w:rsidRPr="007317D3" w:rsidRDefault="00E845F3" w:rsidP="00E845F3">
      <w:pPr>
        <w:numPr>
          <w:ilvl w:val="0"/>
          <w:numId w:val="18"/>
        </w:numPr>
        <w:jc w:val="both"/>
        <w:rPr>
          <w:rFonts w:asciiTheme="majorHAnsi" w:hAnsiTheme="majorHAnsi"/>
          <w:lang w:val="sr-Cyrl-CS"/>
        </w:rPr>
      </w:pPr>
      <w:r w:rsidRPr="007317D3">
        <w:rPr>
          <w:rFonts w:asciiTheme="majorHAnsi" w:hAnsiTheme="majorHAnsi"/>
          <w:b/>
          <w:bCs/>
          <w:lang w:val="sr-Cyrl-CS"/>
        </w:rPr>
        <w:t>ЦЕНТАР ЗА ЗАШТИТУ ОДОЈЧАДИ, ДЕЦЕ И ОМЛАДИНЕ</w:t>
      </w:r>
      <w:r w:rsidRPr="007317D3">
        <w:rPr>
          <w:rFonts w:asciiTheme="majorHAnsi" w:hAnsiTheme="majorHAnsi"/>
          <w:lang w:val="sr-Cyrl-CS"/>
        </w:rPr>
        <w:t xml:space="preserve">, са седиштем у </w:t>
      </w:r>
    </w:p>
    <w:p w:rsidR="00E845F3" w:rsidRPr="007317D3" w:rsidRDefault="00E845F3" w:rsidP="007317D3">
      <w:pPr>
        <w:ind w:left="720"/>
        <w:jc w:val="both"/>
        <w:rPr>
          <w:rFonts w:asciiTheme="majorHAnsi" w:hAnsiTheme="majorHAnsi"/>
          <w:lang w:val="sr-Cyrl-CS"/>
        </w:rPr>
      </w:pPr>
      <w:r w:rsidRPr="007317D3">
        <w:rPr>
          <w:rFonts w:asciiTheme="majorHAnsi" w:hAnsiTheme="majorHAnsi"/>
          <w:lang w:val="sr-Cyrl-CS"/>
        </w:rPr>
        <w:t xml:space="preserve">Београд, Звечанска бр. 7, ПИБ: 100286755, Матични број: 07094345, који  заступа </w:t>
      </w:r>
      <w:proofErr w:type="spellStart"/>
      <w:r w:rsidRPr="007317D3">
        <w:rPr>
          <w:rFonts w:asciiTheme="majorHAnsi" w:hAnsiTheme="majorHAnsi"/>
        </w:rPr>
        <w:t>в.д</w:t>
      </w:r>
      <w:proofErr w:type="spellEnd"/>
      <w:r w:rsidRPr="007317D3">
        <w:rPr>
          <w:rFonts w:asciiTheme="majorHAnsi" w:hAnsiTheme="majorHAnsi"/>
        </w:rPr>
        <w:t xml:space="preserve">. </w:t>
      </w:r>
      <w:r w:rsidRPr="007317D3">
        <w:rPr>
          <w:rFonts w:asciiTheme="majorHAnsi" w:hAnsiTheme="majorHAnsi"/>
          <w:lang w:val="sr-Cyrl-CS"/>
        </w:rPr>
        <w:t xml:space="preserve">директора Центра, Зоран Милачић   (у даљем тексту: </w:t>
      </w:r>
      <w:r w:rsidR="007317D3">
        <w:rPr>
          <w:rFonts w:asciiTheme="majorHAnsi" w:hAnsiTheme="majorHAnsi"/>
          <w:b/>
          <w:bCs/>
          <w:lang w:val="sr-Cyrl-CS"/>
        </w:rPr>
        <w:t>Н</w:t>
      </w:r>
      <w:r w:rsidRPr="007317D3">
        <w:rPr>
          <w:rFonts w:asciiTheme="majorHAnsi" w:hAnsiTheme="majorHAnsi"/>
          <w:b/>
          <w:bCs/>
          <w:lang w:val="sr-Cyrl-CS"/>
        </w:rPr>
        <w:t>аручилац посла</w:t>
      </w:r>
      <w:r w:rsidRPr="007317D3">
        <w:rPr>
          <w:rFonts w:asciiTheme="majorHAnsi" w:hAnsiTheme="majorHAnsi"/>
          <w:lang w:val="sr-Cyrl-CS"/>
        </w:rPr>
        <w:t xml:space="preserve">), </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E845F3">
      <w:pPr>
        <w:ind w:left="360" w:firstLine="360"/>
        <w:jc w:val="both"/>
        <w:rPr>
          <w:rFonts w:asciiTheme="majorHAnsi" w:hAnsiTheme="majorHAnsi"/>
          <w:lang w:val="sr-Cyrl-CS"/>
        </w:rPr>
      </w:pPr>
      <w:r w:rsidRPr="007317D3">
        <w:rPr>
          <w:rFonts w:asciiTheme="majorHAnsi" w:hAnsiTheme="majorHAnsi"/>
          <w:lang w:val="sr-Cyrl-CS"/>
        </w:rPr>
        <w:t>И</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7317D3">
      <w:pPr>
        <w:widowControl w:val="0"/>
        <w:autoSpaceDE w:val="0"/>
        <w:autoSpaceDN w:val="0"/>
        <w:adjustRightInd w:val="0"/>
        <w:spacing w:line="239" w:lineRule="auto"/>
        <w:ind w:left="360"/>
        <w:rPr>
          <w:rFonts w:asciiTheme="majorHAnsi" w:hAnsiTheme="majorHAnsi"/>
          <w:lang w:val="sr-Cyrl-CS"/>
        </w:rPr>
      </w:pPr>
      <w:r w:rsidRPr="007317D3">
        <w:rPr>
          <w:rFonts w:asciiTheme="majorHAnsi" w:hAnsiTheme="majorHAnsi"/>
          <w:lang w:val="sr-Cyrl-CS"/>
        </w:rPr>
        <w:t>2)___________________________________ ______из _________________, ул.</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t xml:space="preserve">______________________________ бр..___,ПИБ ________________, матични </w:t>
      </w:r>
      <w:r w:rsidRPr="007317D3">
        <w:rPr>
          <w:rFonts w:asciiTheme="majorHAnsi" w:hAnsiTheme="majorHAnsi"/>
          <w:lang w:val="sr-Cyrl-CS"/>
        </w:rPr>
        <w:tab/>
      </w:r>
      <w:r w:rsidR="007317D3">
        <w:rPr>
          <w:rFonts w:asciiTheme="majorHAnsi" w:hAnsiTheme="majorHAnsi"/>
          <w:lang w:val="sr-Cyrl-CS"/>
        </w:rPr>
        <w:t xml:space="preserve">број_____________ ( у </w:t>
      </w:r>
      <w:r w:rsidR="007317D3">
        <w:rPr>
          <w:rFonts w:asciiTheme="majorHAnsi" w:hAnsiTheme="majorHAnsi"/>
          <w:lang w:val="sr-Cyrl-CS"/>
        </w:rPr>
        <w:tab/>
      </w:r>
      <w:r w:rsidRPr="007317D3">
        <w:rPr>
          <w:rFonts w:asciiTheme="majorHAnsi" w:hAnsiTheme="majorHAnsi"/>
          <w:lang w:val="sr-Cyrl-CS"/>
        </w:rPr>
        <w:t xml:space="preserve">даљем тексту: Испоручилац/Понуђач), кога заступа </w:t>
      </w:r>
      <w:r w:rsidRPr="007317D3">
        <w:rPr>
          <w:rFonts w:asciiTheme="majorHAnsi" w:hAnsiTheme="majorHAnsi"/>
          <w:lang w:val="sr-Cyrl-CS"/>
        </w:rPr>
        <w:tab/>
        <w:t>_____________________.</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r>
    </w:p>
    <w:p w:rsidR="00E845F3" w:rsidRPr="007317D3" w:rsidRDefault="00E845F3" w:rsidP="00E845F3">
      <w:pPr>
        <w:widowControl w:val="0"/>
        <w:autoSpaceDE w:val="0"/>
        <w:autoSpaceDN w:val="0"/>
        <w:adjustRightInd w:val="0"/>
        <w:spacing w:line="245"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280"/>
        <w:rPr>
          <w:rFonts w:asciiTheme="majorHAnsi" w:hAnsiTheme="majorHAnsi"/>
          <w:lang w:val="sr-Cyrl-CS"/>
        </w:rPr>
      </w:pPr>
      <w:r w:rsidRPr="007317D3">
        <w:rPr>
          <w:rFonts w:asciiTheme="majorHAnsi" w:hAnsiTheme="majorHAnsi"/>
          <w:b/>
          <w:bCs/>
          <w:i/>
          <w:iCs/>
          <w:u w:val="single"/>
          <w:lang w:val="sr-Cyrl-CS"/>
        </w:rPr>
        <w:t>АКО ЈЕ ДАТА ЗАЈЕДНИЧ</w:t>
      </w:r>
      <w:r w:rsidR="00A64730">
        <w:rPr>
          <w:rFonts w:asciiTheme="majorHAnsi" w:hAnsiTheme="majorHAnsi"/>
          <w:b/>
          <w:bCs/>
          <w:i/>
          <w:iCs/>
          <w:u w:val="single"/>
          <w:lang w:val="sr-Cyrl-CS"/>
        </w:rPr>
        <w:t>К</w:t>
      </w:r>
      <w:r w:rsidRPr="007317D3">
        <w:rPr>
          <w:rFonts w:asciiTheme="majorHAnsi" w:hAnsiTheme="majorHAnsi"/>
          <w:b/>
          <w:bCs/>
          <w:i/>
          <w:iCs/>
          <w:u w:val="single"/>
          <w:lang w:val="sr-Cyrl-CS"/>
        </w:rPr>
        <w:t>А ПОНУДА/ПОНУДА ГРУПЕ ПОНУЂАЧА:*</w:t>
      </w:r>
    </w:p>
    <w:p w:rsidR="00E845F3" w:rsidRPr="007317D3" w:rsidRDefault="00E845F3" w:rsidP="00E845F3">
      <w:pPr>
        <w:widowControl w:val="0"/>
        <w:autoSpaceDE w:val="0"/>
        <w:autoSpaceDN w:val="0"/>
        <w:adjustRightInd w:val="0"/>
        <w:spacing w:line="239" w:lineRule="auto"/>
        <w:ind w:left="140"/>
        <w:rPr>
          <w:rFonts w:asciiTheme="majorHAnsi" w:hAnsiTheme="majorHAnsi"/>
          <w:lang w:val="sr-Cyrl-CS"/>
        </w:rPr>
      </w:pPr>
      <w:r w:rsidRPr="007317D3">
        <w:rPr>
          <w:rFonts w:asciiTheme="majorHAnsi" w:hAnsiTheme="majorHAnsi"/>
          <w:b/>
          <w:bCs/>
          <w:u w:val="single"/>
          <w:lang w:val="sr-Cyrl-CS"/>
        </w:rPr>
        <w:t xml:space="preserve">* попуњава понуђач у случају ако се даје заједничак понуда </w:t>
      </w:r>
    </w:p>
    <w:p w:rsidR="00E845F3" w:rsidRPr="007317D3" w:rsidRDefault="00E845F3" w:rsidP="00E845F3">
      <w:pPr>
        <w:widowControl w:val="0"/>
        <w:autoSpaceDE w:val="0"/>
        <w:autoSpaceDN w:val="0"/>
        <w:adjustRightInd w:val="0"/>
        <w:spacing w:line="3"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300"/>
        <w:rPr>
          <w:rFonts w:asciiTheme="majorHAnsi" w:hAnsiTheme="majorHAnsi"/>
        </w:rPr>
      </w:pPr>
      <w:r w:rsidRPr="007317D3">
        <w:rPr>
          <w:rFonts w:asciiTheme="majorHAnsi" w:hAnsiTheme="majorHAnsi"/>
        </w:rPr>
        <w:t xml:space="preserve">2.* </w:t>
      </w:r>
      <w:r w:rsidRPr="007317D3">
        <w:rPr>
          <w:rFonts w:asciiTheme="majorHAnsi" w:hAnsiTheme="majorHAnsi"/>
          <w:lang w:val="sr-Cyrl-CS"/>
        </w:rPr>
        <w:t>групу понуђача чини</w:t>
      </w:r>
      <w:r w:rsidRPr="007317D3">
        <w:rPr>
          <w:rFonts w:asciiTheme="majorHAnsi" w:hAnsiTheme="majorHAnsi"/>
        </w:rPr>
        <w:t>:</w:t>
      </w:r>
    </w:p>
    <w:p w:rsidR="00E845F3" w:rsidRPr="007317D3" w:rsidRDefault="00E845F3" w:rsidP="00E845F3">
      <w:pPr>
        <w:widowControl w:val="0"/>
        <w:autoSpaceDE w:val="0"/>
        <w:autoSpaceDN w:val="0"/>
        <w:adjustRightInd w:val="0"/>
        <w:spacing w:line="49" w:lineRule="exact"/>
        <w:rPr>
          <w:rFonts w:asciiTheme="majorHAnsi" w:hAnsiTheme="majorHAnsi"/>
        </w:rPr>
      </w:pPr>
    </w:p>
    <w:p w:rsidR="00E845F3" w:rsidRPr="007317D3"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 xml:space="preserve"> ______________________</w:t>
      </w:r>
      <w:r w:rsidRPr="007317D3">
        <w:rPr>
          <w:rFonts w:asciiTheme="majorHAnsi" w:hAnsiTheme="majorHAnsi"/>
        </w:rPr>
        <w:t>,</w:t>
      </w:r>
      <w:r w:rsidRPr="007317D3">
        <w:rPr>
          <w:rFonts w:asciiTheme="majorHAnsi" w:hAnsiTheme="majorHAnsi"/>
          <w:b/>
          <w:bCs/>
        </w:rPr>
        <w:t xml:space="preserve"> </w:t>
      </w:r>
      <w:r w:rsidRPr="007317D3">
        <w:rPr>
          <w:rFonts w:asciiTheme="majorHAnsi" w:hAnsiTheme="majorHAnsi"/>
          <w:lang w:val="sr-Cyrl-CS"/>
        </w:rPr>
        <w:t>ул</w:t>
      </w:r>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____________,</w:t>
      </w:r>
      <w:r w:rsidRPr="007317D3">
        <w:rPr>
          <w:rFonts w:asciiTheme="majorHAnsi" w:hAnsiTheme="majorHAnsi"/>
          <w:lang w:val="sr-Cyrl-CS"/>
        </w:rPr>
        <w:t xml:space="preserve"> ПИБ ________________, матични број_____________ </w:t>
      </w:r>
      <w:r w:rsidRPr="007317D3">
        <w:rPr>
          <w:rFonts w:asciiTheme="majorHAnsi" w:hAnsiTheme="majorHAnsi"/>
        </w:rPr>
        <w:t xml:space="preserve"> </w:t>
      </w:r>
    </w:p>
    <w:p w:rsidR="00E845F3" w:rsidRPr="007317D3" w:rsidRDefault="00E845F3" w:rsidP="00E845F3">
      <w:pPr>
        <w:widowControl w:val="0"/>
        <w:autoSpaceDE w:val="0"/>
        <w:autoSpaceDN w:val="0"/>
        <w:adjustRightInd w:val="0"/>
        <w:spacing w:line="294" w:lineRule="exact"/>
        <w:rPr>
          <w:rFonts w:asciiTheme="majorHAnsi" w:hAnsiTheme="majorHAnsi"/>
        </w:rPr>
      </w:pPr>
    </w:p>
    <w:p w:rsidR="00E845F3" w:rsidRPr="007317D3"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______________________</w:t>
      </w:r>
      <w:r w:rsidRPr="007317D3">
        <w:rPr>
          <w:rFonts w:asciiTheme="majorHAnsi" w:hAnsiTheme="majorHAnsi"/>
        </w:rPr>
        <w:t>,</w:t>
      </w:r>
      <w:r w:rsidRPr="007317D3">
        <w:rPr>
          <w:rFonts w:asciiTheme="majorHAnsi" w:hAnsiTheme="majorHAnsi"/>
          <w:b/>
          <w:bCs/>
        </w:rPr>
        <w:t xml:space="preserve"> </w:t>
      </w:r>
      <w:proofErr w:type="spellStart"/>
      <w:r w:rsidRPr="007317D3">
        <w:rPr>
          <w:rFonts w:asciiTheme="majorHAnsi" w:hAnsiTheme="majorHAnsi"/>
        </w:rPr>
        <w:t>ул</w:t>
      </w:r>
      <w:proofErr w:type="spellEnd"/>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xml:space="preserve">. ____________, </w:t>
      </w:r>
      <w:r w:rsidRPr="007317D3">
        <w:rPr>
          <w:rFonts w:asciiTheme="majorHAnsi" w:hAnsiTheme="majorHAnsi"/>
          <w:lang w:val="sr-Cyrl-CS"/>
        </w:rPr>
        <w:t>ПИБ ________________, матични број_____________</w:t>
      </w:r>
    </w:p>
    <w:p w:rsidR="00E845F3" w:rsidRPr="007317D3" w:rsidRDefault="00E845F3" w:rsidP="00E845F3">
      <w:pPr>
        <w:widowControl w:val="0"/>
        <w:autoSpaceDE w:val="0"/>
        <w:autoSpaceDN w:val="0"/>
        <w:adjustRightInd w:val="0"/>
        <w:spacing w:line="3" w:lineRule="exact"/>
        <w:rPr>
          <w:rFonts w:asciiTheme="majorHAnsi" w:hAnsiTheme="majorHAnsi"/>
        </w:rPr>
      </w:pPr>
    </w:p>
    <w:p w:rsidR="00E845F3" w:rsidRPr="007317D3" w:rsidRDefault="00E845F3" w:rsidP="00E845F3">
      <w:pPr>
        <w:widowControl w:val="0"/>
        <w:autoSpaceDE w:val="0"/>
        <w:autoSpaceDN w:val="0"/>
        <w:adjustRightInd w:val="0"/>
        <w:spacing w:line="239" w:lineRule="auto"/>
        <w:ind w:left="840"/>
        <w:rPr>
          <w:rFonts w:asciiTheme="majorHAnsi" w:hAnsiTheme="majorHAnsi"/>
          <w:lang w:val="sr-Cyrl-CS"/>
        </w:rPr>
      </w:pPr>
      <w:r w:rsidRPr="007317D3">
        <w:rPr>
          <w:rFonts w:asciiTheme="majorHAnsi" w:hAnsiTheme="majorHAnsi"/>
          <w:lang w:val="sr-Cyrl-CS"/>
        </w:rPr>
        <w:t>Споразум групе понуђача и број</w:t>
      </w:r>
      <w:r w:rsidRPr="007317D3">
        <w:rPr>
          <w:rFonts w:asciiTheme="majorHAnsi" w:hAnsiTheme="majorHAnsi"/>
        </w:rPr>
        <w:t xml:space="preserve">: * __________________ </w:t>
      </w:r>
      <w:r w:rsidRPr="007317D3">
        <w:rPr>
          <w:rFonts w:asciiTheme="majorHAnsi" w:hAnsiTheme="majorHAnsi"/>
          <w:lang w:val="sr-Cyrl-CS"/>
        </w:rPr>
        <w:t>од</w:t>
      </w:r>
      <w:r w:rsidRPr="007317D3">
        <w:rPr>
          <w:rFonts w:asciiTheme="majorHAnsi" w:hAnsiTheme="majorHAnsi"/>
        </w:rPr>
        <w:t xml:space="preserve"> * _______________  je</w:t>
      </w:r>
      <w:r w:rsidRPr="007317D3">
        <w:rPr>
          <w:rFonts w:asciiTheme="majorHAnsi" w:hAnsiTheme="majorHAnsi"/>
          <w:lang w:val="sr-Cyrl-CS"/>
        </w:rPr>
        <w:t xml:space="preserve"> саставни део овог уговора.</w:t>
      </w:r>
    </w:p>
    <w:p w:rsidR="00E845F3" w:rsidRPr="007317D3" w:rsidRDefault="00E845F3" w:rsidP="00E845F3">
      <w:pPr>
        <w:autoSpaceDE w:val="0"/>
        <w:autoSpaceDN w:val="0"/>
        <w:adjustRightInd w:val="0"/>
        <w:jc w:val="both"/>
        <w:rPr>
          <w:rFonts w:asciiTheme="majorHAnsi" w:hAnsiTheme="majorHAnsi"/>
          <w:b/>
          <w:bCs/>
          <w:lang w:val="sr-Cyrl-CS"/>
        </w:rPr>
      </w:pPr>
      <w:r w:rsidRPr="007317D3">
        <w:rPr>
          <w:rFonts w:asciiTheme="majorHAnsi" w:hAnsiTheme="majorHAnsi"/>
          <w:b/>
          <w:bCs/>
          <w:lang w:val="sr-Cyrl-CS"/>
        </w:rPr>
        <w:t>Уговорене стране констатују:</w:t>
      </w:r>
    </w:p>
    <w:p w:rsidR="003D70FC"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Наручилац, спровео поступак набавке</w:t>
      </w:r>
      <w:r w:rsidR="0087664E">
        <w:rPr>
          <w:rFonts w:asciiTheme="majorHAnsi" w:hAnsiTheme="majorHAnsi"/>
          <w:lang w:val="sr-Cyrl-CS"/>
        </w:rPr>
        <w:t xml:space="preserve"> 22</w:t>
      </w:r>
      <w:r w:rsidRPr="007317D3">
        <w:rPr>
          <w:rFonts w:asciiTheme="majorHAnsi" w:hAnsiTheme="majorHAnsi"/>
          <w:lang w:val="sr-Cyrl-CS"/>
        </w:rPr>
        <w:t xml:space="preserve">/21, чији је предмет </w:t>
      </w:r>
      <w:proofErr w:type="spellStart"/>
      <w:r w:rsidR="0087664E">
        <w:rPr>
          <w:spacing w:val="1"/>
          <w:position w:val="-1"/>
        </w:rPr>
        <w:t>Набавка</w:t>
      </w:r>
      <w:proofErr w:type="spellEnd"/>
      <w:r w:rsidR="0087664E">
        <w:rPr>
          <w:spacing w:val="1"/>
          <w:position w:val="-1"/>
        </w:rPr>
        <w:t xml:space="preserve"> </w:t>
      </w:r>
      <w:proofErr w:type="spellStart"/>
      <w:r w:rsidR="0087664E">
        <w:rPr>
          <w:spacing w:val="1"/>
          <w:position w:val="-1"/>
        </w:rPr>
        <w:t>пумпне</w:t>
      </w:r>
      <w:proofErr w:type="spellEnd"/>
      <w:r w:rsidR="0087664E">
        <w:rPr>
          <w:spacing w:val="1"/>
          <w:position w:val="-1"/>
        </w:rPr>
        <w:t xml:space="preserve"> </w:t>
      </w:r>
      <w:proofErr w:type="spellStart"/>
      <w:r w:rsidR="0087664E">
        <w:rPr>
          <w:spacing w:val="1"/>
          <w:position w:val="-1"/>
        </w:rPr>
        <w:t>станице</w:t>
      </w:r>
      <w:proofErr w:type="spellEnd"/>
      <w:r w:rsidR="0087664E">
        <w:rPr>
          <w:spacing w:val="1"/>
          <w:position w:val="-1"/>
        </w:rPr>
        <w:t xml:space="preserve"> (</w:t>
      </w:r>
      <w:proofErr w:type="spellStart"/>
      <w:r w:rsidR="0087664E">
        <w:rPr>
          <w:spacing w:val="1"/>
          <w:position w:val="-1"/>
        </w:rPr>
        <w:t>хидроцила</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повишење</w:t>
      </w:r>
      <w:proofErr w:type="spellEnd"/>
      <w:r w:rsidR="0087664E">
        <w:rPr>
          <w:spacing w:val="1"/>
          <w:position w:val="-1"/>
        </w:rPr>
        <w:t xml:space="preserve"> </w:t>
      </w:r>
      <w:proofErr w:type="spellStart"/>
      <w:r w:rsidR="0087664E">
        <w:rPr>
          <w:spacing w:val="1"/>
          <w:position w:val="-1"/>
        </w:rPr>
        <w:t>притиска</w:t>
      </w:r>
      <w:proofErr w:type="spellEnd"/>
      <w:r w:rsidR="0087664E">
        <w:rPr>
          <w:spacing w:val="1"/>
          <w:position w:val="-1"/>
        </w:rPr>
        <w:t xml:space="preserve"> </w:t>
      </w:r>
      <w:proofErr w:type="spellStart"/>
      <w:r w:rsidR="0087664E">
        <w:rPr>
          <w:spacing w:val="1"/>
          <w:position w:val="-1"/>
        </w:rPr>
        <w:t>воде</w:t>
      </w:r>
      <w:proofErr w:type="spellEnd"/>
      <w:r w:rsidR="0087664E">
        <w:rPr>
          <w:spacing w:val="1"/>
          <w:position w:val="-1"/>
        </w:rPr>
        <w:t xml:space="preserve"> у </w:t>
      </w:r>
      <w:proofErr w:type="spellStart"/>
      <w:r w:rsidR="0087664E">
        <w:rPr>
          <w:spacing w:val="1"/>
          <w:position w:val="-1"/>
        </w:rPr>
        <w:t>хидрантској</w:t>
      </w:r>
      <w:proofErr w:type="spellEnd"/>
      <w:r w:rsidR="0087664E">
        <w:rPr>
          <w:spacing w:val="1"/>
          <w:position w:val="-1"/>
        </w:rPr>
        <w:t xml:space="preserve"> </w:t>
      </w:r>
      <w:proofErr w:type="spellStart"/>
      <w:r w:rsidR="0087664E">
        <w:rPr>
          <w:spacing w:val="1"/>
          <w:position w:val="-1"/>
        </w:rPr>
        <w:t>мрежи</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потребе</w:t>
      </w:r>
      <w:proofErr w:type="spellEnd"/>
      <w:r w:rsidR="0087664E">
        <w:rPr>
          <w:spacing w:val="1"/>
          <w:position w:val="-1"/>
        </w:rPr>
        <w:t xml:space="preserve"> </w:t>
      </w:r>
      <w:proofErr w:type="spellStart"/>
      <w:r w:rsidR="0087664E">
        <w:rPr>
          <w:spacing w:val="1"/>
          <w:position w:val="-1"/>
        </w:rPr>
        <w:t>Центра</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заштиту</w:t>
      </w:r>
      <w:proofErr w:type="spellEnd"/>
      <w:r w:rsidR="0087664E">
        <w:rPr>
          <w:spacing w:val="1"/>
          <w:position w:val="-1"/>
        </w:rPr>
        <w:t xml:space="preserve"> </w:t>
      </w:r>
      <w:proofErr w:type="spellStart"/>
      <w:r w:rsidR="0087664E">
        <w:rPr>
          <w:spacing w:val="1"/>
          <w:position w:val="-1"/>
        </w:rPr>
        <w:t>одојчади</w:t>
      </w:r>
      <w:proofErr w:type="spellEnd"/>
      <w:r w:rsidR="0087664E">
        <w:rPr>
          <w:spacing w:val="1"/>
          <w:position w:val="-1"/>
        </w:rPr>
        <w:t xml:space="preserve">, </w:t>
      </w:r>
      <w:proofErr w:type="spellStart"/>
      <w:r w:rsidR="0087664E">
        <w:rPr>
          <w:spacing w:val="1"/>
          <w:position w:val="-1"/>
        </w:rPr>
        <w:t>деце</w:t>
      </w:r>
      <w:proofErr w:type="spellEnd"/>
      <w:r w:rsidR="0087664E">
        <w:rPr>
          <w:spacing w:val="1"/>
          <w:position w:val="-1"/>
        </w:rPr>
        <w:t xml:space="preserve"> и </w:t>
      </w:r>
      <w:proofErr w:type="spellStart"/>
      <w:r w:rsidR="0087664E">
        <w:rPr>
          <w:spacing w:val="1"/>
          <w:position w:val="-1"/>
        </w:rPr>
        <w:t>омладине</w:t>
      </w:r>
      <w:proofErr w:type="spellEnd"/>
      <w:r w:rsidR="0087664E">
        <w:rPr>
          <w:spacing w:val="1"/>
          <w:position w:val="-1"/>
        </w:rPr>
        <w:t xml:space="preserve">, </w:t>
      </w:r>
      <w:proofErr w:type="spellStart"/>
      <w:r w:rsidR="0087664E">
        <w:rPr>
          <w:spacing w:val="1"/>
          <w:position w:val="-1"/>
        </w:rPr>
        <w:t>ул</w:t>
      </w:r>
      <w:proofErr w:type="spellEnd"/>
      <w:r w:rsidR="0087664E">
        <w:rPr>
          <w:spacing w:val="1"/>
          <w:position w:val="-1"/>
        </w:rPr>
        <w:t xml:space="preserve">. </w:t>
      </w:r>
      <w:proofErr w:type="spellStart"/>
      <w:proofErr w:type="gramStart"/>
      <w:r w:rsidR="0087664E">
        <w:rPr>
          <w:spacing w:val="1"/>
          <w:position w:val="-1"/>
        </w:rPr>
        <w:t>Звечанска</w:t>
      </w:r>
      <w:proofErr w:type="spellEnd"/>
      <w:r w:rsidR="0087664E">
        <w:rPr>
          <w:spacing w:val="1"/>
          <w:position w:val="-1"/>
        </w:rPr>
        <w:t xml:space="preserve"> </w:t>
      </w:r>
      <w:proofErr w:type="spellStart"/>
      <w:r w:rsidR="0087664E">
        <w:rPr>
          <w:spacing w:val="1"/>
          <w:position w:val="-1"/>
        </w:rPr>
        <w:t>бр</w:t>
      </w:r>
      <w:proofErr w:type="spellEnd"/>
      <w:r w:rsidR="0087664E">
        <w:rPr>
          <w:spacing w:val="1"/>
          <w:position w:val="-1"/>
        </w:rPr>
        <w:t>.</w:t>
      </w:r>
      <w:proofErr w:type="gramEnd"/>
      <w:r w:rsidR="0087664E">
        <w:rPr>
          <w:spacing w:val="1"/>
          <w:position w:val="-1"/>
        </w:rPr>
        <w:t xml:space="preserve"> </w:t>
      </w:r>
      <w:proofErr w:type="gramStart"/>
      <w:r w:rsidR="0087664E">
        <w:rPr>
          <w:spacing w:val="1"/>
          <w:position w:val="-1"/>
        </w:rPr>
        <w:t xml:space="preserve">7, </w:t>
      </w:r>
      <w:proofErr w:type="spellStart"/>
      <w:r w:rsidR="0087664E">
        <w:rPr>
          <w:spacing w:val="1"/>
          <w:position w:val="-1"/>
        </w:rPr>
        <w:t>Београд</w:t>
      </w:r>
      <w:proofErr w:type="spellEnd"/>
      <w:r w:rsidR="0087664E">
        <w:rPr>
          <w:spacing w:val="1"/>
          <w:position w:val="-1"/>
        </w:rPr>
        <w:t>.</w:t>
      </w:r>
      <w:proofErr w:type="gramEnd"/>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Испоручилац/Понуђач доставио (заједничку/са подизвођачем) понуду број _____од дана ______2021. године, која у потпуности одговара спецификацији из документације, налази се у прилогу Уговора и саставни је део Уговора;</w:t>
      </w:r>
    </w:p>
    <w:p w:rsidR="003D70FC" w:rsidRPr="007317D3" w:rsidRDefault="00E845F3" w:rsidP="009F21F5">
      <w:pPr>
        <w:autoSpaceDE w:val="0"/>
        <w:autoSpaceDN w:val="0"/>
        <w:adjustRightInd w:val="0"/>
        <w:jc w:val="both"/>
        <w:rPr>
          <w:rFonts w:asciiTheme="majorHAnsi" w:hAnsiTheme="majorHAnsi"/>
          <w:b/>
          <w:bCs/>
          <w:lang w:val="sr-Cyrl-CS"/>
        </w:rPr>
      </w:pPr>
      <w:r w:rsidRPr="007317D3">
        <w:rPr>
          <w:rFonts w:asciiTheme="majorHAnsi" w:hAnsiTheme="majorHAnsi"/>
          <w:lang w:val="sr-Cyrl-CS"/>
        </w:rPr>
        <w:t>- да је Наручилац Одлуком о додели уговора број ______</w:t>
      </w:r>
      <w:r w:rsidRPr="007317D3">
        <w:rPr>
          <w:rFonts w:asciiTheme="majorHAnsi" w:hAnsiTheme="majorHAnsi"/>
          <w:b/>
          <w:bCs/>
          <w:lang w:val="sr-Cyrl-CS"/>
        </w:rPr>
        <w:t xml:space="preserve">, </w:t>
      </w:r>
      <w:r w:rsidRPr="007317D3">
        <w:rPr>
          <w:rFonts w:asciiTheme="majorHAnsi" w:hAnsiTheme="majorHAnsi"/>
          <w:lang w:val="sr-Cyrl-CS"/>
        </w:rPr>
        <w:t>доделио Испоручиоцу/Понуђачу уговор о набавци</w:t>
      </w:r>
      <w:r w:rsidR="003D70FC" w:rsidRPr="007317D3">
        <w:rPr>
          <w:rFonts w:asciiTheme="majorHAnsi" w:eastAsia="TimesNewRomanPSMT" w:hAnsiTheme="majorHAnsi"/>
          <w:lang w:val="sr-Cyrl-CS"/>
        </w:rPr>
        <w:t xml:space="preserve"> добара</w:t>
      </w:r>
      <w:r w:rsidR="003D70FC" w:rsidRPr="007317D3">
        <w:rPr>
          <w:rFonts w:asciiTheme="majorHAnsi" w:hAnsiTheme="majorHAnsi"/>
          <w:spacing w:val="1"/>
          <w:position w:val="-1"/>
        </w:rPr>
        <w:t xml:space="preserve"> – </w:t>
      </w:r>
      <w:proofErr w:type="spellStart"/>
      <w:r w:rsidR="0087664E">
        <w:rPr>
          <w:spacing w:val="1"/>
          <w:position w:val="-1"/>
        </w:rPr>
        <w:t>Набавка</w:t>
      </w:r>
      <w:proofErr w:type="spellEnd"/>
      <w:r w:rsidR="0087664E">
        <w:rPr>
          <w:spacing w:val="1"/>
          <w:position w:val="-1"/>
        </w:rPr>
        <w:t xml:space="preserve"> </w:t>
      </w:r>
      <w:proofErr w:type="spellStart"/>
      <w:r w:rsidR="0087664E">
        <w:rPr>
          <w:spacing w:val="1"/>
          <w:position w:val="-1"/>
        </w:rPr>
        <w:t>пумпне</w:t>
      </w:r>
      <w:proofErr w:type="spellEnd"/>
      <w:r w:rsidR="0087664E">
        <w:rPr>
          <w:spacing w:val="1"/>
          <w:position w:val="-1"/>
        </w:rPr>
        <w:t xml:space="preserve"> </w:t>
      </w:r>
      <w:proofErr w:type="spellStart"/>
      <w:r w:rsidR="0087664E">
        <w:rPr>
          <w:spacing w:val="1"/>
          <w:position w:val="-1"/>
        </w:rPr>
        <w:t>станице</w:t>
      </w:r>
      <w:proofErr w:type="spellEnd"/>
      <w:r w:rsidR="0087664E">
        <w:rPr>
          <w:spacing w:val="1"/>
          <w:position w:val="-1"/>
        </w:rPr>
        <w:t xml:space="preserve"> (</w:t>
      </w:r>
      <w:proofErr w:type="spellStart"/>
      <w:r w:rsidR="0087664E">
        <w:rPr>
          <w:spacing w:val="1"/>
          <w:position w:val="-1"/>
        </w:rPr>
        <w:t>хидроцила</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повишење</w:t>
      </w:r>
      <w:proofErr w:type="spellEnd"/>
      <w:r w:rsidR="0087664E">
        <w:rPr>
          <w:spacing w:val="1"/>
          <w:position w:val="-1"/>
        </w:rPr>
        <w:t xml:space="preserve"> </w:t>
      </w:r>
      <w:proofErr w:type="spellStart"/>
      <w:r w:rsidR="0087664E">
        <w:rPr>
          <w:spacing w:val="1"/>
          <w:position w:val="-1"/>
        </w:rPr>
        <w:t>притиска</w:t>
      </w:r>
      <w:proofErr w:type="spellEnd"/>
      <w:r w:rsidR="0087664E">
        <w:rPr>
          <w:spacing w:val="1"/>
          <w:position w:val="-1"/>
        </w:rPr>
        <w:t xml:space="preserve"> </w:t>
      </w:r>
      <w:proofErr w:type="spellStart"/>
      <w:r w:rsidR="0087664E">
        <w:rPr>
          <w:spacing w:val="1"/>
          <w:position w:val="-1"/>
        </w:rPr>
        <w:t>воде</w:t>
      </w:r>
      <w:proofErr w:type="spellEnd"/>
      <w:r w:rsidR="0087664E">
        <w:rPr>
          <w:spacing w:val="1"/>
          <w:position w:val="-1"/>
        </w:rPr>
        <w:t xml:space="preserve"> у </w:t>
      </w:r>
      <w:proofErr w:type="spellStart"/>
      <w:r w:rsidR="0087664E">
        <w:rPr>
          <w:spacing w:val="1"/>
          <w:position w:val="-1"/>
        </w:rPr>
        <w:t>хидрантској</w:t>
      </w:r>
      <w:proofErr w:type="spellEnd"/>
      <w:r w:rsidR="0087664E">
        <w:rPr>
          <w:spacing w:val="1"/>
          <w:position w:val="-1"/>
        </w:rPr>
        <w:t xml:space="preserve"> </w:t>
      </w:r>
      <w:proofErr w:type="spellStart"/>
      <w:r w:rsidR="0087664E">
        <w:rPr>
          <w:spacing w:val="1"/>
          <w:position w:val="-1"/>
        </w:rPr>
        <w:t>мрежи</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потребе</w:t>
      </w:r>
      <w:proofErr w:type="spellEnd"/>
      <w:r w:rsidR="0087664E">
        <w:rPr>
          <w:spacing w:val="1"/>
          <w:position w:val="-1"/>
        </w:rPr>
        <w:t xml:space="preserve"> </w:t>
      </w:r>
      <w:proofErr w:type="spellStart"/>
      <w:r w:rsidR="0087664E">
        <w:rPr>
          <w:spacing w:val="1"/>
          <w:position w:val="-1"/>
        </w:rPr>
        <w:t>Центра</w:t>
      </w:r>
      <w:proofErr w:type="spellEnd"/>
      <w:r w:rsidR="0087664E">
        <w:rPr>
          <w:spacing w:val="1"/>
          <w:position w:val="-1"/>
        </w:rPr>
        <w:t xml:space="preserve"> </w:t>
      </w:r>
      <w:proofErr w:type="spellStart"/>
      <w:r w:rsidR="0087664E">
        <w:rPr>
          <w:spacing w:val="1"/>
          <w:position w:val="-1"/>
        </w:rPr>
        <w:t>за</w:t>
      </w:r>
      <w:proofErr w:type="spellEnd"/>
      <w:r w:rsidR="0087664E">
        <w:rPr>
          <w:spacing w:val="1"/>
          <w:position w:val="-1"/>
        </w:rPr>
        <w:t xml:space="preserve"> </w:t>
      </w:r>
      <w:proofErr w:type="spellStart"/>
      <w:r w:rsidR="0087664E">
        <w:rPr>
          <w:spacing w:val="1"/>
          <w:position w:val="-1"/>
        </w:rPr>
        <w:t>заштиту</w:t>
      </w:r>
      <w:proofErr w:type="spellEnd"/>
      <w:r w:rsidR="0087664E">
        <w:rPr>
          <w:spacing w:val="1"/>
          <w:position w:val="-1"/>
        </w:rPr>
        <w:t xml:space="preserve"> </w:t>
      </w:r>
      <w:proofErr w:type="spellStart"/>
      <w:r w:rsidR="0087664E">
        <w:rPr>
          <w:spacing w:val="1"/>
          <w:position w:val="-1"/>
        </w:rPr>
        <w:t>одојчади</w:t>
      </w:r>
      <w:proofErr w:type="spellEnd"/>
      <w:r w:rsidR="0087664E">
        <w:rPr>
          <w:spacing w:val="1"/>
          <w:position w:val="-1"/>
        </w:rPr>
        <w:t xml:space="preserve">, </w:t>
      </w:r>
      <w:proofErr w:type="spellStart"/>
      <w:r w:rsidR="0087664E">
        <w:rPr>
          <w:spacing w:val="1"/>
          <w:position w:val="-1"/>
        </w:rPr>
        <w:t>деце</w:t>
      </w:r>
      <w:proofErr w:type="spellEnd"/>
      <w:r w:rsidR="0087664E">
        <w:rPr>
          <w:spacing w:val="1"/>
          <w:position w:val="-1"/>
        </w:rPr>
        <w:t xml:space="preserve"> и </w:t>
      </w:r>
      <w:proofErr w:type="spellStart"/>
      <w:r w:rsidR="0087664E">
        <w:rPr>
          <w:spacing w:val="1"/>
          <w:position w:val="-1"/>
        </w:rPr>
        <w:t>омладине</w:t>
      </w:r>
      <w:proofErr w:type="spellEnd"/>
      <w:r w:rsidR="0087664E">
        <w:rPr>
          <w:spacing w:val="1"/>
          <w:position w:val="-1"/>
        </w:rPr>
        <w:t xml:space="preserve">, </w:t>
      </w:r>
      <w:proofErr w:type="spellStart"/>
      <w:r w:rsidR="0087664E">
        <w:rPr>
          <w:spacing w:val="1"/>
          <w:position w:val="-1"/>
        </w:rPr>
        <w:t>ул</w:t>
      </w:r>
      <w:proofErr w:type="spellEnd"/>
      <w:r w:rsidR="0087664E">
        <w:rPr>
          <w:spacing w:val="1"/>
          <w:position w:val="-1"/>
        </w:rPr>
        <w:t xml:space="preserve">. </w:t>
      </w:r>
      <w:proofErr w:type="spellStart"/>
      <w:proofErr w:type="gramStart"/>
      <w:r w:rsidR="0087664E">
        <w:rPr>
          <w:spacing w:val="1"/>
          <w:position w:val="-1"/>
        </w:rPr>
        <w:t>Звечанска</w:t>
      </w:r>
      <w:proofErr w:type="spellEnd"/>
      <w:r w:rsidR="0087664E">
        <w:rPr>
          <w:spacing w:val="1"/>
          <w:position w:val="-1"/>
        </w:rPr>
        <w:t xml:space="preserve"> </w:t>
      </w:r>
      <w:proofErr w:type="spellStart"/>
      <w:r w:rsidR="0087664E">
        <w:rPr>
          <w:spacing w:val="1"/>
          <w:position w:val="-1"/>
        </w:rPr>
        <w:t>бр</w:t>
      </w:r>
      <w:proofErr w:type="spellEnd"/>
      <w:r w:rsidR="0087664E">
        <w:rPr>
          <w:spacing w:val="1"/>
          <w:position w:val="-1"/>
        </w:rPr>
        <w:t>.</w:t>
      </w:r>
      <w:proofErr w:type="gramEnd"/>
      <w:r w:rsidR="0087664E">
        <w:rPr>
          <w:spacing w:val="1"/>
          <w:position w:val="-1"/>
        </w:rPr>
        <w:t xml:space="preserve"> </w:t>
      </w:r>
      <w:proofErr w:type="gramStart"/>
      <w:r w:rsidR="0087664E">
        <w:rPr>
          <w:spacing w:val="1"/>
          <w:position w:val="-1"/>
        </w:rPr>
        <w:t xml:space="preserve">7, </w:t>
      </w:r>
      <w:proofErr w:type="spellStart"/>
      <w:r w:rsidR="0087664E">
        <w:rPr>
          <w:spacing w:val="1"/>
          <w:position w:val="-1"/>
        </w:rPr>
        <w:t>Београд</w:t>
      </w:r>
      <w:proofErr w:type="spellEnd"/>
      <w:r w:rsidR="0087664E">
        <w:rPr>
          <w:spacing w:val="1"/>
          <w:position w:val="-1"/>
        </w:rPr>
        <w:t>.</w:t>
      </w:r>
      <w:proofErr w:type="gramEnd"/>
    </w:p>
    <w:p w:rsidR="003D70FC" w:rsidRPr="007317D3" w:rsidRDefault="003D70FC"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rPr>
          <w:rFonts w:asciiTheme="majorHAnsi" w:hAnsiTheme="majorHAnsi"/>
          <w:b/>
          <w:bCs/>
          <w:lang w:val="sr-Cyrl-CS"/>
        </w:rPr>
      </w:pPr>
      <w:r w:rsidRPr="007317D3">
        <w:rPr>
          <w:rFonts w:asciiTheme="majorHAnsi" w:hAnsiTheme="majorHAnsi"/>
          <w:b/>
          <w:bCs/>
          <w:lang w:val="sr-Cyrl-CS"/>
        </w:rPr>
        <w:t>Предмет уговора и услови продаје</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ind w:left="20" w:firstLine="820"/>
        <w:jc w:val="both"/>
        <w:rPr>
          <w:rFonts w:asciiTheme="majorHAnsi" w:hAnsiTheme="majorHAnsi"/>
          <w:lang w:val="sr-Cyrl-CS"/>
        </w:rPr>
      </w:pPr>
      <w:r w:rsidRPr="007317D3">
        <w:rPr>
          <w:rFonts w:asciiTheme="majorHAnsi" w:hAnsiTheme="majorHAnsi"/>
          <w:lang w:val="sr-Cyrl-CS"/>
        </w:rPr>
        <w:t>Испоручилац је сагласан да испоручи добра, у складу са захтевима Наручиоца и Понудом бр. ______ од ________2021. године, а Наручилац се обавезује да за испоручена добра уредно плати. ( попуњава Испоручилац)</w:t>
      </w:r>
    </w:p>
    <w:p w:rsidR="00E845F3" w:rsidRPr="007317D3" w:rsidRDefault="00E845F3" w:rsidP="00E845F3">
      <w:pPr>
        <w:ind w:left="20" w:firstLine="820"/>
        <w:jc w:val="both"/>
        <w:rPr>
          <w:rFonts w:asciiTheme="majorHAnsi" w:hAnsiTheme="majorHAnsi"/>
          <w:lang w:val="sr-Cyrl-CS"/>
        </w:rPr>
      </w:pPr>
    </w:p>
    <w:p w:rsidR="00E845F3" w:rsidRPr="007317D3" w:rsidRDefault="00E845F3" w:rsidP="00E845F3">
      <w:pPr>
        <w:keepNext/>
        <w:keepLines/>
        <w:ind w:right="60"/>
        <w:jc w:val="center"/>
        <w:outlineLvl w:val="5"/>
        <w:rPr>
          <w:rFonts w:asciiTheme="majorHAnsi" w:hAnsiTheme="majorHAnsi"/>
          <w:b/>
          <w:i/>
          <w:lang w:val="sr-Cyrl-CS"/>
        </w:rPr>
      </w:pPr>
      <w:bookmarkStart w:id="0" w:name="bookmark125"/>
      <w:r w:rsidRPr="007317D3">
        <w:rPr>
          <w:rFonts w:asciiTheme="majorHAnsi" w:hAnsiTheme="majorHAnsi"/>
          <w:b/>
          <w:iCs/>
          <w:shd w:val="clear" w:color="auto" w:fill="FFFFFF"/>
          <w:lang w:val="sr-Cyrl-CS"/>
        </w:rPr>
        <w:lastRenderedPageBreak/>
        <w:t>Члан 2.</w:t>
      </w:r>
      <w:bookmarkEnd w:id="0"/>
    </w:p>
    <w:p w:rsidR="00E845F3" w:rsidRPr="007317D3" w:rsidRDefault="00E845F3" w:rsidP="00E845F3">
      <w:pPr>
        <w:ind w:left="20" w:right="60" w:firstLine="820"/>
        <w:jc w:val="both"/>
        <w:rPr>
          <w:rFonts w:asciiTheme="majorHAnsi" w:hAnsiTheme="majorHAnsi"/>
          <w:lang w:val="sr-Cyrl-CS"/>
        </w:rPr>
      </w:pPr>
      <w:r w:rsidRPr="007317D3">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7317D3">
        <w:rPr>
          <w:rFonts w:asciiTheme="majorHAnsi" w:hAnsiTheme="majorHAnsi"/>
          <w:lang w:val="sr-Cyrl-CS"/>
        </w:rPr>
        <w:t xml:space="preserve"> </w:t>
      </w:r>
      <w:r w:rsidR="009A178E" w:rsidRPr="007317D3">
        <w:rPr>
          <w:rFonts w:asciiTheme="majorHAnsi" w:hAnsiTheme="majorHAnsi"/>
          <w:lang w:val="sr-Cyrl-CS"/>
        </w:rPr>
        <w:t>(</w:t>
      </w:r>
      <w:r w:rsidR="009A178E" w:rsidRPr="009B570E">
        <w:rPr>
          <w:rFonts w:asciiTheme="majorHAnsi" w:hAnsiTheme="majorHAnsi"/>
          <w:lang w:val="sr-Cyrl-CS"/>
        </w:rPr>
        <w:t>макс</w:t>
      </w:r>
      <w:r w:rsidR="006B610E" w:rsidRPr="009B570E">
        <w:rPr>
          <w:rFonts w:asciiTheme="majorHAnsi" w:hAnsiTheme="majorHAnsi"/>
          <w:lang w:val="sr-Cyrl-CS"/>
        </w:rPr>
        <w:t xml:space="preserve">имум </w:t>
      </w:r>
      <w:r w:rsidR="000E0368">
        <w:rPr>
          <w:rFonts w:asciiTheme="majorHAnsi" w:hAnsiTheme="majorHAnsi"/>
          <w:lang w:val="sr-Cyrl-CS"/>
        </w:rPr>
        <w:t>три</w:t>
      </w:r>
      <w:r w:rsidR="006B610E" w:rsidRPr="009B570E">
        <w:rPr>
          <w:rFonts w:asciiTheme="majorHAnsi" w:hAnsiTheme="majorHAnsi"/>
          <w:lang w:val="sr-Cyrl-CS"/>
        </w:rPr>
        <w:t>десет</w:t>
      </w:r>
      <w:r w:rsidR="009A178E" w:rsidRPr="009B570E">
        <w:rPr>
          <w:rFonts w:asciiTheme="majorHAnsi" w:hAnsiTheme="majorHAnsi"/>
          <w:lang w:val="sr-Cyrl-CS"/>
        </w:rPr>
        <w:t xml:space="preserve"> дана од дана закључења уговора)</w:t>
      </w:r>
      <w:r w:rsidRPr="007317D3">
        <w:rPr>
          <w:rFonts w:asciiTheme="majorHAnsi" w:hAnsiTheme="majorHAnsi"/>
          <w:lang w:val="sr-Cyrl-CS"/>
        </w:rPr>
        <w:t>.</w:t>
      </w:r>
      <w:r w:rsidR="006509B7" w:rsidRPr="007317D3">
        <w:rPr>
          <w:rFonts w:asciiTheme="majorHAnsi" w:hAnsiTheme="majorHAnsi"/>
          <w:lang w:val="sr-Cyrl-CS"/>
        </w:rPr>
        <w:t xml:space="preserve"> </w:t>
      </w:r>
      <w:r w:rsidR="009A178E" w:rsidRPr="007317D3">
        <w:rPr>
          <w:rFonts w:asciiTheme="majorHAnsi" w:hAnsiTheme="majorHAnsi"/>
          <w:lang w:val="sr-Cyrl-CS"/>
        </w:rPr>
        <w:t xml:space="preserve"> (</w:t>
      </w:r>
      <w:r w:rsidRPr="007317D3">
        <w:rPr>
          <w:rFonts w:asciiTheme="majorHAnsi" w:hAnsiTheme="majorHAnsi"/>
          <w:lang w:val="sr-Cyrl-CS"/>
        </w:rPr>
        <w:t>попуњава Испоручилац)</w:t>
      </w:r>
    </w:p>
    <w:p w:rsidR="00E845F3" w:rsidRPr="007317D3" w:rsidRDefault="00E845F3" w:rsidP="00E845F3">
      <w:pPr>
        <w:keepNext/>
        <w:keepLines/>
        <w:jc w:val="center"/>
        <w:outlineLvl w:val="5"/>
        <w:rPr>
          <w:rFonts w:asciiTheme="majorHAnsi" w:hAnsiTheme="majorHAnsi"/>
          <w:b/>
          <w:iCs/>
          <w:shd w:val="clear" w:color="auto" w:fill="FFFFFF"/>
          <w:lang w:val="sr-Cyrl-CS"/>
        </w:rPr>
      </w:pPr>
      <w:bookmarkStart w:id="1" w:name="bookmark126"/>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3.</w:t>
      </w:r>
      <w:bookmarkEnd w:id="1"/>
    </w:p>
    <w:p w:rsidR="00E845F3" w:rsidRPr="007317D3" w:rsidRDefault="00E845F3" w:rsidP="00E845F3">
      <w:pPr>
        <w:tabs>
          <w:tab w:val="left" w:leader="underscore" w:pos="9793"/>
        </w:tabs>
        <w:ind w:left="20" w:firstLine="720"/>
        <w:jc w:val="both"/>
        <w:rPr>
          <w:rFonts w:asciiTheme="majorHAnsi" w:hAnsiTheme="majorHAnsi"/>
          <w:lang w:val="sr-Cyrl-CS"/>
        </w:rPr>
      </w:pPr>
      <w:r w:rsidRPr="007317D3">
        <w:rPr>
          <w:rFonts w:asciiTheme="majorHAnsi" w:hAnsiTheme="majorHAnsi"/>
          <w:lang w:val="sr-Cyrl-CS"/>
        </w:rPr>
        <w:t xml:space="preserve">Укупна вредност добара из члана 1. овог Уговора </w:t>
      </w:r>
      <w:proofErr w:type="spellStart"/>
      <w:r w:rsidRPr="007317D3">
        <w:rPr>
          <w:rFonts w:asciiTheme="majorHAnsi" w:hAnsiTheme="majorHAnsi"/>
        </w:rPr>
        <w:t>не</w:t>
      </w:r>
      <w:proofErr w:type="spellEnd"/>
      <w:r w:rsidRPr="007317D3">
        <w:rPr>
          <w:rFonts w:asciiTheme="majorHAnsi" w:hAnsiTheme="majorHAnsi"/>
        </w:rPr>
        <w:t xml:space="preserve"> </w:t>
      </w:r>
      <w:proofErr w:type="spellStart"/>
      <w:r w:rsidRPr="007317D3">
        <w:rPr>
          <w:rFonts w:asciiTheme="majorHAnsi" w:hAnsiTheme="majorHAnsi"/>
        </w:rPr>
        <w:t>сме</w:t>
      </w:r>
      <w:proofErr w:type="spellEnd"/>
      <w:r w:rsidRPr="007317D3">
        <w:rPr>
          <w:rFonts w:asciiTheme="majorHAnsi" w:hAnsiTheme="majorHAnsi"/>
        </w:rPr>
        <w:t xml:space="preserve"> </w:t>
      </w:r>
      <w:proofErr w:type="spellStart"/>
      <w:r w:rsidRPr="007317D3">
        <w:rPr>
          <w:rFonts w:asciiTheme="majorHAnsi" w:hAnsiTheme="majorHAnsi"/>
        </w:rPr>
        <w:t>прећи</w:t>
      </w:r>
      <w:proofErr w:type="spellEnd"/>
      <w:r w:rsidRPr="007317D3">
        <w:rPr>
          <w:rFonts w:asciiTheme="majorHAnsi" w:hAnsiTheme="majorHAnsi"/>
        </w:rPr>
        <w:t xml:space="preserve"> </w:t>
      </w:r>
      <w:proofErr w:type="spellStart"/>
      <w:r w:rsidRPr="007317D3">
        <w:rPr>
          <w:rFonts w:asciiTheme="majorHAnsi" w:hAnsiTheme="majorHAnsi"/>
        </w:rPr>
        <w:t>износ</w:t>
      </w:r>
      <w:proofErr w:type="spellEnd"/>
      <w:r w:rsidRPr="007317D3">
        <w:rPr>
          <w:rFonts w:asciiTheme="majorHAnsi" w:hAnsiTheme="majorHAnsi"/>
        </w:rPr>
        <w:t xml:space="preserve"> </w:t>
      </w:r>
      <w:proofErr w:type="spellStart"/>
      <w:r w:rsidRPr="007317D3">
        <w:rPr>
          <w:rFonts w:asciiTheme="majorHAnsi" w:hAnsiTheme="majorHAnsi"/>
        </w:rPr>
        <w:t>планиране</w:t>
      </w:r>
      <w:proofErr w:type="spellEnd"/>
      <w:r w:rsidRPr="007317D3">
        <w:rPr>
          <w:rFonts w:asciiTheme="majorHAnsi" w:hAnsiTheme="majorHAnsi"/>
        </w:rPr>
        <w:t xml:space="preserve"> </w:t>
      </w:r>
      <w:proofErr w:type="spellStart"/>
      <w:r w:rsidRPr="007317D3">
        <w:rPr>
          <w:rFonts w:asciiTheme="majorHAnsi" w:hAnsiTheme="majorHAnsi"/>
        </w:rPr>
        <w:t>вредности</w:t>
      </w:r>
      <w:proofErr w:type="spellEnd"/>
      <w:r w:rsidRPr="007317D3">
        <w:rPr>
          <w:rFonts w:asciiTheme="majorHAnsi" w:hAnsiTheme="majorHAnsi"/>
        </w:rPr>
        <w:t xml:space="preserve"> и </w:t>
      </w:r>
      <w:proofErr w:type="spellStart"/>
      <w:r w:rsidRPr="007317D3">
        <w:rPr>
          <w:rFonts w:asciiTheme="majorHAnsi" w:hAnsiTheme="majorHAnsi"/>
        </w:rPr>
        <w:t>која</w:t>
      </w:r>
      <w:proofErr w:type="spellEnd"/>
      <w:r w:rsidRPr="007317D3">
        <w:rPr>
          <w:rFonts w:asciiTheme="majorHAnsi" w:hAnsiTheme="majorHAnsi"/>
        </w:rPr>
        <w:t xml:space="preserve"> </w:t>
      </w:r>
      <w:proofErr w:type="spellStart"/>
      <w:r w:rsidRPr="007317D3">
        <w:rPr>
          <w:rFonts w:asciiTheme="majorHAnsi" w:hAnsiTheme="majorHAnsi"/>
        </w:rPr>
        <w:t>износи</w:t>
      </w:r>
      <w:proofErr w:type="spellEnd"/>
      <w:r w:rsidRPr="007317D3">
        <w:rPr>
          <w:rFonts w:asciiTheme="majorHAnsi" w:hAnsiTheme="majorHAnsi"/>
        </w:rPr>
        <w:t xml:space="preserve"> </w:t>
      </w:r>
      <w:r w:rsidRPr="007317D3">
        <w:rPr>
          <w:rFonts w:asciiTheme="majorHAnsi" w:hAnsiTheme="majorHAnsi"/>
          <w:lang w:val="sr-Cyrl-CS"/>
        </w:rPr>
        <w:t xml:space="preserve"> </w:t>
      </w:r>
      <w:r w:rsidRPr="007317D3">
        <w:rPr>
          <w:rFonts w:asciiTheme="majorHAnsi" w:hAnsiTheme="majorHAnsi"/>
          <w:lang w:val="sr-Cyrl-CS"/>
        </w:rPr>
        <w:tab/>
      </w:r>
    </w:p>
    <w:p w:rsidR="00E845F3" w:rsidRPr="007317D3" w:rsidRDefault="00E845F3" w:rsidP="00E845F3">
      <w:pPr>
        <w:tabs>
          <w:tab w:val="left" w:leader="underscore" w:pos="5406"/>
        </w:tabs>
        <w:spacing w:after="210"/>
        <w:ind w:left="20"/>
        <w:jc w:val="both"/>
        <w:rPr>
          <w:rFonts w:asciiTheme="majorHAnsi" w:hAnsiTheme="majorHAnsi"/>
          <w:lang w:val="sr-Cyrl-CS"/>
        </w:rPr>
      </w:pPr>
      <w:r w:rsidRPr="007317D3">
        <w:rPr>
          <w:rFonts w:asciiTheme="majorHAnsi" w:hAnsiTheme="majorHAnsi"/>
          <w:lang w:val="sr-Cyrl-CS"/>
        </w:rPr>
        <w:t>динара без ПДВ-а, односно</w:t>
      </w:r>
      <w:r w:rsidRPr="007317D3">
        <w:rPr>
          <w:rFonts w:asciiTheme="majorHAnsi" w:hAnsiTheme="majorHAnsi"/>
          <w:lang w:val="sr-Cyrl-CS"/>
        </w:rPr>
        <w:tab/>
        <w:t>динара са ПДВ-ом. (попуњава Наручилац)</w:t>
      </w:r>
    </w:p>
    <w:p w:rsidR="00E845F3" w:rsidRPr="007317D3" w:rsidRDefault="00E845F3" w:rsidP="00E845F3">
      <w:pPr>
        <w:keepNext/>
        <w:keepLines/>
        <w:ind w:left="20" w:right="20" w:firstLine="720"/>
        <w:jc w:val="both"/>
        <w:outlineLvl w:val="5"/>
        <w:rPr>
          <w:rFonts w:asciiTheme="majorHAnsi" w:hAnsiTheme="majorHAnsi"/>
          <w:lang w:val="sr-Cyrl-CS"/>
        </w:rPr>
      </w:pPr>
      <w:bookmarkStart w:id="2" w:name="bookmark127"/>
      <w:r w:rsidRPr="007317D3">
        <w:rPr>
          <w:rFonts w:asciiTheme="majorHAnsi" w:hAnsiTheme="majorHAnsi"/>
          <w:b/>
          <w:bCs/>
          <w:shd w:val="clear" w:color="auto" w:fill="FFFFFF"/>
          <w:lang w:val="sr-Cyrl-CS"/>
        </w:rPr>
        <w:t>Цена добара из става 1. овог члана укључује и</w:t>
      </w:r>
      <w:r w:rsidRPr="007317D3">
        <w:rPr>
          <w:rFonts w:asciiTheme="majorHAnsi" w:hAnsiTheme="majorHAnsi"/>
          <w:lang w:val="sr-Cyrl-CS"/>
        </w:rPr>
        <w:t xml:space="preserve"> испоруку на опредељено место, које одреди Наручилац.</w:t>
      </w:r>
      <w:bookmarkEnd w:id="2"/>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7317D3"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7317D3">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7317D3">
        <w:rPr>
          <w:rFonts w:asciiTheme="majorHAnsi" w:hAnsiTheme="majorHAnsi"/>
          <w:lang w:val="sr-Cyrl-CS"/>
        </w:rPr>
        <w:tab/>
        <w:t>___________код</w:t>
      </w:r>
      <w:r w:rsidRPr="007317D3">
        <w:rPr>
          <w:rFonts w:asciiTheme="majorHAnsi" w:hAnsiTheme="majorHAnsi"/>
          <w:lang w:val="sr-Cyrl-CS"/>
        </w:rPr>
        <w:tab/>
        <w:t xml:space="preserve"> банке.</w:t>
      </w:r>
    </w:p>
    <w:p w:rsidR="006509B7" w:rsidRPr="007317D3" w:rsidRDefault="006509B7" w:rsidP="00E845F3">
      <w:pPr>
        <w:keepNext/>
        <w:keepLines/>
        <w:jc w:val="center"/>
        <w:outlineLvl w:val="5"/>
        <w:rPr>
          <w:rFonts w:asciiTheme="majorHAnsi" w:hAnsiTheme="majorHAnsi"/>
          <w:lang w:val="sr-Cyrl-CS"/>
        </w:rPr>
      </w:pPr>
      <w:bookmarkStart w:id="3" w:name="bookmark128"/>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4.</w:t>
      </w:r>
      <w:bookmarkEnd w:id="3"/>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9B570E">
        <w:rPr>
          <w:rFonts w:asciiTheme="majorHAnsi" w:hAnsiTheme="majorHAnsi"/>
          <w:lang w:val="sr-Cyrl-CS"/>
        </w:rPr>
        <w:t>јема Наручиочеве рекламације. (</w:t>
      </w:r>
      <w:r w:rsidRPr="007317D3">
        <w:rPr>
          <w:rFonts w:asciiTheme="majorHAnsi" w:hAnsiTheme="majorHAnsi"/>
          <w:lang w:val="sr-Cyrl-CS"/>
        </w:rPr>
        <w:t>попуњава Испоручилац)</w:t>
      </w:r>
    </w:p>
    <w:p w:rsidR="00E845F3" w:rsidRPr="007317D3" w:rsidRDefault="00E845F3" w:rsidP="00E845F3">
      <w:pPr>
        <w:ind w:left="20" w:firstLine="640"/>
        <w:jc w:val="both"/>
        <w:rPr>
          <w:rFonts w:asciiTheme="majorHAnsi" w:hAnsiTheme="majorHAnsi"/>
          <w:lang w:val="sr-Cyrl-CS"/>
        </w:rPr>
      </w:pPr>
      <w:r w:rsidRPr="007317D3">
        <w:rPr>
          <w:rFonts w:asciiTheme="majorHAnsi" w:hAnsiTheme="majorHAnsi"/>
          <w:lang w:val="sr-Cyrl-CS"/>
        </w:rPr>
        <w:t>Све трошкове и ризике такве замене или накнадне испоруке сносиће Испоручилац.</w:t>
      </w:r>
    </w:p>
    <w:p w:rsidR="00E845F3" w:rsidRPr="007317D3" w:rsidRDefault="00E845F3" w:rsidP="00E845F3">
      <w:pPr>
        <w:spacing w:after="17"/>
        <w:ind w:left="20" w:right="20" w:firstLine="640"/>
        <w:jc w:val="both"/>
        <w:rPr>
          <w:rFonts w:asciiTheme="majorHAnsi" w:hAnsiTheme="majorHAnsi"/>
          <w:lang w:val="sr-Cyrl-CS"/>
        </w:rPr>
      </w:pPr>
      <w:r w:rsidRPr="007317D3">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7317D3" w:rsidRDefault="00E845F3" w:rsidP="00E845F3">
      <w:pPr>
        <w:ind w:right="20"/>
        <w:jc w:val="center"/>
        <w:rPr>
          <w:rFonts w:asciiTheme="majorHAnsi" w:hAnsiTheme="majorHAnsi"/>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lang w:val="sr-Cyrl-CS"/>
        </w:rPr>
        <w:t xml:space="preserve"> </w:t>
      </w:r>
      <w:r w:rsidRPr="007317D3">
        <w:rPr>
          <w:rFonts w:asciiTheme="majorHAnsi" w:hAnsiTheme="majorHAnsi"/>
          <w:b/>
          <w:iCs/>
          <w:shd w:val="clear" w:color="auto" w:fill="FFFFFF"/>
          <w:lang w:val="sr-Cyrl-CS"/>
        </w:rPr>
        <w:t>Члан 5.</w:t>
      </w:r>
      <w:bookmarkEnd w:id="4"/>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7317D3" w:rsidRDefault="00E845F3" w:rsidP="00E845F3">
      <w:pPr>
        <w:ind w:left="20" w:right="20" w:firstLine="640"/>
        <w:jc w:val="both"/>
        <w:rPr>
          <w:rFonts w:asciiTheme="majorHAnsi" w:hAnsiTheme="majorHAnsi"/>
          <w:b/>
          <w:iCs/>
          <w:shd w:val="clear" w:color="auto" w:fill="FFFFFF"/>
          <w:lang w:val="sr-Cyrl-CS"/>
        </w:rPr>
      </w:pPr>
      <w:r w:rsidRPr="007317D3">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7317D3" w:rsidRDefault="00E845F3" w:rsidP="00E845F3">
      <w:pPr>
        <w:ind w:right="20"/>
        <w:jc w:val="center"/>
        <w:rPr>
          <w:rFonts w:asciiTheme="majorHAnsi" w:hAnsiTheme="majorHAnsi"/>
          <w:b/>
          <w:iCs/>
          <w:shd w:val="clear" w:color="auto" w:fill="FFFFFF"/>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b/>
          <w:iCs/>
          <w:shd w:val="clear" w:color="auto" w:fill="FFFFFF"/>
          <w:lang w:val="sr-Cyrl-CS"/>
        </w:rPr>
        <w:t>Члан 6.</w:t>
      </w:r>
      <w:bookmarkEnd w:id="5"/>
    </w:p>
    <w:p w:rsidR="009B570E" w:rsidRDefault="00E845F3" w:rsidP="009B570E">
      <w:pPr>
        <w:ind w:right="20"/>
        <w:jc w:val="both"/>
        <w:rPr>
          <w:rFonts w:asciiTheme="majorHAnsi" w:hAnsiTheme="majorHAnsi"/>
          <w:b/>
        </w:rPr>
      </w:pPr>
      <w:r w:rsidRPr="007317D3">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9B570E">
        <w:rPr>
          <w:rFonts w:asciiTheme="majorHAnsi" w:hAnsiTheme="majorHAnsi"/>
          <w:lang w:val="sr-Cyrl-CS"/>
        </w:rPr>
        <w:t>(максимум седам дана од потписивања записника)</w:t>
      </w:r>
      <w:r w:rsidRPr="009B570E">
        <w:rPr>
          <w:rFonts w:asciiTheme="majorHAnsi" w:hAnsiTheme="majorHAnsi"/>
          <w:lang w:val="sr-Cyrl-CS"/>
        </w:rPr>
        <w:t>, о сопственом трошку.</w:t>
      </w:r>
      <w:r w:rsidR="009A178E" w:rsidRPr="009B570E">
        <w:rPr>
          <w:rFonts w:asciiTheme="majorHAnsi" w:hAnsiTheme="majorHAnsi"/>
          <w:lang w:val="sr-Cyrl-CS"/>
        </w:rPr>
        <w:t xml:space="preserve"> </w:t>
      </w:r>
      <w:r w:rsidRPr="009B570E">
        <w:rPr>
          <w:rFonts w:asciiTheme="majorHAnsi" w:hAnsiTheme="majorHAnsi"/>
          <w:lang w:val="sr-Cyrl-CS"/>
        </w:rPr>
        <w:t>(</w:t>
      </w:r>
      <w:r w:rsidRPr="009F21F5">
        <w:rPr>
          <w:rFonts w:asciiTheme="majorHAnsi" w:hAnsiTheme="majorHAnsi"/>
          <w:b/>
          <w:lang w:val="sr-Cyrl-CS"/>
        </w:rPr>
        <w:t>Попуњава Испоручилац</w:t>
      </w:r>
      <w:r w:rsidRPr="007317D3">
        <w:rPr>
          <w:rFonts w:asciiTheme="majorHAnsi" w:hAnsiTheme="majorHAnsi"/>
          <w:lang w:val="sr-Cyrl-CS"/>
        </w:rPr>
        <w:t>)</w:t>
      </w:r>
      <w:r w:rsidRPr="007317D3">
        <w:rPr>
          <w:rFonts w:asciiTheme="majorHAnsi" w:hAnsiTheme="majorHAnsi"/>
          <w:b/>
          <w:lang w:val="sr-Cyrl-CS"/>
        </w:rPr>
        <w:t xml:space="preserve"> </w:t>
      </w:r>
    </w:p>
    <w:p w:rsidR="00E845F3" w:rsidRPr="009B570E" w:rsidRDefault="00E845F3" w:rsidP="009B570E">
      <w:pPr>
        <w:ind w:right="20"/>
        <w:jc w:val="center"/>
        <w:rPr>
          <w:rFonts w:asciiTheme="majorHAnsi" w:hAnsiTheme="majorHAnsi"/>
          <w:b/>
        </w:rPr>
      </w:pPr>
      <w:r w:rsidRPr="007317D3">
        <w:rPr>
          <w:rFonts w:asciiTheme="majorHAnsi" w:hAnsiTheme="majorHAnsi"/>
          <w:b/>
          <w:lang w:val="sr-Cyrl-CS"/>
        </w:rPr>
        <w:lastRenderedPageBreak/>
        <w:t>Члан 7.</w:t>
      </w:r>
    </w:p>
    <w:p w:rsidR="00E845F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9B570E" w:rsidRPr="007317D3" w:rsidRDefault="009B570E" w:rsidP="00E845F3">
      <w:pPr>
        <w:ind w:left="20" w:right="20" w:firstLine="640"/>
        <w:jc w:val="both"/>
        <w:rPr>
          <w:rFonts w:asciiTheme="majorHAnsi" w:hAnsiTheme="majorHAnsi"/>
          <w:b/>
          <w:i/>
          <w:lang w:val="sr-Cyrl-CS"/>
        </w:rPr>
      </w:pPr>
    </w:p>
    <w:p w:rsidR="00E845F3" w:rsidRPr="007317D3" w:rsidRDefault="00E845F3" w:rsidP="00E845F3">
      <w:pPr>
        <w:ind w:right="20"/>
        <w:jc w:val="center"/>
        <w:rPr>
          <w:rFonts w:asciiTheme="majorHAnsi" w:hAnsiTheme="majorHAnsi"/>
          <w:b/>
          <w:lang w:val="sr-Cyrl-CS"/>
        </w:rPr>
      </w:pPr>
      <w:r w:rsidRPr="007317D3">
        <w:rPr>
          <w:rFonts w:asciiTheme="majorHAnsi" w:hAnsiTheme="majorHAnsi"/>
          <w:b/>
          <w:lang w:val="sr-Cyrl-CS"/>
        </w:rPr>
        <w:t>Члан 8.</w:t>
      </w:r>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7317D3" w:rsidRDefault="00E845F3" w:rsidP="00E845F3">
      <w:pPr>
        <w:ind w:left="20" w:right="20" w:firstLine="640"/>
        <w:jc w:val="both"/>
        <w:rPr>
          <w:rFonts w:asciiTheme="majorHAnsi" w:hAnsiTheme="majorHAnsi"/>
          <w:lang w:val="sr-Cyrl-CS"/>
        </w:rPr>
      </w:pPr>
    </w:p>
    <w:p w:rsidR="00E845F3" w:rsidRPr="007317D3" w:rsidRDefault="00E845F3" w:rsidP="00E845F3">
      <w:pPr>
        <w:jc w:val="center"/>
        <w:rPr>
          <w:rFonts w:asciiTheme="majorHAnsi" w:hAnsiTheme="majorHAnsi"/>
          <w:b/>
          <w:i/>
          <w:lang w:val="sr-Cyrl-CS"/>
        </w:rPr>
      </w:pPr>
      <w:bookmarkStart w:id="6" w:name="bookmark131"/>
      <w:r w:rsidRPr="007317D3">
        <w:rPr>
          <w:rFonts w:asciiTheme="majorHAnsi" w:hAnsiTheme="majorHAnsi"/>
          <w:b/>
          <w:iCs/>
          <w:shd w:val="clear" w:color="auto" w:fill="FFFFFF"/>
          <w:lang w:val="sr-Cyrl-CS"/>
        </w:rPr>
        <w:t>Члан 9.</w:t>
      </w:r>
      <w:bookmarkEnd w:id="6"/>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7317D3" w:rsidRDefault="00E845F3" w:rsidP="00E845F3">
      <w:pPr>
        <w:spacing w:after="14"/>
        <w:ind w:left="20" w:firstLine="700"/>
        <w:jc w:val="both"/>
        <w:rPr>
          <w:rFonts w:asciiTheme="majorHAnsi" w:hAnsiTheme="majorHAnsi"/>
          <w:lang w:val="sr-Cyrl-CS"/>
        </w:rPr>
      </w:pPr>
      <w:r w:rsidRPr="007317D3">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jc w:val="center"/>
        <w:rPr>
          <w:rFonts w:asciiTheme="majorHAnsi" w:hAnsiTheme="majorHAnsi"/>
          <w:b/>
          <w:iCs/>
          <w:shd w:val="clear" w:color="auto" w:fill="FFFFFF"/>
          <w:lang w:val="sr-Cyrl-CS"/>
        </w:rPr>
      </w:pPr>
      <w:bookmarkStart w:id="7" w:name="bookmark132"/>
      <w:r w:rsidRPr="007317D3">
        <w:rPr>
          <w:rFonts w:asciiTheme="majorHAnsi" w:hAnsiTheme="majorHAnsi"/>
          <w:b/>
          <w:iCs/>
          <w:shd w:val="clear" w:color="auto" w:fill="FFFFFF"/>
          <w:lang w:val="sr-Cyrl-CS"/>
        </w:rPr>
        <w:t>Члан 10.</w:t>
      </w:r>
      <w:bookmarkEnd w:id="7"/>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којој је извршавање уговорних обавеза онемогућено услед дејства више</w:t>
      </w:r>
      <w:r w:rsidRPr="007317D3">
        <w:rPr>
          <w:rFonts w:asciiTheme="majorHAnsi" w:hAnsiTheme="majorHAnsi"/>
          <w:lang w:val="sr-Cyrl-CS"/>
        </w:rPr>
        <w:t xml:space="preserve"> </w:t>
      </w:r>
      <w:r w:rsidRPr="007317D3">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7317D3">
        <w:rPr>
          <w:rFonts w:asciiTheme="majorHAnsi" w:hAnsiTheme="majorHAnsi"/>
          <w:lang w:val="sr-Cyrl-CS"/>
        </w:rPr>
        <w:t xml:space="preserve"> </w:t>
      </w:r>
      <w:r w:rsidRPr="007317D3">
        <w:rPr>
          <w:rFonts w:asciiTheme="majorHAnsi" w:hAnsiTheme="majorHAnsi"/>
          <w:lang w:val="ru-RU"/>
        </w:rPr>
        <w:t>процењеном или очекиваном трајању, уз достављање доказа о постојању више силе.</w:t>
      </w:r>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код које је наступио случај више силе, дужна је да предузме све потребне</w:t>
      </w:r>
      <w:r w:rsidRPr="007317D3">
        <w:rPr>
          <w:rFonts w:asciiTheme="majorHAnsi" w:hAnsiTheme="majorHAnsi"/>
          <w:lang w:val="sr-Cyrl-CS"/>
        </w:rPr>
        <w:t xml:space="preserve"> </w:t>
      </w:r>
      <w:r w:rsidRPr="007317D3">
        <w:rPr>
          <w:rFonts w:asciiTheme="majorHAnsi" w:hAnsiTheme="majorHAnsi"/>
          <w:lang w:val="ru-RU"/>
        </w:rPr>
        <w:t>радње ради отклањања последица које онемогућавају извршавање њених уговорних</w:t>
      </w:r>
      <w:r w:rsidRPr="007317D3">
        <w:rPr>
          <w:rFonts w:asciiTheme="majorHAnsi" w:hAnsiTheme="majorHAnsi"/>
          <w:lang w:val="sr-Cyrl-CS"/>
        </w:rPr>
        <w:t xml:space="preserve"> </w:t>
      </w:r>
      <w:r w:rsidRPr="007317D3">
        <w:rPr>
          <w:rFonts w:asciiTheme="majorHAnsi" w:hAnsiTheme="majorHAnsi"/>
          <w:lang w:val="ru-RU"/>
        </w:rPr>
        <w:t>обавеза, да обавештава другу уговорну страну колико ће трајати препреке проузроковане</w:t>
      </w:r>
      <w:r w:rsidRPr="007317D3">
        <w:rPr>
          <w:rFonts w:asciiTheme="majorHAnsi" w:hAnsiTheme="majorHAnsi"/>
          <w:lang w:val="sr-Cyrl-CS"/>
        </w:rPr>
        <w:t xml:space="preserve"> </w:t>
      </w:r>
      <w:r w:rsidRPr="007317D3">
        <w:rPr>
          <w:rFonts w:asciiTheme="majorHAnsi" w:hAnsiTheme="majorHAnsi"/>
          <w:lang w:val="ru-RU"/>
        </w:rPr>
        <w:t>вишом силом у односу на извршавање уговорних обавеза, као и да другу уговорну страну</w:t>
      </w:r>
      <w:r w:rsidRPr="007317D3">
        <w:rPr>
          <w:rFonts w:asciiTheme="majorHAnsi" w:hAnsiTheme="majorHAnsi"/>
          <w:lang w:val="sr-Cyrl-CS"/>
        </w:rPr>
        <w:t xml:space="preserve"> </w:t>
      </w:r>
      <w:r w:rsidRPr="007317D3">
        <w:rPr>
          <w:rFonts w:asciiTheme="majorHAnsi" w:hAnsiTheme="majorHAnsi"/>
          <w:lang w:val="ru-RU"/>
        </w:rPr>
        <w:t>одмах обавести о престанку дејства више силе. Ова клаузула се на одговарајући начин</w:t>
      </w:r>
      <w:r w:rsidRPr="007317D3">
        <w:rPr>
          <w:rFonts w:asciiTheme="majorHAnsi" w:hAnsiTheme="majorHAnsi"/>
          <w:lang w:val="sr-Cyrl-CS"/>
        </w:rPr>
        <w:t xml:space="preserve"> </w:t>
      </w:r>
      <w:r w:rsidRPr="007317D3">
        <w:rPr>
          <w:rFonts w:asciiTheme="majorHAnsi" w:hAnsiTheme="majorHAnsi"/>
          <w:lang w:val="ru-RU"/>
        </w:rPr>
        <w:t>примењује и када је случај више силе наступио код обе уговорне стране.</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ru-RU"/>
        </w:rPr>
        <w:tab/>
        <w:t>За време трајања више силе свака уговорна страна сноси своје трошкове и штету.</w:t>
      </w:r>
      <w:r w:rsidRPr="007317D3">
        <w:rPr>
          <w:rFonts w:asciiTheme="majorHAnsi" w:hAnsiTheme="majorHAnsi"/>
          <w:lang w:val="sr-Cyrl-CS"/>
        </w:rPr>
        <w:t xml:space="preserve"> </w:t>
      </w:r>
    </w:p>
    <w:p w:rsidR="00E845F3" w:rsidRPr="007317D3" w:rsidRDefault="00E845F3" w:rsidP="00E845F3">
      <w:pPr>
        <w:autoSpaceDE w:val="0"/>
        <w:autoSpaceDN w:val="0"/>
        <w:adjustRightInd w:val="0"/>
        <w:jc w:val="both"/>
        <w:rPr>
          <w:rFonts w:asciiTheme="majorHAnsi" w:hAnsiTheme="majorHAnsi"/>
        </w:rPr>
      </w:pPr>
      <w:r w:rsidRPr="007317D3">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7317D3">
        <w:rPr>
          <w:rFonts w:asciiTheme="majorHAnsi" w:hAnsiTheme="majorHAnsi"/>
          <w:lang w:val="sr-Cyrl-CS"/>
        </w:rPr>
        <w:t xml:space="preserve"> </w:t>
      </w:r>
      <w:r w:rsidRPr="007317D3">
        <w:rPr>
          <w:rFonts w:asciiTheme="majorHAnsi" w:hAnsiTheme="majorHAnsi"/>
          <w:lang w:val="ru-RU"/>
        </w:rPr>
        <w:t>се споразумети о даљем поступању у извршавању одредаба овог уговора и о томе ће</w:t>
      </w:r>
      <w:r w:rsidRPr="007317D3">
        <w:rPr>
          <w:rFonts w:asciiTheme="majorHAnsi" w:hAnsiTheme="majorHAnsi"/>
          <w:lang w:val="sr-Cyrl-CS"/>
        </w:rPr>
        <w:t xml:space="preserve"> </w:t>
      </w:r>
      <w:r w:rsidRPr="007317D3">
        <w:rPr>
          <w:rFonts w:asciiTheme="majorHAnsi" w:hAnsiTheme="majorHAnsi"/>
          <w:lang w:val="ru-RU"/>
        </w:rPr>
        <w:t>закључити анекс овог Уговора, или споразум о раскиду овог Уговора.</w:t>
      </w:r>
      <w:r w:rsidRPr="007317D3">
        <w:rPr>
          <w:rFonts w:asciiTheme="majorHAnsi" w:hAnsiTheme="majorHAnsi"/>
        </w:rPr>
        <w:t xml:space="preserve"> </w:t>
      </w:r>
      <w:r w:rsidRPr="007317D3">
        <w:rPr>
          <w:rFonts w:asciiTheme="majorHAnsi" w:hAnsiTheme="majorHAnsi"/>
          <w:lang w:val="ru-RU"/>
        </w:rPr>
        <w:t>Међусобно</w:t>
      </w:r>
      <w:r w:rsidRPr="007317D3">
        <w:rPr>
          <w:rFonts w:asciiTheme="majorHAnsi" w:hAnsiTheme="majorHAnsi"/>
          <w:lang w:val="sr-Cyrl-CS"/>
        </w:rPr>
        <w:t xml:space="preserve"> </w:t>
      </w:r>
      <w:r w:rsidRPr="007317D3">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7317D3" w:rsidRDefault="00E845F3" w:rsidP="009F21F5">
      <w:pPr>
        <w:autoSpaceDE w:val="0"/>
        <w:autoSpaceDN w:val="0"/>
        <w:adjustRightInd w:val="0"/>
        <w:jc w:val="both"/>
        <w:rPr>
          <w:rFonts w:asciiTheme="majorHAnsi" w:hAnsiTheme="majorHAnsi"/>
          <w:b/>
          <w:iCs/>
          <w:shd w:val="clear" w:color="auto" w:fill="FFFFFF"/>
        </w:rPr>
      </w:pPr>
      <w:r w:rsidRPr="007317D3">
        <w:rPr>
          <w:rFonts w:asciiTheme="majorHAnsi" w:hAnsiTheme="majorHAnsi"/>
          <w:lang w:val="ru-RU"/>
        </w:rPr>
        <w:tab/>
        <w:t>У случају дејства више силе или наступања осталих непредвиђених околности које могу</w:t>
      </w:r>
      <w:r w:rsidRPr="007317D3">
        <w:rPr>
          <w:rFonts w:asciiTheme="majorHAnsi" w:hAnsiTheme="majorHAnsi"/>
          <w:lang w:val="sr-Cyrl-CS"/>
        </w:rPr>
        <w:t xml:space="preserve"> </w:t>
      </w:r>
      <w:r w:rsidRPr="007317D3">
        <w:rPr>
          <w:rFonts w:asciiTheme="majorHAnsi" w:hAnsiTheme="majorHAnsi"/>
          <w:lang w:val="ru-RU"/>
        </w:rPr>
        <w:t>довести до тога да Добављач није у могућности да испоручује предметно добро из члана</w:t>
      </w:r>
      <w:r w:rsidRPr="007317D3">
        <w:rPr>
          <w:rFonts w:asciiTheme="majorHAnsi" w:hAnsiTheme="majorHAnsi"/>
          <w:lang w:val="sr-Cyrl-CS"/>
        </w:rPr>
        <w:t xml:space="preserve"> </w:t>
      </w:r>
      <w:r w:rsidRPr="007317D3">
        <w:rPr>
          <w:rFonts w:asciiTheme="majorHAnsi" w:hAnsiTheme="majorHAnsi"/>
          <w:lang w:val="ru-RU"/>
        </w:rPr>
        <w:t>1. овог Уговора, уместо тога Добављач може испоручивати и друга добра, под условом да</w:t>
      </w:r>
      <w:r w:rsidRPr="007317D3">
        <w:rPr>
          <w:rFonts w:asciiTheme="majorHAnsi" w:hAnsiTheme="majorHAnsi"/>
          <w:lang w:val="sr-Cyrl-CS"/>
        </w:rPr>
        <w:t xml:space="preserve"> </w:t>
      </w:r>
      <w:r w:rsidRPr="007317D3">
        <w:rPr>
          <w:rFonts w:asciiTheme="majorHAnsi" w:hAnsiTheme="majorHAnsi"/>
          <w:lang w:val="ru-RU"/>
        </w:rPr>
        <w:t>по својствима, намени и карактеристикама представљају најближи супститут предметном</w:t>
      </w:r>
      <w:r w:rsidRPr="007317D3">
        <w:rPr>
          <w:rFonts w:asciiTheme="majorHAnsi" w:hAnsiTheme="majorHAnsi"/>
          <w:lang w:val="sr-Cyrl-CS"/>
        </w:rPr>
        <w:t xml:space="preserve"> </w:t>
      </w:r>
      <w:r w:rsidRPr="007317D3">
        <w:rPr>
          <w:rFonts w:asciiTheme="majorHAnsi" w:hAnsiTheme="majorHAnsi"/>
          <w:lang w:val="ru-RU"/>
        </w:rPr>
        <w:t>добру, а под условима дефинисаним овим Уговором.</w:t>
      </w:r>
      <w:bookmarkStart w:id="8" w:name="bookmark133"/>
    </w:p>
    <w:p w:rsidR="006509B7" w:rsidRPr="007317D3" w:rsidRDefault="006509B7" w:rsidP="00E845F3">
      <w:pPr>
        <w:jc w:val="center"/>
        <w:rPr>
          <w:rFonts w:asciiTheme="majorHAnsi" w:hAnsiTheme="majorHAnsi"/>
          <w:b/>
          <w:iCs/>
          <w:shd w:val="clear" w:color="auto" w:fill="FFFFFF"/>
        </w:rPr>
      </w:pPr>
    </w:p>
    <w:p w:rsidR="00E845F3" w:rsidRPr="007317D3" w:rsidRDefault="00E845F3" w:rsidP="00E845F3">
      <w:pPr>
        <w:jc w:val="center"/>
        <w:rPr>
          <w:rFonts w:asciiTheme="majorHAnsi" w:hAnsiTheme="majorHAnsi"/>
          <w:b/>
          <w:i/>
          <w:lang w:val="sr-Cyrl-CS"/>
        </w:rPr>
      </w:pPr>
      <w:r w:rsidRPr="007317D3">
        <w:rPr>
          <w:rFonts w:asciiTheme="majorHAnsi" w:hAnsiTheme="majorHAnsi"/>
          <w:b/>
          <w:iCs/>
          <w:shd w:val="clear" w:color="auto" w:fill="FFFFFF"/>
          <w:lang w:val="sr-Cyrl-CS"/>
        </w:rPr>
        <w:t>Члан 11.</w:t>
      </w:r>
      <w:bookmarkEnd w:id="8"/>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12.</w:t>
      </w:r>
    </w:p>
    <w:p w:rsidR="00E845F3" w:rsidRPr="007317D3" w:rsidRDefault="00E845F3" w:rsidP="00E845F3">
      <w:pPr>
        <w:autoSpaceDE w:val="0"/>
        <w:autoSpaceDN w:val="0"/>
        <w:adjustRightInd w:val="0"/>
        <w:ind w:left="90"/>
        <w:jc w:val="both"/>
        <w:rPr>
          <w:rFonts w:asciiTheme="majorHAnsi" w:hAnsiTheme="majorHAnsi"/>
          <w:color w:val="000000"/>
          <w:lang w:val="ru-RU"/>
        </w:rPr>
      </w:pPr>
      <w:r w:rsidRPr="007317D3">
        <w:rPr>
          <w:rFonts w:asciiTheme="majorHAnsi" w:hAnsiTheme="majorHAnsi"/>
          <w:lang w:val="sr-Cyrl-CS"/>
        </w:rPr>
        <w:tab/>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7317D3">
        <w:rPr>
          <w:rFonts w:asciiTheme="majorHAnsi" w:hAnsiTheme="majorHAnsi"/>
          <w:color w:val="000000"/>
          <w:lang w:val="ru-RU"/>
        </w:rPr>
        <w:t>са могућношћу анексирања уговора до завршетка набавки за предмет</w:t>
      </w:r>
      <w:r w:rsidRPr="007317D3">
        <w:rPr>
          <w:rFonts w:asciiTheme="majorHAnsi" w:hAnsiTheme="majorHAnsi"/>
          <w:color w:val="000000"/>
        </w:rPr>
        <w:t xml:space="preserve">а </w:t>
      </w:r>
      <w:proofErr w:type="spellStart"/>
      <w:r w:rsidRPr="007317D3">
        <w:rPr>
          <w:rFonts w:asciiTheme="majorHAnsi" w:hAnsiTheme="majorHAnsi"/>
          <w:color w:val="000000"/>
        </w:rPr>
        <w:t>добра</w:t>
      </w:r>
      <w:proofErr w:type="spellEnd"/>
      <w:r w:rsidRPr="007317D3">
        <w:rPr>
          <w:rFonts w:asciiTheme="majorHAnsi" w:hAnsiTheme="majorHAnsi"/>
          <w:color w:val="000000"/>
        </w:rPr>
        <w:t xml:space="preserve"> </w:t>
      </w:r>
      <w:r w:rsidRPr="007317D3">
        <w:rPr>
          <w:rFonts w:asciiTheme="majorHAnsi" w:hAnsiTheme="majorHAnsi"/>
          <w:color w:val="000000"/>
          <w:lang w:val="ru-RU"/>
        </w:rPr>
        <w:t>за 2022. годину.</w:t>
      </w:r>
    </w:p>
    <w:p w:rsidR="00E845F3" w:rsidRPr="007317D3" w:rsidRDefault="00E845F3" w:rsidP="00E845F3">
      <w:pPr>
        <w:autoSpaceDE w:val="0"/>
        <w:autoSpaceDN w:val="0"/>
        <w:adjustRightInd w:val="0"/>
        <w:ind w:left="90"/>
        <w:jc w:val="both"/>
        <w:rPr>
          <w:rFonts w:asciiTheme="majorHAnsi" w:hAnsiTheme="majorHAnsi"/>
          <w:color w:val="000000"/>
          <w:lang w:val="ru-RU"/>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13.</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7317D3" w:rsidRDefault="00E845F3"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14.</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15.</w:t>
      </w:r>
    </w:p>
    <w:p w:rsidR="00E845F3" w:rsidRPr="007317D3" w:rsidRDefault="00E845F3" w:rsidP="00E845F3">
      <w:pPr>
        <w:spacing w:after="283"/>
        <w:ind w:left="20" w:firstLine="720"/>
        <w:jc w:val="both"/>
        <w:rPr>
          <w:rFonts w:asciiTheme="majorHAnsi" w:hAnsiTheme="majorHAnsi"/>
          <w:b/>
          <w:bCs/>
          <w:lang w:val="sr-Cyrl-CS"/>
        </w:rPr>
      </w:pPr>
      <w:r w:rsidRPr="007317D3">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16.</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17.</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autoSpaceDE w:val="0"/>
        <w:autoSpaceDN w:val="0"/>
        <w:adjustRightInd w:val="0"/>
        <w:rPr>
          <w:rFonts w:asciiTheme="majorHAnsi" w:hAnsiTheme="majorHAnsi"/>
          <w:lang w:val="sr-Cyrl-CS"/>
        </w:rPr>
      </w:pPr>
    </w:p>
    <w:tbl>
      <w:tblPr>
        <w:tblW w:w="9916" w:type="dxa"/>
        <w:tblLook w:val="04A0"/>
      </w:tblPr>
      <w:tblGrid>
        <w:gridCol w:w="4958"/>
        <w:gridCol w:w="4958"/>
      </w:tblGrid>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ИСПОРУЧИЛАЦ</w:t>
            </w:r>
          </w:p>
        </w:tc>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НАРУЧИЛАЦ</w:t>
            </w:r>
          </w:p>
        </w:tc>
      </w:tr>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p>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__________________________</w:t>
            </w:r>
          </w:p>
        </w:tc>
        <w:tc>
          <w:tcPr>
            <w:tcW w:w="4958" w:type="dxa"/>
          </w:tcPr>
          <w:p w:rsidR="00E845F3" w:rsidRPr="007317D3" w:rsidRDefault="00E845F3" w:rsidP="00A7509F">
            <w:pPr>
              <w:autoSpaceDE w:val="0"/>
              <w:autoSpaceDN w:val="0"/>
              <w:adjustRightInd w:val="0"/>
              <w:jc w:val="right"/>
              <w:rPr>
                <w:rFonts w:asciiTheme="majorHAnsi" w:hAnsiTheme="majorHAnsi"/>
                <w:lang w:val="sr-Cyrl-CS"/>
              </w:rPr>
            </w:pPr>
          </w:p>
          <w:p w:rsidR="00E845F3" w:rsidRPr="007317D3" w:rsidRDefault="00E845F3" w:rsidP="00A7509F">
            <w:pPr>
              <w:autoSpaceDE w:val="0"/>
              <w:autoSpaceDN w:val="0"/>
              <w:adjustRightInd w:val="0"/>
              <w:jc w:val="right"/>
              <w:rPr>
                <w:rFonts w:asciiTheme="majorHAnsi" w:hAnsiTheme="majorHAnsi"/>
                <w:lang w:val="sr-Cyrl-CS"/>
              </w:rPr>
            </w:pPr>
            <w:r w:rsidRPr="007317D3">
              <w:rPr>
                <w:rFonts w:asciiTheme="majorHAnsi" w:hAnsiTheme="majorHAnsi"/>
                <w:lang w:val="sr-Cyrl-CS"/>
              </w:rPr>
              <w:t>________________________</w:t>
            </w:r>
          </w:p>
          <w:p w:rsidR="00E845F3" w:rsidRPr="007317D3" w:rsidRDefault="00E845F3" w:rsidP="00A7509F">
            <w:pPr>
              <w:autoSpaceDE w:val="0"/>
              <w:autoSpaceDN w:val="0"/>
              <w:adjustRightInd w:val="0"/>
              <w:jc w:val="right"/>
              <w:rPr>
                <w:rFonts w:asciiTheme="majorHAnsi" w:hAnsiTheme="majorHAnsi"/>
                <w:lang w:val="sr-Cyrl-CS"/>
              </w:rPr>
            </w:pPr>
          </w:p>
        </w:tc>
      </w:tr>
    </w:tbl>
    <w:p w:rsidR="00E845F3" w:rsidRPr="007317D3" w:rsidRDefault="00E845F3" w:rsidP="00E845F3">
      <w:pPr>
        <w:pStyle w:val="ListParagraph"/>
        <w:spacing w:after="200" w:line="276" w:lineRule="auto"/>
        <w:ind w:left="1350"/>
        <w:jc w:val="both"/>
        <w:rPr>
          <w:rFonts w:asciiTheme="majorHAnsi" w:hAnsiTheme="majorHAnsi"/>
        </w:rPr>
      </w:pPr>
    </w:p>
    <w:p w:rsidR="00E845F3" w:rsidRPr="007317D3" w:rsidRDefault="00E845F3" w:rsidP="00E845F3">
      <w:pPr>
        <w:pStyle w:val="ListParagraph"/>
        <w:rPr>
          <w:rFonts w:asciiTheme="majorHAnsi" w:hAnsiTheme="majorHAnsi"/>
          <w:b/>
          <w:bCs/>
          <w:i/>
          <w:iCs/>
          <w:lang w:val="sr-Cyrl-CS"/>
        </w:rPr>
      </w:pPr>
    </w:p>
    <w:p w:rsidR="007D39FE" w:rsidRPr="007317D3" w:rsidRDefault="00E845F3" w:rsidP="0087664E">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BE" w:rsidRDefault="00F05EBE">
      <w:r>
        <w:separator/>
      </w:r>
    </w:p>
  </w:endnote>
  <w:endnote w:type="continuationSeparator" w:id="0">
    <w:p w:rsidR="00F05EBE" w:rsidRDefault="00F0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BE" w:rsidRDefault="00F05EBE">
      <w:r>
        <w:separator/>
      </w:r>
    </w:p>
  </w:footnote>
  <w:footnote w:type="continuationSeparator" w:id="0">
    <w:p w:rsidR="00F05EBE" w:rsidRDefault="00F0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B" w:rsidRPr="00574A15" w:rsidRDefault="00164E2B">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631A8B" w:rsidRPr="003D05A2" w:rsidRDefault="00631A8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631A8B" w:rsidRDefault="00631A8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attachedTemplate r:id="rId1"/>
  <w:stylePaneFormatFilter w:val="3F01"/>
  <w:defaultTabStop w:val="720"/>
  <w:characterSpacingControl w:val="doNotCompress"/>
  <w:hdrShapeDefaults>
    <o:shapedefaults v:ext="edit" spidmax="45058"/>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4CCD"/>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4A27"/>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68"/>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4E2B"/>
    <w:rsid w:val="00165214"/>
    <w:rsid w:val="00165B79"/>
    <w:rsid w:val="001660A5"/>
    <w:rsid w:val="00166484"/>
    <w:rsid w:val="00170F25"/>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5B09"/>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0B9E"/>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4E5"/>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3A"/>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64E"/>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8F2"/>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41FE"/>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77E"/>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5EBE"/>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0702"/>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6EBC-FB96-487F-8245-A30C77F3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16586</TotalTime>
  <Pages>14</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18377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768</cp:revision>
  <cp:lastPrinted>2021-02-25T08:48:00Z</cp:lastPrinted>
  <dcterms:created xsi:type="dcterms:W3CDTF">2017-01-23T08:00:00Z</dcterms:created>
  <dcterms:modified xsi:type="dcterms:W3CDTF">2021-07-08T08:24:00Z</dcterms:modified>
</cp:coreProperties>
</file>