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9" w:rsidRPr="00F104F5" w:rsidRDefault="00B17B29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  <w:proofErr w:type="spellStart"/>
      <w:r w:rsidRPr="00F104F5">
        <w:rPr>
          <w:rFonts w:asciiTheme="majorHAnsi" w:hAnsiTheme="majorHAnsi"/>
          <w:bCs/>
          <w:lang w:val="es-ES"/>
        </w:rPr>
        <w:t>Датум</w:t>
      </w:r>
      <w:proofErr w:type="spellEnd"/>
      <w:r w:rsidR="006E09C2">
        <w:rPr>
          <w:rFonts w:asciiTheme="majorHAnsi" w:hAnsiTheme="majorHAnsi"/>
          <w:bCs/>
        </w:rPr>
        <w:t>: 05.07</w:t>
      </w:r>
      <w:r w:rsidR="00C96969" w:rsidRPr="00F104F5">
        <w:rPr>
          <w:rFonts w:asciiTheme="majorHAnsi" w:hAnsiTheme="majorHAnsi"/>
          <w:bCs/>
        </w:rPr>
        <w:t>.2021</w:t>
      </w:r>
      <w:r w:rsidRPr="00F104F5">
        <w:rPr>
          <w:rFonts w:asciiTheme="majorHAnsi" w:hAnsiTheme="majorHAnsi"/>
          <w:bCs/>
        </w:rPr>
        <w:t xml:space="preserve">. </w:t>
      </w:r>
      <w:proofErr w:type="spellStart"/>
      <w:proofErr w:type="gramStart"/>
      <w:r w:rsidRPr="00F104F5">
        <w:rPr>
          <w:rFonts w:asciiTheme="majorHAnsi" w:hAnsiTheme="majorHAnsi"/>
          <w:bCs/>
        </w:rPr>
        <w:t>године</w:t>
      </w:r>
      <w:proofErr w:type="spellEnd"/>
      <w:proofErr w:type="gramEnd"/>
    </w:p>
    <w:p w:rsidR="00D71F50" w:rsidRPr="00F104F5" w:rsidRDefault="00D71F50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</w:p>
    <w:p w:rsidR="001B5016" w:rsidRPr="00F104F5" w:rsidRDefault="001B5016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F104F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6E09C2">
        <w:rPr>
          <w:rFonts w:asciiTheme="majorHAnsi" w:hAnsiTheme="majorHAnsi"/>
          <w:b/>
          <w:bCs/>
          <w:color w:val="auto"/>
        </w:rPr>
        <w:t>додатна</w:t>
      </w:r>
      <w:proofErr w:type="spellEnd"/>
      <w:r w:rsidR="006E09C2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6E09C2">
        <w:rPr>
          <w:rFonts w:asciiTheme="majorHAnsi" w:hAnsiTheme="majorHAnsi"/>
          <w:b/>
          <w:bCs/>
          <w:color w:val="auto"/>
        </w:rPr>
        <w:t>појашњења</w:t>
      </w:r>
      <w:proofErr w:type="spellEnd"/>
    </w:p>
    <w:p w:rsidR="006E09C2" w:rsidRPr="006E09C2" w:rsidRDefault="006E09C2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/>
        </w:rPr>
      </w:pPr>
    </w:p>
    <w:p w:rsid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/>
          <w:bCs/>
          <w:color w:val="auto"/>
          <w:lang w:val="sr-Cyrl-CS"/>
        </w:rPr>
        <w:tab/>
      </w:r>
      <w:r>
        <w:rPr>
          <w:rFonts w:asciiTheme="majorHAnsi" w:hAnsiTheme="majorHAnsi"/>
          <w:bCs/>
          <w:color w:val="auto"/>
          <w:lang w:val="sr-Cyrl-CS"/>
        </w:rPr>
        <w:t>Поштовани,</w:t>
      </w:r>
    </w:p>
    <w:p w:rsidR="004F4C15" w:rsidRP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Default="004F4C15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Овим путем, обраћамо Вам се са Захтевом </w:t>
      </w:r>
      <w:r w:rsidR="006E09C2">
        <w:rPr>
          <w:rFonts w:asciiTheme="majorHAnsi" w:hAnsiTheme="majorHAnsi"/>
          <w:bCs/>
          <w:color w:val="auto"/>
          <w:lang w:val="sr-Cyrl-CS"/>
        </w:rPr>
        <w:t xml:space="preserve">за додатна појашњења, имајући у виду Каталог рачунарске опреме који сте нам доставили. </w:t>
      </w:r>
    </w:p>
    <w:p w:rsidR="006E09C2" w:rsidRPr="006E09C2" w:rsidRDefault="003F05D0" w:rsidP="006E09C2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</w:r>
      <w:r w:rsidR="006E09C2" w:rsidRPr="006E09C2">
        <w:rPr>
          <w:rFonts w:asciiTheme="majorHAnsi" w:hAnsiTheme="majorHAnsi"/>
          <w:bCs/>
          <w:color w:val="auto"/>
          <w:lang w:val="sr-Cyrl-CS"/>
        </w:rPr>
        <w:t xml:space="preserve">Монитори </w:t>
      </w:r>
      <w:r w:rsidR="006E09C2">
        <w:rPr>
          <w:rFonts w:asciiTheme="majorHAnsi" w:hAnsiTheme="majorHAnsi"/>
          <w:bCs/>
          <w:color w:val="auto"/>
          <w:lang w:val="sr-Cyrl-CS"/>
        </w:rPr>
        <w:t xml:space="preserve">који су наведени у Каталогу, </w:t>
      </w:r>
      <w:r w:rsidR="006E09C2" w:rsidRPr="006E09C2">
        <w:rPr>
          <w:rFonts w:asciiTheme="majorHAnsi" w:hAnsiTheme="majorHAnsi"/>
          <w:bCs/>
          <w:color w:val="auto"/>
          <w:lang w:val="sr-Cyrl-CS"/>
        </w:rPr>
        <w:t xml:space="preserve">имају само ВГА видео улаз, а интегрисане графичке карте на рачунарима имају </w:t>
      </w:r>
      <w:r w:rsidR="006E09C2">
        <w:rPr>
          <w:rFonts w:asciiTheme="majorHAnsi" w:hAnsiTheme="majorHAnsi"/>
          <w:bCs/>
          <w:color w:val="auto"/>
          <w:lang w:val="sr-Cyrl-CS"/>
        </w:rPr>
        <w:t>ХДМИ</w:t>
      </w:r>
      <w:r w:rsidR="006E09C2" w:rsidRPr="006E09C2">
        <w:rPr>
          <w:rFonts w:asciiTheme="majorHAnsi" w:hAnsiTheme="majorHAnsi"/>
          <w:bCs/>
          <w:color w:val="auto"/>
          <w:lang w:val="sr-Cyrl-CS"/>
        </w:rPr>
        <w:t xml:space="preserve"> и ДП видео излазе.</w:t>
      </w:r>
    </w:p>
    <w:p w:rsidR="006E09C2" w:rsidRPr="006E09C2" w:rsidRDefault="006E09C2" w:rsidP="006E09C2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>Уколико су такви улази и излази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, онда </w:t>
      </w:r>
      <w:r>
        <w:rPr>
          <w:rFonts w:asciiTheme="majorHAnsi" w:hAnsiTheme="majorHAnsi"/>
          <w:bCs/>
          <w:color w:val="auto"/>
          <w:lang w:val="sr-Cyrl-CS"/>
        </w:rPr>
        <w:t xml:space="preserve">би било неопходно </w:t>
      </w:r>
      <w:r w:rsidRPr="006E09C2">
        <w:rPr>
          <w:rFonts w:asciiTheme="majorHAnsi" w:hAnsiTheme="majorHAnsi"/>
          <w:bCs/>
          <w:color w:val="auto"/>
          <w:lang w:val="sr-Cyrl-CS"/>
        </w:rPr>
        <w:t>набави</w:t>
      </w:r>
      <w:r>
        <w:rPr>
          <w:rFonts w:asciiTheme="majorHAnsi" w:hAnsiTheme="majorHAnsi"/>
          <w:bCs/>
          <w:color w:val="auto"/>
          <w:lang w:val="sr-Cyrl-CS"/>
        </w:rPr>
        <w:t>ти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 додатни видео конвертер за сваки монитор</w:t>
      </w:r>
      <w:r>
        <w:rPr>
          <w:rFonts w:asciiTheme="majorHAnsi" w:hAnsiTheme="majorHAnsi"/>
          <w:bCs/>
          <w:color w:val="auto"/>
          <w:lang w:val="sr-Cyrl-CS"/>
        </w:rPr>
        <w:t>,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 како би </w:t>
      </w:r>
      <w:r>
        <w:rPr>
          <w:rFonts w:asciiTheme="majorHAnsi" w:hAnsiTheme="majorHAnsi"/>
          <w:bCs/>
          <w:color w:val="auto"/>
          <w:lang w:val="sr-Cyrl-CS"/>
        </w:rPr>
        <w:t>исти могли да се повежу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 са рачунаром</w:t>
      </w:r>
      <w:r>
        <w:rPr>
          <w:rFonts w:asciiTheme="majorHAnsi" w:hAnsiTheme="majorHAnsi"/>
          <w:bCs/>
          <w:color w:val="auto"/>
          <w:lang w:val="sr-Cyrl-CS"/>
        </w:rPr>
        <w:t>, а што Наручилац није предвидео када је расписивао предметну јавну набавку, већ је намера Наручиоца да изврши набавку пакета рачунара који су у погледу својих саставних делова комплетни и компатибилни и који Наручиоца не излажу додатним и накнадним трошковима</w:t>
      </w:r>
      <w:r w:rsidRPr="006E09C2">
        <w:rPr>
          <w:rFonts w:asciiTheme="majorHAnsi" w:hAnsiTheme="majorHAnsi"/>
          <w:bCs/>
          <w:color w:val="auto"/>
          <w:lang w:val="sr-Cyrl-CS"/>
        </w:rPr>
        <w:t>.</w:t>
      </w:r>
    </w:p>
    <w:p w:rsidR="006E09C2" w:rsidRDefault="006E09C2" w:rsidP="006E09C2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Default="006E09C2" w:rsidP="006E09C2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Молимо вас за појашњење наведеног и за изјашњење да ли је могуће, уколико је све ово тачно, да понудите 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мониторе који имају </w:t>
      </w:r>
      <w:r>
        <w:rPr>
          <w:rFonts w:asciiTheme="majorHAnsi" w:hAnsiTheme="majorHAnsi"/>
          <w:bCs/>
          <w:color w:val="auto"/>
          <w:lang w:val="sr-Cyrl-CS"/>
        </w:rPr>
        <w:t>ХДМИ</w:t>
      </w:r>
      <w:r w:rsidRPr="006E09C2">
        <w:rPr>
          <w:rFonts w:asciiTheme="majorHAnsi" w:hAnsiTheme="majorHAnsi"/>
          <w:bCs/>
          <w:color w:val="auto"/>
          <w:lang w:val="sr-Cyrl-CS"/>
        </w:rPr>
        <w:t xml:space="preserve"> и/или ДП улаз, а да рачунари остану исти.</w:t>
      </w:r>
    </w:p>
    <w:p w:rsidR="003022CA" w:rsidRDefault="0098482A" w:rsidP="004F4C15">
      <w:pPr>
        <w:pStyle w:val="Default"/>
        <w:jc w:val="both"/>
        <w:rPr>
          <w:rFonts w:asciiTheme="majorHAnsi" w:hAnsiTheme="majorHAnsi"/>
          <w:bCs/>
          <w:lang w:val="sr-Cyrl-CS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ab/>
      </w:r>
    </w:p>
    <w:p w:rsidR="003022CA" w:rsidRPr="00F104F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:rsidR="00210530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F104F5">
        <w:rPr>
          <w:rFonts w:asciiTheme="majorHAnsi" w:hAnsiTheme="majorHAnsi"/>
          <w:bCs/>
          <w:lang w:val="sr-Cyrl-CS"/>
        </w:rPr>
        <w:tab/>
      </w:r>
      <w:r w:rsidR="00210530" w:rsidRPr="00F104F5">
        <w:rPr>
          <w:rFonts w:asciiTheme="majorHAnsi" w:hAnsiTheme="majorHAnsi"/>
          <w:bCs/>
          <w:lang w:val="bs-Cyrl-BA"/>
        </w:rPr>
        <w:t>Срдачан поздрав</w:t>
      </w:r>
      <w:r w:rsidRPr="00F104F5">
        <w:rPr>
          <w:rFonts w:asciiTheme="majorHAnsi" w:hAnsiTheme="majorHAnsi"/>
          <w:bCs/>
          <w:lang w:val="bs-Cyrl-BA"/>
        </w:rPr>
        <w:t xml:space="preserve">, </w:t>
      </w:r>
    </w:p>
    <w:p w:rsidR="00F16A9B" w:rsidRDefault="00F16A9B" w:rsidP="001B5016">
      <w:pPr>
        <w:pStyle w:val="Default"/>
        <w:jc w:val="both"/>
        <w:rPr>
          <w:bCs/>
          <w:color w:val="auto"/>
          <w:lang w:val="sr-Cyrl-CS"/>
        </w:rPr>
      </w:pPr>
    </w:p>
    <w:p w:rsidR="00F16A9B" w:rsidRPr="00380350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380350">
        <w:rPr>
          <w:rFonts w:asciiTheme="majorHAnsi" w:hAnsiTheme="majorHAnsi"/>
          <w:lang w:val="sr-Cyrl-CS"/>
        </w:rPr>
        <w:t>Комисија за јавне набавке</w:t>
      </w:r>
    </w:p>
    <w:p w:rsidR="001B5016" w:rsidRPr="00380350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380350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38035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E8" w:rsidRDefault="00345AE8">
      <w:r>
        <w:separator/>
      </w:r>
    </w:p>
  </w:endnote>
  <w:endnote w:type="continuationSeparator" w:id="0">
    <w:p w:rsidR="00345AE8" w:rsidRDefault="0034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E8" w:rsidRDefault="00345AE8">
      <w:r>
        <w:separator/>
      </w:r>
    </w:p>
  </w:footnote>
  <w:footnote w:type="continuationSeparator" w:id="0">
    <w:p w:rsidR="00345AE8" w:rsidRDefault="00345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774C1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5AE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09C2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4C1A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F3F-A07E-48B9-84F7-028D741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758</cp:revision>
  <cp:lastPrinted>2021-06-01T12:15:00Z</cp:lastPrinted>
  <dcterms:created xsi:type="dcterms:W3CDTF">2017-01-23T08:00:00Z</dcterms:created>
  <dcterms:modified xsi:type="dcterms:W3CDTF">2021-07-05T08:09:00Z</dcterms:modified>
</cp:coreProperties>
</file>