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64" w:rsidRDefault="005B5264" w:rsidP="007D39FE">
      <w:pPr>
        <w:jc w:val="both"/>
        <w:rPr>
          <w:spacing w:val="1"/>
          <w:position w:val="-1"/>
        </w:rPr>
      </w:pPr>
    </w:p>
    <w:tbl>
      <w:tblPr>
        <w:tblW w:w="12926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6840"/>
        <w:gridCol w:w="236"/>
        <w:gridCol w:w="574"/>
        <w:gridCol w:w="416"/>
        <w:gridCol w:w="304"/>
        <w:gridCol w:w="686"/>
        <w:gridCol w:w="124"/>
        <w:gridCol w:w="720"/>
        <w:gridCol w:w="506"/>
        <w:gridCol w:w="304"/>
        <w:gridCol w:w="630"/>
        <w:gridCol w:w="146"/>
        <w:gridCol w:w="1170"/>
      </w:tblGrid>
      <w:tr w:rsidR="007654A6" w:rsidRPr="00524DD2" w:rsidTr="00C009C1">
        <w:trPr>
          <w:gridAfter w:val="2"/>
          <w:wAfter w:w="1316" w:type="dxa"/>
        </w:trPr>
        <w:tc>
          <w:tcPr>
            <w:tcW w:w="270" w:type="dxa"/>
          </w:tcPr>
          <w:p w:rsidR="00E10DF3" w:rsidRPr="00524DD2" w:rsidRDefault="00E10DF3" w:rsidP="005B526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Редни </w:t>
            </w:r>
            <w:r w:rsidRPr="00524DD2">
              <w:rPr>
                <w:lang w:val="sr-Cyrl-CS"/>
              </w:rPr>
              <w:t>б</w:t>
            </w:r>
            <w:r>
              <w:rPr>
                <w:lang w:val="sr-Cyrl-CS"/>
              </w:rPr>
              <w:t>рој</w:t>
            </w:r>
          </w:p>
        </w:tc>
        <w:tc>
          <w:tcPr>
            <w:tcW w:w="6840" w:type="dxa"/>
            <w:vAlign w:val="center"/>
          </w:tcPr>
          <w:p w:rsidR="00E10DF3" w:rsidRPr="00D93117" w:rsidRDefault="00E10DF3" w:rsidP="005B5264">
            <w:pPr>
              <w:rPr>
                <w:b/>
              </w:rPr>
            </w:pPr>
            <w:r w:rsidRPr="00D93117">
              <w:rPr>
                <w:b/>
                <w:lang w:val="ru-RU"/>
              </w:rPr>
              <w:t>Опис добара</w:t>
            </w:r>
            <w:r w:rsidRPr="00D93117">
              <w:rPr>
                <w:b/>
              </w:rPr>
              <w:t xml:space="preserve"> – </w:t>
            </w:r>
            <w:r>
              <w:rPr>
                <w:rFonts w:asciiTheme="majorHAnsi" w:hAnsiTheme="majorHAnsi"/>
                <w:b/>
                <w:iCs/>
                <w:color w:val="000000" w:themeColor="text1"/>
                <w:lang w:val="sr-Cyrl-CS"/>
              </w:rPr>
              <w:t xml:space="preserve">партија број </w:t>
            </w:r>
            <w:r>
              <w:rPr>
                <w:rFonts w:asciiTheme="majorHAnsi" w:hAnsiTheme="majorHAnsi"/>
                <w:b/>
                <w:iCs/>
                <w:color w:val="000000" w:themeColor="text1"/>
              </w:rPr>
              <w:t>3</w:t>
            </w:r>
            <w:r w:rsidRPr="00F21DDD">
              <w:rPr>
                <w:rFonts w:asciiTheme="majorHAnsi" w:hAnsiTheme="majorHAnsi"/>
                <w:b/>
                <w:iCs/>
                <w:color w:val="000000" w:themeColor="text1"/>
                <w:lang w:val="sr-Cyrl-CS"/>
              </w:rPr>
              <w:t xml:space="preserve">- </w:t>
            </w:r>
            <w:r w:rsidRPr="00C57257">
              <w:rPr>
                <w:rFonts w:asciiTheme="majorHAnsi" w:hAnsiTheme="majorHAnsi"/>
                <w:b/>
                <w:lang w:val="sr-Cyrl-CS"/>
              </w:rPr>
              <w:t>Канцеларијски, кухињски и намештај за дневни боравак</w:t>
            </w:r>
            <w:r w:rsidRPr="00D93117">
              <w:rPr>
                <w:b/>
              </w:rPr>
              <w:t xml:space="preserve"> </w:t>
            </w:r>
          </w:p>
        </w:tc>
        <w:tc>
          <w:tcPr>
            <w:tcW w:w="810" w:type="dxa"/>
            <w:gridSpan w:val="2"/>
            <w:vAlign w:val="center"/>
          </w:tcPr>
          <w:p w:rsidR="00E10DF3" w:rsidRPr="00AF007A" w:rsidRDefault="00E10DF3" w:rsidP="005B5264">
            <w:proofErr w:type="spellStart"/>
            <w:r>
              <w:t>Јединица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</w:p>
        </w:tc>
        <w:tc>
          <w:tcPr>
            <w:tcW w:w="720" w:type="dxa"/>
            <w:gridSpan w:val="2"/>
          </w:tcPr>
          <w:p w:rsidR="00E10DF3" w:rsidRPr="00524DD2" w:rsidRDefault="00E10DF3" w:rsidP="005B5264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t>Кол</w:t>
            </w:r>
            <w:r>
              <w:rPr>
                <w:lang w:val="sr-Cyrl-CS"/>
              </w:rPr>
              <w:t>ичина</w:t>
            </w:r>
          </w:p>
        </w:tc>
        <w:tc>
          <w:tcPr>
            <w:tcW w:w="810" w:type="dxa"/>
            <w:gridSpan w:val="2"/>
          </w:tcPr>
          <w:p w:rsidR="00E10DF3" w:rsidRPr="00755054" w:rsidRDefault="00E10DF3" w:rsidP="00AE3B0C">
            <w:proofErr w:type="spellStart"/>
            <w:r>
              <w:t>Јединична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ПДВ-а</w:t>
            </w:r>
          </w:p>
        </w:tc>
        <w:tc>
          <w:tcPr>
            <w:tcW w:w="720" w:type="dxa"/>
          </w:tcPr>
          <w:p w:rsidR="00E10DF3" w:rsidRPr="00524DD2" w:rsidRDefault="00E10DF3" w:rsidP="00AE3B0C">
            <w:pPr>
              <w:rPr>
                <w:lang w:val="sr-Cyrl-CS"/>
              </w:rPr>
            </w:pPr>
            <w:r>
              <w:rPr>
                <w:lang w:val="sr-Cyrl-CS"/>
              </w:rPr>
              <w:t>Јединична цена са ПДВ-ом</w:t>
            </w:r>
          </w:p>
        </w:tc>
        <w:tc>
          <w:tcPr>
            <w:tcW w:w="810" w:type="dxa"/>
            <w:gridSpan w:val="2"/>
          </w:tcPr>
          <w:p w:rsidR="00E10DF3" w:rsidRPr="00524DD2" w:rsidRDefault="00E10DF3" w:rsidP="00AE3B0C">
            <w:pPr>
              <w:rPr>
                <w:lang w:val="sr-Cyrl-CS"/>
              </w:rPr>
            </w:pPr>
            <w:r>
              <w:rPr>
                <w:lang w:val="sr-Cyrl-CS"/>
              </w:rPr>
              <w:t>Укупна цена без ПДВ-а</w:t>
            </w:r>
          </w:p>
        </w:tc>
        <w:tc>
          <w:tcPr>
            <w:tcW w:w="630" w:type="dxa"/>
          </w:tcPr>
          <w:p w:rsidR="00E10DF3" w:rsidRPr="00524DD2" w:rsidRDefault="00E10DF3" w:rsidP="00AE3B0C">
            <w:pPr>
              <w:rPr>
                <w:lang w:val="sr-Cyrl-CS"/>
              </w:rPr>
            </w:pPr>
            <w:r>
              <w:rPr>
                <w:lang w:val="sr-Cyrl-CS"/>
              </w:rPr>
              <w:t>Укупна цена са ПДВо-ом</w:t>
            </w:r>
          </w:p>
        </w:tc>
      </w:tr>
      <w:tr w:rsidR="007654A6" w:rsidRPr="00524DD2" w:rsidTr="00C009C1">
        <w:trPr>
          <w:gridAfter w:val="2"/>
          <w:wAfter w:w="1316" w:type="dxa"/>
        </w:trPr>
        <w:tc>
          <w:tcPr>
            <w:tcW w:w="270" w:type="dxa"/>
          </w:tcPr>
          <w:p w:rsidR="00E10DF3" w:rsidRPr="00524DD2" w:rsidRDefault="00E10DF3" w:rsidP="005B5264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t>I</w:t>
            </w:r>
          </w:p>
        </w:tc>
        <w:tc>
          <w:tcPr>
            <w:tcW w:w="6840" w:type="dxa"/>
            <w:vAlign w:val="center"/>
          </w:tcPr>
          <w:p w:rsidR="00E10DF3" w:rsidRPr="00524DD2" w:rsidRDefault="00E10DF3" w:rsidP="005B5264">
            <w:pPr>
              <w:rPr>
                <w:lang w:val="ru-RU"/>
              </w:rPr>
            </w:pPr>
            <w:r w:rsidRPr="00524DD2">
              <w:rPr>
                <w:lang w:val="ru-RU"/>
              </w:rPr>
              <w:t>II</w:t>
            </w:r>
          </w:p>
        </w:tc>
        <w:tc>
          <w:tcPr>
            <w:tcW w:w="810" w:type="dxa"/>
            <w:gridSpan w:val="2"/>
            <w:vAlign w:val="center"/>
          </w:tcPr>
          <w:p w:rsidR="00E10DF3" w:rsidRPr="00524DD2" w:rsidRDefault="00E10DF3" w:rsidP="005B5264">
            <w:r w:rsidRPr="00524DD2">
              <w:t>III</w:t>
            </w:r>
          </w:p>
        </w:tc>
        <w:tc>
          <w:tcPr>
            <w:tcW w:w="720" w:type="dxa"/>
            <w:gridSpan w:val="2"/>
          </w:tcPr>
          <w:p w:rsidR="00E10DF3" w:rsidRPr="00524DD2" w:rsidRDefault="00E10DF3" w:rsidP="005B5264">
            <w:r w:rsidRPr="00524DD2">
              <w:t>IV</w:t>
            </w:r>
          </w:p>
        </w:tc>
        <w:tc>
          <w:tcPr>
            <w:tcW w:w="810" w:type="dxa"/>
            <w:gridSpan w:val="2"/>
          </w:tcPr>
          <w:p w:rsidR="00E10DF3" w:rsidRPr="00524DD2" w:rsidRDefault="00E10DF3" w:rsidP="00AE3B0C">
            <w:r>
              <w:t>V</w:t>
            </w:r>
          </w:p>
        </w:tc>
        <w:tc>
          <w:tcPr>
            <w:tcW w:w="720" w:type="dxa"/>
          </w:tcPr>
          <w:p w:rsidR="00E10DF3" w:rsidRPr="00524DD2" w:rsidRDefault="00E10DF3" w:rsidP="00AE3B0C">
            <w:r>
              <w:t>VI</w:t>
            </w:r>
          </w:p>
        </w:tc>
        <w:tc>
          <w:tcPr>
            <w:tcW w:w="810" w:type="dxa"/>
            <w:gridSpan w:val="2"/>
          </w:tcPr>
          <w:p w:rsidR="00E10DF3" w:rsidRPr="00524DD2" w:rsidRDefault="00E10DF3" w:rsidP="00AE3B0C">
            <w:r>
              <w:t>VII</w:t>
            </w:r>
          </w:p>
        </w:tc>
        <w:tc>
          <w:tcPr>
            <w:tcW w:w="630" w:type="dxa"/>
          </w:tcPr>
          <w:p w:rsidR="00E10DF3" w:rsidRPr="00524DD2" w:rsidRDefault="00E10DF3" w:rsidP="00AE3B0C">
            <w:r>
              <w:t>VIII</w:t>
            </w:r>
          </w:p>
        </w:tc>
      </w:tr>
      <w:tr w:rsidR="007654A6" w:rsidRPr="00524DD2" w:rsidTr="00C009C1">
        <w:trPr>
          <w:gridAfter w:val="2"/>
          <w:wAfter w:w="1316" w:type="dxa"/>
          <w:trHeight w:val="801"/>
        </w:trPr>
        <w:tc>
          <w:tcPr>
            <w:tcW w:w="270" w:type="dxa"/>
          </w:tcPr>
          <w:p w:rsidR="00E10DF3" w:rsidRPr="00524DD2" w:rsidRDefault="00E10DF3" w:rsidP="005B5264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6840" w:type="dxa"/>
            <w:vAlign w:val="center"/>
          </w:tcPr>
          <w:p w:rsidR="00E10DF3" w:rsidRDefault="00E10DF3" w:rsidP="00C57257">
            <w:pPr>
              <w:ind w:left="990"/>
              <w:jc w:val="both"/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  <w:lang w:val="sr-Cyrl-CS"/>
              </w:rPr>
              <w:t>Kuhinja</w:t>
            </w:r>
            <w:r>
              <w:rPr>
                <w:b/>
                <w:u w:val="single"/>
                <w:lang w:val="sr-Latn-CS"/>
              </w:rPr>
              <w:t xml:space="preserve"> 1 </w:t>
            </w:r>
            <w:r w:rsidRPr="00C3316C">
              <w:rPr>
                <w:b/>
                <w:u w:val="single"/>
                <w:lang w:val="sr-Cyrl-CS"/>
              </w:rPr>
              <w:t>:</w:t>
            </w:r>
            <w:r>
              <w:rPr>
                <w:b/>
                <w:u w:val="single"/>
                <w:lang w:val="sr-Cyrl-CS"/>
              </w:rPr>
              <w:t xml:space="preserve">  </w:t>
            </w:r>
          </w:p>
          <w:p w:rsidR="00E10DF3" w:rsidRDefault="00E10DF3" w:rsidP="00C57257">
            <w:pPr>
              <w:ind w:left="720"/>
              <w:jc w:val="both"/>
              <w:rPr>
                <w:b/>
                <w:u w:val="single"/>
                <w:lang w:val="sr-Cyrl-CS"/>
              </w:rPr>
            </w:pPr>
          </w:p>
          <w:p w:rsidR="00E10DF3" w:rsidRPr="007F2F6E" w:rsidRDefault="00E10DF3" w:rsidP="00C57257">
            <w:pPr>
              <w:ind w:left="1080"/>
              <w:jc w:val="both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1a. </w:t>
            </w:r>
            <w:r>
              <w:rPr>
                <w:b/>
                <w:u w:val="single"/>
                <w:lang w:val="sr-Latn-CS"/>
              </w:rPr>
              <w:t>Viseći element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09"/>
              <w:gridCol w:w="5887"/>
            </w:tblGrid>
            <w:tr w:rsidR="00E10DF3" w:rsidRPr="009B4703" w:rsidTr="003B094F">
              <w:trPr>
                <w:trHeight w:val="276"/>
                <w:tblCellSpacing w:w="15" w:type="dxa"/>
              </w:trPr>
              <w:tc>
                <w:tcPr>
                  <w:tcW w:w="2864" w:type="dxa"/>
                  <w:vAlign w:val="center"/>
                  <w:hideMark/>
                </w:tcPr>
                <w:p w:rsidR="00E10DF3" w:rsidRPr="009B4703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9B4703">
                    <w:rPr>
                      <w:b/>
                      <w:bCs/>
                    </w:rPr>
                    <w:t>Širina</w:t>
                  </w:r>
                  <w:proofErr w:type="spellEnd"/>
                  <w:r w:rsidRPr="009B4703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5842" w:type="dxa"/>
                  <w:vAlign w:val="center"/>
                  <w:hideMark/>
                </w:tcPr>
                <w:p w:rsidR="00E10DF3" w:rsidRPr="009B4703" w:rsidRDefault="00E10DF3" w:rsidP="00642C80">
                  <w:pPr>
                    <w:spacing w:before="100" w:beforeAutospacing="1" w:after="100" w:afterAutospacing="1"/>
                  </w:pPr>
                  <w:r w:rsidRPr="009B4703">
                    <w:t>80</w:t>
                  </w:r>
                </w:p>
              </w:tc>
            </w:tr>
            <w:tr w:rsidR="00E10DF3" w:rsidRPr="009B4703" w:rsidTr="003B094F">
              <w:trPr>
                <w:trHeight w:val="290"/>
                <w:tblCellSpacing w:w="15" w:type="dxa"/>
              </w:trPr>
              <w:tc>
                <w:tcPr>
                  <w:tcW w:w="2864" w:type="dxa"/>
                  <w:vAlign w:val="center"/>
                  <w:hideMark/>
                </w:tcPr>
                <w:p w:rsidR="00E10DF3" w:rsidRPr="009B4703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9B4703">
                    <w:rPr>
                      <w:b/>
                      <w:bCs/>
                    </w:rPr>
                    <w:t>Dubina</w:t>
                  </w:r>
                  <w:proofErr w:type="spellEnd"/>
                  <w:r w:rsidRPr="009B4703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5842" w:type="dxa"/>
                  <w:vAlign w:val="center"/>
                  <w:hideMark/>
                </w:tcPr>
                <w:p w:rsidR="00E10DF3" w:rsidRPr="009B4703" w:rsidRDefault="00E10DF3" w:rsidP="00642C80">
                  <w:pPr>
                    <w:spacing w:before="100" w:beforeAutospacing="1" w:after="100" w:afterAutospacing="1"/>
                  </w:pPr>
                  <w:r w:rsidRPr="009B4703">
                    <w:t>31</w:t>
                  </w:r>
                </w:p>
              </w:tc>
            </w:tr>
            <w:tr w:rsidR="00E10DF3" w:rsidRPr="009B4703" w:rsidTr="003B094F">
              <w:trPr>
                <w:trHeight w:val="290"/>
                <w:tblCellSpacing w:w="15" w:type="dxa"/>
              </w:trPr>
              <w:tc>
                <w:tcPr>
                  <w:tcW w:w="2864" w:type="dxa"/>
                  <w:vAlign w:val="center"/>
                  <w:hideMark/>
                </w:tcPr>
                <w:p w:rsidR="00E10DF3" w:rsidRPr="009B4703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9B4703">
                    <w:rPr>
                      <w:b/>
                      <w:bCs/>
                    </w:rPr>
                    <w:t>Visina</w:t>
                  </w:r>
                  <w:proofErr w:type="spellEnd"/>
                  <w:r w:rsidRPr="009B4703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5842" w:type="dxa"/>
                  <w:vAlign w:val="center"/>
                  <w:hideMark/>
                </w:tcPr>
                <w:p w:rsidR="00E10DF3" w:rsidRPr="009B4703" w:rsidRDefault="00E10DF3" w:rsidP="00642C80">
                  <w:pPr>
                    <w:spacing w:before="100" w:beforeAutospacing="1" w:after="100" w:afterAutospacing="1"/>
                  </w:pPr>
                  <w:r w:rsidRPr="009B4703">
                    <w:t>72</w:t>
                  </w:r>
                </w:p>
              </w:tc>
            </w:tr>
            <w:tr w:rsidR="00E10DF3" w:rsidRPr="009B4703" w:rsidTr="003B094F">
              <w:trPr>
                <w:trHeight w:val="290"/>
                <w:tblCellSpacing w:w="15" w:type="dxa"/>
              </w:trPr>
              <w:tc>
                <w:tcPr>
                  <w:tcW w:w="2864" w:type="dxa"/>
                  <w:vAlign w:val="center"/>
                  <w:hideMark/>
                </w:tcPr>
                <w:p w:rsidR="00E10DF3" w:rsidRPr="009B4703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9B4703">
                    <w:rPr>
                      <w:b/>
                      <w:bCs/>
                    </w:rPr>
                    <w:t>Materijal</w:t>
                  </w:r>
                  <w:proofErr w:type="spellEnd"/>
                  <w:r w:rsidRPr="009B470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9B4703">
                    <w:rPr>
                      <w:b/>
                      <w:bCs/>
                    </w:rPr>
                    <w:t>fronta</w:t>
                  </w:r>
                  <w:proofErr w:type="spellEnd"/>
                  <w:r w:rsidRPr="009B4703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842" w:type="dxa"/>
                  <w:vAlign w:val="center"/>
                  <w:hideMark/>
                </w:tcPr>
                <w:p w:rsidR="00E10DF3" w:rsidRPr="009B4703" w:rsidRDefault="00E10DF3" w:rsidP="00642C80">
                  <w:pPr>
                    <w:spacing w:before="100" w:beforeAutospacing="1" w:after="100" w:afterAutospacing="1"/>
                  </w:pPr>
                  <w:proofErr w:type="spellStart"/>
                  <w:r w:rsidRPr="009B4703">
                    <w:t>Medijapan</w:t>
                  </w:r>
                  <w:proofErr w:type="spellEnd"/>
                  <w:r w:rsidRPr="009B4703">
                    <w:t xml:space="preserve"> – MDF</w:t>
                  </w:r>
                </w:p>
              </w:tc>
            </w:tr>
            <w:tr w:rsidR="00E10DF3" w:rsidRPr="009B4703" w:rsidTr="003B094F">
              <w:trPr>
                <w:trHeight w:val="290"/>
                <w:tblCellSpacing w:w="15" w:type="dxa"/>
              </w:trPr>
              <w:tc>
                <w:tcPr>
                  <w:tcW w:w="2864" w:type="dxa"/>
                  <w:vAlign w:val="center"/>
                  <w:hideMark/>
                </w:tcPr>
                <w:p w:rsidR="00E10DF3" w:rsidRPr="009B4703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9B4703">
                    <w:rPr>
                      <w:b/>
                      <w:bCs/>
                    </w:rPr>
                    <w:t>Materijal</w:t>
                  </w:r>
                  <w:proofErr w:type="spellEnd"/>
                  <w:r w:rsidRPr="009B470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9B4703">
                    <w:rPr>
                      <w:b/>
                      <w:bCs/>
                    </w:rPr>
                    <w:t>korpusa</w:t>
                  </w:r>
                  <w:proofErr w:type="spellEnd"/>
                  <w:r w:rsidRPr="009B4703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842" w:type="dxa"/>
                  <w:vAlign w:val="center"/>
                  <w:hideMark/>
                </w:tcPr>
                <w:p w:rsidR="00E10DF3" w:rsidRPr="009B4703" w:rsidRDefault="00E10DF3" w:rsidP="00642C80">
                  <w:pPr>
                    <w:spacing w:before="100" w:beforeAutospacing="1" w:after="100" w:afterAutospacing="1"/>
                  </w:pPr>
                  <w:proofErr w:type="spellStart"/>
                  <w:r w:rsidRPr="009B4703">
                    <w:t>Univer</w:t>
                  </w:r>
                  <w:proofErr w:type="spellEnd"/>
                </w:p>
              </w:tc>
            </w:tr>
            <w:tr w:rsidR="00E10DF3" w:rsidRPr="009B4703" w:rsidTr="003B094F">
              <w:trPr>
                <w:trHeight w:val="290"/>
                <w:tblCellSpacing w:w="15" w:type="dxa"/>
              </w:trPr>
              <w:tc>
                <w:tcPr>
                  <w:tcW w:w="2864" w:type="dxa"/>
                  <w:vAlign w:val="center"/>
                  <w:hideMark/>
                </w:tcPr>
                <w:p w:rsidR="00E10DF3" w:rsidRPr="009B4703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9B4703">
                    <w:rPr>
                      <w:b/>
                      <w:bCs/>
                    </w:rPr>
                    <w:t>Broj</w:t>
                  </w:r>
                  <w:proofErr w:type="spellEnd"/>
                  <w:r w:rsidRPr="009B470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9B4703">
                    <w:rPr>
                      <w:b/>
                      <w:bCs/>
                    </w:rPr>
                    <w:t>polica</w:t>
                  </w:r>
                  <w:proofErr w:type="spellEnd"/>
                  <w:r w:rsidRPr="009B4703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842" w:type="dxa"/>
                  <w:vAlign w:val="center"/>
                  <w:hideMark/>
                </w:tcPr>
                <w:p w:rsidR="00E10DF3" w:rsidRPr="009B4703" w:rsidRDefault="00E10DF3" w:rsidP="00642C80">
                  <w:pPr>
                    <w:spacing w:before="100" w:beforeAutospacing="1" w:after="100" w:afterAutospacing="1"/>
                  </w:pPr>
                  <w:r w:rsidRPr="009B4703">
                    <w:t>2</w:t>
                  </w:r>
                </w:p>
              </w:tc>
            </w:tr>
            <w:tr w:rsidR="00E10DF3" w:rsidRPr="009B4703" w:rsidTr="003B094F">
              <w:trPr>
                <w:trHeight w:val="290"/>
                <w:tblCellSpacing w:w="15" w:type="dxa"/>
              </w:trPr>
              <w:tc>
                <w:tcPr>
                  <w:tcW w:w="2864" w:type="dxa"/>
                  <w:vAlign w:val="center"/>
                  <w:hideMark/>
                </w:tcPr>
                <w:p w:rsidR="00E10DF3" w:rsidRPr="009B4703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r w:rsidRPr="009B4703">
                    <w:rPr>
                      <w:b/>
                      <w:bCs/>
                    </w:rPr>
                    <w:t xml:space="preserve">Kant </w:t>
                  </w:r>
                  <w:proofErr w:type="spellStart"/>
                  <w:r w:rsidRPr="009B4703">
                    <w:rPr>
                      <w:b/>
                      <w:bCs/>
                    </w:rPr>
                    <w:t>traka</w:t>
                  </w:r>
                  <w:proofErr w:type="spellEnd"/>
                  <w:r w:rsidRPr="009B4703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842" w:type="dxa"/>
                  <w:vAlign w:val="center"/>
                  <w:hideMark/>
                </w:tcPr>
                <w:p w:rsidR="00E10DF3" w:rsidRPr="009B4703" w:rsidRDefault="00E10DF3" w:rsidP="00642C80">
                  <w:pPr>
                    <w:spacing w:before="100" w:beforeAutospacing="1" w:after="100" w:afterAutospacing="1"/>
                  </w:pPr>
                  <w:proofErr w:type="spellStart"/>
                  <w:r w:rsidRPr="009B4703">
                    <w:t>Korpus</w:t>
                  </w:r>
                  <w:proofErr w:type="spellEnd"/>
                  <w:r w:rsidRPr="009B4703">
                    <w:t xml:space="preserve"> – ABS 0,5 mm</w:t>
                  </w:r>
                </w:p>
              </w:tc>
            </w:tr>
            <w:tr w:rsidR="00E10DF3" w:rsidRPr="009B4703" w:rsidTr="003B094F">
              <w:trPr>
                <w:trHeight w:val="290"/>
                <w:tblCellSpacing w:w="15" w:type="dxa"/>
              </w:trPr>
              <w:tc>
                <w:tcPr>
                  <w:tcW w:w="2864" w:type="dxa"/>
                  <w:vAlign w:val="center"/>
                  <w:hideMark/>
                </w:tcPr>
                <w:p w:rsidR="00E10DF3" w:rsidRPr="009B4703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9B4703">
                    <w:rPr>
                      <w:b/>
                      <w:bCs/>
                    </w:rPr>
                    <w:t>Usporivači</w:t>
                  </w:r>
                  <w:proofErr w:type="spellEnd"/>
                  <w:r w:rsidRPr="009B4703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842" w:type="dxa"/>
                  <w:vAlign w:val="center"/>
                  <w:hideMark/>
                </w:tcPr>
                <w:p w:rsidR="00E10DF3" w:rsidRPr="009B4703" w:rsidRDefault="00E10DF3" w:rsidP="00642C80">
                  <w:pPr>
                    <w:spacing w:before="100" w:beforeAutospacing="1" w:after="100" w:afterAutospacing="1"/>
                  </w:pPr>
                  <w:r w:rsidRPr="009B4703">
                    <w:t>DA</w:t>
                  </w:r>
                </w:p>
              </w:tc>
            </w:tr>
            <w:tr w:rsidR="00E10DF3" w:rsidRPr="009B4703" w:rsidTr="003B094F">
              <w:trPr>
                <w:trHeight w:val="290"/>
                <w:tblCellSpacing w:w="15" w:type="dxa"/>
              </w:trPr>
              <w:tc>
                <w:tcPr>
                  <w:tcW w:w="2864" w:type="dxa"/>
                  <w:vAlign w:val="center"/>
                  <w:hideMark/>
                </w:tcPr>
                <w:p w:rsidR="00E10DF3" w:rsidRPr="009B4703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9B4703">
                    <w:rPr>
                      <w:b/>
                      <w:bCs/>
                    </w:rPr>
                    <w:t>Dezen</w:t>
                  </w:r>
                  <w:proofErr w:type="spellEnd"/>
                  <w:r w:rsidRPr="009B4703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842" w:type="dxa"/>
                  <w:vAlign w:val="center"/>
                  <w:hideMark/>
                </w:tcPr>
                <w:p w:rsidR="00E10DF3" w:rsidRPr="009B4703" w:rsidRDefault="00E10DF3" w:rsidP="00642C80">
                  <w:pPr>
                    <w:spacing w:before="100" w:beforeAutospacing="1" w:after="100" w:afterAutospacing="1"/>
                  </w:pPr>
                  <w:proofErr w:type="spellStart"/>
                  <w:r>
                    <w:t>Bordo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sjaj</w:t>
                  </w:r>
                  <w:proofErr w:type="spellEnd"/>
                </w:p>
              </w:tc>
            </w:tr>
            <w:tr w:rsidR="00E10DF3" w:rsidRPr="009B4703" w:rsidTr="003B094F">
              <w:trPr>
                <w:trHeight w:val="290"/>
                <w:tblCellSpacing w:w="15" w:type="dxa"/>
              </w:trPr>
              <w:tc>
                <w:tcPr>
                  <w:tcW w:w="2864" w:type="dxa"/>
                  <w:vAlign w:val="center"/>
                  <w:hideMark/>
                </w:tcPr>
                <w:p w:rsidR="00E10DF3" w:rsidRPr="009B4703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9B4703">
                    <w:rPr>
                      <w:b/>
                      <w:bCs/>
                    </w:rPr>
                    <w:t>Vrsta</w:t>
                  </w:r>
                  <w:proofErr w:type="spellEnd"/>
                  <w:r w:rsidRPr="009B470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9B4703">
                    <w:rPr>
                      <w:b/>
                      <w:bCs/>
                    </w:rPr>
                    <w:t>artikla</w:t>
                  </w:r>
                  <w:proofErr w:type="spellEnd"/>
                  <w:r w:rsidRPr="009B4703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842" w:type="dxa"/>
                  <w:vAlign w:val="center"/>
                  <w:hideMark/>
                </w:tcPr>
                <w:p w:rsidR="00E10DF3" w:rsidRPr="009B4703" w:rsidRDefault="00E10DF3" w:rsidP="00642C80">
                  <w:pPr>
                    <w:spacing w:before="100" w:beforeAutospacing="1" w:after="100" w:afterAutospacing="1"/>
                  </w:pPr>
                  <w:proofErr w:type="spellStart"/>
                  <w:r w:rsidRPr="009B4703">
                    <w:t>Kuhinja</w:t>
                  </w:r>
                  <w:proofErr w:type="spellEnd"/>
                </w:p>
              </w:tc>
            </w:tr>
            <w:tr w:rsidR="00E10DF3" w:rsidRPr="009B4703" w:rsidTr="003B094F">
              <w:trPr>
                <w:trHeight w:val="290"/>
                <w:tblCellSpacing w:w="15" w:type="dxa"/>
              </w:trPr>
              <w:tc>
                <w:tcPr>
                  <w:tcW w:w="2864" w:type="dxa"/>
                  <w:vAlign w:val="center"/>
                  <w:hideMark/>
                </w:tcPr>
                <w:p w:rsidR="00E10DF3" w:rsidRPr="009B4703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r w:rsidRPr="009B4703">
                    <w:rPr>
                      <w:b/>
                      <w:bCs/>
                    </w:rPr>
                    <w:t xml:space="preserve">Tip </w:t>
                  </w:r>
                  <w:proofErr w:type="spellStart"/>
                  <w:r w:rsidRPr="009B4703">
                    <w:rPr>
                      <w:b/>
                      <w:bCs/>
                    </w:rPr>
                    <w:t>kuhinjskog</w:t>
                  </w:r>
                  <w:proofErr w:type="spellEnd"/>
                  <w:r w:rsidRPr="009B470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9B4703">
                    <w:rPr>
                      <w:b/>
                      <w:bCs/>
                    </w:rPr>
                    <w:t>elementa</w:t>
                  </w:r>
                  <w:proofErr w:type="spellEnd"/>
                  <w:r w:rsidRPr="009B4703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842" w:type="dxa"/>
                  <w:vAlign w:val="center"/>
                  <w:hideMark/>
                </w:tcPr>
                <w:p w:rsidR="00E10DF3" w:rsidRPr="009B4703" w:rsidRDefault="00E10DF3" w:rsidP="00642C80">
                  <w:pPr>
                    <w:spacing w:before="100" w:beforeAutospacing="1" w:after="100" w:afterAutospacing="1"/>
                  </w:pPr>
                  <w:proofErr w:type="spellStart"/>
                  <w:r w:rsidRPr="009B4703">
                    <w:t>Viseći</w:t>
                  </w:r>
                  <w:proofErr w:type="spellEnd"/>
                  <w:r w:rsidRPr="009B4703">
                    <w:t xml:space="preserve"> </w:t>
                  </w:r>
                  <w:proofErr w:type="spellStart"/>
                  <w:r w:rsidRPr="009B4703">
                    <w:t>elementi</w:t>
                  </w:r>
                  <w:proofErr w:type="spellEnd"/>
                </w:p>
              </w:tc>
            </w:tr>
            <w:tr w:rsidR="00E10DF3" w:rsidRPr="009B4703" w:rsidTr="003B094F">
              <w:trPr>
                <w:trHeight w:val="276"/>
                <w:tblCellSpacing w:w="15" w:type="dxa"/>
              </w:trPr>
              <w:tc>
                <w:tcPr>
                  <w:tcW w:w="2864" w:type="dxa"/>
                  <w:vAlign w:val="center"/>
                  <w:hideMark/>
                </w:tcPr>
                <w:p w:rsidR="00E10DF3" w:rsidRPr="009B4703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9B4703">
                    <w:rPr>
                      <w:b/>
                      <w:bCs/>
                    </w:rPr>
                    <w:t>Broj</w:t>
                  </w:r>
                  <w:proofErr w:type="spellEnd"/>
                  <w:r w:rsidRPr="009B470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9B4703">
                    <w:rPr>
                      <w:b/>
                      <w:bCs/>
                    </w:rPr>
                    <w:t>koleta</w:t>
                  </w:r>
                  <w:proofErr w:type="spellEnd"/>
                  <w:r w:rsidRPr="009B4703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842" w:type="dxa"/>
                  <w:vAlign w:val="center"/>
                  <w:hideMark/>
                </w:tcPr>
                <w:p w:rsidR="00E10DF3" w:rsidRPr="009B4703" w:rsidRDefault="00E10DF3" w:rsidP="00642C80">
                  <w:pPr>
                    <w:spacing w:before="100" w:beforeAutospacing="1" w:after="100" w:afterAutospacing="1"/>
                  </w:pPr>
                  <w:r w:rsidRPr="009B4703">
                    <w:t>3</w:t>
                  </w:r>
                </w:p>
              </w:tc>
            </w:tr>
            <w:tr w:rsidR="00E10DF3" w:rsidRPr="009B4703" w:rsidTr="003B094F">
              <w:trPr>
                <w:trHeight w:val="290"/>
                <w:tblCellSpacing w:w="15" w:type="dxa"/>
              </w:trPr>
              <w:tc>
                <w:tcPr>
                  <w:tcW w:w="2864" w:type="dxa"/>
                  <w:vAlign w:val="center"/>
                  <w:hideMark/>
                </w:tcPr>
                <w:p w:rsidR="00E10DF3" w:rsidRPr="009B4703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9B4703">
                    <w:rPr>
                      <w:b/>
                      <w:bCs/>
                    </w:rPr>
                    <w:t>Dimenzije</w:t>
                  </w:r>
                  <w:proofErr w:type="spellEnd"/>
                  <w:r w:rsidRPr="009B470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9B4703">
                    <w:rPr>
                      <w:b/>
                      <w:bCs/>
                    </w:rPr>
                    <w:t>koleta</w:t>
                  </w:r>
                  <w:proofErr w:type="spellEnd"/>
                  <w:r w:rsidRPr="009B4703">
                    <w:rPr>
                      <w:b/>
                      <w:bCs/>
                    </w:rPr>
                    <w:t xml:space="preserve"> (</w:t>
                  </w:r>
                  <w:proofErr w:type="spellStart"/>
                  <w:r w:rsidRPr="009B4703">
                    <w:rPr>
                      <w:b/>
                      <w:bCs/>
                    </w:rPr>
                    <w:t>ŠxDxV</w:t>
                  </w:r>
                  <w:proofErr w:type="spellEnd"/>
                  <w:r w:rsidRPr="009B4703">
                    <w:rPr>
                      <w:b/>
                      <w:bCs/>
                    </w:rPr>
                    <w:t>):</w:t>
                  </w:r>
                </w:p>
              </w:tc>
              <w:tc>
                <w:tcPr>
                  <w:tcW w:w="5842" w:type="dxa"/>
                  <w:vAlign w:val="center"/>
                  <w:hideMark/>
                </w:tcPr>
                <w:p w:rsidR="00E10DF3" w:rsidRPr="009B4703" w:rsidRDefault="00E10DF3" w:rsidP="00642C80">
                  <w:pPr>
                    <w:spacing w:before="100" w:beforeAutospacing="1" w:after="100" w:afterAutospacing="1"/>
                  </w:pPr>
                  <w:r w:rsidRPr="009B4703">
                    <w:t>1/3: 77x29x11 cm, 2/3: 73x40x4,5 cm, 3/3: 19x13x9 cm</w:t>
                  </w:r>
                </w:p>
              </w:tc>
            </w:tr>
            <w:tr w:rsidR="00E10DF3" w:rsidRPr="009B4703" w:rsidTr="003B094F">
              <w:trPr>
                <w:trHeight w:val="290"/>
                <w:tblCellSpacing w:w="15" w:type="dxa"/>
              </w:trPr>
              <w:tc>
                <w:tcPr>
                  <w:tcW w:w="2864" w:type="dxa"/>
                  <w:vAlign w:val="center"/>
                  <w:hideMark/>
                </w:tcPr>
                <w:p w:rsidR="00E10DF3" w:rsidRPr="009B4703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9B4703">
                    <w:rPr>
                      <w:b/>
                      <w:bCs/>
                    </w:rPr>
                    <w:t>Težina</w:t>
                  </w:r>
                  <w:proofErr w:type="spellEnd"/>
                  <w:r w:rsidRPr="009B470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9B4703">
                    <w:rPr>
                      <w:b/>
                      <w:bCs/>
                    </w:rPr>
                    <w:t>koleta</w:t>
                  </w:r>
                  <w:proofErr w:type="spellEnd"/>
                  <w:r w:rsidRPr="009B4703">
                    <w:rPr>
                      <w:b/>
                      <w:bCs/>
                    </w:rPr>
                    <w:t xml:space="preserve"> (kg):</w:t>
                  </w:r>
                </w:p>
              </w:tc>
              <w:tc>
                <w:tcPr>
                  <w:tcW w:w="5842" w:type="dxa"/>
                  <w:vAlign w:val="center"/>
                  <w:hideMark/>
                </w:tcPr>
                <w:p w:rsidR="00E10DF3" w:rsidRPr="009B4703" w:rsidRDefault="00E10DF3" w:rsidP="00642C80">
                  <w:pPr>
                    <w:spacing w:before="100" w:beforeAutospacing="1" w:after="100" w:afterAutospacing="1"/>
                  </w:pPr>
                  <w:r w:rsidRPr="009B4703">
                    <w:t>1/3: 15,5 kg, 2/3: 10,3 kg, 3/3: 0,74 kg</w:t>
                  </w:r>
                </w:p>
              </w:tc>
            </w:tr>
          </w:tbl>
          <w:p w:rsidR="00E10DF3" w:rsidRDefault="00E10DF3" w:rsidP="00C57257">
            <w:pPr>
              <w:ind w:left="1080"/>
              <w:jc w:val="both"/>
              <w:rPr>
                <w:b/>
                <w:lang w:val="sr-Latn-CS"/>
              </w:rPr>
            </w:pPr>
            <w:r w:rsidRPr="007F2F6E">
              <w:rPr>
                <w:b/>
                <w:lang w:val="sr-Cyrl-CS"/>
              </w:rPr>
              <w:t xml:space="preserve">1б. </w:t>
            </w:r>
            <w:r>
              <w:rPr>
                <w:b/>
                <w:u w:val="single"/>
                <w:lang w:val="sr-Latn-CS"/>
              </w:rPr>
              <w:t>Viseći element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22"/>
              <w:gridCol w:w="5946"/>
            </w:tblGrid>
            <w:tr w:rsidR="00E10DF3" w:rsidRPr="009B4703" w:rsidTr="00642C80">
              <w:trPr>
                <w:tblCellSpacing w:w="15" w:type="dxa"/>
              </w:trPr>
              <w:tc>
                <w:tcPr>
                  <w:tcW w:w="2777" w:type="dxa"/>
                  <w:vAlign w:val="center"/>
                  <w:hideMark/>
                </w:tcPr>
                <w:p w:rsidR="00E10DF3" w:rsidRPr="009B4703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9B4703">
                    <w:rPr>
                      <w:b/>
                      <w:bCs/>
                    </w:rPr>
                    <w:t>Širina</w:t>
                  </w:r>
                  <w:proofErr w:type="spellEnd"/>
                  <w:r w:rsidRPr="009B4703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5901" w:type="dxa"/>
                  <w:vAlign w:val="center"/>
                  <w:hideMark/>
                </w:tcPr>
                <w:p w:rsidR="00E10DF3" w:rsidRPr="009B4703" w:rsidRDefault="00E10DF3" w:rsidP="00642C80">
                  <w:pPr>
                    <w:spacing w:before="100" w:beforeAutospacing="1" w:after="100" w:afterAutospacing="1"/>
                  </w:pPr>
                  <w:r w:rsidRPr="009B4703">
                    <w:t>40</w:t>
                  </w:r>
                </w:p>
              </w:tc>
            </w:tr>
            <w:tr w:rsidR="00E10DF3" w:rsidRPr="009B4703" w:rsidTr="00642C80">
              <w:trPr>
                <w:tblCellSpacing w:w="15" w:type="dxa"/>
              </w:trPr>
              <w:tc>
                <w:tcPr>
                  <w:tcW w:w="2777" w:type="dxa"/>
                  <w:vAlign w:val="center"/>
                  <w:hideMark/>
                </w:tcPr>
                <w:p w:rsidR="00E10DF3" w:rsidRPr="009B4703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9B4703">
                    <w:rPr>
                      <w:b/>
                      <w:bCs/>
                    </w:rPr>
                    <w:t>Dubina</w:t>
                  </w:r>
                  <w:proofErr w:type="spellEnd"/>
                  <w:r w:rsidRPr="009B4703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5901" w:type="dxa"/>
                  <w:vAlign w:val="center"/>
                  <w:hideMark/>
                </w:tcPr>
                <w:p w:rsidR="00E10DF3" w:rsidRPr="009B4703" w:rsidRDefault="00E10DF3" w:rsidP="00642C80">
                  <w:pPr>
                    <w:spacing w:before="100" w:beforeAutospacing="1" w:after="100" w:afterAutospacing="1"/>
                  </w:pPr>
                  <w:r w:rsidRPr="009B4703">
                    <w:t>31</w:t>
                  </w:r>
                </w:p>
              </w:tc>
            </w:tr>
            <w:tr w:rsidR="00E10DF3" w:rsidRPr="009B4703" w:rsidTr="00642C80">
              <w:trPr>
                <w:tblCellSpacing w:w="15" w:type="dxa"/>
              </w:trPr>
              <w:tc>
                <w:tcPr>
                  <w:tcW w:w="2777" w:type="dxa"/>
                  <w:vAlign w:val="center"/>
                  <w:hideMark/>
                </w:tcPr>
                <w:p w:rsidR="00E10DF3" w:rsidRPr="009B4703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9B4703">
                    <w:rPr>
                      <w:b/>
                      <w:bCs/>
                    </w:rPr>
                    <w:t>Visina</w:t>
                  </w:r>
                  <w:proofErr w:type="spellEnd"/>
                  <w:r w:rsidRPr="009B4703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5901" w:type="dxa"/>
                  <w:vAlign w:val="center"/>
                  <w:hideMark/>
                </w:tcPr>
                <w:p w:rsidR="00E10DF3" w:rsidRPr="009B4703" w:rsidRDefault="00E10DF3" w:rsidP="00642C80">
                  <w:pPr>
                    <w:spacing w:before="100" w:beforeAutospacing="1" w:after="100" w:afterAutospacing="1"/>
                  </w:pPr>
                  <w:r w:rsidRPr="009B4703">
                    <w:t>72</w:t>
                  </w:r>
                </w:p>
              </w:tc>
            </w:tr>
            <w:tr w:rsidR="00E10DF3" w:rsidRPr="009B4703" w:rsidTr="00642C80">
              <w:trPr>
                <w:tblCellSpacing w:w="15" w:type="dxa"/>
              </w:trPr>
              <w:tc>
                <w:tcPr>
                  <w:tcW w:w="2777" w:type="dxa"/>
                  <w:vAlign w:val="center"/>
                  <w:hideMark/>
                </w:tcPr>
                <w:p w:rsidR="00E10DF3" w:rsidRPr="009B4703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9B4703">
                    <w:rPr>
                      <w:b/>
                      <w:bCs/>
                    </w:rPr>
                    <w:t>Materijal</w:t>
                  </w:r>
                  <w:proofErr w:type="spellEnd"/>
                  <w:r w:rsidRPr="009B470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9B4703">
                    <w:rPr>
                      <w:b/>
                      <w:bCs/>
                    </w:rPr>
                    <w:t>fronta</w:t>
                  </w:r>
                  <w:proofErr w:type="spellEnd"/>
                  <w:r w:rsidRPr="009B4703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901" w:type="dxa"/>
                  <w:vAlign w:val="center"/>
                  <w:hideMark/>
                </w:tcPr>
                <w:p w:rsidR="00E10DF3" w:rsidRPr="009B4703" w:rsidRDefault="00E10DF3" w:rsidP="00642C80">
                  <w:pPr>
                    <w:spacing w:before="100" w:beforeAutospacing="1" w:after="100" w:afterAutospacing="1"/>
                  </w:pPr>
                  <w:proofErr w:type="spellStart"/>
                  <w:r w:rsidRPr="009B4703">
                    <w:t>Medijapan</w:t>
                  </w:r>
                  <w:proofErr w:type="spellEnd"/>
                  <w:r w:rsidRPr="009B4703">
                    <w:t xml:space="preserve"> – MDF</w:t>
                  </w:r>
                </w:p>
              </w:tc>
            </w:tr>
            <w:tr w:rsidR="00E10DF3" w:rsidRPr="009B4703" w:rsidTr="00642C80">
              <w:trPr>
                <w:tblCellSpacing w:w="15" w:type="dxa"/>
              </w:trPr>
              <w:tc>
                <w:tcPr>
                  <w:tcW w:w="2777" w:type="dxa"/>
                  <w:vAlign w:val="center"/>
                  <w:hideMark/>
                </w:tcPr>
                <w:p w:rsidR="00E10DF3" w:rsidRPr="009B4703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9B4703">
                    <w:rPr>
                      <w:b/>
                      <w:bCs/>
                    </w:rPr>
                    <w:t>Materijal</w:t>
                  </w:r>
                  <w:proofErr w:type="spellEnd"/>
                  <w:r w:rsidRPr="009B470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9B4703">
                    <w:rPr>
                      <w:b/>
                      <w:bCs/>
                    </w:rPr>
                    <w:t>korpusa</w:t>
                  </w:r>
                  <w:proofErr w:type="spellEnd"/>
                  <w:r w:rsidRPr="009B4703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901" w:type="dxa"/>
                  <w:vAlign w:val="center"/>
                  <w:hideMark/>
                </w:tcPr>
                <w:p w:rsidR="00E10DF3" w:rsidRPr="009B4703" w:rsidRDefault="00E10DF3" w:rsidP="00642C80">
                  <w:pPr>
                    <w:spacing w:before="100" w:beforeAutospacing="1" w:after="100" w:afterAutospacing="1"/>
                  </w:pPr>
                  <w:proofErr w:type="spellStart"/>
                  <w:r w:rsidRPr="009B4703">
                    <w:t>Univer</w:t>
                  </w:r>
                  <w:proofErr w:type="spellEnd"/>
                </w:p>
              </w:tc>
            </w:tr>
            <w:tr w:rsidR="00E10DF3" w:rsidRPr="009B4703" w:rsidTr="00642C80">
              <w:trPr>
                <w:tblCellSpacing w:w="15" w:type="dxa"/>
              </w:trPr>
              <w:tc>
                <w:tcPr>
                  <w:tcW w:w="2777" w:type="dxa"/>
                  <w:vAlign w:val="center"/>
                  <w:hideMark/>
                </w:tcPr>
                <w:p w:rsidR="00E10DF3" w:rsidRPr="009B4703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9B4703">
                    <w:rPr>
                      <w:b/>
                      <w:bCs/>
                    </w:rPr>
                    <w:t>Broj</w:t>
                  </w:r>
                  <w:proofErr w:type="spellEnd"/>
                  <w:r w:rsidRPr="009B470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9B4703">
                    <w:rPr>
                      <w:b/>
                      <w:bCs/>
                    </w:rPr>
                    <w:t>polica</w:t>
                  </w:r>
                  <w:proofErr w:type="spellEnd"/>
                  <w:r w:rsidRPr="009B4703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901" w:type="dxa"/>
                  <w:vAlign w:val="center"/>
                  <w:hideMark/>
                </w:tcPr>
                <w:p w:rsidR="00E10DF3" w:rsidRPr="009B4703" w:rsidRDefault="00E10DF3" w:rsidP="00642C80">
                  <w:pPr>
                    <w:spacing w:before="100" w:beforeAutospacing="1" w:after="100" w:afterAutospacing="1"/>
                  </w:pPr>
                  <w:r w:rsidRPr="009B4703">
                    <w:t>2</w:t>
                  </w:r>
                </w:p>
              </w:tc>
            </w:tr>
            <w:tr w:rsidR="00E10DF3" w:rsidRPr="009B4703" w:rsidTr="00642C80">
              <w:trPr>
                <w:tblCellSpacing w:w="15" w:type="dxa"/>
              </w:trPr>
              <w:tc>
                <w:tcPr>
                  <w:tcW w:w="2777" w:type="dxa"/>
                  <w:vAlign w:val="center"/>
                  <w:hideMark/>
                </w:tcPr>
                <w:p w:rsidR="00E10DF3" w:rsidRPr="009B4703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r w:rsidRPr="009B4703">
                    <w:rPr>
                      <w:b/>
                      <w:bCs/>
                    </w:rPr>
                    <w:t xml:space="preserve">Kant </w:t>
                  </w:r>
                  <w:proofErr w:type="spellStart"/>
                  <w:r w:rsidRPr="009B4703">
                    <w:rPr>
                      <w:b/>
                      <w:bCs/>
                    </w:rPr>
                    <w:t>traka</w:t>
                  </w:r>
                  <w:proofErr w:type="spellEnd"/>
                  <w:r w:rsidRPr="009B4703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901" w:type="dxa"/>
                  <w:vAlign w:val="center"/>
                  <w:hideMark/>
                </w:tcPr>
                <w:p w:rsidR="00E10DF3" w:rsidRPr="009B4703" w:rsidRDefault="00E10DF3" w:rsidP="00642C80">
                  <w:pPr>
                    <w:spacing w:before="100" w:beforeAutospacing="1" w:after="100" w:afterAutospacing="1"/>
                  </w:pPr>
                  <w:proofErr w:type="spellStart"/>
                  <w:r w:rsidRPr="009B4703">
                    <w:t>Korpus</w:t>
                  </w:r>
                  <w:proofErr w:type="spellEnd"/>
                  <w:r w:rsidRPr="009B4703">
                    <w:t xml:space="preserve"> – ABS 0,5 mm</w:t>
                  </w:r>
                </w:p>
              </w:tc>
            </w:tr>
            <w:tr w:rsidR="00E10DF3" w:rsidRPr="009B4703" w:rsidTr="00642C80">
              <w:trPr>
                <w:tblCellSpacing w:w="15" w:type="dxa"/>
              </w:trPr>
              <w:tc>
                <w:tcPr>
                  <w:tcW w:w="2777" w:type="dxa"/>
                  <w:vAlign w:val="center"/>
                  <w:hideMark/>
                </w:tcPr>
                <w:p w:rsidR="00E10DF3" w:rsidRPr="009B4703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9B4703">
                    <w:rPr>
                      <w:b/>
                      <w:bCs/>
                    </w:rPr>
                    <w:t>Usporivači</w:t>
                  </w:r>
                  <w:proofErr w:type="spellEnd"/>
                  <w:r w:rsidRPr="009B4703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901" w:type="dxa"/>
                  <w:vAlign w:val="center"/>
                  <w:hideMark/>
                </w:tcPr>
                <w:p w:rsidR="00E10DF3" w:rsidRPr="009B4703" w:rsidRDefault="00E10DF3" w:rsidP="00642C80">
                  <w:pPr>
                    <w:spacing w:before="100" w:beforeAutospacing="1" w:after="100" w:afterAutospacing="1"/>
                  </w:pPr>
                  <w:r w:rsidRPr="009B4703">
                    <w:t>DA</w:t>
                  </w:r>
                </w:p>
              </w:tc>
            </w:tr>
            <w:tr w:rsidR="00E10DF3" w:rsidRPr="009B4703" w:rsidTr="00642C80">
              <w:trPr>
                <w:tblCellSpacing w:w="15" w:type="dxa"/>
              </w:trPr>
              <w:tc>
                <w:tcPr>
                  <w:tcW w:w="2777" w:type="dxa"/>
                  <w:vAlign w:val="center"/>
                  <w:hideMark/>
                </w:tcPr>
                <w:p w:rsidR="00E10DF3" w:rsidRPr="009B4703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9B4703">
                    <w:rPr>
                      <w:b/>
                      <w:bCs/>
                    </w:rPr>
                    <w:t>Dezen</w:t>
                  </w:r>
                  <w:proofErr w:type="spellEnd"/>
                  <w:r w:rsidRPr="009B4703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901" w:type="dxa"/>
                  <w:vAlign w:val="center"/>
                  <w:hideMark/>
                </w:tcPr>
                <w:p w:rsidR="00E10DF3" w:rsidRPr="009B4703" w:rsidRDefault="00E10DF3" w:rsidP="00642C80">
                  <w:pPr>
                    <w:spacing w:before="100" w:beforeAutospacing="1" w:after="100" w:afterAutospacing="1"/>
                  </w:pPr>
                  <w:proofErr w:type="spellStart"/>
                  <w:r>
                    <w:t>Bordo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sjaj</w:t>
                  </w:r>
                  <w:proofErr w:type="spellEnd"/>
                </w:p>
              </w:tc>
            </w:tr>
            <w:tr w:rsidR="00E10DF3" w:rsidRPr="009B4703" w:rsidTr="00642C80">
              <w:trPr>
                <w:tblCellSpacing w:w="15" w:type="dxa"/>
              </w:trPr>
              <w:tc>
                <w:tcPr>
                  <w:tcW w:w="2777" w:type="dxa"/>
                  <w:vAlign w:val="center"/>
                  <w:hideMark/>
                </w:tcPr>
                <w:p w:rsidR="00E10DF3" w:rsidRPr="009B4703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9B4703">
                    <w:rPr>
                      <w:b/>
                      <w:bCs/>
                    </w:rPr>
                    <w:t>Vrsta</w:t>
                  </w:r>
                  <w:proofErr w:type="spellEnd"/>
                  <w:r w:rsidRPr="009B470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9B4703">
                    <w:rPr>
                      <w:b/>
                      <w:bCs/>
                    </w:rPr>
                    <w:t>artikla</w:t>
                  </w:r>
                  <w:proofErr w:type="spellEnd"/>
                  <w:r w:rsidRPr="009B4703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901" w:type="dxa"/>
                  <w:vAlign w:val="center"/>
                  <w:hideMark/>
                </w:tcPr>
                <w:p w:rsidR="00E10DF3" w:rsidRPr="009B4703" w:rsidRDefault="00E10DF3" w:rsidP="00642C80">
                  <w:pPr>
                    <w:spacing w:before="100" w:beforeAutospacing="1" w:after="100" w:afterAutospacing="1"/>
                  </w:pPr>
                  <w:proofErr w:type="spellStart"/>
                  <w:r w:rsidRPr="009B4703">
                    <w:t>Kuhinja</w:t>
                  </w:r>
                  <w:proofErr w:type="spellEnd"/>
                </w:p>
              </w:tc>
            </w:tr>
            <w:tr w:rsidR="00E10DF3" w:rsidRPr="009B4703" w:rsidTr="00642C80">
              <w:trPr>
                <w:tblCellSpacing w:w="15" w:type="dxa"/>
              </w:trPr>
              <w:tc>
                <w:tcPr>
                  <w:tcW w:w="2777" w:type="dxa"/>
                  <w:vAlign w:val="center"/>
                  <w:hideMark/>
                </w:tcPr>
                <w:p w:rsidR="00E10DF3" w:rsidRPr="009B4703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r w:rsidRPr="009B4703">
                    <w:rPr>
                      <w:b/>
                      <w:bCs/>
                    </w:rPr>
                    <w:t xml:space="preserve">Tip </w:t>
                  </w:r>
                  <w:proofErr w:type="spellStart"/>
                  <w:r w:rsidRPr="009B4703">
                    <w:rPr>
                      <w:b/>
                      <w:bCs/>
                    </w:rPr>
                    <w:t>kuhinjskog</w:t>
                  </w:r>
                  <w:proofErr w:type="spellEnd"/>
                  <w:r w:rsidRPr="009B470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9B4703">
                    <w:rPr>
                      <w:b/>
                      <w:bCs/>
                    </w:rPr>
                    <w:t>elementa</w:t>
                  </w:r>
                  <w:proofErr w:type="spellEnd"/>
                  <w:r w:rsidRPr="009B4703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901" w:type="dxa"/>
                  <w:vAlign w:val="center"/>
                  <w:hideMark/>
                </w:tcPr>
                <w:p w:rsidR="00E10DF3" w:rsidRPr="009B4703" w:rsidRDefault="00E10DF3" w:rsidP="00642C80">
                  <w:pPr>
                    <w:spacing w:before="100" w:beforeAutospacing="1" w:after="100" w:afterAutospacing="1"/>
                  </w:pPr>
                  <w:proofErr w:type="spellStart"/>
                  <w:r w:rsidRPr="009B4703">
                    <w:t>Viseći</w:t>
                  </w:r>
                  <w:proofErr w:type="spellEnd"/>
                  <w:r w:rsidRPr="009B4703">
                    <w:t xml:space="preserve"> </w:t>
                  </w:r>
                  <w:proofErr w:type="spellStart"/>
                  <w:r w:rsidRPr="009B4703">
                    <w:t>elementi</w:t>
                  </w:r>
                  <w:proofErr w:type="spellEnd"/>
                </w:p>
              </w:tc>
            </w:tr>
            <w:tr w:rsidR="00E10DF3" w:rsidRPr="009B4703" w:rsidTr="00642C80">
              <w:trPr>
                <w:tblCellSpacing w:w="15" w:type="dxa"/>
              </w:trPr>
              <w:tc>
                <w:tcPr>
                  <w:tcW w:w="2777" w:type="dxa"/>
                  <w:vAlign w:val="center"/>
                  <w:hideMark/>
                </w:tcPr>
                <w:p w:rsidR="00E10DF3" w:rsidRPr="009B4703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9B4703">
                    <w:rPr>
                      <w:b/>
                      <w:bCs/>
                    </w:rPr>
                    <w:t>Broj</w:t>
                  </w:r>
                  <w:proofErr w:type="spellEnd"/>
                  <w:r w:rsidRPr="009B470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9B4703">
                    <w:rPr>
                      <w:b/>
                      <w:bCs/>
                    </w:rPr>
                    <w:t>koleta</w:t>
                  </w:r>
                  <w:proofErr w:type="spellEnd"/>
                  <w:r w:rsidRPr="009B4703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901" w:type="dxa"/>
                  <w:vAlign w:val="center"/>
                  <w:hideMark/>
                </w:tcPr>
                <w:p w:rsidR="00E10DF3" w:rsidRPr="009B4703" w:rsidRDefault="00E10DF3" w:rsidP="00642C80">
                  <w:pPr>
                    <w:spacing w:before="100" w:beforeAutospacing="1" w:after="100" w:afterAutospacing="1"/>
                  </w:pPr>
                  <w:r w:rsidRPr="009B4703">
                    <w:t>3</w:t>
                  </w:r>
                </w:p>
              </w:tc>
            </w:tr>
            <w:tr w:rsidR="00E10DF3" w:rsidRPr="009B4703" w:rsidTr="00642C80">
              <w:trPr>
                <w:tblCellSpacing w:w="15" w:type="dxa"/>
              </w:trPr>
              <w:tc>
                <w:tcPr>
                  <w:tcW w:w="2777" w:type="dxa"/>
                  <w:vAlign w:val="center"/>
                  <w:hideMark/>
                </w:tcPr>
                <w:p w:rsidR="00E10DF3" w:rsidRPr="009B4703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9B4703">
                    <w:rPr>
                      <w:b/>
                      <w:bCs/>
                    </w:rPr>
                    <w:t>Dimenzije</w:t>
                  </w:r>
                  <w:proofErr w:type="spellEnd"/>
                  <w:r w:rsidRPr="009B470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9B4703">
                    <w:rPr>
                      <w:b/>
                      <w:bCs/>
                    </w:rPr>
                    <w:t>koleta</w:t>
                  </w:r>
                  <w:proofErr w:type="spellEnd"/>
                  <w:r w:rsidRPr="009B4703">
                    <w:rPr>
                      <w:b/>
                      <w:bCs/>
                    </w:rPr>
                    <w:t xml:space="preserve"> (</w:t>
                  </w:r>
                  <w:proofErr w:type="spellStart"/>
                  <w:r w:rsidRPr="009B4703">
                    <w:rPr>
                      <w:b/>
                      <w:bCs/>
                    </w:rPr>
                    <w:t>ŠxDxV</w:t>
                  </w:r>
                  <w:proofErr w:type="spellEnd"/>
                  <w:r w:rsidRPr="009B4703">
                    <w:rPr>
                      <w:b/>
                      <w:bCs/>
                    </w:rPr>
                    <w:t>):</w:t>
                  </w:r>
                </w:p>
              </w:tc>
              <w:tc>
                <w:tcPr>
                  <w:tcW w:w="5901" w:type="dxa"/>
                  <w:vAlign w:val="center"/>
                  <w:hideMark/>
                </w:tcPr>
                <w:p w:rsidR="00E10DF3" w:rsidRPr="009B4703" w:rsidRDefault="00E10DF3" w:rsidP="00642C80">
                  <w:pPr>
                    <w:spacing w:before="100" w:beforeAutospacing="1" w:after="100" w:afterAutospacing="1"/>
                  </w:pPr>
                  <w:r w:rsidRPr="009B4703">
                    <w:t>1/3: 73,5×29,5×7,4 cm, 2/3: 73x40x2,2 cm, 3/3:19x13x9 cm</w:t>
                  </w:r>
                </w:p>
              </w:tc>
            </w:tr>
            <w:tr w:rsidR="00E10DF3" w:rsidRPr="009B4703" w:rsidTr="00642C80">
              <w:trPr>
                <w:tblCellSpacing w:w="15" w:type="dxa"/>
              </w:trPr>
              <w:tc>
                <w:tcPr>
                  <w:tcW w:w="2777" w:type="dxa"/>
                  <w:vAlign w:val="center"/>
                  <w:hideMark/>
                </w:tcPr>
                <w:p w:rsidR="00E10DF3" w:rsidRPr="009B4703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9B4703">
                    <w:rPr>
                      <w:b/>
                      <w:bCs/>
                    </w:rPr>
                    <w:t>Težina</w:t>
                  </w:r>
                  <w:proofErr w:type="spellEnd"/>
                  <w:r w:rsidRPr="009B470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9B4703">
                    <w:rPr>
                      <w:b/>
                      <w:bCs/>
                    </w:rPr>
                    <w:t>koleta</w:t>
                  </w:r>
                  <w:proofErr w:type="spellEnd"/>
                  <w:r w:rsidRPr="009B4703">
                    <w:rPr>
                      <w:b/>
                      <w:bCs/>
                    </w:rPr>
                    <w:t xml:space="preserve"> (kg):</w:t>
                  </w:r>
                </w:p>
              </w:tc>
              <w:tc>
                <w:tcPr>
                  <w:tcW w:w="5901" w:type="dxa"/>
                  <w:vAlign w:val="center"/>
                  <w:hideMark/>
                </w:tcPr>
                <w:p w:rsidR="00E10DF3" w:rsidRPr="009B4703" w:rsidRDefault="00E10DF3" w:rsidP="00642C80">
                  <w:pPr>
                    <w:spacing w:before="100" w:beforeAutospacing="1" w:after="100" w:afterAutospacing="1"/>
                  </w:pPr>
                  <w:r w:rsidRPr="009B4703">
                    <w:t>1/3: 10,4 kg, 2/3: 5,2 kg, 3/3: 0,5 kg</w:t>
                  </w:r>
                </w:p>
              </w:tc>
            </w:tr>
          </w:tbl>
          <w:p w:rsidR="00E10DF3" w:rsidRPr="00D43C50" w:rsidRDefault="00E10DF3" w:rsidP="00C57257">
            <w:pPr>
              <w:ind w:left="1080"/>
              <w:jc w:val="both"/>
              <w:rPr>
                <w:b/>
                <w:u w:val="single"/>
                <w:lang w:val="sr-Latn-CS"/>
              </w:rPr>
            </w:pPr>
            <w:r>
              <w:rPr>
                <w:b/>
                <w:lang w:val="sr-Latn-CS"/>
              </w:rPr>
              <w:lastRenderedPageBreak/>
              <w:t xml:space="preserve">1c. </w:t>
            </w:r>
            <w:r w:rsidRPr="00D43C50">
              <w:rPr>
                <w:b/>
                <w:u w:val="single"/>
                <w:lang w:val="sr-Latn-CS"/>
              </w:rPr>
              <w:t>Donji element kuhinje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3"/>
              <w:gridCol w:w="3588"/>
            </w:tblGrid>
            <w:tr w:rsidR="00E10DF3" w:rsidRPr="001522E4" w:rsidTr="00642C80">
              <w:trPr>
                <w:tblCellSpacing w:w="15" w:type="dxa"/>
              </w:trPr>
              <w:tc>
                <w:tcPr>
                  <w:tcW w:w="2658" w:type="dxa"/>
                  <w:vAlign w:val="center"/>
                  <w:hideMark/>
                </w:tcPr>
                <w:p w:rsidR="00E10DF3" w:rsidRPr="001522E4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522E4">
                    <w:rPr>
                      <w:b/>
                      <w:bCs/>
                    </w:rPr>
                    <w:t>Širina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3543" w:type="dxa"/>
                  <w:vAlign w:val="center"/>
                  <w:hideMark/>
                </w:tcPr>
                <w:p w:rsidR="00E10DF3" w:rsidRPr="001522E4" w:rsidRDefault="00E10DF3" w:rsidP="00642C80">
                  <w:pPr>
                    <w:spacing w:before="100" w:beforeAutospacing="1" w:after="100" w:afterAutospacing="1"/>
                  </w:pPr>
                  <w:r w:rsidRPr="001522E4">
                    <w:t>4</w:t>
                  </w:r>
                  <w:r>
                    <w:t>5</w:t>
                  </w:r>
                </w:p>
              </w:tc>
            </w:tr>
            <w:tr w:rsidR="00E10DF3" w:rsidRPr="001522E4" w:rsidTr="00642C80">
              <w:trPr>
                <w:tblCellSpacing w:w="15" w:type="dxa"/>
              </w:trPr>
              <w:tc>
                <w:tcPr>
                  <w:tcW w:w="2658" w:type="dxa"/>
                  <w:vAlign w:val="center"/>
                  <w:hideMark/>
                </w:tcPr>
                <w:p w:rsidR="00E10DF3" w:rsidRPr="001522E4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522E4">
                    <w:rPr>
                      <w:b/>
                      <w:bCs/>
                    </w:rPr>
                    <w:t>Dubina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3543" w:type="dxa"/>
                  <w:vAlign w:val="center"/>
                  <w:hideMark/>
                </w:tcPr>
                <w:p w:rsidR="00E10DF3" w:rsidRPr="001522E4" w:rsidRDefault="00E10DF3" w:rsidP="00642C80">
                  <w:pPr>
                    <w:spacing w:before="100" w:beforeAutospacing="1" w:after="100" w:afterAutospacing="1"/>
                  </w:pPr>
                  <w:r w:rsidRPr="001522E4">
                    <w:t>60</w:t>
                  </w:r>
                </w:p>
              </w:tc>
            </w:tr>
            <w:tr w:rsidR="00E10DF3" w:rsidRPr="001522E4" w:rsidTr="00642C80">
              <w:trPr>
                <w:tblCellSpacing w:w="15" w:type="dxa"/>
              </w:trPr>
              <w:tc>
                <w:tcPr>
                  <w:tcW w:w="2658" w:type="dxa"/>
                  <w:vAlign w:val="center"/>
                  <w:hideMark/>
                </w:tcPr>
                <w:p w:rsidR="00E10DF3" w:rsidRDefault="00E10DF3" w:rsidP="00642C80">
                  <w:pPr>
                    <w:jc w:val="center"/>
                    <w:rPr>
                      <w:b/>
                      <w:bCs/>
                    </w:rPr>
                  </w:pPr>
                </w:p>
                <w:p w:rsidR="00E10DF3" w:rsidRDefault="00E10DF3" w:rsidP="00642C80">
                  <w:pPr>
                    <w:jc w:val="center"/>
                    <w:rPr>
                      <w:b/>
                      <w:bCs/>
                    </w:rPr>
                  </w:pPr>
                </w:p>
                <w:p w:rsidR="00E10DF3" w:rsidRDefault="00E10DF3" w:rsidP="00642C80">
                  <w:pPr>
                    <w:jc w:val="center"/>
                    <w:rPr>
                      <w:b/>
                      <w:bCs/>
                    </w:rPr>
                  </w:pPr>
                </w:p>
                <w:p w:rsidR="00E10DF3" w:rsidRDefault="00E10DF3" w:rsidP="00642C80">
                  <w:pPr>
                    <w:jc w:val="center"/>
                    <w:rPr>
                      <w:b/>
                      <w:bCs/>
                    </w:rPr>
                  </w:pPr>
                </w:p>
                <w:p w:rsidR="00E10DF3" w:rsidRDefault="00E10DF3" w:rsidP="00642C80">
                  <w:pPr>
                    <w:jc w:val="center"/>
                    <w:rPr>
                      <w:b/>
                      <w:bCs/>
                    </w:rPr>
                  </w:pPr>
                </w:p>
                <w:p w:rsidR="00E10DF3" w:rsidRDefault="00E10DF3" w:rsidP="00642C80">
                  <w:pPr>
                    <w:jc w:val="center"/>
                    <w:rPr>
                      <w:b/>
                      <w:bCs/>
                    </w:rPr>
                  </w:pPr>
                </w:p>
                <w:p w:rsidR="00E10DF3" w:rsidRPr="001522E4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522E4">
                    <w:rPr>
                      <w:b/>
                      <w:bCs/>
                    </w:rPr>
                    <w:t>Visina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(cm):</w:t>
                  </w:r>
                  <w:r w:rsidRPr="001522E4">
                    <w:t xml:space="preserve"> 85</w:t>
                  </w:r>
                </w:p>
              </w:tc>
              <w:tc>
                <w:tcPr>
                  <w:tcW w:w="3543" w:type="dxa"/>
                  <w:vAlign w:val="center"/>
                  <w:hideMark/>
                </w:tcPr>
                <w:p w:rsidR="00E10DF3" w:rsidRPr="001522E4" w:rsidRDefault="00E10DF3" w:rsidP="00642C80">
                  <w:pPr>
                    <w:spacing w:before="100" w:beforeAutospacing="1" w:after="100" w:afterAutospacing="1"/>
                  </w:pPr>
                </w:p>
              </w:tc>
            </w:tr>
            <w:tr w:rsidR="00E10DF3" w:rsidRPr="001522E4" w:rsidTr="00642C80">
              <w:trPr>
                <w:tblCellSpacing w:w="15" w:type="dxa"/>
              </w:trPr>
              <w:tc>
                <w:tcPr>
                  <w:tcW w:w="2658" w:type="dxa"/>
                  <w:vAlign w:val="center"/>
                  <w:hideMark/>
                </w:tcPr>
                <w:p w:rsidR="00E10DF3" w:rsidRPr="001522E4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522E4">
                    <w:rPr>
                      <w:b/>
                      <w:bCs/>
                    </w:rPr>
                    <w:t>Debljina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522E4">
                    <w:rPr>
                      <w:b/>
                      <w:bCs/>
                    </w:rPr>
                    <w:t>radne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522E4">
                    <w:rPr>
                      <w:b/>
                      <w:bCs/>
                    </w:rPr>
                    <w:t>ploče</w:t>
                  </w:r>
                  <w:proofErr w:type="spellEnd"/>
                  <w:r w:rsidRPr="001522E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543" w:type="dxa"/>
                  <w:vAlign w:val="center"/>
                  <w:hideMark/>
                </w:tcPr>
                <w:p w:rsidR="00E10DF3" w:rsidRPr="001522E4" w:rsidRDefault="00E10DF3" w:rsidP="00642C80">
                  <w:pPr>
                    <w:spacing w:before="100" w:beforeAutospacing="1" w:after="100" w:afterAutospacing="1"/>
                  </w:pPr>
                  <w:r w:rsidRPr="001522E4">
                    <w:t>38 mm</w:t>
                  </w:r>
                </w:p>
              </w:tc>
            </w:tr>
            <w:tr w:rsidR="00E10DF3" w:rsidRPr="001522E4" w:rsidTr="00642C80">
              <w:trPr>
                <w:tblCellSpacing w:w="15" w:type="dxa"/>
              </w:trPr>
              <w:tc>
                <w:tcPr>
                  <w:tcW w:w="2658" w:type="dxa"/>
                  <w:vAlign w:val="center"/>
                  <w:hideMark/>
                </w:tcPr>
                <w:p w:rsidR="00E10DF3" w:rsidRPr="001522E4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522E4">
                    <w:rPr>
                      <w:b/>
                      <w:bCs/>
                    </w:rPr>
                    <w:t>Dubina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522E4">
                    <w:rPr>
                      <w:b/>
                      <w:bCs/>
                    </w:rPr>
                    <w:t>bez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522E4">
                    <w:rPr>
                      <w:b/>
                      <w:bCs/>
                    </w:rPr>
                    <w:t>radne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522E4">
                    <w:rPr>
                      <w:b/>
                      <w:bCs/>
                    </w:rPr>
                    <w:t>ploče</w:t>
                  </w:r>
                  <w:proofErr w:type="spellEnd"/>
                  <w:r w:rsidRPr="001522E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543" w:type="dxa"/>
                  <w:vAlign w:val="center"/>
                  <w:hideMark/>
                </w:tcPr>
                <w:p w:rsidR="00E10DF3" w:rsidRPr="001522E4" w:rsidRDefault="00E10DF3" w:rsidP="00642C80">
                  <w:pPr>
                    <w:spacing w:before="100" w:beforeAutospacing="1" w:after="100" w:afterAutospacing="1"/>
                  </w:pPr>
                  <w:r w:rsidRPr="001522E4">
                    <w:t>55 cm</w:t>
                  </w:r>
                </w:p>
              </w:tc>
            </w:tr>
            <w:tr w:rsidR="00E10DF3" w:rsidRPr="001522E4" w:rsidTr="00642C80">
              <w:trPr>
                <w:tblCellSpacing w:w="15" w:type="dxa"/>
              </w:trPr>
              <w:tc>
                <w:tcPr>
                  <w:tcW w:w="2658" w:type="dxa"/>
                  <w:vAlign w:val="center"/>
                  <w:hideMark/>
                </w:tcPr>
                <w:p w:rsidR="00E10DF3" w:rsidRPr="001522E4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522E4">
                    <w:rPr>
                      <w:b/>
                      <w:bCs/>
                    </w:rPr>
                    <w:t>Materijal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522E4">
                    <w:rPr>
                      <w:b/>
                      <w:bCs/>
                    </w:rPr>
                    <w:t>fronta</w:t>
                  </w:r>
                  <w:proofErr w:type="spellEnd"/>
                  <w:r w:rsidRPr="001522E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543" w:type="dxa"/>
                  <w:vAlign w:val="center"/>
                  <w:hideMark/>
                </w:tcPr>
                <w:p w:rsidR="00E10DF3" w:rsidRPr="001522E4" w:rsidRDefault="00E10DF3" w:rsidP="00642C80">
                  <w:pPr>
                    <w:spacing w:before="100" w:beforeAutospacing="1" w:after="100" w:afterAutospacing="1"/>
                  </w:pPr>
                  <w:proofErr w:type="spellStart"/>
                  <w:r w:rsidRPr="001522E4">
                    <w:t>Medijapan</w:t>
                  </w:r>
                  <w:proofErr w:type="spellEnd"/>
                  <w:r w:rsidRPr="001522E4">
                    <w:t xml:space="preserve"> – MDF</w:t>
                  </w:r>
                </w:p>
              </w:tc>
            </w:tr>
            <w:tr w:rsidR="00E10DF3" w:rsidRPr="001522E4" w:rsidTr="00642C80">
              <w:trPr>
                <w:tblCellSpacing w:w="15" w:type="dxa"/>
              </w:trPr>
              <w:tc>
                <w:tcPr>
                  <w:tcW w:w="2658" w:type="dxa"/>
                  <w:vAlign w:val="center"/>
                  <w:hideMark/>
                </w:tcPr>
                <w:p w:rsidR="00E10DF3" w:rsidRPr="001522E4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522E4">
                    <w:rPr>
                      <w:b/>
                      <w:bCs/>
                    </w:rPr>
                    <w:t>Materijal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522E4">
                    <w:rPr>
                      <w:b/>
                      <w:bCs/>
                    </w:rPr>
                    <w:t>korpusa</w:t>
                  </w:r>
                  <w:proofErr w:type="spellEnd"/>
                  <w:r w:rsidRPr="001522E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543" w:type="dxa"/>
                  <w:vAlign w:val="center"/>
                  <w:hideMark/>
                </w:tcPr>
                <w:p w:rsidR="00E10DF3" w:rsidRPr="001522E4" w:rsidRDefault="00E10DF3" w:rsidP="00642C80">
                  <w:pPr>
                    <w:spacing w:before="100" w:beforeAutospacing="1" w:after="100" w:afterAutospacing="1"/>
                  </w:pPr>
                  <w:proofErr w:type="spellStart"/>
                  <w:r w:rsidRPr="001522E4">
                    <w:t>Univer</w:t>
                  </w:r>
                  <w:proofErr w:type="spellEnd"/>
                </w:p>
              </w:tc>
            </w:tr>
            <w:tr w:rsidR="00E10DF3" w:rsidRPr="001522E4" w:rsidTr="00642C80">
              <w:trPr>
                <w:tblCellSpacing w:w="15" w:type="dxa"/>
              </w:trPr>
              <w:tc>
                <w:tcPr>
                  <w:tcW w:w="2658" w:type="dxa"/>
                  <w:vAlign w:val="center"/>
                  <w:hideMark/>
                </w:tcPr>
                <w:p w:rsidR="00E10DF3" w:rsidRPr="001522E4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r w:rsidRPr="001522E4">
                    <w:rPr>
                      <w:b/>
                      <w:bCs/>
                    </w:rPr>
                    <w:t xml:space="preserve">Kant </w:t>
                  </w:r>
                  <w:proofErr w:type="spellStart"/>
                  <w:r w:rsidRPr="001522E4">
                    <w:rPr>
                      <w:b/>
                      <w:bCs/>
                    </w:rPr>
                    <w:t>traka</w:t>
                  </w:r>
                  <w:proofErr w:type="spellEnd"/>
                  <w:r w:rsidRPr="001522E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543" w:type="dxa"/>
                  <w:vAlign w:val="center"/>
                  <w:hideMark/>
                </w:tcPr>
                <w:p w:rsidR="00E10DF3" w:rsidRPr="001522E4" w:rsidRDefault="00E10DF3" w:rsidP="00642C80">
                  <w:pPr>
                    <w:spacing w:before="100" w:beforeAutospacing="1" w:after="100" w:afterAutospacing="1"/>
                  </w:pPr>
                  <w:proofErr w:type="spellStart"/>
                  <w:r w:rsidRPr="001522E4">
                    <w:t>Korpus</w:t>
                  </w:r>
                  <w:proofErr w:type="spellEnd"/>
                  <w:r w:rsidRPr="001522E4">
                    <w:t xml:space="preserve"> – ABS 0,5 mm</w:t>
                  </w:r>
                </w:p>
              </w:tc>
            </w:tr>
            <w:tr w:rsidR="00E10DF3" w:rsidRPr="001522E4" w:rsidTr="00642C80">
              <w:trPr>
                <w:tblCellSpacing w:w="15" w:type="dxa"/>
              </w:trPr>
              <w:tc>
                <w:tcPr>
                  <w:tcW w:w="2658" w:type="dxa"/>
                  <w:vAlign w:val="center"/>
                  <w:hideMark/>
                </w:tcPr>
                <w:p w:rsidR="00E10DF3" w:rsidRPr="001522E4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522E4">
                    <w:rPr>
                      <w:b/>
                      <w:bCs/>
                    </w:rPr>
                    <w:t>Usporivači</w:t>
                  </w:r>
                  <w:proofErr w:type="spellEnd"/>
                  <w:r w:rsidRPr="001522E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543" w:type="dxa"/>
                  <w:vAlign w:val="center"/>
                  <w:hideMark/>
                </w:tcPr>
                <w:p w:rsidR="00E10DF3" w:rsidRPr="001522E4" w:rsidRDefault="00E10DF3" w:rsidP="00642C80">
                  <w:pPr>
                    <w:spacing w:before="100" w:beforeAutospacing="1" w:after="100" w:afterAutospacing="1"/>
                  </w:pPr>
                  <w:r w:rsidRPr="001522E4">
                    <w:t>NE</w:t>
                  </w:r>
                </w:p>
              </w:tc>
            </w:tr>
            <w:tr w:rsidR="00E10DF3" w:rsidRPr="001522E4" w:rsidTr="00642C80">
              <w:trPr>
                <w:tblCellSpacing w:w="15" w:type="dxa"/>
              </w:trPr>
              <w:tc>
                <w:tcPr>
                  <w:tcW w:w="2658" w:type="dxa"/>
                  <w:vAlign w:val="center"/>
                  <w:hideMark/>
                </w:tcPr>
                <w:p w:rsidR="00E10DF3" w:rsidRPr="001522E4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522E4">
                    <w:rPr>
                      <w:b/>
                      <w:bCs/>
                    </w:rPr>
                    <w:t>Nivelacioni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522E4">
                    <w:rPr>
                      <w:b/>
                      <w:bCs/>
                    </w:rPr>
                    <w:t>nogari</w:t>
                  </w:r>
                  <w:proofErr w:type="spellEnd"/>
                  <w:r w:rsidRPr="001522E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543" w:type="dxa"/>
                  <w:vAlign w:val="center"/>
                  <w:hideMark/>
                </w:tcPr>
                <w:p w:rsidR="00E10DF3" w:rsidRPr="001522E4" w:rsidRDefault="00E10DF3" w:rsidP="00642C80">
                  <w:pPr>
                    <w:spacing w:before="100" w:beforeAutospacing="1" w:after="100" w:afterAutospacing="1"/>
                  </w:pPr>
                  <w:r w:rsidRPr="001522E4">
                    <w:t>DA</w:t>
                  </w:r>
                </w:p>
              </w:tc>
            </w:tr>
            <w:tr w:rsidR="00E10DF3" w:rsidRPr="001522E4" w:rsidTr="00642C80">
              <w:trPr>
                <w:tblCellSpacing w:w="15" w:type="dxa"/>
              </w:trPr>
              <w:tc>
                <w:tcPr>
                  <w:tcW w:w="2658" w:type="dxa"/>
                  <w:vAlign w:val="center"/>
                  <w:hideMark/>
                </w:tcPr>
                <w:p w:rsidR="00E10DF3" w:rsidRPr="001522E4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522E4">
                    <w:rPr>
                      <w:b/>
                      <w:bCs/>
                    </w:rPr>
                    <w:t>Dezen</w:t>
                  </w:r>
                  <w:proofErr w:type="spellEnd"/>
                  <w:r w:rsidRPr="001522E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543" w:type="dxa"/>
                  <w:vAlign w:val="center"/>
                  <w:hideMark/>
                </w:tcPr>
                <w:p w:rsidR="00E10DF3" w:rsidRPr="001522E4" w:rsidRDefault="00E10DF3" w:rsidP="00642C80">
                  <w:pPr>
                    <w:spacing w:before="100" w:beforeAutospacing="1" w:after="100" w:afterAutospacing="1"/>
                  </w:pPr>
                  <w:proofErr w:type="spellStart"/>
                  <w:r>
                    <w:t>Bordo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sjaj</w:t>
                  </w:r>
                  <w:proofErr w:type="spellEnd"/>
                </w:p>
              </w:tc>
            </w:tr>
            <w:tr w:rsidR="00E10DF3" w:rsidRPr="001522E4" w:rsidTr="00642C80">
              <w:trPr>
                <w:tblCellSpacing w:w="15" w:type="dxa"/>
              </w:trPr>
              <w:tc>
                <w:tcPr>
                  <w:tcW w:w="2658" w:type="dxa"/>
                  <w:vAlign w:val="center"/>
                  <w:hideMark/>
                </w:tcPr>
                <w:p w:rsidR="00E10DF3" w:rsidRPr="001522E4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522E4">
                    <w:rPr>
                      <w:b/>
                      <w:bCs/>
                    </w:rPr>
                    <w:t>Vrsta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522E4">
                    <w:rPr>
                      <w:b/>
                      <w:bCs/>
                    </w:rPr>
                    <w:t>artikla</w:t>
                  </w:r>
                  <w:proofErr w:type="spellEnd"/>
                  <w:r w:rsidRPr="001522E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543" w:type="dxa"/>
                  <w:vAlign w:val="center"/>
                  <w:hideMark/>
                </w:tcPr>
                <w:p w:rsidR="00E10DF3" w:rsidRPr="001522E4" w:rsidRDefault="00E10DF3" w:rsidP="00642C80">
                  <w:pPr>
                    <w:spacing w:before="100" w:beforeAutospacing="1" w:after="100" w:afterAutospacing="1"/>
                  </w:pPr>
                  <w:proofErr w:type="spellStart"/>
                  <w:r w:rsidRPr="001522E4">
                    <w:t>Kuhinja</w:t>
                  </w:r>
                  <w:proofErr w:type="spellEnd"/>
                </w:p>
              </w:tc>
            </w:tr>
            <w:tr w:rsidR="00E10DF3" w:rsidRPr="001522E4" w:rsidTr="00642C80">
              <w:trPr>
                <w:tblCellSpacing w:w="15" w:type="dxa"/>
              </w:trPr>
              <w:tc>
                <w:tcPr>
                  <w:tcW w:w="2658" w:type="dxa"/>
                  <w:vAlign w:val="center"/>
                  <w:hideMark/>
                </w:tcPr>
                <w:p w:rsidR="00E10DF3" w:rsidRPr="001522E4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r w:rsidRPr="001522E4">
                    <w:rPr>
                      <w:b/>
                      <w:bCs/>
                    </w:rPr>
                    <w:t xml:space="preserve">Tip </w:t>
                  </w:r>
                  <w:proofErr w:type="spellStart"/>
                  <w:r w:rsidRPr="001522E4">
                    <w:rPr>
                      <w:b/>
                      <w:bCs/>
                    </w:rPr>
                    <w:t>kuhinjskog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522E4">
                    <w:rPr>
                      <w:b/>
                      <w:bCs/>
                    </w:rPr>
                    <w:t>elementa</w:t>
                  </w:r>
                  <w:proofErr w:type="spellEnd"/>
                  <w:r w:rsidRPr="001522E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543" w:type="dxa"/>
                  <w:vAlign w:val="center"/>
                  <w:hideMark/>
                </w:tcPr>
                <w:p w:rsidR="00E10DF3" w:rsidRPr="001522E4" w:rsidRDefault="00E10DF3" w:rsidP="00642C80">
                  <w:pPr>
                    <w:spacing w:before="100" w:beforeAutospacing="1" w:after="100" w:afterAutospacing="1"/>
                  </w:pPr>
                  <w:proofErr w:type="spellStart"/>
                  <w:r w:rsidRPr="001522E4">
                    <w:t>Donji</w:t>
                  </w:r>
                  <w:proofErr w:type="spellEnd"/>
                  <w:r w:rsidRPr="001522E4">
                    <w:t xml:space="preserve"> </w:t>
                  </w:r>
                  <w:proofErr w:type="spellStart"/>
                  <w:r w:rsidRPr="001522E4">
                    <w:t>elementi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sa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fiokama</w:t>
                  </w:r>
                  <w:proofErr w:type="spellEnd"/>
                  <w:r>
                    <w:t xml:space="preserve">, 3 </w:t>
                  </w:r>
                  <w:proofErr w:type="spellStart"/>
                  <w:r>
                    <w:t>fioke</w:t>
                  </w:r>
                  <w:proofErr w:type="spellEnd"/>
                </w:p>
              </w:tc>
            </w:tr>
          </w:tbl>
          <w:p w:rsidR="00E10DF3" w:rsidRDefault="00E10DF3" w:rsidP="00C57257">
            <w:pPr>
              <w:ind w:left="1080"/>
              <w:jc w:val="both"/>
              <w:rPr>
                <w:b/>
                <w:lang w:val="sr-Latn-CS"/>
              </w:rPr>
            </w:pPr>
          </w:p>
          <w:p w:rsidR="00E10DF3" w:rsidRDefault="00E10DF3" w:rsidP="00C57257">
            <w:pPr>
              <w:ind w:left="1080"/>
              <w:jc w:val="both"/>
              <w:rPr>
                <w:b/>
                <w:u w:val="single"/>
                <w:lang w:val="sr-Latn-CS"/>
              </w:rPr>
            </w:pPr>
            <w:r>
              <w:rPr>
                <w:b/>
                <w:lang w:val="sr-Latn-CS"/>
              </w:rPr>
              <w:t xml:space="preserve">1d. </w:t>
            </w:r>
            <w:r w:rsidRPr="00A6745C">
              <w:rPr>
                <w:b/>
                <w:u w:val="single"/>
                <w:lang w:val="sr-Latn-CS"/>
              </w:rPr>
              <w:t>Donji element kuhinje</w:t>
            </w:r>
          </w:p>
          <w:p w:rsidR="00E10DF3" w:rsidRDefault="00E10DF3" w:rsidP="00C57257">
            <w:pPr>
              <w:ind w:left="1080"/>
              <w:jc w:val="both"/>
              <w:rPr>
                <w:b/>
                <w:lang w:val="sr-Latn-CS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0"/>
              <w:gridCol w:w="7145"/>
            </w:tblGrid>
            <w:tr w:rsidR="00E10DF3" w:rsidRPr="001522E4" w:rsidTr="00642C80">
              <w:trPr>
                <w:tblCellSpacing w:w="15" w:type="dxa"/>
              </w:trPr>
              <w:tc>
                <w:tcPr>
                  <w:tcW w:w="2505" w:type="dxa"/>
                  <w:vAlign w:val="center"/>
                  <w:hideMark/>
                </w:tcPr>
                <w:p w:rsidR="00E10DF3" w:rsidRPr="001522E4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522E4">
                    <w:rPr>
                      <w:b/>
                      <w:bCs/>
                    </w:rPr>
                    <w:t>Širina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7100" w:type="dxa"/>
                  <w:vAlign w:val="center"/>
                  <w:hideMark/>
                </w:tcPr>
                <w:p w:rsidR="00E10DF3" w:rsidRPr="001522E4" w:rsidRDefault="00E10DF3" w:rsidP="00642C80">
                  <w:pPr>
                    <w:spacing w:before="100" w:beforeAutospacing="1" w:after="100" w:afterAutospacing="1"/>
                  </w:pPr>
                  <w:r w:rsidRPr="001522E4">
                    <w:t>60</w:t>
                  </w:r>
                </w:p>
              </w:tc>
            </w:tr>
            <w:tr w:rsidR="00E10DF3" w:rsidRPr="001522E4" w:rsidTr="00642C80">
              <w:trPr>
                <w:tblCellSpacing w:w="15" w:type="dxa"/>
              </w:trPr>
              <w:tc>
                <w:tcPr>
                  <w:tcW w:w="2505" w:type="dxa"/>
                  <w:vAlign w:val="center"/>
                  <w:hideMark/>
                </w:tcPr>
                <w:p w:rsidR="00E10DF3" w:rsidRPr="001522E4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522E4">
                    <w:rPr>
                      <w:b/>
                      <w:bCs/>
                    </w:rPr>
                    <w:t>Dubina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7100" w:type="dxa"/>
                  <w:vAlign w:val="center"/>
                  <w:hideMark/>
                </w:tcPr>
                <w:p w:rsidR="00E10DF3" w:rsidRPr="001522E4" w:rsidRDefault="00E10DF3" w:rsidP="00642C80">
                  <w:pPr>
                    <w:spacing w:before="100" w:beforeAutospacing="1" w:after="100" w:afterAutospacing="1"/>
                  </w:pPr>
                  <w:r w:rsidRPr="001522E4">
                    <w:t>60</w:t>
                  </w:r>
                </w:p>
              </w:tc>
            </w:tr>
            <w:tr w:rsidR="00E10DF3" w:rsidRPr="001522E4" w:rsidTr="00642C80">
              <w:trPr>
                <w:tblCellSpacing w:w="15" w:type="dxa"/>
              </w:trPr>
              <w:tc>
                <w:tcPr>
                  <w:tcW w:w="2505" w:type="dxa"/>
                  <w:vAlign w:val="center"/>
                  <w:hideMark/>
                </w:tcPr>
                <w:p w:rsidR="00E10DF3" w:rsidRPr="001522E4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522E4">
                    <w:rPr>
                      <w:b/>
                      <w:bCs/>
                    </w:rPr>
                    <w:t>Visina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7100" w:type="dxa"/>
                  <w:vAlign w:val="center"/>
                  <w:hideMark/>
                </w:tcPr>
                <w:p w:rsidR="00E10DF3" w:rsidRPr="001522E4" w:rsidRDefault="00E10DF3" w:rsidP="00642C80">
                  <w:pPr>
                    <w:spacing w:before="100" w:beforeAutospacing="1" w:after="100" w:afterAutospacing="1"/>
                  </w:pPr>
                  <w:r w:rsidRPr="001522E4">
                    <w:t>85</w:t>
                  </w:r>
                </w:p>
              </w:tc>
            </w:tr>
            <w:tr w:rsidR="00E10DF3" w:rsidRPr="001522E4" w:rsidTr="00642C80">
              <w:trPr>
                <w:tblCellSpacing w:w="15" w:type="dxa"/>
              </w:trPr>
              <w:tc>
                <w:tcPr>
                  <w:tcW w:w="2505" w:type="dxa"/>
                  <w:vAlign w:val="center"/>
                  <w:hideMark/>
                </w:tcPr>
                <w:p w:rsidR="00E10DF3" w:rsidRPr="001522E4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522E4">
                    <w:rPr>
                      <w:b/>
                      <w:bCs/>
                    </w:rPr>
                    <w:t>Debljina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522E4">
                    <w:rPr>
                      <w:b/>
                      <w:bCs/>
                    </w:rPr>
                    <w:t>radne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522E4">
                    <w:rPr>
                      <w:b/>
                      <w:bCs/>
                    </w:rPr>
                    <w:t>ploče</w:t>
                  </w:r>
                  <w:proofErr w:type="spellEnd"/>
                  <w:r w:rsidRPr="001522E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100" w:type="dxa"/>
                  <w:vAlign w:val="center"/>
                  <w:hideMark/>
                </w:tcPr>
                <w:p w:rsidR="00E10DF3" w:rsidRPr="001522E4" w:rsidRDefault="00E10DF3" w:rsidP="00642C80">
                  <w:pPr>
                    <w:spacing w:before="100" w:beforeAutospacing="1" w:after="100" w:afterAutospacing="1"/>
                  </w:pPr>
                  <w:r w:rsidRPr="001522E4">
                    <w:t>38 mm</w:t>
                  </w:r>
                </w:p>
              </w:tc>
            </w:tr>
            <w:tr w:rsidR="00E10DF3" w:rsidRPr="001522E4" w:rsidTr="00642C80">
              <w:trPr>
                <w:tblCellSpacing w:w="15" w:type="dxa"/>
              </w:trPr>
              <w:tc>
                <w:tcPr>
                  <w:tcW w:w="2505" w:type="dxa"/>
                  <w:vAlign w:val="center"/>
                  <w:hideMark/>
                </w:tcPr>
                <w:p w:rsidR="00E10DF3" w:rsidRPr="001522E4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522E4">
                    <w:rPr>
                      <w:b/>
                      <w:bCs/>
                    </w:rPr>
                    <w:t>Dubina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522E4">
                    <w:rPr>
                      <w:b/>
                      <w:bCs/>
                    </w:rPr>
                    <w:t>bez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522E4">
                    <w:rPr>
                      <w:b/>
                      <w:bCs/>
                    </w:rPr>
                    <w:t>radne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522E4">
                    <w:rPr>
                      <w:b/>
                      <w:bCs/>
                    </w:rPr>
                    <w:t>ploče</w:t>
                  </w:r>
                  <w:proofErr w:type="spellEnd"/>
                  <w:r w:rsidRPr="001522E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100" w:type="dxa"/>
                  <w:vAlign w:val="center"/>
                  <w:hideMark/>
                </w:tcPr>
                <w:p w:rsidR="00E10DF3" w:rsidRPr="001522E4" w:rsidRDefault="00E10DF3" w:rsidP="00642C80">
                  <w:pPr>
                    <w:spacing w:before="100" w:beforeAutospacing="1" w:after="100" w:afterAutospacing="1"/>
                  </w:pPr>
                  <w:r w:rsidRPr="001522E4">
                    <w:t>55 cm</w:t>
                  </w:r>
                </w:p>
              </w:tc>
            </w:tr>
            <w:tr w:rsidR="00E10DF3" w:rsidRPr="001522E4" w:rsidTr="00642C80">
              <w:trPr>
                <w:tblCellSpacing w:w="15" w:type="dxa"/>
              </w:trPr>
              <w:tc>
                <w:tcPr>
                  <w:tcW w:w="2505" w:type="dxa"/>
                  <w:vAlign w:val="center"/>
                  <w:hideMark/>
                </w:tcPr>
                <w:p w:rsidR="00E10DF3" w:rsidRPr="001522E4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522E4">
                    <w:rPr>
                      <w:b/>
                      <w:bCs/>
                    </w:rPr>
                    <w:t>Materijal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522E4">
                    <w:rPr>
                      <w:b/>
                      <w:bCs/>
                    </w:rPr>
                    <w:t>fronta</w:t>
                  </w:r>
                  <w:proofErr w:type="spellEnd"/>
                  <w:r w:rsidRPr="001522E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100" w:type="dxa"/>
                  <w:vAlign w:val="center"/>
                  <w:hideMark/>
                </w:tcPr>
                <w:p w:rsidR="00E10DF3" w:rsidRPr="001522E4" w:rsidRDefault="00E10DF3" w:rsidP="00642C80">
                  <w:pPr>
                    <w:spacing w:before="100" w:beforeAutospacing="1" w:after="100" w:afterAutospacing="1"/>
                  </w:pPr>
                  <w:proofErr w:type="spellStart"/>
                  <w:r w:rsidRPr="001522E4">
                    <w:t>Medijapan</w:t>
                  </w:r>
                  <w:proofErr w:type="spellEnd"/>
                  <w:r w:rsidRPr="001522E4">
                    <w:t xml:space="preserve"> – MDF</w:t>
                  </w:r>
                </w:p>
              </w:tc>
            </w:tr>
            <w:tr w:rsidR="00E10DF3" w:rsidRPr="001522E4" w:rsidTr="00642C80">
              <w:trPr>
                <w:tblCellSpacing w:w="15" w:type="dxa"/>
              </w:trPr>
              <w:tc>
                <w:tcPr>
                  <w:tcW w:w="2505" w:type="dxa"/>
                  <w:vAlign w:val="center"/>
                  <w:hideMark/>
                </w:tcPr>
                <w:p w:rsidR="00E10DF3" w:rsidRPr="001522E4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522E4">
                    <w:rPr>
                      <w:b/>
                      <w:bCs/>
                    </w:rPr>
                    <w:t>Materijal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522E4">
                    <w:rPr>
                      <w:b/>
                      <w:bCs/>
                    </w:rPr>
                    <w:t>korpusa</w:t>
                  </w:r>
                  <w:proofErr w:type="spellEnd"/>
                  <w:r w:rsidRPr="001522E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100" w:type="dxa"/>
                  <w:vAlign w:val="center"/>
                  <w:hideMark/>
                </w:tcPr>
                <w:p w:rsidR="00E10DF3" w:rsidRPr="001522E4" w:rsidRDefault="00E10DF3" w:rsidP="00642C80">
                  <w:pPr>
                    <w:spacing w:before="100" w:beforeAutospacing="1" w:after="100" w:afterAutospacing="1"/>
                  </w:pPr>
                  <w:proofErr w:type="spellStart"/>
                  <w:r w:rsidRPr="001522E4">
                    <w:t>Univer</w:t>
                  </w:r>
                  <w:proofErr w:type="spellEnd"/>
                </w:p>
              </w:tc>
            </w:tr>
            <w:tr w:rsidR="00E10DF3" w:rsidRPr="001522E4" w:rsidTr="00642C80">
              <w:trPr>
                <w:tblCellSpacing w:w="15" w:type="dxa"/>
              </w:trPr>
              <w:tc>
                <w:tcPr>
                  <w:tcW w:w="2505" w:type="dxa"/>
                  <w:vAlign w:val="center"/>
                  <w:hideMark/>
                </w:tcPr>
                <w:p w:rsidR="00E10DF3" w:rsidRPr="001522E4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522E4">
                    <w:rPr>
                      <w:b/>
                      <w:bCs/>
                    </w:rPr>
                    <w:t>Broj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522E4">
                    <w:rPr>
                      <w:b/>
                      <w:bCs/>
                    </w:rPr>
                    <w:t>polica</w:t>
                  </w:r>
                  <w:proofErr w:type="spellEnd"/>
                  <w:r w:rsidRPr="001522E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100" w:type="dxa"/>
                  <w:vAlign w:val="center"/>
                  <w:hideMark/>
                </w:tcPr>
                <w:p w:rsidR="00E10DF3" w:rsidRPr="001522E4" w:rsidRDefault="00E10DF3" w:rsidP="00642C80">
                  <w:pPr>
                    <w:spacing w:before="100" w:beforeAutospacing="1" w:after="100" w:afterAutospacing="1"/>
                  </w:pPr>
                  <w:r w:rsidRPr="001522E4">
                    <w:t>1</w:t>
                  </w:r>
                </w:p>
              </w:tc>
            </w:tr>
            <w:tr w:rsidR="00E10DF3" w:rsidRPr="001522E4" w:rsidTr="00642C80">
              <w:trPr>
                <w:tblCellSpacing w:w="15" w:type="dxa"/>
              </w:trPr>
              <w:tc>
                <w:tcPr>
                  <w:tcW w:w="2505" w:type="dxa"/>
                  <w:vAlign w:val="center"/>
                  <w:hideMark/>
                </w:tcPr>
                <w:p w:rsidR="00E10DF3" w:rsidRPr="001522E4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r w:rsidRPr="001522E4">
                    <w:rPr>
                      <w:b/>
                      <w:bCs/>
                    </w:rPr>
                    <w:t xml:space="preserve">Kant </w:t>
                  </w:r>
                  <w:proofErr w:type="spellStart"/>
                  <w:r w:rsidRPr="001522E4">
                    <w:rPr>
                      <w:b/>
                      <w:bCs/>
                    </w:rPr>
                    <w:t>traka</w:t>
                  </w:r>
                  <w:proofErr w:type="spellEnd"/>
                  <w:r w:rsidRPr="001522E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100" w:type="dxa"/>
                  <w:vAlign w:val="center"/>
                  <w:hideMark/>
                </w:tcPr>
                <w:p w:rsidR="00E10DF3" w:rsidRPr="001522E4" w:rsidRDefault="00E10DF3" w:rsidP="00642C80">
                  <w:pPr>
                    <w:spacing w:before="100" w:beforeAutospacing="1" w:after="100" w:afterAutospacing="1"/>
                  </w:pPr>
                  <w:proofErr w:type="spellStart"/>
                  <w:r w:rsidRPr="001522E4">
                    <w:t>Korpus</w:t>
                  </w:r>
                  <w:proofErr w:type="spellEnd"/>
                  <w:r w:rsidRPr="001522E4">
                    <w:t xml:space="preserve"> – ABS 0,5 mm</w:t>
                  </w:r>
                </w:p>
              </w:tc>
            </w:tr>
            <w:tr w:rsidR="00E10DF3" w:rsidRPr="001522E4" w:rsidTr="00642C80">
              <w:trPr>
                <w:tblCellSpacing w:w="15" w:type="dxa"/>
              </w:trPr>
              <w:tc>
                <w:tcPr>
                  <w:tcW w:w="2505" w:type="dxa"/>
                  <w:vAlign w:val="center"/>
                  <w:hideMark/>
                </w:tcPr>
                <w:p w:rsidR="00E10DF3" w:rsidRPr="001522E4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522E4">
                    <w:rPr>
                      <w:b/>
                      <w:bCs/>
                    </w:rPr>
                    <w:t>Nivelacioni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522E4">
                    <w:rPr>
                      <w:b/>
                      <w:bCs/>
                    </w:rPr>
                    <w:t>nogari</w:t>
                  </w:r>
                  <w:proofErr w:type="spellEnd"/>
                  <w:r w:rsidRPr="001522E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100" w:type="dxa"/>
                  <w:vAlign w:val="center"/>
                  <w:hideMark/>
                </w:tcPr>
                <w:p w:rsidR="00E10DF3" w:rsidRPr="001522E4" w:rsidRDefault="00E10DF3" w:rsidP="00642C80">
                  <w:pPr>
                    <w:spacing w:before="100" w:beforeAutospacing="1" w:after="100" w:afterAutospacing="1"/>
                  </w:pPr>
                  <w:r w:rsidRPr="001522E4">
                    <w:t>DA</w:t>
                  </w:r>
                </w:p>
              </w:tc>
            </w:tr>
            <w:tr w:rsidR="00E10DF3" w:rsidRPr="001522E4" w:rsidTr="00642C80">
              <w:trPr>
                <w:tblCellSpacing w:w="15" w:type="dxa"/>
              </w:trPr>
              <w:tc>
                <w:tcPr>
                  <w:tcW w:w="2505" w:type="dxa"/>
                  <w:vAlign w:val="center"/>
                  <w:hideMark/>
                </w:tcPr>
                <w:p w:rsidR="00E10DF3" w:rsidRPr="001522E4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522E4">
                    <w:rPr>
                      <w:b/>
                      <w:bCs/>
                    </w:rPr>
                    <w:t>Usporivači</w:t>
                  </w:r>
                  <w:proofErr w:type="spellEnd"/>
                  <w:r w:rsidRPr="001522E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100" w:type="dxa"/>
                  <w:vAlign w:val="center"/>
                  <w:hideMark/>
                </w:tcPr>
                <w:p w:rsidR="00E10DF3" w:rsidRPr="001522E4" w:rsidRDefault="00E10DF3" w:rsidP="00642C80">
                  <w:pPr>
                    <w:spacing w:before="100" w:beforeAutospacing="1" w:after="100" w:afterAutospacing="1"/>
                  </w:pPr>
                  <w:r w:rsidRPr="001522E4">
                    <w:t>DA</w:t>
                  </w:r>
                </w:p>
              </w:tc>
            </w:tr>
            <w:tr w:rsidR="00E10DF3" w:rsidRPr="001522E4" w:rsidTr="00642C80">
              <w:trPr>
                <w:tblCellSpacing w:w="15" w:type="dxa"/>
              </w:trPr>
              <w:tc>
                <w:tcPr>
                  <w:tcW w:w="2505" w:type="dxa"/>
                  <w:vAlign w:val="center"/>
                  <w:hideMark/>
                </w:tcPr>
                <w:p w:rsidR="00E10DF3" w:rsidRPr="001522E4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522E4">
                    <w:rPr>
                      <w:b/>
                      <w:bCs/>
                    </w:rPr>
                    <w:t>Dezen</w:t>
                  </w:r>
                  <w:proofErr w:type="spellEnd"/>
                  <w:r w:rsidRPr="001522E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100" w:type="dxa"/>
                  <w:vAlign w:val="center"/>
                  <w:hideMark/>
                </w:tcPr>
                <w:p w:rsidR="00E10DF3" w:rsidRPr="001522E4" w:rsidRDefault="00E10DF3" w:rsidP="00642C80">
                  <w:pPr>
                    <w:spacing w:before="100" w:beforeAutospacing="1" w:after="100" w:afterAutospacing="1"/>
                  </w:pPr>
                  <w:proofErr w:type="spellStart"/>
                  <w:r>
                    <w:t>Bordo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sjaj</w:t>
                  </w:r>
                  <w:proofErr w:type="spellEnd"/>
                </w:p>
              </w:tc>
            </w:tr>
            <w:tr w:rsidR="00E10DF3" w:rsidRPr="001522E4" w:rsidTr="00642C80">
              <w:trPr>
                <w:tblCellSpacing w:w="15" w:type="dxa"/>
              </w:trPr>
              <w:tc>
                <w:tcPr>
                  <w:tcW w:w="2505" w:type="dxa"/>
                  <w:vAlign w:val="center"/>
                  <w:hideMark/>
                </w:tcPr>
                <w:p w:rsidR="00E10DF3" w:rsidRPr="001522E4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522E4">
                    <w:rPr>
                      <w:b/>
                      <w:bCs/>
                    </w:rPr>
                    <w:t>Vrsta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522E4">
                    <w:rPr>
                      <w:b/>
                      <w:bCs/>
                    </w:rPr>
                    <w:t>artikla</w:t>
                  </w:r>
                  <w:proofErr w:type="spellEnd"/>
                  <w:r w:rsidRPr="001522E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100" w:type="dxa"/>
                  <w:vAlign w:val="center"/>
                  <w:hideMark/>
                </w:tcPr>
                <w:p w:rsidR="00E10DF3" w:rsidRPr="001522E4" w:rsidRDefault="00E10DF3" w:rsidP="00642C80">
                  <w:pPr>
                    <w:spacing w:before="100" w:beforeAutospacing="1" w:after="100" w:afterAutospacing="1"/>
                  </w:pPr>
                  <w:proofErr w:type="spellStart"/>
                  <w:r w:rsidRPr="001522E4">
                    <w:t>Kuhinja</w:t>
                  </w:r>
                  <w:proofErr w:type="spellEnd"/>
                </w:p>
              </w:tc>
            </w:tr>
            <w:tr w:rsidR="00E10DF3" w:rsidRPr="001522E4" w:rsidTr="00642C80">
              <w:trPr>
                <w:tblCellSpacing w:w="15" w:type="dxa"/>
              </w:trPr>
              <w:tc>
                <w:tcPr>
                  <w:tcW w:w="2505" w:type="dxa"/>
                  <w:vAlign w:val="center"/>
                  <w:hideMark/>
                </w:tcPr>
                <w:p w:rsidR="00E10DF3" w:rsidRPr="001522E4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r w:rsidRPr="001522E4">
                    <w:rPr>
                      <w:b/>
                      <w:bCs/>
                    </w:rPr>
                    <w:t xml:space="preserve">Tip </w:t>
                  </w:r>
                  <w:proofErr w:type="spellStart"/>
                  <w:r w:rsidRPr="001522E4">
                    <w:rPr>
                      <w:b/>
                      <w:bCs/>
                    </w:rPr>
                    <w:t>kuhinjskog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522E4">
                    <w:rPr>
                      <w:b/>
                      <w:bCs/>
                    </w:rPr>
                    <w:t>elementa</w:t>
                  </w:r>
                  <w:proofErr w:type="spellEnd"/>
                  <w:r w:rsidRPr="001522E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100" w:type="dxa"/>
                  <w:vAlign w:val="center"/>
                  <w:hideMark/>
                </w:tcPr>
                <w:p w:rsidR="00E10DF3" w:rsidRPr="001522E4" w:rsidRDefault="00E10DF3" w:rsidP="00642C80">
                  <w:pPr>
                    <w:spacing w:before="100" w:beforeAutospacing="1" w:after="100" w:afterAutospacing="1"/>
                  </w:pPr>
                  <w:proofErr w:type="spellStart"/>
                  <w:r w:rsidRPr="001522E4">
                    <w:t>Donji</w:t>
                  </w:r>
                  <w:proofErr w:type="spellEnd"/>
                  <w:r w:rsidRPr="001522E4">
                    <w:t xml:space="preserve"> </w:t>
                  </w:r>
                  <w:proofErr w:type="spellStart"/>
                  <w:r w:rsidRPr="001522E4">
                    <w:t>elementi</w:t>
                  </w:r>
                  <w:proofErr w:type="spellEnd"/>
                </w:p>
              </w:tc>
            </w:tr>
            <w:tr w:rsidR="00E10DF3" w:rsidRPr="001522E4" w:rsidTr="00642C80">
              <w:trPr>
                <w:tblCellSpacing w:w="15" w:type="dxa"/>
              </w:trPr>
              <w:tc>
                <w:tcPr>
                  <w:tcW w:w="2505" w:type="dxa"/>
                  <w:vAlign w:val="center"/>
                  <w:hideMark/>
                </w:tcPr>
                <w:p w:rsidR="00E10DF3" w:rsidRPr="001522E4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522E4">
                    <w:rPr>
                      <w:b/>
                      <w:bCs/>
                    </w:rPr>
                    <w:t>Broj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522E4">
                    <w:rPr>
                      <w:b/>
                      <w:bCs/>
                    </w:rPr>
                    <w:t>koleta</w:t>
                  </w:r>
                  <w:proofErr w:type="spellEnd"/>
                  <w:r w:rsidRPr="001522E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100" w:type="dxa"/>
                  <w:vAlign w:val="center"/>
                  <w:hideMark/>
                </w:tcPr>
                <w:p w:rsidR="00E10DF3" w:rsidRPr="001522E4" w:rsidRDefault="00E10DF3" w:rsidP="00642C80">
                  <w:pPr>
                    <w:spacing w:before="100" w:beforeAutospacing="1" w:after="100" w:afterAutospacing="1"/>
                  </w:pPr>
                  <w:r w:rsidRPr="001522E4">
                    <w:t>4</w:t>
                  </w:r>
                </w:p>
              </w:tc>
            </w:tr>
            <w:tr w:rsidR="00E10DF3" w:rsidRPr="001522E4" w:rsidTr="00642C80">
              <w:trPr>
                <w:tblCellSpacing w:w="15" w:type="dxa"/>
              </w:trPr>
              <w:tc>
                <w:tcPr>
                  <w:tcW w:w="2505" w:type="dxa"/>
                  <w:vAlign w:val="center"/>
                  <w:hideMark/>
                </w:tcPr>
                <w:p w:rsidR="00E10DF3" w:rsidRPr="001522E4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522E4">
                    <w:rPr>
                      <w:b/>
                      <w:bCs/>
                    </w:rPr>
                    <w:t>Dimenzije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522E4">
                    <w:rPr>
                      <w:b/>
                      <w:bCs/>
                    </w:rPr>
                    <w:t>koleta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(</w:t>
                  </w:r>
                  <w:proofErr w:type="spellStart"/>
                  <w:r w:rsidRPr="001522E4">
                    <w:rPr>
                      <w:b/>
                      <w:bCs/>
                    </w:rPr>
                    <w:t>ŠxDxV</w:t>
                  </w:r>
                  <w:proofErr w:type="spellEnd"/>
                  <w:r w:rsidRPr="001522E4">
                    <w:rPr>
                      <w:b/>
                      <w:bCs/>
                    </w:rPr>
                    <w:t>):</w:t>
                  </w:r>
                </w:p>
              </w:tc>
              <w:tc>
                <w:tcPr>
                  <w:tcW w:w="7100" w:type="dxa"/>
                  <w:vAlign w:val="center"/>
                  <w:hideMark/>
                </w:tcPr>
                <w:p w:rsidR="00E10DF3" w:rsidRDefault="00E10DF3" w:rsidP="00642C80">
                  <w:pPr>
                    <w:spacing w:before="100" w:beforeAutospacing="1" w:after="100" w:afterAutospacing="1"/>
                  </w:pPr>
                  <w:r w:rsidRPr="001522E4">
                    <w:t xml:space="preserve">2/4: 72,5×30,5×5 cm, 3/4: 61×60,5×4,5 cm, 1/4: 70,7×55,5×10 cm, </w:t>
                  </w:r>
                </w:p>
                <w:p w:rsidR="00E10DF3" w:rsidRPr="001522E4" w:rsidRDefault="00E10DF3" w:rsidP="00642C80">
                  <w:pPr>
                    <w:spacing w:before="100" w:beforeAutospacing="1" w:after="100" w:afterAutospacing="1"/>
                  </w:pPr>
                  <w:r w:rsidRPr="001522E4">
                    <w:t>4/4: 16x16x13 cm</w:t>
                  </w:r>
                </w:p>
              </w:tc>
            </w:tr>
            <w:tr w:rsidR="00E10DF3" w:rsidRPr="001522E4" w:rsidTr="00642C80">
              <w:trPr>
                <w:tblCellSpacing w:w="15" w:type="dxa"/>
              </w:trPr>
              <w:tc>
                <w:tcPr>
                  <w:tcW w:w="2505" w:type="dxa"/>
                  <w:vAlign w:val="center"/>
                  <w:hideMark/>
                </w:tcPr>
                <w:p w:rsidR="00E10DF3" w:rsidRPr="001522E4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522E4">
                    <w:rPr>
                      <w:b/>
                      <w:bCs/>
                    </w:rPr>
                    <w:t>Težina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522E4">
                    <w:rPr>
                      <w:b/>
                      <w:bCs/>
                    </w:rPr>
                    <w:t>koleta</w:t>
                  </w:r>
                  <w:proofErr w:type="spellEnd"/>
                  <w:r w:rsidRPr="001522E4">
                    <w:rPr>
                      <w:b/>
                      <w:bCs/>
                    </w:rPr>
                    <w:t xml:space="preserve"> (kg):</w:t>
                  </w:r>
                </w:p>
              </w:tc>
              <w:tc>
                <w:tcPr>
                  <w:tcW w:w="7100" w:type="dxa"/>
                  <w:vAlign w:val="center"/>
                  <w:hideMark/>
                </w:tcPr>
                <w:p w:rsidR="00E10DF3" w:rsidRPr="001522E4" w:rsidRDefault="00E10DF3" w:rsidP="00642C80">
                  <w:pPr>
                    <w:spacing w:before="100" w:beforeAutospacing="1" w:after="100" w:afterAutospacing="1"/>
                  </w:pPr>
                  <w:r w:rsidRPr="001522E4">
                    <w:t>1/4: 18,3 kg, 2/4: 7,6 kg, 3/4: 10,2 kg, 4/4: 0,8 kg</w:t>
                  </w:r>
                </w:p>
              </w:tc>
            </w:tr>
          </w:tbl>
          <w:p w:rsidR="00E10DF3" w:rsidRDefault="00E10DF3" w:rsidP="00C57257">
            <w:pPr>
              <w:ind w:firstLine="720"/>
              <w:jc w:val="both"/>
              <w:rPr>
                <w:b/>
                <w:lang w:val="sr-Latn-CS"/>
              </w:rPr>
            </w:pPr>
          </w:p>
          <w:p w:rsidR="00E10DF3" w:rsidRDefault="00E10DF3" w:rsidP="00C57257">
            <w:pPr>
              <w:ind w:firstLine="720"/>
              <w:jc w:val="both"/>
              <w:rPr>
                <w:b/>
                <w:lang w:val="sr-Latn-CS"/>
              </w:rPr>
            </w:pPr>
          </w:p>
          <w:p w:rsidR="00E10DF3" w:rsidRDefault="00E10DF3" w:rsidP="00C57257">
            <w:pPr>
              <w:ind w:firstLine="720"/>
              <w:jc w:val="both"/>
              <w:rPr>
                <w:b/>
                <w:lang w:val="sr-Latn-CS"/>
              </w:rPr>
            </w:pPr>
          </w:p>
          <w:p w:rsidR="00E10DF3" w:rsidRDefault="00E10DF3" w:rsidP="00C57257">
            <w:pPr>
              <w:ind w:firstLine="720"/>
              <w:jc w:val="both"/>
              <w:rPr>
                <w:b/>
                <w:lang w:val="sr-Latn-CS"/>
              </w:rPr>
            </w:pPr>
          </w:p>
          <w:p w:rsidR="00E10DF3" w:rsidRDefault="00E10DF3" w:rsidP="00C57257">
            <w:pPr>
              <w:ind w:firstLine="720"/>
              <w:jc w:val="both"/>
              <w:rPr>
                <w:b/>
                <w:lang w:val="sr-Latn-CS"/>
              </w:rPr>
            </w:pPr>
          </w:p>
          <w:p w:rsidR="00E10DF3" w:rsidRDefault="00E10DF3" w:rsidP="00C57257">
            <w:pPr>
              <w:ind w:left="720"/>
              <w:jc w:val="both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1e. </w:t>
            </w:r>
            <w:r w:rsidRPr="00C57257">
              <w:rPr>
                <w:b/>
                <w:u w:val="single"/>
                <w:lang w:val="sr-Latn-CS"/>
              </w:rPr>
              <w:t>SUDOPERA- JEDNODELNA NASADNA SUDOPERA – DESNA, SA ELEMENTOM</w:t>
            </w:r>
          </w:p>
          <w:p w:rsidR="00E10DF3" w:rsidRDefault="00E10DF3" w:rsidP="00C57257">
            <w:pPr>
              <w:ind w:firstLine="720"/>
              <w:jc w:val="both"/>
              <w:rPr>
                <w:b/>
                <w:lang w:val="sr-Latn-CS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00"/>
              <w:gridCol w:w="6048"/>
            </w:tblGrid>
            <w:tr w:rsidR="00E10DF3" w:rsidRPr="00D43C50" w:rsidTr="003B094F">
              <w:trPr>
                <w:trHeight w:val="276"/>
                <w:tblCellSpacing w:w="15" w:type="dxa"/>
              </w:trPr>
              <w:tc>
                <w:tcPr>
                  <w:tcW w:w="2855" w:type="dxa"/>
                  <w:vAlign w:val="center"/>
                  <w:hideMark/>
                </w:tcPr>
                <w:p w:rsidR="00E10DF3" w:rsidRPr="00D43C50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D43C50">
                    <w:rPr>
                      <w:b/>
                      <w:bCs/>
                    </w:rPr>
                    <w:t>Širina</w:t>
                  </w:r>
                  <w:proofErr w:type="spellEnd"/>
                  <w:r w:rsidRPr="00D43C50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6003" w:type="dxa"/>
                  <w:vAlign w:val="center"/>
                  <w:hideMark/>
                </w:tcPr>
                <w:p w:rsidR="00E10DF3" w:rsidRPr="00D43C50" w:rsidRDefault="00E10DF3" w:rsidP="00642C80">
                  <w:pPr>
                    <w:spacing w:before="100" w:beforeAutospacing="1" w:after="100" w:afterAutospacing="1"/>
                  </w:pPr>
                  <w:r w:rsidRPr="00D43C50">
                    <w:t>80</w:t>
                  </w:r>
                </w:p>
              </w:tc>
            </w:tr>
            <w:tr w:rsidR="00E10DF3" w:rsidRPr="00D43C50" w:rsidTr="003B094F">
              <w:trPr>
                <w:trHeight w:val="289"/>
                <w:tblCellSpacing w:w="15" w:type="dxa"/>
              </w:trPr>
              <w:tc>
                <w:tcPr>
                  <w:tcW w:w="2855" w:type="dxa"/>
                  <w:vAlign w:val="center"/>
                  <w:hideMark/>
                </w:tcPr>
                <w:p w:rsidR="00E10DF3" w:rsidRPr="00D43C50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D43C50">
                    <w:rPr>
                      <w:b/>
                      <w:bCs/>
                    </w:rPr>
                    <w:t>Dubina</w:t>
                  </w:r>
                  <w:proofErr w:type="spellEnd"/>
                  <w:r w:rsidRPr="00D43C50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6003" w:type="dxa"/>
                  <w:vAlign w:val="center"/>
                  <w:hideMark/>
                </w:tcPr>
                <w:p w:rsidR="00E10DF3" w:rsidRPr="00D43C50" w:rsidRDefault="00E10DF3" w:rsidP="00642C80">
                  <w:pPr>
                    <w:spacing w:before="100" w:beforeAutospacing="1" w:after="100" w:afterAutospacing="1"/>
                  </w:pPr>
                  <w:r w:rsidRPr="00D43C50">
                    <w:t>60</w:t>
                  </w:r>
                </w:p>
              </w:tc>
            </w:tr>
            <w:tr w:rsidR="00E10DF3" w:rsidRPr="00D43C50" w:rsidTr="003B094F">
              <w:trPr>
                <w:trHeight w:val="289"/>
                <w:tblCellSpacing w:w="15" w:type="dxa"/>
              </w:trPr>
              <w:tc>
                <w:tcPr>
                  <w:tcW w:w="2855" w:type="dxa"/>
                  <w:vAlign w:val="center"/>
                  <w:hideMark/>
                </w:tcPr>
                <w:p w:rsidR="00E10DF3" w:rsidRPr="00D43C50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D43C50">
                    <w:rPr>
                      <w:b/>
                      <w:bCs/>
                    </w:rPr>
                    <w:t>Visina</w:t>
                  </w:r>
                  <w:proofErr w:type="spellEnd"/>
                  <w:r w:rsidRPr="00D43C50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6003" w:type="dxa"/>
                  <w:vAlign w:val="center"/>
                  <w:hideMark/>
                </w:tcPr>
                <w:p w:rsidR="00E10DF3" w:rsidRPr="00D43C50" w:rsidRDefault="00E10DF3" w:rsidP="00642C80">
                  <w:pPr>
                    <w:spacing w:before="100" w:beforeAutospacing="1" w:after="100" w:afterAutospacing="1"/>
                  </w:pPr>
                  <w:r w:rsidRPr="00D43C50">
                    <w:t>82</w:t>
                  </w:r>
                </w:p>
              </w:tc>
            </w:tr>
            <w:tr w:rsidR="00E10DF3" w:rsidRPr="00D43C50" w:rsidTr="003B094F">
              <w:trPr>
                <w:trHeight w:val="289"/>
                <w:tblCellSpacing w:w="15" w:type="dxa"/>
              </w:trPr>
              <w:tc>
                <w:tcPr>
                  <w:tcW w:w="2855" w:type="dxa"/>
                  <w:vAlign w:val="center"/>
                  <w:hideMark/>
                </w:tcPr>
                <w:p w:rsidR="00E10DF3" w:rsidRPr="00D43C50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D43C50">
                    <w:rPr>
                      <w:b/>
                      <w:bCs/>
                    </w:rPr>
                    <w:t>Dubina</w:t>
                  </w:r>
                  <w:proofErr w:type="spellEnd"/>
                  <w:r w:rsidRPr="00D43C50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D43C50">
                    <w:rPr>
                      <w:b/>
                      <w:bCs/>
                    </w:rPr>
                    <w:t>bez</w:t>
                  </w:r>
                  <w:proofErr w:type="spellEnd"/>
                  <w:r w:rsidRPr="00D43C50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D43C50">
                    <w:rPr>
                      <w:b/>
                      <w:bCs/>
                    </w:rPr>
                    <w:t>radne</w:t>
                  </w:r>
                  <w:proofErr w:type="spellEnd"/>
                  <w:r w:rsidRPr="00D43C50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D43C50">
                    <w:rPr>
                      <w:b/>
                      <w:bCs/>
                    </w:rPr>
                    <w:t>ploče</w:t>
                  </w:r>
                  <w:proofErr w:type="spellEnd"/>
                  <w:r w:rsidRPr="00D43C50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6003" w:type="dxa"/>
                  <w:vAlign w:val="center"/>
                  <w:hideMark/>
                </w:tcPr>
                <w:p w:rsidR="00E10DF3" w:rsidRPr="00D43C50" w:rsidRDefault="00E10DF3" w:rsidP="00642C80">
                  <w:pPr>
                    <w:spacing w:before="100" w:beforeAutospacing="1" w:after="100" w:afterAutospacing="1"/>
                  </w:pPr>
                  <w:r w:rsidRPr="00D43C50">
                    <w:t>55 cm</w:t>
                  </w:r>
                </w:p>
              </w:tc>
            </w:tr>
            <w:tr w:rsidR="00E10DF3" w:rsidRPr="00D43C50" w:rsidTr="003B094F">
              <w:trPr>
                <w:trHeight w:val="289"/>
                <w:tblCellSpacing w:w="15" w:type="dxa"/>
              </w:trPr>
              <w:tc>
                <w:tcPr>
                  <w:tcW w:w="2855" w:type="dxa"/>
                  <w:vAlign w:val="center"/>
                  <w:hideMark/>
                </w:tcPr>
                <w:p w:rsidR="00E10DF3" w:rsidRPr="00D43C50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D43C50">
                    <w:rPr>
                      <w:b/>
                      <w:bCs/>
                    </w:rPr>
                    <w:t>Materijal</w:t>
                  </w:r>
                  <w:proofErr w:type="spellEnd"/>
                  <w:r w:rsidRPr="00D43C50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D43C50">
                    <w:rPr>
                      <w:b/>
                      <w:bCs/>
                    </w:rPr>
                    <w:t>fronta</w:t>
                  </w:r>
                  <w:proofErr w:type="spellEnd"/>
                  <w:r w:rsidRPr="00D43C50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6003" w:type="dxa"/>
                  <w:vAlign w:val="center"/>
                  <w:hideMark/>
                </w:tcPr>
                <w:p w:rsidR="00E10DF3" w:rsidRPr="00D43C50" w:rsidRDefault="00E10DF3" w:rsidP="00642C80">
                  <w:pPr>
                    <w:spacing w:before="100" w:beforeAutospacing="1" w:after="100" w:afterAutospacing="1"/>
                  </w:pPr>
                  <w:proofErr w:type="spellStart"/>
                  <w:r w:rsidRPr="00D43C50">
                    <w:t>Medijapan</w:t>
                  </w:r>
                  <w:proofErr w:type="spellEnd"/>
                  <w:r w:rsidRPr="00D43C50">
                    <w:t xml:space="preserve"> – MDF</w:t>
                  </w:r>
                </w:p>
              </w:tc>
            </w:tr>
            <w:tr w:rsidR="00E10DF3" w:rsidRPr="00D43C50" w:rsidTr="003B094F">
              <w:trPr>
                <w:trHeight w:val="276"/>
                <w:tblCellSpacing w:w="15" w:type="dxa"/>
              </w:trPr>
              <w:tc>
                <w:tcPr>
                  <w:tcW w:w="2855" w:type="dxa"/>
                  <w:vAlign w:val="center"/>
                  <w:hideMark/>
                </w:tcPr>
                <w:p w:rsidR="00E10DF3" w:rsidRPr="00D43C50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D43C50">
                    <w:rPr>
                      <w:b/>
                      <w:bCs/>
                    </w:rPr>
                    <w:t>Materijal</w:t>
                  </w:r>
                  <w:proofErr w:type="spellEnd"/>
                  <w:r w:rsidRPr="00D43C50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D43C50">
                    <w:rPr>
                      <w:b/>
                      <w:bCs/>
                    </w:rPr>
                    <w:t>korpusa</w:t>
                  </w:r>
                  <w:proofErr w:type="spellEnd"/>
                  <w:r w:rsidRPr="00D43C50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6003" w:type="dxa"/>
                  <w:vAlign w:val="center"/>
                  <w:hideMark/>
                </w:tcPr>
                <w:p w:rsidR="00E10DF3" w:rsidRPr="00D43C50" w:rsidRDefault="00E10DF3" w:rsidP="00642C80">
                  <w:pPr>
                    <w:spacing w:before="100" w:beforeAutospacing="1" w:after="100" w:afterAutospacing="1"/>
                  </w:pPr>
                  <w:proofErr w:type="spellStart"/>
                  <w:r w:rsidRPr="00D43C50">
                    <w:t>Univer</w:t>
                  </w:r>
                  <w:proofErr w:type="spellEnd"/>
                </w:p>
              </w:tc>
            </w:tr>
            <w:tr w:rsidR="00E10DF3" w:rsidRPr="00D43C50" w:rsidTr="003B094F">
              <w:trPr>
                <w:trHeight w:val="289"/>
                <w:tblCellSpacing w:w="15" w:type="dxa"/>
              </w:trPr>
              <w:tc>
                <w:tcPr>
                  <w:tcW w:w="2855" w:type="dxa"/>
                  <w:vAlign w:val="center"/>
                  <w:hideMark/>
                </w:tcPr>
                <w:p w:rsidR="00E10DF3" w:rsidRPr="00D43C50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r w:rsidRPr="00D43C50">
                    <w:rPr>
                      <w:b/>
                      <w:bCs/>
                    </w:rPr>
                    <w:t xml:space="preserve">Kant </w:t>
                  </w:r>
                  <w:proofErr w:type="spellStart"/>
                  <w:r w:rsidRPr="00D43C50">
                    <w:rPr>
                      <w:b/>
                      <w:bCs/>
                    </w:rPr>
                    <w:t>traka</w:t>
                  </w:r>
                  <w:proofErr w:type="spellEnd"/>
                  <w:r w:rsidRPr="00D43C50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6003" w:type="dxa"/>
                  <w:vAlign w:val="center"/>
                  <w:hideMark/>
                </w:tcPr>
                <w:p w:rsidR="00E10DF3" w:rsidRPr="00D43C50" w:rsidRDefault="00E10DF3" w:rsidP="00642C80">
                  <w:pPr>
                    <w:spacing w:before="100" w:beforeAutospacing="1" w:after="100" w:afterAutospacing="1"/>
                  </w:pPr>
                  <w:proofErr w:type="spellStart"/>
                  <w:r w:rsidRPr="00D43C50">
                    <w:t>Korpus</w:t>
                  </w:r>
                  <w:proofErr w:type="spellEnd"/>
                  <w:r w:rsidRPr="00D43C50">
                    <w:t xml:space="preserve"> – ABS 0,5 mm</w:t>
                  </w:r>
                </w:p>
              </w:tc>
            </w:tr>
            <w:tr w:rsidR="00E10DF3" w:rsidRPr="00D43C50" w:rsidTr="003B094F">
              <w:trPr>
                <w:trHeight w:val="289"/>
                <w:tblCellSpacing w:w="15" w:type="dxa"/>
              </w:trPr>
              <w:tc>
                <w:tcPr>
                  <w:tcW w:w="2855" w:type="dxa"/>
                  <w:vAlign w:val="center"/>
                  <w:hideMark/>
                </w:tcPr>
                <w:p w:rsidR="00E10DF3" w:rsidRPr="00D43C50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D43C50">
                    <w:rPr>
                      <w:b/>
                      <w:bCs/>
                    </w:rPr>
                    <w:t>Nivelacioni</w:t>
                  </w:r>
                  <w:proofErr w:type="spellEnd"/>
                  <w:r w:rsidRPr="00D43C50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D43C50">
                    <w:rPr>
                      <w:b/>
                      <w:bCs/>
                    </w:rPr>
                    <w:t>nogari</w:t>
                  </w:r>
                  <w:proofErr w:type="spellEnd"/>
                  <w:r w:rsidRPr="00D43C50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6003" w:type="dxa"/>
                  <w:vAlign w:val="center"/>
                  <w:hideMark/>
                </w:tcPr>
                <w:p w:rsidR="00E10DF3" w:rsidRPr="00D43C50" w:rsidRDefault="00E10DF3" w:rsidP="00642C80">
                  <w:pPr>
                    <w:spacing w:before="100" w:beforeAutospacing="1" w:after="100" w:afterAutospacing="1"/>
                  </w:pPr>
                  <w:r w:rsidRPr="00D43C50">
                    <w:t>DA</w:t>
                  </w:r>
                </w:p>
              </w:tc>
            </w:tr>
            <w:tr w:rsidR="00E10DF3" w:rsidRPr="00D43C50" w:rsidTr="003B094F">
              <w:trPr>
                <w:trHeight w:val="289"/>
                <w:tblCellSpacing w:w="15" w:type="dxa"/>
              </w:trPr>
              <w:tc>
                <w:tcPr>
                  <w:tcW w:w="2855" w:type="dxa"/>
                  <w:vAlign w:val="center"/>
                  <w:hideMark/>
                </w:tcPr>
                <w:p w:rsidR="00E10DF3" w:rsidRPr="00D43C50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D43C50">
                    <w:rPr>
                      <w:b/>
                      <w:bCs/>
                    </w:rPr>
                    <w:t>Usporivači</w:t>
                  </w:r>
                  <w:proofErr w:type="spellEnd"/>
                  <w:r w:rsidRPr="00D43C50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6003" w:type="dxa"/>
                  <w:vAlign w:val="center"/>
                  <w:hideMark/>
                </w:tcPr>
                <w:p w:rsidR="00E10DF3" w:rsidRPr="00D43C50" w:rsidRDefault="00E10DF3" w:rsidP="00642C80">
                  <w:pPr>
                    <w:spacing w:before="100" w:beforeAutospacing="1" w:after="100" w:afterAutospacing="1"/>
                  </w:pPr>
                  <w:r w:rsidRPr="00D43C50">
                    <w:t>DA</w:t>
                  </w:r>
                </w:p>
              </w:tc>
            </w:tr>
            <w:tr w:rsidR="00E10DF3" w:rsidRPr="00D43C50" w:rsidTr="003B094F">
              <w:trPr>
                <w:trHeight w:val="289"/>
                <w:tblCellSpacing w:w="15" w:type="dxa"/>
              </w:trPr>
              <w:tc>
                <w:tcPr>
                  <w:tcW w:w="2855" w:type="dxa"/>
                  <w:vAlign w:val="center"/>
                  <w:hideMark/>
                </w:tcPr>
                <w:p w:rsidR="00E10DF3" w:rsidRPr="00D43C50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D43C50">
                    <w:rPr>
                      <w:b/>
                      <w:bCs/>
                    </w:rPr>
                    <w:t>Vrsta</w:t>
                  </w:r>
                  <w:proofErr w:type="spellEnd"/>
                  <w:r w:rsidRPr="00D43C50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D43C50">
                    <w:rPr>
                      <w:b/>
                      <w:bCs/>
                    </w:rPr>
                    <w:t>artikla</w:t>
                  </w:r>
                  <w:proofErr w:type="spellEnd"/>
                  <w:r w:rsidRPr="00D43C50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6003" w:type="dxa"/>
                  <w:vAlign w:val="center"/>
                  <w:hideMark/>
                </w:tcPr>
                <w:p w:rsidR="00E10DF3" w:rsidRPr="00D43C50" w:rsidRDefault="00E10DF3" w:rsidP="00642C80">
                  <w:pPr>
                    <w:spacing w:before="100" w:beforeAutospacing="1" w:after="100" w:afterAutospacing="1"/>
                  </w:pPr>
                  <w:proofErr w:type="spellStart"/>
                  <w:r w:rsidRPr="00D43C50">
                    <w:t>Kuhinja</w:t>
                  </w:r>
                  <w:proofErr w:type="spellEnd"/>
                </w:p>
              </w:tc>
            </w:tr>
            <w:tr w:rsidR="00E10DF3" w:rsidRPr="00D43C50" w:rsidTr="003B094F">
              <w:trPr>
                <w:trHeight w:val="289"/>
                <w:tblCellSpacing w:w="15" w:type="dxa"/>
              </w:trPr>
              <w:tc>
                <w:tcPr>
                  <w:tcW w:w="2855" w:type="dxa"/>
                  <w:vAlign w:val="center"/>
                  <w:hideMark/>
                </w:tcPr>
                <w:p w:rsidR="00E10DF3" w:rsidRPr="00D43C50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r w:rsidRPr="00D43C50">
                    <w:rPr>
                      <w:b/>
                      <w:bCs/>
                    </w:rPr>
                    <w:t xml:space="preserve">Tip </w:t>
                  </w:r>
                  <w:proofErr w:type="spellStart"/>
                  <w:r w:rsidRPr="00D43C50">
                    <w:rPr>
                      <w:b/>
                      <w:bCs/>
                    </w:rPr>
                    <w:t>kuhinjskog</w:t>
                  </w:r>
                  <w:proofErr w:type="spellEnd"/>
                  <w:r w:rsidRPr="00D43C50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D43C50">
                    <w:rPr>
                      <w:b/>
                      <w:bCs/>
                    </w:rPr>
                    <w:t>elementa</w:t>
                  </w:r>
                  <w:proofErr w:type="spellEnd"/>
                  <w:r w:rsidRPr="00D43C50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6003" w:type="dxa"/>
                  <w:vAlign w:val="center"/>
                  <w:hideMark/>
                </w:tcPr>
                <w:p w:rsidR="00E10DF3" w:rsidRPr="00D43C50" w:rsidRDefault="00E10DF3" w:rsidP="00642C80">
                  <w:pPr>
                    <w:spacing w:before="100" w:beforeAutospacing="1" w:after="100" w:afterAutospacing="1"/>
                  </w:pPr>
                  <w:proofErr w:type="spellStart"/>
                  <w:r w:rsidRPr="00D43C50">
                    <w:t>Donji</w:t>
                  </w:r>
                  <w:proofErr w:type="spellEnd"/>
                  <w:r w:rsidRPr="00D43C50">
                    <w:t xml:space="preserve"> </w:t>
                  </w:r>
                  <w:proofErr w:type="spellStart"/>
                  <w:r w:rsidRPr="00D43C50">
                    <w:t>elementi</w:t>
                  </w:r>
                  <w:proofErr w:type="spellEnd"/>
                </w:p>
              </w:tc>
            </w:tr>
            <w:tr w:rsidR="00E10DF3" w:rsidRPr="00D43C50" w:rsidTr="003B094F">
              <w:trPr>
                <w:trHeight w:val="289"/>
                <w:tblCellSpacing w:w="15" w:type="dxa"/>
              </w:trPr>
              <w:tc>
                <w:tcPr>
                  <w:tcW w:w="2855" w:type="dxa"/>
                  <w:vAlign w:val="center"/>
                  <w:hideMark/>
                </w:tcPr>
                <w:p w:rsidR="00E10DF3" w:rsidRPr="00D43C50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D43C50">
                    <w:rPr>
                      <w:b/>
                      <w:bCs/>
                    </w:rPr>
                    <w:t>Dezen</w:t>
                  </w:r>
                  <w:proofErr w:type="spellEnd"/>
                  <w:r w:rsidRPr="00D43C50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6003" w:type="dxa"/>
                  <w:vAlign w:val="center"/>
                  <w:hideMark/>
                </w:tcPr>
                <w:p w:rsidR="00E10DF3" w:rsidRPr="00D43C50" w:rsidRDefault="00E10DF3" w:rsidP="00642C80">
                  <w:pPr>
                    <w:spacing w:before="100" w:beforeAutospacing="1" w:after="100" w:afterAutospacing="1"/>
                  </w:pPr>
                  <w:proofErr w:type="spellStart"/>
                  <w:r w:rsidRPr="00D43C50">
                    <w:t>Bordo</w:t>
                  </w:r>
                  <w:proofErr w:type="spellEnd"/>
                  <w:r w:rsidRPr="00D43C50">
                    <w:t xml:space="preserve"> </w:t>
                  </w:r>
                  <w:proofErr w:type="spellStart"/>
                  <w:r w:rsidRPr="00D43C50">
                    <w:t>sjaj</w:t>
                  </w:r>
                  <w:proofErr w:type="spellEnd"/>
                </w:p>
              </w:tc>
            </w:tr>
            <w:tr w:rsidR="00E10DF3" w:rsidRPr="00D43C50" w:rsidTr="003B094F">
              <w:trPr>
                <w:trHeight w:val="289"/>
                <w:tblCellSpacing w:w="15" w:type="dxa"/>
              </w:trPr>
              <w:tc>
                <w:tcPr>
                  <w:tcW w:w="2855" w:type="dxa"/>
                  <w:vAlign w:val="center"/>
                  <w:hideMark/>
                </w:tcPr>
                <w:p w:rsidR="00E10DF3" w:rsidRPr="00D43C50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D43C50">
                    <w:rPr>
                      <w:b/>
                      <w:bCs/>
                    </w:rPr>
                    <w:t>Broj</w:t>
                  </w:r>
                  <w:proofErr w:type="spellEnd"/>
                  <w:r w:rsidRPr="00D43C50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D43C50">
                    <w:rPr>
                      <w:b/>
                      <w:bCs/>
                    </w:rPr>
                    <w:t>koleta</w:t>
                  </w:r>
                  <w:proofErr w:type="spellEnd"/>
                  <w:r w:rsidRPr="00D43C50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6003" w:type="dxa"/>
                  <w:vAlign w:val="center"/>
                  <w:hideMark/>
                </w:tcPr>
                <w:p w:rsidR="00E10DF3" w:rsidRPr="00D43C50" w:rsidRDefault="00E10DF3" w:rsidP="00642C80">
                  <w:pPr>
                    <w:spacing w:before="100" w:beforeAutospacing="1" w:after="100" w:afterAutospacing="1"/>
                  </w:pPr>
                  <w:r w:rsidRPr="00D43C50">
                    <w:t>3</w:t>
                  </w:r>
                </w:p>
              </w:tc>
            </w:tr>
            <w:tr w:rsidR="00E10DF3" w:rsidRPr="00D43C50" w:rsidTr="003B094F">
              <w:trPr>
                <w:trHeight w:val="276"/>
                <w:tblCellSpacing w:w="15" w:type="dxa"/>
              </w:trPr>
              <w:tc>
                <w:tcPr>
                  <w:tcW w:w="2855" w:type="dxa"/>
                  <w:vAlign w:val="center"/>
                  <w:hideMark/>
                </w:tcPr>
                <w:p w:rsidR="00E10DF3" w:rsidRPr="00D43C50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D43C50">
                    <w:rPr>
                      <w:b/>
                      <w:bCs/>
                    </w:rPr>
                    <w:t>Dimenzije</w:t>
                  </w:r>
                  <w:proofErr w:type="spellEnd"/>
                  <w:r w:rsidRPr="00D43C50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D43C50">
                    <w:rPr>
                      <w:b/>
                      <w:bCs/>
                    </w:rPr>
                    <w:t>koleta</w:t>
                  </w:r>
                  <w:proofErr w:type="spellEnd"/>
                  <w:r w:rsidRPr="00D43C50">
                    <w:rPr>
                      <w:b/>
                      <w:bCs/>
                    </w:rPr>
                    <w:t xml:space="preserve"> (</w:t>
                  </w:r>
                  <w:proofErr w:type="spellStart"/>
                  <w:r w:rsidRPr="00D43C50">
                    <w:rPr>
                      <w:b/>
                      <w:bCs/>
                    </w:rPr>
                    <w:t>ŠxDxV</w:t>
                  </w:r>
                  <w:proofErr w:type="spellEnd"/>
                  <w:r w:rsidRPr="00D43C50">
                    <w:rPr>
                      <w:b/>
                      <w:bCs/>
                    </w:rPr>
                    <w:t>):</w:t>
                  </w:r>
                </w:p>
              </w:tc>
              <w:tc>
                <w:tcPr>
                  <w:tcW w:w="6003" w:type="dxa"/>
                  <w:vAlign w:val="center"/>
                  <w:hideMark/>
                </w:tcPr>
                <w:p w:rsidR="00E10DF3" w:rsidRPr="00D43C50" w:rsidRDefault="00E10DF3" w:rsidP="00642C80">
                  <w:pPr>
                    <w:spacing w:before="100" w:beforeAutospacing="1" w:after="100" w:afterAutospacing="1"/>
                  </w:pPr>
                  <w:r w:rsidRPr="00D43C50">
                    <w:t>1/3: 80,5×55,5×8 cm, 2/3: 73x40x4,5 cm, 3/3: 16x16x13 cm</w:t>
                  </w:r>
                </w:p>
              </w:tc>
            </w:tr>
            <w:tr w:rsidR="00E10DF3" w:rsidRPr="00D43C50" w:rsidTr="003B094F">
              <w:trPr>
                <w:trHeight w:val="1408"/>
                <w:tblCellSpacing w:w="15" w:type="dxa"/>
              </w:trPr>
              <w:tc>
                <w:tcPr>
                  <w:tcW w:w="2855" w:type="dxa"/>
                  <w:vAlign w:val="center"/>
                  <w:hideMark/>
                </w:tcPr>
                <w:p w:rsidR="00E10DF3" w:rsidRPr="00D43C50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D43C50">
                    <w:rPr>
                      <w:b/>
                      <w:bCs/>
                    </w:rPr>
                    <w:t>Težina</w:t>
                  </w:r>
                  <w:proofErr w:type="spellEnd"/>
                  <w:r w:rsidRPr="00D43C50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D43C50">
                    <w:rPr>
                      <w:b/>
                      <w:bCs/>
                    </w:rPr>
                    <w:t>koleta</w:t>
                  </w:r>
                  <w:proofErr w:type="spellEnd"/>
                  <w:r w:rsidRPr="00D43C50">
                    <w:rPr>
                      <w:b/>
                      <w:bCs/>
                    </w:rPr>
                    <w:t xml:space="preserve"> (kg):</w:t>
                  </w:r>
                </w:p>
              </w:tc>
              <w:tc>
                <w:tcPr>
                  <w:tcW w:w="6003" w:type="dxa"/>
                  <w:vAlign w:val="center"/>
                  <w:hideMark/>
                </w:tcPr>
                <w:p w:rsidR="00E10DF3" w:rsidRDefault="00E10DF3" w:rsidP="00642C80">
                  <w:pPr>
                    <w:spacing w:before="100" w:beforeAutospacing="1" w:after="100" w:afterAutospacing="1"/>
                    <w:rPr>
                      <w:lang w:val="sr-Cyrl-CS"/>
                    </w:rPr>
                  </w:pPr>
                  <w:r w:rsidRPr="00D43C50">
                    <w:t>1/3: 17,6 kg, 2/3: 8,7 kg, 3/3: 0,85 kg</w:t>
                  </w:r>
                </w:p>
                <w:p w:rsidR="00E10DF3" w:rsidRDefault="00E10DF3" w:rsidP="00642C80">
                  <w:pPr>
                    <w:spacing w:before="100" w:beforeAutospacing="1" w:after="100" w:afterAutospacing="1"/>
                    <w:rPr>
                      <w:lang w:val="sr-Cyrl-CS"/>
                    </w:rPr>
                  </w:pPr>
                </w:p>
                <w:p w:rsidR="00E10DF3" w:rsidRPr="00642C80" w:rsidRDefault="00E10DF3" w:rsidP="00642C80">
                  <w:pPr>
                    <w:spacing w:before="100" w:beforeAutospacing="1" w:after="100" w:afterAutospacing="1"/>
                    <w:rPr>
                      <w:lang w:val="sr-Cyrl-CS"/>
                    </w:rPr>
                  </w:pPr>
                </w:p>
              </w:tc>
            </w:tr>
          </w:tbl>
          <w:p w:rsidR="00E10DF3" w:rsidRDefault="00E10DF3" w:rsidP="00642C80">
            <w:pPr>
              <w:jc w:val="both"/>
              <w:rPr>
                <w:b/>
                <w:u w:val="single"/>
                <w:lang w:val="sr-Latn-CS"/>
              </w:rPr>
            </w:pPr>
            <w:r>
              <w:rPr>
                <w:b/>
                <w:lang w:val="sr-Latn-CS"/>
              </w:rPr>
              <w:t xml:space="preserve">             </w:t>
            </w:r>
            <w:r w:rsidRPr="00642C80">
              <w:rPr>
                <w:b/>
                <w:lang w:val="sr-Cyrl-CS"/>
              </w:rPr>
              <w:t>1f</w:t>
            </w:r>
            <w:r w:rsidRPr="00642C80">
              <w:rPr>
                <w:b/>
                <w:lang w:val="sr-Latn-CS"/>
              </w:rPr>
              <w:t>.</w:t>
            </w:r>
            <w:r w:rsidRPr="00A6745C">
              <w:rPr>
                <w:b/>
                <w:u w:val="single"/>
                <w:lang w:val="sr-Latn-CS"/>
              </w:rPr>
              <w:t xml:space="preserve"> Donji element kuhinje</w:t>
            </w:r>
          </w:p>
          <w:p w:rsidR="00E10DF3" w:rsidRPr="00642C80" w:rsidRDefault="00E10DF3" w:rsidP="00C57257">
            <w:pPr>
              <w:shd w:val="clear" w:color="auto" w:fill="FFFFFF"/>
              <w:jc w:val="both"/>
              <w:rPr>
                <w:lang w:val="sr-Latn-CS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71"/>
              <w:gridCol w:w="7124"/>
            </w:tblGrid>
            <w:tr w:rsidR="00E10DF3" w:rsidRPr="00C64159" w:rsidTr="00642C80">
              <w:trPr>
                <w:tblCellSpacing w:w="15" w:type="dxa"/>
              </w:trPr>
              <w:tc>
                <w:tcPr>
                  <w:tcW w:w="2526" w:type="dxa"/>
                  <w:vAlign w:val="center"/>
                  <w:hideMark/>
                </w:tcPr>
                <w:p w:rsidR="00E10DF3" w:rsidRPr="00C64159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64159">
                    <w:rPr>
                      <w:b/>
                      <w:bCs/>
                    </w:rPr>
                    <w:t>Širina</w:t>
                  </w:r>
                  <w:proofErr w:type="spellEnd"/>
                  <w:r w:rsidRPr="00C64159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7079" w:type="dxa"/>
                  <w:vAlign w:val="center"/>
                  <w:hideMark/>
                </w:tcPr>
                <w:p w:rsidR="00E10DF3" w:rsidRPr="00C64159" w:rsidRDefault="00E10DF3" w:rsidP="00642C80">
                  <w:pPr>
                    <w:spacing w:before="100" w:beforeAutospacing="1" w:after="100" w:afterAutospacing="1"/>
                  </w:pPr>
                  <w:r w:rsidRPr="00C64159">
                    <w:t>80</w:t>
                  </w:r>
                </w:p>
              </w:tc>
            </w:tr>
            <w:tr w:rsidR="00E10DF3" w:rsidRPr="00C64159" w:rsidTr="00642C80">
              <w:trPr>
                <w:tblCellSpacing w:w="15" w:type="dxa"/>
              </w:trPr>
              <w:tc>
                <w:tcPr>
                  <w:tcW w:w="2526" w:type="dxa"/>
                  <w:vAlign w:val="center"/>
                  <w:hideMark/>
                </w:tcPr>
                <w:p w:rsidR="00E10DF3" w:rsidRPr="00C64159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64159">
                    <w:rPr>
                      <w:b/>
                      <w:bCs/>
                    </w:rPr>
                    <w:t>Dubina</w:t>
                  </w:r>
                  <w:proofErr w:type="spellEnd"/>
                  <w:r w:rsidRPr="00C64159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7079" w:type="dxa"/>
                  <w:vAlign w:val="center"/>
                  <w:hideMark/>
                </w:tcPr>
                <w:p w:rsidR="00E10DF3" w:rsidRPr="00C64159" w:rsidRDefault="00E10DF3" w:rsidP="00642C80">
                  <w:pPr>
                    <w:spacing w:before="100" w:beforeAutospacing="1" w:after="100" w:afterAutospacing="1"/>
                  </w:pPr>
                  <w:r w:rsidRPr="00C64159">
                    <w:t>60</w:t>
                  </w:r>
                </w:p>
              </w:tc>
            </w:tr>
            <w:tr w:rsidR="00E10DF3" w:rsidRPr="00C64159" w:rsidTr="00642C80">
              <w:trPr>
                <w:tblCellSpacing w:w="15" w:type="dxa"/>
              </w:trPr>
              <w:tc>
                <w:tcPr>
                  <w:tcW w:w="2526" w:type="dxa"/>
                  <w:vAlign w:val="center"/>
                  <w:hideMark/>
                </w:tcPr>
                <w:p w:rsidR="00E10DF3" w:rsidRPr="00C64159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64159">
                    <w:rPr>
                      <w:b/>
                      <w:bCs/>
                    </w:rPr>
                    <w:t>Visina</w:t>
                  </w:r>
                  <w:proofErr w:type="spellEnd"/>
                  <w:r w:rsidRPr="00C64159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7079" w:type="dxa"/>
                  <w:vAlign w:val="center"/>
                  <w:hideMark/>
                </w:tcPr>
                <w:p w:rsidR="00E10DF3" w:rsidRPr="00C64159" w:rsidRDefault="00E10DF3" w:rsidP="00642C80">
                  <w:pPr>
                    <w:spacing w:before="100" w:beforeAutospacing="1" w:after="100" w:afterAutospacing="1"/>
                  </w:pPr>
                  <w:r w:rsidRPr="00C64159">
                    <w:t>85</w:t>
                  </w:r>
                </w:p>
              </w:tc>
            </w:tr>
            <w:tr w:rsidR="00E10DF3" w:rsidRPr="00C64159" w:rsidTr="00642C80">
              <w:trPr>
                <w:tblCellSpacing w:w="15" w:type="dxa"/>
              </w:trPr>
              <w:tc>
                <w:tcPr>
                  <w:tcW w:w="2526" w:type="dxa"/>
                  <w:vAlign w:val="center"/>
                  <w:hideMark/>
                </w:tcPr>
                <w:p w:rsidR="00E10DF3" w:rsidRPr="00C64159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64159">
                    <w:rPr>
                      <w:b/>
                      <w:bCs/>
                    </w:rPr>
                    <w:t>Debljina</w:t>
                  </w:r>
                  <w:proofErr w:type="spellEnd"/>
                  <w:r w:rsidRPr="00C6415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64159">
                    <w:rPr>
                      <w:b/>
                      <w:bCs/>
                    </w:rPr>
                    <w:t>radne</w:t>
                  </w:r>
                  <w:proofErr w:type="spellEnd"/>
                  <w:r w:rsidRPr="00C6415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64159">
                    <w:rPr>
                      <w:b/>
                      <w:bCs/>
                    </w:rPr>
                    <w:t>ploče</w:t>
                  </w:r>
                  <w:proofErr w:type="spellEnd"/>
                  <w:r w:rsidRPr="00C64159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079" w:type="dxa"/>
                  <w:vAlign w:val="center"/>
                  <w:hideMark/>
                </w:tcPr>
                <w:p w:rsidR="00E10DF3" w:rsidRPr="00C64159" w:rsidRDefault="00E10DF3" w:rsidP="00642C80">
                  <w:pPr>
                    <w:spacing w:before="100" w:beforeAutospacing="1" w:after="100" w:afterAutospacing="1"/>
                  </w:pPr>
                  <w:r w:rsidRPr="00C64159">
                    <w:t>38 mm</w:t>
                  </w:r>
                </w:p>
              </w:tc>
            </w:tr>
            <w:tr w:rsidR="00E10DF3" w:rsidRPr="00C64159" w:rsidTr="00642C80">
              <w:trPr>
                <w:tblCellSpacing w:w="15" w:type="dxa"/>
              </w:trPr>
              <w:tc>
                <w:tcPr>
                  <w:tcW w:w="2526" w:type="dxa"/>
                  <w:vAlign w:val="center"/>
                  <w:hideMark/>
                </w:tcPr>
                <w:p w:rsidR="00E10DF3" w:rsidRPr="00C64159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64159">
                    <w:rPr>
                      <w:b/>
                      <w:bCs/>
                    </w:rPr>
                    <w:t>Dubina</w:t>
                  </w:r>
                  <w:proofErr w:type="spellEnd"/>
                  <w:r w:rsidRPr="00C6415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64159">
                    <w:rPr>
                      <w:b/>
                      <w:bCs/>
                    </w:rPr>
                    <w:t>bez</w:t>
                  </w:r>
                  <w:proofErr w:type="spellEnd"/>
                  <w:r w:rsidRPr="00C6415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64159">
                    <w:rPr>
                      <w:b/>
                      <w:bCs/>
                    </w:rPr>
                    <w:t>radne</w:t>
                  </w:r>
                  <w:proofErr w:type="spellEnd"/>
                  <w:r w:rsidRPr="00C6415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64159">
                    <w:rPr>
                      <w:b/>
                      <w:bCs/>
                    </w:rPr>
                    <w:t>ploče</w:t>
                  </w:r>
                  <w:proofErr w:type="spellEnd"/>
                  <w:r w:rsidRPr="00C64159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079" w:type="dxa"/>
                  <w:vAlign w:val="center"/>
                  <w:hideMark/>
                </w:tcPr>
                <w:p w:rsidR="00E10DF3" w:rsidRPr="00C64159" w:rsidRDefault="00E10DF3" w:rsidP="00642C80">
                  <w:pPr>
                    <w:spacing w:before="100" w:beforeAutospacing="1" w:after="100" w:afterAutospacing="1"/>
                  </w:pPr>
                  <w:r w:rsidRPr="00C64159">
                    <w:t>55 cm</w:t>
                  </w:r>
                </w:p>
              </w:tc>
            </w:tr>
            <w:tr w:rsidR="00E10DF3" w:rsidRPr="00C64159" w:rsidTr="00642C80">
              <w:trPr>
                <w:tblCellSpacing w:w="15" w:type="dxa"/>
              </w:trPr>
              <w:tc>
                <w:tcPr>
                  <w:tcW w:w="2526" w:type="dxa"/>
                  <w:vAlign w:val="center"/>
                  <w:hideMark/>
                </w:tcPr>
                <w:p w:rsidR="00E10DF3" w:rsidRPr="00C64159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64159">
                    <w:rPr>
                      <w:b/>
                      <w:bCs/>
                    </w:rPr>
                    <w:t>Materijal</w:t>
                  </w:r>
                  <w:proofErr w:type="spellEnd"/>
                  <w:r w:rsidRPr="00C6415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64159">
                    <w:rPr>
                      <w:b/>
                      <w:bCs/>
                    </w:rPr>
                    <w:t>fronta</w:t>
                  </w:r>
                  <w:proofErr w:type="spellEnd"/>
                  <w:r w:rsidRPr="00C64159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079" w:type="dxa"/>
                  <w:vAlign w:val="center"/>
                  <w:hideMark/>
                </w:tcPr>
                <w:p w:rsidR="00E10DF3" w:rsidRPr="00C64159" w:rsidRDefault="00E10DF3" w:rsidP="00642C80">
                  <w:pPr>
                    <w:spacing w:before="100" w:beforeAutospacing="1" w:after="100" w:afterAutospacing="1"/>
                  </w:pPr>
                  <w:proofErr w:type="spellStart"/>
                  <w:r w:rsidRPr="00C64159">
                    <w:t>Medijapan</w:t>
                  </w:r>
                  <w:proofErr w:type="spellEnd"/>
                  <w:r w:rsidRPr="00C64159">
                    <w:t xml:space="preserve"> – MDF</w:t>
                  </w:r>
                </w:p>
              </w:tc>
            </w:tr>
            <w:tr w:rsidR="00E10DF3" w:rsidRPr="00C64159" w:rsidTr="00642C80">
              <w:trPr>
                <w:tblCellSpacing w:w="15" w:type="dxa"/>
              </w:trPr>
              <w:tc>
                <w:tcPr>
                  <w:tcW w:w="2526" w:type="dxa"/>
                  <w:vAlign w:val="center"/>
                  <w:hideMark/>
                </w:tcPr>
                <w:p w:rsidR="00E10DF3" w:rsidRPr="00C64159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64159">
                    <w:rPr>
                      <w:b/>
                      <w:bCs/>
                    </w:rPr>
                    <w:t>Materijal</w:t>
                  </w:r>
                  <w:proofErr w:type="spellEnd"/>
                  <w:r w:rsidRPr="00C6415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64159">
                    <w:rPr>
                      <w:b/>
                      <w:bCs/>
                    </w:rPr>
                    <w:t>korpusa</w:t>
                  </w:r>
                  <w:proofErr w:type="spellEnd"/>
                  <w:r w:rsidRPr="00C64159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079" w:type="dxa"/>
                  <w:vAlign w:val="center"/>
                  <w:hideMark/>
                </w:tcPr>
                <w:p w:rsidR="00E10DF3" w:rsidRPr="00C64159" w:rsidRDefault="00E10DF3" w:rsidP="00642C80">
                  <w:pPr>
                    <w:spacing w:before="100" w:beforeAutospacing="1" w:after="100" w:afterAutospacing="1"/>
                  </w:pPr>
                  <w:proofErr w:type="spellStart"/>
                  <w:r w:rsidRPr="00C64159">
                    <w:t>Univer</w:t>
                  </w:r>
                  <w:proofErr w:type="spellEnd"/>
                </w:p>
              </w:tc>
            </w:tr>
            <w:tr w:rsidR="00E10DF3" w:rsidRPr="00C64159" w:rsidTr="00642C80">
              <w:trPr>
                <w:tblCellSpacing w:w="15" w:type="dxa"/>
              </w:trPr>
              <w:tc>
                <w:tcPr>
                  <w:tcW w:w="2526" w:type="dxa"/>
                  <w:vAlign w:val="center"/>
                  <w:hideMark/>
                </w:tcPr>
                <w:p w:rsidR="00E10DF3" w:rsidRPr="00C64159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64159">
                    <w:rPr>
                      <w:b/>
                      <w:bCs/>
                    </w:rPr>
                    <w:t>Broj</w:t>
                  </w:r>
                  <w:proofErr w:type="spellEnd"/>
                  <w:r w:rsidRPr="00C6415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64159">
                    <w:rPr>
                      <w:b/>
                      <w:bCs/>
                    </w:rPr>
                    <w:t>polica</w:t>
                  </w:r>
                  <w:proofErr w:type="spellEnd"/>
                  <w:r w:rsidRPr="00C64159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079" w:type="dxa"/>
                  <w:vAlign w:val="center"/>
                  <w:hideMark/>
                </w:tcPr>
                <w:p w:rsidR="00E10DF3" w:rsidRPr="00C64159" w:rsidRDefault="00E10DF3" w:rsidP="00642C80">
                  <w:pPr>
                    <w:spacing w:before="100" w:beforeAutospacing="1" w:after="100" w:afterAutospacing="1"/>
                  </w:pPr>
                  <w:r w:rsidRPr="00C64159">
                    <w:t>1</w:t>
                  </w:r>
                </w:p>
              </w:tc>
            </w:tr>
            <w:tr w:rsidR="00E10DF3" w:rsidRPr="00C64159" w:rsidTr="00642C80">
              <w:trPr>
                <w:tblCellSpacing w:w="15" w:type="dxa"/>
              </w:trPr>
              <w:tc>
                <w:tcPr>
                  <w:tcW w:w="2526" w:type="dxa"/>
                  <w:vAlign w:val="center"/>
                  <w:hideMark/>
                </w:tcPr>
                <w:p w:rsidR="00E10DF3" w:rsidRPr="00C64159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r w:rsidRPr="00C64159">
                    <w:rPr>
                      <w:b/>
                      <w:bCs/>
                    </w:rPr>
                    <w:t xml:space="preserve">Kant </w:t>
                  </w:r>
                  <w:proofErr w:type="spellStart"/>
                  <w:r w:rsidRPr="00C64159">
                    <w:rPr>
                      <w:b/>
                      <w:bCs/>
                    </w:rPr>
                    <w:t>traka</w:t>
                  </w:r>
                  <w:proofErr w:type="spellEnd"/>
                  <w:r w:rsidRPr="00C64159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079" w:type="dxa"/>
                  <w:vAlign w:val="center"/>
                  <w:hideMark/>
                </w:tcPr>
                <w:p w:rsidR="00E10DF3" w:rsidRPr="00C64159" w:rsidRDefault="00E10DF3" w:rsidP="00642C80">
                  <w:pPr>
                    <w:spacing w:before="100" w:beforeAutospacing="1" w:after="100" w:afterAutospacing="1"/>
                  </w:pPr>
                  <w:proofErr w:type="spellStart"/>
                  <w:r w:rsidRPr="00C64159">
                    <w:t>Korpus</w:t>
                  </w:r>
                  <w:proofErr w:type="spellEnd"/>
                  <w:r w:rsidRPr="00C64159">
                    <w:t xml:space="preserve"> – ABS 0,5 mm</w:t>
                  </w:r>
                </w:p>
              </w:tc>
            </w:tr>
            <w:tr w:rsidR="00E10DF3" w:rsidRPr="00C64159" w:rsidTr="00642C80">
              <w:trPr>
                <w:tblCellSpacing w:w="15" w:type="dxa"/>
              </w:trPr>
              <w:tc>
                <w:tcPr>
                  <w:tcW w:w="2526" w:type="dxa"/>
                  <w:vAlign w:val="center"/>
                  <w:hideMark/>
                </w:tcPr>
                <w:p w:rsidR="00E10DF3" w:rsidRPr="00C64159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64159">
                    <w:rPr>
                      <w:b/>
                      <w:bCs/>
                    </w:rPr>
                    <w:t>Nivelacioni</w:t>
                  </w:r>
                  <w:proofErr w:type="spellEnd"/>
                  <w:r w:rsidRPr="00C6415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64159">
                    <w:rPr>
                      <w:b/>
                      <w:bCs/>
                    </w:rPr>
                    <w:t>nogari</w:t>
                  </w:r>
                  <w:proofErr w:type="spellEnd"/>
                  <w:r w:rsidRPr="00C64159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079" w:type="dxa"/>
                  <w:vAlign w:val="center"/>
                  <w:hideMark/>
                </w:tcPr>
                <w:p w:rsidR="00E10DF3" w:rsidRPr="00C64159" w:rsidRDefault="00E10DF3" w:rsidP="00642C80">
                  <w:pPr>
                    <w:spacing w:before="100" w:beforeAutospacing="1" w:after="100" w:afterAutospacing="1"/>
                  </w:pPr>
                  <w:r w:rsidRPr="00C64159">
                    <w:t>DA</w:t>
                  </w:r>
                </w:p>
              </w:tc>
            </w:tr>
            <w:tr w:rsidR="00E10DF3" w:rsidRPr="00C64159" w:rsidTr="00642C80">
              <w:trPr>
                <w:tblCellSpacing w:w="15" w:type="dxa"/>
              </w:trPr>
              <w:tc>
                <w:tcPr>
                  <w:tcW w:w="2526" w:type="dxa"/>
                  <w:vAlign w:val="center"/>
                  <w:hideMark/>
                </w:tcPr>
                <w:p w:rsidR="00E10DF3" w:rsidRPr="00C64159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64159">
                    <w:rPr>
                      <w:b/>
                      <w:bCs/>
                    </w:rPr>
                    <w:t>Usporivači</w:t>
                  </w:r>
                  <w:proofErr w:type="spellEnd"/>
                  <w:r w:rsidRPr="00C64159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079" w:type="dxa"/>
                  <w:vAlign w:val="center"/>
                  <w:hideMark/>
                </w:tcPr>
                <w:p w:rsidR="00E10DF3" w:rsidRPr="00C64159" w:rsidRDefault="00E10DF3" w:rsidP="00642C80">
                  <w:pPr>
                    <w:spacing w:before="100" w:beforeAutospacing="1" w:after="100" w:afterAutospacing="1"/>
                  </w:pPr>
                  <w:r w:rsidRPr="00C64159">
                    <w:t>DA</w:t>
                  </w:r>
                </w:p>
              </w:tc>
            </w:tr>
            <w:tr w:rsidR="00E10DF3" w:rsidRPr="00C64159" w:rsidTr="00642C80">
              <w:trPr>
                <w:tblCellSpacing w:w="15" w:type="dxa"/>
              </w:trPr>
              <w:tc>
                <w:tcPr>
                  <w:tcW w:w="2526" w:type="dxa"/>
                  <w:vAlign w:val="center"/>
                  <w:hideMark/>
                </w:tcPr>
                <w:p w:rsidR="00E10DF3" w:rsidRPr="00C64159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64159">
                    <w:rPr>
                      <w:b/>
                      <w:bCs/>
                    </w:rPr>
                    <w:t>Vrsta</w:t>
                  </w:r>
                  <w:proofErr w:type="spellEnd"/>
                  <w:r w:rsidRPr="00C6415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64159">
                    <w:rPr>
                      <w:b/>
                      <w:bCs/>
                    </w:rPr>
                    <w:t>artikla</w:t>
                  </w:r>
                  <w:proofErr w:type="spellEnd"/>
                  <w:r w:rsidRPr="00C64159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079" w:type="dxa"/>
                  <w:vAlign w:val="center"/>
                  <w:hideMark/>
                </w:tcPr>
                <w:p w:rsidR="00E10DF3" w:rsidRPr="00C64159" w:rsidRDefault="00E10DF3" w:rsidP="00642C80">
                  <w:pPr>
                    <w:spacing w:before="100" w:beforeAutospacing="1" w:after="100" w:afterAutospacing="1"/>
                  </w:pPr>
                  <w:proofErr w:type="spellStart"/>
                  <w:r w:rsidRPr="00C64159">
                    <w:t>Kuhinja</w:t>
                  </w:r>
                  <w:proofErr w:type="spellEnd"/>
                </w:p>
              </w:tc>
            </w:tr>
            <w:tr w:rsidR="00E10DF3" w:rsidRPr="00C64159" w:rsidTr="00642C80">
              <w:trPr>
                <w:tblCellSpacing w:w="15" w:type="dxa"/>
              </w:trPr>
              <w:tc>
                <w:tcPr>
                  <w:tcW w:w="2526" w:type="dxa"/>
                  <w:vAlign w:val="center"/>
                  <w:hideMark/>
                </w:tcPr>
                <w:p w:rsidR="00E10DF3" w:rsidRPr="00C64159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r w:rsidRPr="00C64159">
                    <w:rPr>
                      <w:b/>
                      <w:bCs/>
                    </w:rPr>
                    <w:t xml:space="preserve">Tip </w:t>
                  </w:r>
                  <w:proofErr w:type="spellStart"/>
                  <w:r w:rsidRPr="00C64159">
                    <w:rPr>
                      <w:b/>
                      <w:bCs/>
                    </w:rPr>
                    <w:t>kuhinjskog</w:t>
                  </w:r>
                  <w:proofErr w:type="spellEnd"/>
                  <w:r w:rsidRPr="00C6415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64159">
                    <w:rPr>
                      <w:b/>
                      <w:bCs/>
                    </w:rPr>
                    <w:t>elementa</w:t>
                  </w:r>
                  <w:proofErr w:type="spellEnd"/>
                  <w:r w:rsidRPr="00C64159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079" w:type="dxa"/>
                  <w:vAlign w:val="center"/>
                  <w:hideMark/>
                </w:tcPr>
                <w:p w:rsidR="00E10DF3" w:rsidRPr="00C64159" w:rsidRDefault="00E10DF3" w:rsidP="00642C80">
                  <w:pPr>
                    <w:spacing w:before="100" w:beforeAutospacing="1" w:after="100" w:afterAutospacing="1"/>
                  </w:pPr>
                  <w:proofErr w:type="spellStart"/>
                  <w:r w:rsidRPr="00C64159">
                    <w:t>Donji</w:t>
                  </w:r>
                  <w:proofErr w:type="spellEnd"/>
                  <w:r w:rsidRPr="00C64159">
                    <w:t xml:space="preserve"> </w:t>
                  </w:r>
                  <w:proofErr w:type="spellStart"/>
                  <w:r w:rsidRPr="00C64159">
                    <w:t>elementi</w:t>
                  </w:r>
                  <w:proofErr w:type="spellEnd"/>
                </w:p>
              </w:tc>
            </w:tr>
            <w:tr w:rsidR="00E10DF3" w:rsidRPr="00C64159" w:rsidTr="00642C80">
              <w:trPr>
                <w:tblCellSpacing w:w="15" w:type="dxa"/>
              </w:trPr>
              <w:tc>
                <w:tcPr>
                  <w:tcW w:w="2526" w:type="dxa"/>
                  <w:vAlign w:val="center"/>
                  <w:hideMark/>
                </w:tcPr>
                <w:p w:rsidR="00E10DF3" w:rsidRPr="00C64159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64159">
                    <w:rPr>
                      <w:b/>
                      <w:bCs/>
                    </w:rPr>
                    <w:t>Dezen</w:t>
                  </w:r>
                  <w:proofErr w:type="spellEnd"/>
                  <w:r w:rsidRPr="00C64159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079" w:type="dxa"/>
                  <w:vAlign w:val="center"/>
                  <w:hideMark/>
                </w:tcPr>
                <w:p w:rsidR="00E10DF3" w:rsidRPr="00C64159" w:rsidRDefault="00E10DF3" w:rsidP="00642C80">
                  <w:pPr>
                    <w:spacing w:before="100" w:beforeAutospacing="1" w:after="100" w:afterAutospacing="1"/>
                  </w:pPr>
                  <w:proofErr w:type="spellStart"/>
                  <w:r w:rsidRPr="00C64159">
                    <w:t>Kašmir</w:t>
                  </w:r>
                  <w:proofErr w:type="spellEnd"/>
                  <w:r w:rsidRPr="00C64159">
                    <w:t xml:space="preserve"> </w:t>
                  </w:r>
                  <w:proofErr w:type="spellStart"/>
                  <w:r w:rsidRPr="00C64159">
                    <w:t>sjaj</w:t>
                  </w:r>
                  <w:proofErr w:type="spellEnd"/>
                  <w:r w:rsidRPr="00C64159">
                    <w:t xml:space="preserve">, Belo </w:t>
                  </w:r>
                  <w:proofErr w:type="spellStart"/>
                  <w:r w:rsidRPr="00C64159">
                    <w:t>sjaj</w:t>
                  </w:r>
                  <w:proofErr w:type="spellEnd"/>
                  <w:r w:rsidRPr="00C64159">
                    <w:t xml:space="preserve">, </w:t>
                  </w:r>
                  <w:proofErr w:type="spellStart"/>
                  <w:r w:rsidRPr="00C64159">
                    <w:t>Bež</w:t>
                  </w:r>
                  <w:proofErr w:type="spellEnd"/>
                  <w:r w:rsidRPr="00C64159">
                    <w:t xml:space="preserve"> </w:t>
                  </w:r>
                  <w:proofErr w:type="spellStart"/>
                  <w:r w:rsidRPr="00C64159">
                    <w:t>sjaj</w:t>
                  </w:r>
                  <w:proofErr w:type="spellEnd"/>
                  <w:r w:rsidRPr="00C64159">
                    <w:t xml:space="preserve">, </w:t>
                  </w:r>
                  <w:proofErr w:type="spellStart"/>
                  <w:r w:rsidRPr="00C64159">
                    <w:t>Bordo</w:t>
                  </w:r>
                  <w:proofErr w:type="spellEnd"/>
                  <w:r w:rsidRPr="00C64159">
                    <w:t xml:space="preserve"> </w:t>
                  </w:r>
                  <w:proofErr w:type="spellStart"/>
                  <w:r w:rsidRPr="00C64159">
                    <w:t>sjaj</w:t>
                  </w:r>
                  <w:proofErr w:type="spellEnd"/>
                  <w:r w:rsidRPr="00C64159">
                    <w:t xml:space="preserve">, </w:t>
                  </w:r>
                  <w:proofErr w:type="spellStart"/>
                  <w:r w:rsidRPr="00C64159">
                    <w:t>Jasen</w:t>
                  </w:r>
                  <w:proofErr w:type="spellEnd"/>
                  <w:r w:rsidRPr="00C64159">
                    <w:t xml:space="preserve"> </w:t>
                  </w:r>
                  <w:proofErr w:type="spellStart"/>
                  <w:r w:rsidRPr="00C64159">
                    <w:t>sjaj</w:t>
                  </w:r>
                  <w:proofErr w:type="spellEnd"/>
                  <w:r w:rsidRPr="00C64159">
                    <w:t xml:space="preserve">, Violet </w:t>
                  </w:r>
                  <w:proofErr w:type="spellStart"/>
                  <w:r w:rsidRPr="00C64159">
                    <w:t>sjaj</w:t>
                  </w:r>
                  <w:proofErr w:type="spellEnd"/>
                </w:p>
              </w:tc>
            </w:tr>
            <w:tr w:rsidR="00E10DF3" w:rsidRPr="00C64159" w:rsidTr="00642C80">
              <w:trPr>
                <w:tblCellSpacing w:w="15" w:type="dxa"/>
              </w:trPr>
              <w:tc>
                <w:tcPr>
                  <w:tcW w:w="2526" w:type="dxa"/>
                  <w:vAlign w:val="center"/>
                  <w:hideMark/>
                </w:tcPr>
                <w:p w:rsidR="00E10DF3" w:rsidRPr="00C64159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64159">
                    <w:rPr>
                      <w:b/>
                      <w:bCs/>
                    </w:rPr>
                    <w:lastRenderedPageBreak/>
                    <w:t>Brend</w:t>
                  </w:r>
                  <w:proofErr w:type="spellEnd"/>
                  <w:r w:rsidRPr="00C64159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079" w:type="dxa"/>
                  <w:vAlign w:val="center"/>
                  <w:hideMark/>
                </w:tcPr>
                <w:p w:rsidR="00E10DF3" w:rsidRPr="00C64159" w:rsidRDefault="00E10DF3" w:rsidP="00642C80">
                  <w:pPr>
                    <w:spacing w:before="100" w:beforeAutospacing="1" w:after="100" w:afterAutospacing="1"/>
                  </w:pPr>
                  <w:proofErr w:type="spellStart"/>
                  <w:r w:rsidRPr="00C64159">
                    <w:t>Matis</w:t>
                  </w:r>
                  <w:proofErr w:type="spellEnd"/>
                </w:p>
              </w:tc>
            </w:tr>
            <w:tr w:rsidR="00E10DF3" w:rsidRPr="00C64159" w:rsidTr="00642C80">
              <w:trPr>
                <w:tblCellSpacing w:w="15" w:type="dxa"/>
              </w:trPr>
              <w:tc>
                <w:tcPr>
                  <w:tcW w:w="2526" w:type="dxa"/>
                  <w:vAlign w:val="center"/>
                  <w:hideMark/>
                </w:tcPr>
                <w:p w:rsidR="00E10DF3" w:rsidRPr="00C64159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64159">
                    <w:rPr>
                      <w:b/>
                      <w:bCs/>
                    </w:rPr>
                    <w:t>Broj</w:t>
                  </w:r>
                  <w:proofErr w:type="spellEnd"/>
                  <w:r w:rsidRPr="00C6415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64159">
                    <w:rPr>
                      <w:b/>
                      <w:bCs/>
                    </w:rPr>
                    <w:t>koleta</w:t>
                  </w:r>
                  <w:proofErr w:type="spellEnd"/>
                  <w:r w:rsidRPr="00C64159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079" w:type="dxa"/>
                  <w:vAlign w:val="center"/>
                  <w:hideMark/>
                </w:tcPr>
                <w:p w:rsidR="00E10DF3" w:rsidRPr="00C64159" w:rsidRDefault="00E10DF3" w:rsidP="00642C80">
                  <w:pPr>
                    <w:spacing w:before="100" w:beforeAutospacing="1" w:after="100" w:afterAutospacing="1"/>
                  </w:pPr>
                  <w:r w:rsidRPr="00C64159">
                    <w:t>4</w:t>
                  </w:r>
                </w:p>
              </w:tc>
            </w:tr>
            <w:tr w:rsidR="00E10DF3" w:rsidRPr="00C64159" w:rsidTr="00642C80">
              <w:trPr>
                <w:tblCellSpacing w:w="15" w:type="dxa"/>
              </w:trPr>
              <w:tc>
                <w:tcPr>
                  <w:tcW w:w="2526" w:type="dxa"/>
                  <w:vAlign w:val="center"/>
                  <w:hideMark/>
                </w:tcPr>
                <w:p w:rsidR="00E10DF3" w:rsidRPr="00C64159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64159">
                    <w:rPr>
                      <w:b/>
                      <w:bCs/>
                    </w:rPr>
                    <w:t>Dimenzije</w:t>
                  </w:r>
                  <w:proofErr w:type="spellEnd"/>
                  <w:r w:rsidRPr="00C6415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64159">
                    <w:rPr>
                      <w:b/>
                      <w:bCs/>
                    </w:rPr>
                    <w:t>koleta</w:t>
                  </w:r>
                  <w:proofErr w:type="spellEnd"/>
                  <w:r w:rsidRPr="00C64159">
                    <w:rPr>
                      <w:b/>
                      <w:bCs/>
                    </w:rPr>
                    <w:t xml:space="preserve"> (</w:t>
                  </w:r>
                  <w:proofErr w:type="spellStart"/>
                  <w:r w:rsidRPr="00C64159">
                    <w:rPr>
                      <w:b/>
                      <w:bCs/>
                    </w:rPr>
                    <w:t>ŠxDxV</w:t>
                  </w:r>
                  <w:proofErr w:type="spellEnd"/>
                  <w:r w:rsidRPr="00C64159">
                    <w:rPr>
                      <w:b/>
                      <w:bCs/>
                    </w:rPr>
                    <w:t>):</w:t>
                  </w:r>
                </w:p>
              </w:tc>
              <w:tc>
                <w:tcPr>
                  <w:tcW w:w="7079" w:type="dxa"/>
                  <w:vAlign w:val="center"/>
                  <w:hideMark/>
                </w:tcPr>
                <w:p w:rsidR="00E10DF3" w:rsidRDefault="00E10DF3" w:rsidP="00642C80">
                  <w:pPr>
                    <w:spacing w:before="100" w:beforeAutospacing="1" w:after="100" w:afterAutospacing="1"/>
                  </w:pPr>
                  <w:r w:rsidRPr="00C64159">
                    <w:t xml:space="preserve">1/4: 80,5×55,5×9,5 cm, 2/4: 73x40x4,5 cm, 3/4: 81×60,5×4,5 cm, </w:t>
                  </w:r>
                </w:p>
                <w:p w:rsidR="00E10DF3" w:rsidRPr="00C64159" w:rsidRDefault="00E10DF3" w:rsidP="00642C80">
                  <w:pPr>
                    <w:spacing w:before="100" w:beforeAutospacing="1" w:after="100" w:afterAutospacing="1"/>
                  </w:pPr>
                  <w:r w:rsidRPr="00C64159">
                    <w:t>4/4: 16x16x13 cm</w:t>
                  </w:r>
                </w:p>
              </w:tc>
            </w:tr>
            <w:tr w:rsidR="00E10DF3" w:rsidRPr="00C64159" w:rsidTr="00642C80">
              <w:trPr>
                <w:tblCellSpacing w:w="15" w:type="dxa"/>
              </w:trPr>
              <w:tc>
                <w:tcPr>
                  <w:tcW w:w="2526" w:type="dxa"/>
                  <w:vAlign w:val="center"/>
                  <w:hideMark/>
                </w:tcPr>
                <w:p w:rsidR="00E10DF3" w:rsidRPr="00C64159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64159">
                    <w:rPr>
                      <w:b/>
                      <w:bCs/>
                    </w:rPr>
                    <w:t>Težina</w:t>
                  </w:r>
                  <w:proofErr w:type="spellEnd"/>
                  <w:r w:rsidRPr="00C6415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64159">
                    <w:rPr>
                      <w:b/>
                      <w:bCs/>
                    </w:rPr>
                    <w:t>koleta</w:t>
                  </w:r>
                  <w:proofErr w:type="spellEnd"/>
                  <w:r w:rsidRPr="00C64159">
                    <w:rPr>
                      <w:b/>
                      <w:bCs/>
                    </w:rPr>
                    <w:t xml:space="preserve"> (kg):</w:t>
                  </w:r>
                </w:p>
              </w:tc>
              <w:tc>
                <w:tcPr>
                  <w:tcW w:w="7079" w:type="dxa"/>
                  <w:vAlign w:val="center"/>
                  <w:hideMark/>
                </w:tcPr>
                <w:p w:rsidR="00E10DF3" w:rsidRPr="00C64159" w:rsidRDefault="00E10DF3" w:rsidP="00642C80">
                  <w:pPr>
                    <w:spacing w:before="100" w:beforeAutospacing="1" w:after="100" w:afterAutospacing="1"/>
                  </w:pPr>
                  <w:r w:rsidRPr="00C64159">
                    <w:t>1/4: 21,5 kg, 2/4: 10,3 kg, 3/4: 13,6 kg, 4/4: 0,83 kg</w:t>
                  </w:r>
                </w:p>
              </w:tc>
            </w:tr>
          </w:tbl>
          <w:p w:rsidR="00E10DF3" w:rsidRPr="00642C80" w:rsidRDefault="00E10DF3" w:rsidP="00C57257">
            <w:pPr>
              <w:shd w:val="clear" w:color="auto" w:fill="FFFFFF"/>
              <w:jc w:val="both"/>
              <w:rPr>
                <w:lang w:val="sr-Latn-CS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10DF3" w:rsidRPr="00A51600" w:rsidRDefault="00E10DF3" w:rsidP="005B5264">
            <w:proofErr w:type="spellStart"/>
            <w:r>
              <w:lastRenderedPageBreak/>
              <w:t>комада</w:t>
            </w:r>
            <w:proofErr w:type="spellEnd"/>
          </w:p>
        </w:tc>
        <w:tc>
          <w:tcPr>
            <w:tcW w:w="720" w:type="dxa"/>
            <w:gridSpan w:val="2"/>
          </w:tcPr>
          <w:p w:rsidR="00E10DF3" w:rsidRDefault="00E10DF3" w:rsidP="00AF007A">
            <w:pPr>
              <w:jc w:val="right"/>
            </w:pPr>
          </w:p>
          <w:p w:rsidR="00E10DF3" w:rsidRDefault="00E10DF3" w:rsidP="00AF007A">
            <w:pPr>
              <w:jc w:val="right"/>
            </w:pPr>
          </w:p>
          <w:p w:rsidR="00E10DF3" w:rsidRDefault="00E10DF3" w:rsidP="00AF007A">
            <w:pPr>
              <w:jc w:val="right"/>
            </w:pPr>
          </w:p>
          <w:p w:rsidR="00E10DF3" w:rsidRDefault="00E10DF3" w:rsidP="00AF007A">
            <w:pPr>
              <w:jc w:val="right"/>
            </w:pPr>
          </w:p>
          <w:p w:rsidR="00E10DF3" w:rsidRDefault="00E10DF3" w:rsidP="00AF007A">
            <w:pPr>
              <w:jc w:val="right"/>
            </w:pPr>
          </w:p>
          <w:p w:rsidR="00E10DF3" w:rsidRDefault="00E10DF3" w:rsidP="00AF007A">
            <w:pPr>
              <w:jc w:val="right"/>
            </w:pPr>
          </w:p>
          <w:p w:rsidR="00E10DF3" w:rsidRDefault="00E10DF3" w:rsidP="00AF007A">
            <w:pPr>
              <w:jc w:val="right"/>
            </w:pPr>
          </w:p>
          <w:p w:rsidR="00E10DF3" w:rsidRDefault="00E10DF3" w:rsidP="00AF007A">
            <w:pPr>
              <w:jc w:val="right"/>
            </w:pPr>
          </w:p>
          <w:p w:rsidR="00E10DF3" w:rsidRDefault="00E10DF3" w:rsidP="00C57257">
            <w:pPr>
              <w:jc w:val="center"/>
            </w:pPr>
          </w:p>
          <w:p w:rsidR="00E10DF3" w:rsidRDefault="00E10DF3" w:rsidP="00C57257">
            <w:pPr>
              <w:jc w:val="center"/>
            </w:pPr>
          </w:p>
          <w:p w:rsidR="00E10DF3" w:rsidRDefault="00E10DF3" w:rsidP="00C57257">
            <w:pPr>
              <w:jc w:val="center"/>
            </w:pPr>
          </w:p>
          <w:p w:rsidR="00E10DF3" w:rsidRDefault="00E10DF3" w:rsidP="00C57257">
            <w:pPr>
              <w:jc w:val="center"/>
            </w:pPr>
          </w:p>
          <w:p w:rsidR="00E10DF3" w:rsidRDefault="00E10DF3" w:rsidP="00C57257">
            <w:pPr>
              <w:jc w:val="center"/>
            </w:pPr>
          </w:p>
          <w:p w:rsidR="00E10DF3" w:rsidRDefault="00E10DF3" w:rsidP="00C57257">
            <w:pPr>
              <w:jc w:val="center"/>
            </w:pPr>
          </w:p>
          <w:p w:rsidR="00E10DF3" w:rsidRDefault="00E10DF3" w:rsidP="00C57257">
            <w:pPr>
              <w:jc w:val="center"/>
            </w:pPr>
          </w:p>
          <w:p w:rsidR="00E10DF3" w:rsidRDefault="00E10DF3" w:rsidP="00C57257">
            <w:pPr>
              <w:jc w:val="center"/>
            </w:pPr>
          </w:p>
          <w:p w:rsidR="00E10DF3" w:rsidRDefault="00E10DF3" w:rsidP="00C57257">
            <w:pPr>
              <w:jc w:val="center"/>
            </w:pPr>
          </w:p>
          <w:p w:rsidR="00E10DF3" w:rsidRDefault="00E10DF3" w:rsidP="00C57257">
            <w:pPr>
              <w:jc w:val="center"/>
            </w:pPr>
          </w:p>
          <w:p w:rsidR="00E10DF3" w:rsidRDefault="00E10DF3" w:rsidP="00C57257">
            <w:pPr>
              <w:jc w:val="center"/>
            </w:pPr>
          </w:p>
          <w:p w:rsidR="00E10DF3" w:rsidRDefault="00E10DF3" w:rsidP="00C57257">
            <w:pPr>
              <w:jc w:val="center"/>
            </w:pPr>
          </w:p>
          <w:p w:rsidR="00E10DF3" w:rsidRDefault="00E10DF3" w:rsidP="00C57257">
            <w:pPr>
              <w:jc w:val="center"/>
            </w:pPr>
          </w:p>
          <w:p w:rsidR="00E10DF3" w:rsidRDefault="00E10DF3" w:rsidP="00C57257">
            <w:pPr>
              <w:jc w:val="center"/>
            </w:pPr>
          </w:p>
          <w:p w:rsidR="00E10DF3" w:rsidRDefault="00E10DF3" w:rsidP="00C57257">
            <w:pPr>
              <w:jc w:val="center"/>
            </w:pPr>
          </w:p>
          <w:p w:rsidR="00E10DF3" w:rsidRPr="00A51600" w:rsidRDefault="00E10DF3" w:rsidP="00C57257">
            <w:pPr>
              <w:jc w:val="center"/>
            </w:pPr>
            <w:r>
              <w:t>1</w:t>
            </w:r>
          </w:p>
          <w:p w:rsidR="00E10DF3" w:rsidRDefault="00E10DF3" w:rsidP="00AF007A">
            <w:pPr>
              <w:jc w:val="right"/>
            </w:pPr>
          </w:p>
          <w:p w:rsidR="00E10DF3" w:rsidRDefault="00E10DF3" w:rsidP="00AF007A">
            <w:pPr>
              <w:jc w:val="right"/>
            </w:pPr>
          </w:p>
          <w:p w:rsidR="00E10DF3" w:rsidRDefault="00E10DF3" w:rsidP="00AF007A">
            <w:pPr>
              <w:jc w:val="right"/>
            </w:pPr>
          </w:p>
          <w:p w:rsidR="00E10DF3" w:rsidRDefault="00E10DF3" w:rsidP="00AF007A">
            <w:pPr>
              <w:jc w:val="right"/>
            </w:pPr>
          </w:p>
          <w:p w:rsidR="00E10DF3" w:rsidRDefault="00E10DF3" w:rsidP="00AF007A">
            <w:pPr>
              <w:jc w:val="right"/>
            </w:pPr>
          </w:p>
          <w:p w:rsidR="00E10DF3" w:rsidRDefault="00E10DF3" w:rsidP="00AF007A">
            <w:pPr>
              <w:jc w:val="right"/>
            </w:pPr>
          </w:p>
          <w:p w:rsidR="00E10DF3" w:rsidRDefault="00E10DF3" w:rsidP="00AF007A">
            <w:pPr>
              <w:jc w:val="center"/>
            </w:pPr>
          </w:p>
          <w:p w:rsidR="00E10DF3" w:rsidRPr="00AF007A" w:rsidRDefault="00E10DF3" w:rsidP="00AF007A">
            <w:pPr>
              <w:jc w:val="center"/>
            </w:pPr>
          </w:p>
        </w:tc>
        <w:tc>
          <w:tcPr>
            <w:tcW w:w="810" w:type="dxa"/>
            <w:gridSpan w:val="2"/>
          </w:tcPr>
          <w:p w:rsidR="00E10DF3" w:rsidRDefault="00E10DF3" w:rsidP="00AE3B0C">
            <w:pPr>
              <w:jc w:val="right"/>
            </w:pPr>
          </w:p>
        </w:tc>
        <w:tc>
          <w:tcPr>
            <w:tcW w:w="720" w:type="dxa"/>
          </w:tcPr>
          <w:p w:rsidR="00E10DF3" w:rsidRDefault="00E10DF3" w:rsidP="00AE3B0C">
            <w:pPr>
              <w:jc w:val="right"/>
            </w:pPr>
          </w:p>
        </w:tc>
        <w:tc>
          <w:tcPr>
            <w:tcW w:w="810" w:type="dxa"/>
            <w:gridSpan w:val="2"/>
          </w:tcPr>
          <w:p w:rsidR="00E10DF3" w:rsidRDefault="00E10DF3" w:rsidP="00AE3B0C">
            <w:pPr>
              <w:jc w:val="right"/>
            </w:pPr>
          </w:p>
        </w:tc>
        <w:tc>
          <w:tcPr>
            <w:tcW w:w="630" w:type="dxa"/>
          </w:tcPr>
          <w:p w:rsidR="00E10DF3" w:rsidRDefault="00E10DF3" w:rsidP="00AE3B0C">
            <w:pPr>
              <w:jc w:val="right"/>
            </w:pPr>
          </w:p>
        </w:tc>
      </w:tr>
      <w:tr w:rsidR="007654A6" w:rsidRPr="00524DD2" w:rsidTr="00CF2819">
        <w:tc>
          <w:tcPr>
            <w:tcW w:w="270" w:type="dxa"/>
          </w:tcPr>
          <w:p w:rsidR="00E10DF3" w:rsidRPr="00524DD2" w:rsidRDefault="00E10DF3" w:rsidP="005B5264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lastRenderedPageBreak/>
              <w:t>2</w:t>
            </w:r>
            <w:r>
              <w:rPr>
                <w:lang w:val="sr-Cyrl-CS"/>
              </w:rPr>
              <w:t>.</w:t>
            </w:r>
          </w:p>
        </w:tc>
        <w:tc>
          <w:tcPr>
            <w:tcW w:w="6840" w:type="dxa"/>
            <w:vAlign w:val="center"/>
          </w:tcPr>
          <w:p w:rsidR="00E10DF3" w:rsidRPr="00C57257" w:rsidRDefault="00E10DF3" w:rsidP="00C57257">
            <w:pPr>
              <w:ind w:left="720"/>
              <w:jc w:val="both"/>
              <w:rPr>
                <w:b/>
                <w:u w:val="single"/>
                <w:lang w:val="sr-Latn-CS"/>
              </w:rPr>
            </w:pPr>
            <w:r w:rsidRPr="00C57257">
              <w:rPr>
                <w:b/>
                <w:u w:val="single"/>
                <w:lang w:val="sr-Latn-CS"/>
              </w:rPr>
              <w:t>Kuhinja 2</w:t>
            </w:r>
          </w:p>
          <w:p w:rsidR="00E10DF3" w:rsidRPr="0035457D" w:rsidRDefault="00E10DF3" w:rsidP="00C57257">
            <w:pPr>
              <w:ind w:left="720"/>
              <w:jc w:val="both"/>
              <w:rPr>
                <w:b/>
                <w:u w:val="single"/>
                <w:lang w:val="sr-Latn-CS"/>
              </w:rPr>
            </w:pPr>
            <w:r w:rsidRPr="0035457D">
              <w:rPr>
                <w:b/>
                <w:u w:val="single"/>
                <w:lang w:val="sr-Latn-CS"/>
              </w:rPr>
              <w:t>2a. Viseći element za kuhinju</w:t>
            </w:r>
          </w:p>
          <w:p w:rsidR="00E10DF3" w:rsidRPr="00F26C0F" w:rsidRDefault="00E10DF3" w:rsidP="00C57257">
            <w:pPr>
              <w:ind w:left="720"/>
              <w:jc w:val="both"/>
              <w:rPr>
                <w:lang w:val="sr-Latn-CS"/>
              </w:rPr>
            </w:pPr>
            <w:r w:rsidRPr="00B16199">
              <w:rPr>
                <w:b/>
                <w:lang w:val="sr-Latn-CS"/>
              </w:rPr>
              <w:t>Širina</w:t>
            </w:r>
            <w:r w:rsidRPr="00F26C0F">
              <w:rPr>
                <w:lang w:val="sr-Latn-CS"/>
              </w:rPr>
              <w:t>:120 cm</w:t>
            </w:r>
          </w:p>
          <w:p w:rsidR="00E10DF3" w:rsidRDefault="00E10DF3" w:rsidP="00C57257">
            <w:pPr>
              <w:ind w:left="720"/>
              <w:jc w:val="both"/>
              <w:rPr>
                <w:lang w:val="sr-Latn-CS"/>
              </w:rPr>
            </w:pPr>
            <w:r w:rsidRPr="00B16199">
              <w:rPr>
                <w:b/>
                <w:lang w:val="sr-Latn-CS"/>
              </w:rPr>
              <w:t>Dubina</w:t>
            </w:r>
            <w:r>
              <w:rPr>
                <w:lang w:val="sr-Latn-CS"/>
              </w:rPr>
              <w:t>:31,5 cm</w:t>
            </w:r>
          </w:p>
          <w:p w:rsidR="00E10DF3" w:rsidRDefault="00E10DF3" w:rsidP="00C57257">
            <w:pPr>
              <w:ind w:left="720"/>
              <w:jc w:val="both"/>
              <w:rPr>
                <w:lang w:val="sr-Latn-CS"/>
              </w:rPr>
            </w:pPr>
            <w:r w:rsidRPr="00B16199">
              <w:rPr>
                <w:b/>
                <w:lang w:val="sr-Latn-CS"/>
              </w:rPr>
              <w:t>Visina</w:t>
            </w:r>
            <w:r>
              <w:rPr>
                <w:lang w:val="sr-Latn-CS"/>
              </w:rPr>
              <w:t>:72 cm</w:t>
            </w:r>
          </w:p>
          <w:p w:rsidR="00E10DF3" w:rsidRDefault="00E10DF3" w:rsidP="00C57257">
            <w:pPr>
              <w:ind w:left="720"/>
              <w:jc w:val="both"/>
              <w:rPr>
                <w:lang w:val="sr-Latn-CS"/>
              </w:rPr>
            </w:pPr>
            <w:r w:rsidRPr="00B16199">
              <w:rPr>
                <w:b/>
                <w:lang w:val="sr-Latn-CS"/>
              </w:rPr>
              <w:t>Materijal fronta</w:t>
            </w:r>
            <w:r>
              <w:rPr>
                <w:lang w:val="sr-Latn-CS"/>
              </w:rPr>
              <w:t>. Medijapan</w:t>
            </w:r>
          </w:p>
          <w:p w:rsidR="00E10DF3" w:rsidRDefault="00E10DF3" w:rsidP="00C57257">
            <w:pPr>
              <w:ind w:left="720"/>
              <w:jc w:val="both"/>
              <w:rPr>
                <w:lang w:val="sr-Latn-CS"/>
              </w:rPr>
            </w:pPr>
            <w:r w:rsidRPr="00B16199">
              <w:rPr>
                <w:b/>
                <w:lang w:val="sr-Latn-CS"/>
              </w:rPr>
              <w:t>Kant traka:</w:t>
            </w:r>
            <w:r>
              <w:rPr>
                <w:lang w:val="sr-Latn-CS"/>
              </w:rPr>
              <w:t xml:space="preserve"> korpus ABS o,5 mm</w:t>
            </w:r>
          </w:p>
          <w:p w:rsidR="00E10DF3" w:rsidRDefault="00E10DF3" w:rsidP="00C57257">
            <w:pPr>
              <w:ind w:left="720"/>
              <w:jc w:val="both"/>
              <w:rPr>
                <w:lang w:val="sr-Latn-CS"/>
              </w:rPr>
            </w:pPr>
            <w:r w:rsidRPr="00B16199">
              <w:rPr>
                <w:b/>
                <w:lang w:val="sr-Latn-CS"/>
              </w:rPr>
              <w:t>Usporivači</w:t>
            </w:r>
            <w:r>
              <w:rPr>
                <w:lang w:val="sr-Latn-CS"/>
              </w:rPr>
              <w:t>:DA</w:t>
            </w:r>
          </w:p>
          <w:p w:rsidR="00E10DF3" w:rsidRDefault="00E10DF3" w:rsidP="00C57257">
            <w:pPr>
              <w:ind w:left="720"/>
              <w:jc w:val="both"/>
              <w:rPr>
                <w:lang w:val="sr-Latn-CS"/>
              </w:rPr>
            </w:pPr>
            <w:r w:rsidRPr="00B16199">
              <w:rPr>
                <w:b/>
                <w:lang w:val="sr-Latn-CS"/>
              </w:rPr>
              <w:t>Dezen</w:t>
            </w:r>
            <w:r>
              <w:rPr>
                <w:lang w:val="sr-Latn-CS"/>
              </w:rPr>
              <w:t>: hrast</w:t>
            </w:r>
          </w:p>
          <w:p w:rsidR="00E10DF3" w:rsidRDefault="00E10DF3" w:rsidP="00C57257">
            <w:pPr>
              <w:ind w:left="720"/>
              <w:jc w:val="both"/>
              <w:rPr>
                <w:lang w:val="sr-Latn-CS"/>
              </w:rPr>
            </w:pPr>
            <w:r>
              <w:rPr>
                <w:lang w:val="sr-Latn-CS"/>
              </w:rPr>
              <w:t>4 police</w:t>
            </w:r>
          </w:p>
          <w:p w:rsidR="00E10DF3" w:rsidRDefault="00E10DF3" w:rsidP="00C57257">
            <w:pPr>
              <w:ind w:left="720"/>
              <w:jc w:val="both"/>
              <w:rPr>
                <w:lang w:val="sr-Latn-CS"/>
              </w:rPr>
            </w:pPr>
            <w:r>
              <w:rPr>
                <w:lang w:val="sr-Latn-CS"/>
              </w:rPr>
              <w:t>Troja vrata</w:t>
            </w:r>
          </w:p>
          <w:p w:rsidR="00E10DF3" w:rsidRDefault="00E10DF3" w:rsidP="00C57257">
            <w:pPr>
              <w:ind w:left="720"/>
              <w:jc w:val="both"/>
              <w:rPr>
                <w:lang w:val="sr-Latn-CS"/>
              </w:rPr>
            </w:pPr>
            <w:r>
              <w:rPr>
                <w:lang w:val="sr-Latn-CS"/>
              </w:rPr>
              <w:t>3 ručice</w:t>
            </w:r>
          </w:p>
          <w:p w:rsidR="00E10DF3" w:rsidRDefault="00E10DF3" w:rsidP="00C57257">
            <w:pPr>
              <w:ind w:left="720"/>
              <w:jc w:val="both"/>
              <w:rPr>
                <w:u w:val="single"/>
                <w:lang w:val="sr-Latn-CS"/>
              </w:rPr>
            </w:pPr>
            <w:r w:rsidRPr="0035457D">
              <w:rPr>
                <w:b/>
                <w:u w:val="single"/>
                <w:lang w:val="sr-Latn-CS"/>
              </w:rPr>
              <w:t>2b. Donji element</w:t>
            </w:r>
          </w:p>
          <w:p w:rsidR="00E10DF3" w:rsidRPr="00F26C0F" w:rsidRDefault="00E10DF3" w:rsidP="00C57257">
            <w:pPr>
              <w:ind w:left="720"/>
              <w:jc w:val="both"/>
              <w:rPr>
                <w:lang w:val="sr-Latn-CS"/>
              </w:rPr>
            </w:pPr>
            <w:r w:rsidRPr="00B16199">
              <w:rPr>
                <w:b/>
                <w:lang w:val="sr-Latn-CS"/>
              </w:rPr>
              <w:t>Širina</w:t>
            </w:r>
            <w:r w:rsidRPr="00F26C0F">
              <w:rPr>
                <w:lang w:val="sr-Latn-CS"/>
              </w:rPr>
              <w:t>:60 cm</w:t>
            </w:r>
          </w:p>
          <w:p w:rsidR="00E10DF3" w:rsidRDefault="00E10DF3" w:rsidP="00C57257">
            <w:pPr>
              <w:ind w:left="720"/>
              <w:jc w:val="both"/>
              <w:rPr>
                <w:lang w:val="sr-Latn-CS"/>
              </w:rPr>
            </w:pPr>
            <w:r w:rsidRPr="0058755A">
              <w:rPr>
                <w:b/>
                <w:lang w:val="sr-Latn-CS"/>
              </w:rPr>
              <w:t>Dubina</w:t>
            </w:r>
            <w:r w:rsidRPr="00F26C0F">
              <w:rPr>
                <w:lang w:val="sr-Latn-CS"/>
              </w:rPr>
              <w:t>:56</w:t>
            </w:r>
          </w:p>
          <w:p w:rsidR="00E10DF3" w:rsidRDefault="00E10DF3" w:rsidP="00C57257">
            <w:pPr>
              <w:ind w:left="720"/>
              <w:jc w:val="both"/>
              <w:rPr>
                <w:lang w:val="sr-Latn-CS"/>
              </w:rPr>
            </w:pPr>
            <w:r w:rsidRPr="0058755A">
              <w:rPr>
                <w:b/>
                <w:lang w:val="sr-Latn-CS"/>
              </w:rPr>
              <w:t>Visina</w:t>
            </w:r>
            <w:r>
              <w:rPr>
                <w:lang w:val="sr-Latn-CS"/>
              </w:rPr>
              <w:t>:82</w:t>
            </w:r>
          </w:p>
          <w:p w:rsidR="00E10DF3" w:rsidRPr="0058755A" w:rsidRDefault="00E10DF3" w:rsidP="00C57257">
            <w:pPr>
              <w:ind w:left="720"/>
              <w:jc w:val="both"/>
              <w:rPr>
                <w:b/>
                <w:lang w:val="sr-Latn-CS"/>
              </w:rPr>
            </w:pPr>
            <w:r w:rsidRPr="0058755A">
              <w:rPr>
                <w:b/>
                <w:lang w:val="sr-Latn-CS"/>
              </w:rPr>
              <w:t>Radna ploča</w:t>
            </w:r>
          </w:p>
          <w:p w:rsidR="00E10DF3" w:rsidRDefault="00E10DF3" w:rsidP="00C57257">
            <w:pPr>
              <w:ind w:left="720"/>
              <w:jc w:val="both"/>
              <w:rPr>
                <w:lang w:val="sr-Latn-CS"/>
              </w:rPr>
            </w:pPr>
            <w:r w:rsidRPr="0058755A">
              <w:rPr>
                <w:b/>
                <w:lang w:val="sr-Latn-CS"/>
              </w:rPr>
              <w:t>Materijal fronta</w:t>
            </w:r>
            <w:r>
              <w:rPr>
                <w:lang w:val="sr-Latn-CS"/>
              </w:rPr>
              <w:t>: Medijapan</w:t>
            </w:r>
          </w:p>
          <w:p w:rsidR="00E10DF3" w:rsidRDefault="00E10DF3" w:rsidP="00C57257">
            <w:pPr>
              <w:ind w:left="720"/>
              <w:jc w:val="both"/>
              <w:rPr>
                <w:lang w:val="sr-Latn-CS"/>
              </w:rPr>
            </w:pPr>
            <w:r w:rsidRPr="0058755A">
              <w:rPr>
                <w:b/>
                <w:lang w:val="sr-Latn-CS"/>
              </w:rPr>
              <w:t>Kant traka</w:t>
            </w:r>
            <w:r>
              <w:rPr>
                <w:lang w:val="sr-Latn-CS"/>
              </w:rPr>
              <w:t>:korpus ABS 0,5 mm</w:t>
            </w:r>
          </w:p>
          <w:p w:rsidR="00E10DF3" w:rsidRDefault="00E10DF3" w:rsidP="00C57257">
            <w:pPr>
              <w:ind w:left="720"/>
              <w:jc w:val="both"/>
              <w:rPr>
                <w:lang w:val="sr-Latn-CS"/>
              </w:rPr>
            </w:pPr>
            <w:r w:rsidRPr="0058755A">
              <w:rPr>
                <w:b/>
                <w:lang w:val="sr-Latn-CS"/>
              </w:rPr>
              <w:t>Usporivači</w:t>
            </w:r>
            <w:r>
              <w:rPr>
                <w:lang w:val="sr-Latn-CS"/>
              </w:rPr>
              <w:t>.DA</w:t>
            </w:r>
          </w:p>
          <w:p w:rsidR="00E10DF3" w:rsidRDefault="00E10DF3" w:rsidP="00C57257">
            <w:pPr>
              <w:ind w:left="720"/>
              <w:jc w:val="both"/>
              <w:rPr>
                <w:lang w:val="sr-Latn-CS"/>
              </w:rPr>
            </w:pPr>
            <w:r w:rsidRPr="0058755A">
              <w:rPr>
                <w:b/>
                <w:lang w:val="sr-Latn-CS"/>
              </w:rPr>
              <w:t>Dezen</w:t>
            </w:r>
            <w:r>
              <w:rPr>
                <w:lang w:val="sr-Latn-CS"/>
              </w:rPr>
              <w:t>: hrast</w:t>
            </w:r>
          </w:p>
          <w:p w:rsidR="00E10DF3" w:rsidRDefault="00E10DF3" w:rsidP="00C57257">
            <w:pPr>
              <w:ind w:left="720"/>
              <w:jc w:val="both"/>
              <w:rPr>
                <w:lang w:val="sr-Latn-CS"/>
              </w:rPr>
            </w:pPr>
            <w:r>
              <w:rPr>
                <w:lang w:val="sr-Latn-CS"/>
              </w:rPr>
              <w:t>2 ručke</w:t>
            </w:r>
          </w:p>
          <w:p w:rsidR="00E10DF3" w:rsidRPr="00F26C0F" w:rsidRDefault="00E10DF3" w:rsidP="00C57257">
            <w:pPr>
              <w:ind w:left="720"/>
              <w:jc w:val="both"/>
              <w:rPr>
                <w:lang w:val="sr-Latn-CS"/>
              </w:rPr>
            </w:pPr>
            <w:r>
              <w:rPr>
                <w:lang w:val="sr-Latn-CS"/>
              </w:rPr>
              <w:t>2 police</w:t>
            </w:r>
          </w:p>
          <w:p w:rsidR="00E10DF3" w:rsidRPr="00AF007A" w:rsidRDefault="00E10DF3" w:rsidP="00C57257"/>
        </w:tc>
        <w:tc>
          <w:tcPr>
            <w:tcW w:w="236" w:type="dxa"/>
            <w:vAlign w:val="center"/>
          </w:tcPr>
          <w:p w:rsidR="00E10DF3" w:rsidRPr="0029560C" w:rsidRDefault="00E10DF3" w:rsidP="005B5264">
            <w:r>
              <w:t>Комада</w:t>
            </w:r>
          </w:p>
        </w:tc>
        <w:tc>
          <w:tcPr>
            <w:tcW w:w="990" w:type="dxa"/>
            <w:gridSpan w:val="2"/>
          </w:tcPr>
          <w:p w:rsidR="00E10DF3" w:rsidRDefault="00E10DF3" w:rsidP="0029560C">
            <w:pPr>
              <w:tabs>
                <w:tab w:val="left" w:pos="544"/>
                <w:tab w:val="center" w:pos="634"/>
              </w:tabs>
            </w:pPr>
            <w:r>
              <w:tab/>
            </w:r>
          </w:p>
          <w:p w:rsidR="00E10DF3" w:rsidRDefault="00E10DF3" w:rsidP="0029560C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F21DDD">
            <w:pPr>
              <w:tabs>
                <w:tab w:val="left" w:pos="544"/>
                <w:tab w:val="center" w:pos="634"/>
              </w:tabs>
              <w:jc w:val="center"/>
            </w:pPr>
          </w:p>
          <w:p w:rsidR="00E10DF3" w:rsidRDefault="00E10DF3" w:rsidP="00F21DDD">
            <w:pPr>
              <w:tabs>
                <w:tab w:val="left" w:pos="544"/>
                <w:tab w:val="center" w:pos="634"/>
              </w:tabs>
              <w:jc w:val="center"/>
            </w:pPr>
          </w:p>
          <w:p w:rsidR="00E10DF3" w:rsidRDefault="00E10DF3" w:rsidP="00F21DDD">
            <w:pPr>
              <w:tabs>
                <w:tab w:val="left" w:pos="544"/>
                <w:tab w:val="center" w:pos="634"/>
              </w:tabs>
              <w:jc w:val="center"/>
            </w:pPr>
          </w:p>
          <w:p w:rsidR="00E10DF3" w:rsidRDefault="00E10DF3" w:rsidP="00F21DDD">
            <w:pPr>
              <w:tabs>
                <w:tab w:val="left" w:pos="544"/>
                <w:tab w:val="center" w:pos="634"/>
              </w:tabs>
              <w:jc w:val="center"/>
            </w:pPr>
          </w:p>
          <w:p w:rsidR="00E10DF3" w:rsidRDefault="00E10DF3" w:rsidP="00F21DDD">
            <w:pPr>
              <w:tabs>
                <w:tab w:val="left" w:pos="544"/>
                <w:tab w:val="center" w:pos="634"/>
              </w:tabs>
              <w:jc w:val="center"/>
            </w:pPr>
          </w:p>
          <w:p w:rsidR="00E10DF3" w:rsidRDefault="00E10DF3" w:rsidP="00F21DDD">
            <w:pPr>
              <w:tabs>
                <w:tab w:val="left" w:pos="544"/>
                <w:tab w:val="center" w:pos="634"/>
              </w:tabs>
              <w:jc w:val="center"/>
            </w:pPr>
          </w:p>
          <w:p w:rsidR="00E10DF3" w:rsidRDefault="00E10DF3" w:rsidP="00F21DDD">
            <w:pPr>
              <w:tabs>
                <w:tab w:val="left" w:pos="544"/>
                <w:tab w:val="center" w:pos="634"/>
              </w:tabs>
              <w:jc w:val="center"/>
            </w:pPr>
          </w:p>
          <w:p w:rsidR="00E10DF3" w:rsidRDefault="00E10DF3" w:rsidP="00F21DDD">
            <w:pPr>
              <w:tabs>
                <w:tab w:val="left" w:pos="544"/>
                <w:tab w:val="center" w:pos="634"/>
              </w:tabs>
              <w:jc w:val="center"/>
            </w:pPr>
          </w:p>
          <w:p w:rsidR="00E10DF3" w:rsidRDefault="00E10DF3" w:rsidP="00F21DDD">
            <w:pPr>
              <w:tabs>
                <w:tab w:val="left" w:pos="544"/>
                <w:tab w:val="center" w:pos="634"/>
              </w:tabs>
              <w:jc w:val="center"/>
            </w:pPr>
          </w:p>
          <w:p w:rsidR="00E10DF3" w:rsidRPr="0029560C" w:rsidRDefault="00E10DF3" w:rsidP="00F21DDD">
            <w:pPr>
              <w:tabs>
                <w:tab w:val="left" w:pos="544"/>
                <w:tab w:val="center" w:pos="634"/>
              </w:tabs>
              <w:jc w:val="center"/>
            </w:pPr>
            <w:r>
              <w:t>1</w:t>
            </w:r>
          </w:p>
          <w:p w:rsidR="00E10DF3" w:rsidRPr="00AF007A" w:rsidRDefault="00E10DF3" w:rsidP="00AF007A">
            <w:pPr>
              <w:jc w:val="center"/>
            </w:pPr>
          </w:p>
        </w:tc>
        <w:tc>
          <w:tcPr>
            <w:tcW w:w="990" w:type="dxa"/>
            <w:gridSpan w:val="2"/>
          </w:tcPr>
          <w:p w:rsidR="00E10DF3" w:rsidRDefault="00E10DF3" w:rsidP="00AE3B0C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350" w:type="dxa"/>
            <w:gridSpan w:val="3"/>
          </w:tcPr>
          <w:p w:rsidR="00E10DF3" w:rsidRDefault="00E10DF3" w:rsidP="00AE3B0C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080" w:type="dxa"/>
            <w:gridSpan w:val="3"/>
          </w:tcPr>
          <w:p w:rsidR="00E10DF3" w:rsidRDefault="00E10DF3" w:rsidP="00AE3B0C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170" w:type="dxa"/>
          </w:tcPr>
          <w:p w:rsidR="00E10DF3" w:rsidRDefault="00E10DF3" w:rsidP="00AE3B0C">
            <w:pPr>
              <w:tabs>
                <w:tab w:val="left" w:pos="544"/>
                <w:tab w:val="center" w:pos="634"/>
              </w:tabs>
            </w:pPr>
          </w:p>
        </w:tc>
      </w:tr>
      <w:tr w:rsidR="007654A6" w:rsidRPr="00524DD2" w:rsidTr="00CF2819">
        <w:trPr>
          <w:trHeight w:val="1008"/>
        </w:trPr>
        <w:tc>
          <w:tcPr>
            <w:tcW w:w="270" w:type="dxa"/>
          </w:tcPr>
          <w:p w:rsidR="00E10DF3" w:rsidRPr="00524DD2" w:rsidRDefault="00E10DF3" w:rsidP="005B5264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6840" w:type="dxa"/>
            <w:vAlign w:val="center"/>
          </w:tcPr>
          <w:p w:rsidR="00E10DF3" w:rsidRPr="008348EF" w:rsidRDefault="00E10DF3" w:rsidP="00C57257">
            <w:pPr>
              <w:ind w:left="108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  <w:lang w:val="sr-Latn-CS"/>
              </w:rPr>
              <w:t>Trosed</w:t>
            </w:r>
            <w:r>
              <w:rPr>
                <w:b/>
                <w:u w:val="single"/>
              </w:rPr>
              <w:t xml:space="preserve"> 1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82"/>
              <w:gridCol w:w="1855"/>
            </w:tblGrid>
            <w:tr w:rsidR="00E10DF3" w:rsidRPr="00EE7D33" w:rsidTr="00642C80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E10DF3" w:rsidRPr="00EE7D33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EE7D33">
                    <w:rPr>
                      <w:b/>
                      <w:bCs/>
                    </w:rPr>
                    <w:t>Širina</w:t>
                  </w:r>
                  <w:proofErr w:type="spellEnd"/>
                  <w:r w:rsidRPr="00EE7D33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1810" w:type="dxa"/>
                  <w:vAlign w:val="center"/>
                  <w:hideMark/>
                </w:tcPr>
                <w:p w:rsidR="00E10DF3" w:rsidRPr="00EE7D33" w:rsidRDefault="00E10DF3" w:rsidP="00642C80">
                  <w:pPr>
                    <w:spacing w:before="100" w:beforeAutospacing="1" w:after="100" w:afterAutospacing="1"/>
                  </w:pPr>
                  <w:r w:rsidRPr="00EE7D33">
                    <w:t>204</w:t>
                  </w:r>
                </w:p>
              </w:tc>
            </w:tr>
            <w:tr w:rsidR="00E10DF3" w:rsidRPr="00EE7D33" w:rsidTr="00642C80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E10DF3" w:rsidRPr="00EE7D33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EE7D33">
                    <w:rPr>
                      <w:b/>
                      <w:bCs/>
                    </w:rPr>
                    <w:t>Dubina</w:t>
                  </w:r>
                  <w:proofErr w:type="spellEnd"/>
                  <w:r w:rsidRPr="00EE7D33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1810" w:type="dxa"/>
                  <w:vAlign w:val="center"/>
                  <w:hideMark/>
                </w:tcPr>
                <w:p w:rsidR="00E10DF3" w:rsidRPr="00EE7D33" w:rsidRDefault="00E10DF3" w:rsidP="00642C80">
                  <w:pPr>
                    <w:spacing w:before="100" w:beforeAutospacing="1" w:after="100" w:afterAutospacing="1"/>
                  </w:pPr>
                  <w:r w:rsidRPr="00EE7D33">
                    <w:t>92</w:t>
                  </w:r>
                </w:p>
              </w:tc>
            </w:tr>
            <w:tr w:rsidR="00E10DF3" w:rsidRPr="00EE7D33" w:rsidTr="00642C80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E10DF3" w:rsidRPr="00EE7D33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EE7D33">
                    <w:rPr>
                      <w:b/>
                      <w:bCs/>
                    </w:rPr>
                    <w:t>Visina</w:t>
                  </w:r>
                  <w:proofErr w:type="spellEnd"/>
                  <w:r w:rsidRPr="00EE7D33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1810" w:type="dxa"/>
                  <w:vAlign w:val="center"/>
                  <w:hideMark/>
                </w:tcPr>
                <w:p w:rsidR="00E10DF3" w:rsidRPr="00EE7D33" w:rsidRDefault="00E10DF3" w:rsidP="00642C80">
                  <w:pPr>
                    <w:spacing w:before="100" w:beforeAutospacing="1" w:after="100" w:afterAutospacing="1"/>
                  </w:pPr>
                  <w:r w:rsidRPr="00EE7D33">
                    <w:t>93</w:t>
                  </w:r>
                </w:p>
              </w:tc>
            </w:tr>
            <w:tr w:rsidR="00E10DF3" w:rsidRPr="00EE7D33" w:rsidTr="00642C80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E10DF3" w:rsidRPr="00EE7D33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EE7D33">
                    <w:rPr>
                      <w:b/>
                      <w:bCs/>
                    </w:rPr>
                    <w:t>Materijal</w:t>
                  </w:r>
                  <w:proofErr w:type="spellEnd"/>
                  <w:r w:rsidRPr="00EE7D3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EE7D33">
                    <w:rPr>
                      <w:b/>
                      <w:bCs/>
                    </w:rPr>
                    <w:t>konstrukcije</w:t>
                  </w:r>
                  <w:proofErr w:type="spellEnd"/>
                  <w:r w:rsidRPr="00EE7D33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1810" w:type="dxa"/>
                  <w:vAlign w:val="center"/>
                  <w:hideMark/>
                </w:tcPr>
                <w:p w:rsidR="00E10DF3" w:rsidRPr="00EE7D33" w:rsidRDefault="00E10DF3" w:rsidP="00642C80">
                  <w:pPr>
                    <w:spacing w:before="100" w:beforeAutospacing="1" w:after="100" w:afterAutospacing="1"/>
                  </w:pPr>
                  <w:r w:rsidRPr="00EE7D33">
                    <w:t xml:space="preserve">Puno </w:t>
                  </w:r>
                  <w:proofErr w:type="spellStart"/>
                  <w:r w:rsidRPr="00EE7D33">
                    <w:t>drvo</w:t>
                  </w:r>
                  <w:proofErr w:type="spellEnd"/>
                  <w:r w:rsidRPr="00EE7D33">
                    <w:t xml:space="preserve">, </w:t>
                  </w:r>
                  <w:proofErr w:type="spellStart"/>
                  <w:r w:rsidRPr="00EE7D33">
                    <w:t>Univer</w:t>
                  </w:r>
                  <w:proofErr w:type="spellEnd"/>
                </w:p>
              </w:tc>
            </w:tr>
            <w:tr w:rsidR="00E10DF3" w:rsidRPr="00EE7D33" w:rsidTr="00642C80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E10DF3" w:rsidRPr="00EE7D33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EE7D33">
                    <w:rPr>
                      <w:b/>
                      <w:bCs/>
                    </w:rPr>
                    <w:t>Materijal</w:t>
                  </w:r>
                  <w:proofErr w:type="spellEnd"/>
                  <w:r w:rsidRPr="00EE7D3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EE7D33">
                    <w:rPr>
                      <w:b/>
                      <w:bCs/>
                    </w:rPr>
                    <w:t>sedišta</w:t>
                  </w:r>
                  <w:proofErr w:type="spellEnd"/>
                  <w:r w:rsidRPr="00EE7D33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1810" w:type="dxa"/>
                  <w:vAlign w:val="center"/>
                  <w:hideMark/>
                </w:tcPr>
                <w:p w:rsidR="00E10DF3" w:rsidRPr="00EE7D33" w:rsidRDefault="00E10DF3" w:rsidP="00642C80">
                  <w:pPr>
                    <w:spacing w:before="100" w:beforeAutospacing="1" w:after="100" w:afterAutospacing="1"/>
                  </w:pPr>
                  <w:proofErr w:type="spellStart"/>
                  <w:r w:rsidRPr="00EE7D33">
                    <w:t>Štof</w:t>
                  </w:r>
                  <w:proofErr w:type="spellEnd"/>
                </w:p>
              </w:tc>
            </w:tr>
            <w:tr w:rsidR="00E10DF3" w:rsidRPr="00EE7D33" w:rsidTr="00642C80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E10DF3" w:rsidRPr="00EE7D33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EE7D33">
                    <w:rPr>
                      <w:b/>
                      <w:bCs/>
                    </w:rPr>
                    <w:t>Materijal</w:t>
                  </w:r>
                  <w:proofErr w:type="spellEnd"/>
                  <w:r w:rsidRPr="00EE7D3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EE7D33">
                    <w:rPr>
                      <w:b/>
                      <w:bCs/>
                    </w:rPr>
                    <w:t>ispune</w:t>
                  </w:r>
                  <w:proofErr w:type="spellEnd"/>
                  <w:r w:rsidRPr="00EE7D33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1810" w:type="dxa"/>
                  <w:vAlign w:val="center"/>
                  <w:hideMark/>
                </w:tcPr>
                <w:p w:rsidR="00E10DF3" w:rsidRPr="00EE7D33" w:rsidRDefault="00E10DF3" w:rsidP="00642C80">
                  <w:pPr>
                    <w:spacing w:before="100" w:beforeAutospacing="1" w:after="100" w:afterAutospacing="1"/>
                  </w:pPr>
                  <w:r w:rsidRPr="00EE7D33">
                    <w:t xml:space="preserve">Val </w:t>
                  </w:r>
                  <w:proofErr w:type="spellStart"/>
                  <w:r w:rsidRPr="00EE7D33">
                    <w:t>opruge</w:t>
                  </w:r>
                  <w:proofErr w:type="spellEnd"/>
                </w:p>
              </w:tc>
            </w:tr>
            <w:tr w:rsidR="00E10DF3" w:rsidRPr="00EE7D33" w:rsidTr="00642C80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E10DF3" w:rsidRPr="00EE7D33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EE7D33">
                    <w:rPr>
                      <w:b/>
                      <w:bCs/>
                    </w:rPr>
                    <w:t>Funkcija</w:t>
                  </w:r>
                  <w:proofErr w:type="spellEnd"/>
                  <w:r w:rsidRPr="00EE7D3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EE7D33">
                    <w:rPr>
                      <w:b/>
                      <w:bCs/>
                    </w:rPr>
                    <w:t>za</w:t>
                  </w:r>
                  <w:proofErr w:type="spellEnd"/>
                  <w:r w:rsidRPr="00EE7D3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EE7D33">
                    <w:rPr>
                      <w:b/>
                      <w:bCs/>
                    </w:rPr>
                    <w:t>spavanje</w:t>
                  </w:r>
                  <w:proofErr w:type="spellEnd"/>
                  <w:r w:rsidRPr="00EE7D33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1810" w:type="dxa"/>
                  <w:vAlign w:val="center"/>
                  <w:hideMark/>
                </w:tcPr>
                <w:p w:rsidR="00E10DF3" w:rsidRPr="00EE7D33" w:rsidRDefault="00E10DF3" w:rsidP="00642C80">
                  <w:pPr>
                    <w:spacing w:before="100" w:beforeAutospacing="1" w:after="100" w:afterAutospacing="1"/>
                  </w:pPr>
                  <w:r>
                    <w:t>NE</w:t>
                  </w:r>
                </w:p>
              </w:tc>
            </w:tr>
            <w:tr w:rsidR="00E10DF3" w:rsidRPr="00EE7D33" w:rsidTr="00642C80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E10DF3" w:rsidRPr="00EE7D33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EE7D33">
                    <w:rPr>
                      <w:b/>
                      <w:bCs/>
                    </w:rPr>
                    <w:t>Kutija</w:t>
                  </w:r>
                  <w:proofErr w:type="spellEnd"/>
                  <w:r w:rsidRPr="00EE7D3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EE7D33">
                    <w:rPr>
                      <w:b/>
                      <w:bCs/>
                    </w:rPr>
                    <w:t>za</w:t>
                  </w:r>
                  <w:proofErr w:type="spellEnd"/>
                  <w:r w:rsidRPr="00EE7D3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EE7D33">
                    <w:rPr>
                      <w:b/>
                      <w:bCs/>
                    </w:rPr>
                    <w:t>posteljinu</w:t>
                  </w:r>
                  <w:proofErr w:type="spellEnd"/>
                  <w:r w:rsidRPr="00EE7D33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1810" w:type="dxa"/>
                  <w:vAlign w:val="center"/>
                  <w:hideMark/>
                </w:tcPr>
                <w:p w:rsidR="00E10DF3" w:rsidRPr="00EE7D33" w:rsidRDefault="00E10DF3" w:rsidP="00642C80">
                  <w:pPr>
                    <w:spacing w:before="100" w:beforeAutospacing="1" w:after="100" w:afterAutospacing="1"/>
                  </w:pPr>
                  <w:r w:rsidRPr="00EE7D33">
                    <w:t>NE</w:t>
                  </w:r>
                </w:p>
              </w:tc>
            </w:tr>
            <w:tr w:rsidR="00E10DF3" w:rsidRPr="00EE7D33" w:rsidTr="00642C80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E10DF3" w:rsidRPr="00EE7D33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EE7D33">
                    <w:rPr>
                      <w:b/>
                      <w:bCs/>
                    </w:rPr>
                    <w:t>Nogari</w:t>
                  </w:r>
                  <w:proofErr w:type="spellEnd"/>
                  <w:r w:rsidRPr="00EE7D33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1810" w:type="dxa"/>
                  <w:vAlign w:val="center"/>
                  <w:hideMark/>
                </w:tcPr>
                <w:p w:rsidR="00E10DF3" w:rsidRPr="00EE7D33" w:rsidRDefault="00E10DF3" w:rsidP="00642C80">
                  <w:pPr>
                    <w:spacing w:before="100" w:beforeAutospacing="1" w:after="100" w:afterAutospacing="1"/>
                  </w:pPr>
                  <w:r w:rsidRPr="00EE7D33">
                    <w:t>PVC</w:t>
                  </w:r>
                </w:p>
              </w:tc>
            </w:tr>
            <w:tr w:rsidR="00E10DF3" w:rsidRPr="00EE7D33" w:rsidTr="00642C80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E10DF3" w:rsidRPr="00EE7D33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EE7D33">
                    <w:rPr>
                      <w:b/>
                      <w:bCs/>
                    </w:rPr>
                    <w:t>Dezen</w:t>
                  </w:r>
                  <w:proofErr w:type="spellEnd"/>
                  <w:r w:rsidRPr="00EE7D33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1810" w:type="dxa"/>
                  <w:vAlign w:val="center"/>
                  <w:hideMark/>
                </w:tcPr>
                <w:p w:rsidR="00E10DF3" w:rsidRPr="00EE7D33" w:rsidRDefault="00E10DF3" w:rsidP="00642C80">
                  <w:pPr>
                    <w:spacing w:before="100" w:beforeAutospacing="1" w:after="100" w:afterAutospacing="1"/>
                  </w:pPr>
                  <w:proofErr w:type="spellStart"/>
                  <w:r w:rsidRPr="00EE7D33">
                    <w:t>Malfas-Štof-</w:t>
                  </w:r>
                  <w:r>
                    <w:t>Plavo</w:t>
                  </w:r>
                  <w:proofErr w:type="spellEnd"/>
                </w:p>
              </w:tc>
            </w:tr>
            <w:tr w:rsidR="00E10DF3" w:rsidRPr="00EE7D33" w:rsidTr="00642C80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E10DF3" w:rsidRPr="00EE7D33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EE7D33">
                    <w:rPr>
                      <w:b/>
                      <w:bCs/>
                    </w:rPr>
                    <w:t>Vrsta</w:t>
                  </w:r>
                  <w:proofErr w:type="spellEnd"/>
                  <w:r w:rsidRPr="00EE7D3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EE7D33">
                    <w:rPr>
                      <w:b/>
                      <w:bCs/>
                    </w:rPr>
                    <w:t>artikla</w:t>
                  </w:r>
                  <w:proofErr w:type="spellEnd"/>
                  <w:r w:rsidRPr="00EE7D33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1810" w:type="dxa"/>
                  <w:vAlign w:val="center"/>
                  <w:hideMark/>
                </w:tcPr>
                <w:p w:rsidR="00E10DF3" w:rsidRPr="00EE7D33" w:rsidRDefault="00E10DF3" w:rsidP="00642C80">
                  <w:pPr>
                    <w:spacing w:before="100" w:beforeAutospacing="1" w:after="100" w:afterAutospacing="1"/>
                  </w:pPr>
                  <w:proofErr w:type="spellStart"/>
                  <w:r w:rsidRPr="00EE7D33">
                    <w:t>Trosed</w:t>
                  </w:r>
                  <w:proofErr w:type="spellEnd"/>
                </w:p>
              </w:tc>
            </w:tr>
          </w:tbl>
          <w:p w:rsidR="00E10DF3" w:rsidRDefault="00E10DF3" w:rsidP="00C57257">
            <w:pPr>
              <w:shd w:val="clear" w:color="auto" w:fill="FFFFFF"/>
            </w:pPr>
          </w:p>
        </w:tc>
        <w:tc>
          <w:tcPr>
            <w:tcW w:w="236" w:type="dxa"/>
            <w:vAlign w:val="center"/>
          </w:tcPr>
          <w:p w:rsidR="00E10DF3" w:rsidRDefault="00E10DF3" w:rsidP="005B5264">
            <w:r>
              <w:t>Комада</w:t>
            </w:r>
          </w:p>
        </w:tc>
        <w:tc>
          <w:tcPr>
            <w:tcW w:w="990" w:type="dxa"/>
            <w:gridSpan w:val="2"/>
          </w:tcPr>
          <w:p w:rsidR="00E10DF3" w:rsidRDefault="00E10DF3" w:rsidP="0029560C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29560C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29560C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29560C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29560C">
            <w:pPr>
              <w:tabs>
                <w:tab w:val="left" w:pos="544"/>
                <w:tab w:val="center" w:pos="634"/>
              </w:tabs>
              <w:jc w:val="center"/>
            </w:pPr>
          </w:p>
          <w:p w:rsidR="00E10DF3" w:rsidRDefault="00E10DF3" w:rsidP="0029560C">
            <w:pPr>
              <w:tabs>
                <w:tab w:val="left" w:pos="544"/>
                <w:tab w:val="center" w:pos="634"/>
              </w:tabs>
              <w:jc w:val="center"/>
            </w:pPr>
          </w:p>
          <w:p w:rsidR="00E10DF3" w:rsidRDefault="00E10DF3" w:rsidP="0029560C">
            <w:pPr>
              <w:tabs>
                <w:tab w:val="left" w:pos="544"/>
                <w:tab w:val="center" w:pos="634"/>
              </w:tabs>
              <w:jc w:val="center"/>
            </w:pPr>
          </w:p>
          <w:p w:rsidR="00E10DF3" w:rsidRPr="00F21DDD" w:rsidRDefault="00E10DF3" w:rsidP="0029560C">
            <w:pPr>
              <w:tabs>
                <w:tab w:val="left" w:pos="544"/>
                <w:tab w:val="center" w:pos="634"/>
              </w:tabs>
              <w:jc w:val="center"/>
            </w:pPr>
            <w:r>
              <w:t>1</w:t>
            </w:r>
          </w:p>
        </w:tc>
        <w:tc>
          <w:tcPr>
            <w:tcW w:w="990" w:type="dxa"/>
            <w:gridSpan w:val="2"/>
          </w:tcPr>
          <w:p w:rsidR="00E10DF3" w:rsidRDefault="00E10DF3" w:rsidP="00AE3B0C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350" w:type="dxa"/>
            <w:gridSpan w:val="3"/>
          </w:tcPr>
          <w:p w:rsidR="00E10DF3" w:rsidRDefault="00E10DF3" w:rsidP="00AE3B0C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080" w:type="dxa"/>
            <w:gridSpan w:val="3"/>
          </w:tcPr>
          <w:p w:rsidR="00E10DF3" w:rsidRDefault="00E10DF3" w:rsidP="00AE3B0C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170" w:type="dxa"/>
          </w:tcPr>
          <w:p w:rsidR="00E10DF3" w:rsidRDefault="00E10DF3" w:rsidP="00AE3B0C">
            <w:pPr>
              <w:tabs>
                <w:tab w:val="left" w:pos="544"/>
                <w:tab w:val="center" w:pos="634"/>
              </w:tabs>
            </w:pPr>
          </w:p>
        </w:tc>
      </w:tr>
      <w:tr w:rsidR="007654A6" w:rsidRPr="00524DD2" w:rsidTr="00CF2819">
        <w:trPr>
          <w:trHeight w:val="1008"/>
        </w:trPr>
        <w:tc>
          <w:tcPr>
            <w:tcW w:w="270" w:type="dxa"/>
          </w:tcPr>
          <w:p w:rsidR="00E10DF3" w:rsidRPr="00524DD2" w:rsidRDefault="00E10DF3" w:rsidP="005B5264">
            <w:pPr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6840" w:type="dxa"/>
            <w:vAlign w:val="center"/>
          </w:tcPr>
          <w:p w:rsidR="00E10DF3" w:rsidRPr="008348EF" w:rsidRDefault="00E10DF3" w:rsidP="00C57257">
            <w:pPr>
              <w:ind w:left="108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  <w:lang w:val="sr-Latn-CS"/>
              </w:rPr>
              <w:t xml:space="preserve">Dvosed </w:t>
            </w:r>
            <w:r>
              <w:rPr>
                <w:b/>
                <w:u w:val="single"/>
              </w:rPr>
              <w:t>1</w:t>
            </w:r>
          </w:p>
          <w:tbl>
            <w:tblPr>
              <w:tblW w:w="6757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82"/>
              <w:gridCol w:w="4275"/>
            </w:tblGrid>
            <w:tr w:rsidR="00E10DF3" w:rsidRPr="00CD33E2" w:rsidTr="00C57257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E10DF3" w:rsidRPr="00CD33E2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D33E2">
                    <w:rPr>
                      <w:b/>
                      <w:bCs/>
                    </w:rPr>
                    <w:t>Širina</w:t>
                  </w:r>
                  <w:proofErr w:type="spellEnd"/>
                  <w:r w:rsidRPr="00CD33E2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4230" w:type="dxa"/>
                  <w:vAlign w:val="center"/>
                  <w:hideMark/>
                </w:tcPr>
                <w:p w:rsidR="00E10DF3" w:rsidRPr="00CD33E2" w:rsidRDefault="00E10DF3" w:rsidP="00642C80">
                  <w:pPr>
                    <w:spacing w:before="100" w:beforeAutospacing="1" w:after="100" w:afterAutospacing="1"/>
                  </w:pPr>
                  <w:r w:rsidRPr="00CD33E2">
                    <w:t>164</w:t>
                  </w:r>
                </w:p>
              </w:tc>
            </w:tr>
            <w:tr w:rsidR="00E10DF3" w:rsidRPr="00CD33E2" w:rsidTr="00C57257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E10DF3" w:rsidRPr="00CD33E2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D33E2">
                    <w:rPr>
                      <w:b/>
                      <w:bCs/>
                    </w:rPr>
                    <w:t>Dubina</w:t>
                  </w:r>
                  <w:proofErr w:type="spellEnd"/>
                  <w:r w:rsidRPr="00CD33E2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4230" w:type="dxa"/>
                  <w:vAlign w:val="center"/>
                  <w:hideMark/>
                </w:tcPr>
                <w:p w:rsidR="00E10DF3" w:rsidRPr="00CD33E2" w:rsidRDefault="00E10DF3" w:rsidP="00642C80">
                  <w:pPr>
                    <w:spacing w:before="100" w:beforeAutospacing="1" w:after="100" w:afterAutospacing="1"/>
                  </w:pPr>
                  <w:r w:rsidRPr="00CD33E2">
                    <w:t>92</w:t>
                  </w:r>
                </w:p>
              </w:tc>
            </w:tr>
            <w:tr w:rsidR="00E10DF3" w:rsidRPr="00CD33E2" w:rsidTr="00C57257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E10DF3" w:rsidRPr="00CD33E2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D33E2">
                    <w:rPr>
                      <w:b/>
                      <w:bCs/>
                    </w:rPr>
                    <w:t>Visina</w:t>
                  </w:r>
                  <w:proofErr w:type="spellEnd"/>
                  <w:r w:rsidRPr="00CD33E2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4230" w:type="dxa"/>
                  <w:vAlign w:val="center"/>
                  <w:hideMark/>
                </w:tcPr>
                <w:p w:rsidR="00E10DF3" w:rsidRPr="00CD33E2" w:rsidRDefault="00E10DF3" w:rsidP="00642C80">
                  <w:pPr>
                    <w:spacing w:before="100" w:beforeAutospacing="1" w:after="100" w:afterAutospacing="1"/>
                  </w:pPr>
                  <w:r w:rsidRPr="00CD33E2">
                    <w:t>93</w:t>
                  </w:r>
                </w:p>
              </w:tc>
            </w:tr>
            <w:tr w:rsidR="00E10DF3" w:rsidRPr="00CD33E2" w:rsidTr="00C57257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E10DF3" w:rsidRPr="00CD33E2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D33E2">
                    <w:rPr>
                      <w:b/>
                      <w:bCs/>
                    </w:rPr>
                    <w:t>Materijal</w:t>
                  </w:r>
                  <w:proofErr w:type="spellEnd"/>
                  <w:r w:rsidRPr="00CD33E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D33E2">
                    <w:rPr>
                      <w:b/>
                      <w:bCs/>
                    </w:rPr>
                    <w:t>konstrukcije</w:t>
                  </w:r>
                  <w:proofErr w:type="spellEnd"/>
                  <w:r w:rsidRPr="00CD33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4230" w:type="dxa"/>
                  <w:vAlign w:val="center"/>
                  <w:hideMark/>
                </w:tcPr>
                <w:p w:rsidR="00E10DF3" w:rsidRPr="00CD33E2" w:rsidRDefault="00E10DF3" w:rsidP="00642C80">
                  <w:pPr>
                    <w:spacing w:before="100" w:beforeAutospacing="1" w:after="100" w:afterAutospacing="1"/>
                  </w:pPr>
                  <w:r w:rsidRPr="00CD33E2">
                    <w:t xml:space="preserve">Puno </w:t>
                  </w:r>
                  <w:proofErr w:type="spellStart"/>
                  <w:r w:rsidRPr="00CD33E2">
                    <w:t>drvo</w:t>
                  </w:r>
                  <w:proofErr w:type="spellEnd"/>
                  <w:r w:rsidRPr="00CD33E2">
                    <w:t xml:space="preserve">, </w:t>
                  </w:r>
                  <w:proofErr w:type="spellStart"/>
                  <w:r w:rsidRPr="00CD33E2">
                    <w:t>Univer</w:t>
                  </w:r>
                  <w:proofErr w:type="spellEnd"/>
                </w:p>
              </w:tc>
            </w:tr>
            <w:tr w:rsidR="00E10DF3" w:rsidRPr="00CD33E2" w:rsidTr="00C57257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E10DF3" w:rsidRPr="00CD33E2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D33E2">
                    <w:rPr>
                      <w:b/>
                      <w:bCs/>
                    </w:rPr>
                    <w:lastRenderedPageBreak/>
                    <w:t>Materijal</w:t>
                  </w:r>
                  <w:proofErr w:type="spellEnd"/>
                  <w:r w:rsidRPr="00CD33E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D33E2">
                    <w:rPr>
                      <w:b/>
                      <w:bCs/>
                    </w:rPr>
                    <w:t>sedišta</w:t>
                  </w:r>
                  <w:proofErr w:type="spellEnd"/>
                  <w:r w:rsidRPr="00CD33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4230" w:type="dxa"/>
                  <w:vAlign w:val="center"/>
                  <w:hideMark/>
                </w:tcPr>
                <w:p w:rsidR="00E10DF3" w:rsidRPr="00CD33E2" w:rsidRDefault="00E10DF3" w:rsidP="00642C80">
                  <w:pPr>
                    <w:spacing w:before="100" w:beforeAutospacing="1" w:after="100" w:afterAutospacing="1"/>
                  </w:pPr>
                  <w:proofErr w:type="spellStart"/>
                  <w:r w:rsidRPr="00CD33E2">
                    <w:t>Štof</w:t>
                  </w:r>
                  <w:proofErr w:type="spellEnd"/>
                </w:p>
              </w:tc>
            </w:tr>
            <w:tr w:rsidR="00E10DF3" w:rsidRPr="00CD33E2" w:rsidTr="00C57257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E10DF3" w:rsidRPr="00CD33E2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D33E2">
                    <w:rPr>
                      <w:b/>
                      <w:bCs/>
                    </w:rPr>
                    <w:t>Materijal</w:t>
                  </w:r>
                  <w:proofErr w:type="spellEnd"/>
                  <w:r w:rsidRPr="00CD33E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D33E2">
                    <w:rPr>
                      <w:b/>
                      <w:bCs/>
                    </w:rPr>
                    <w:t>ispune</w:t>
                  </w:r>
                  <w:proofErr w:type="spellEnd"/>
                  <w:r w:rsidRPr="00CD33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4230" w:type="dxa"/>
                  <w:vAlign w:val="center"/>
                  <w:hideMark/>
                </w:tcPr>
                <w:p w:rsidR="00E10DF3" w:rsidRPr="00CD33E2" w:rsidRDefault="00E10DF3" w:rsidP="00642C80">
                  <w:pPr>
                    <w:spacing w:before="100" w:beforeAutospacing="1" w:after="100" w:afterAutospacing="1"/>
                  </w:pPr>
                  <w:r w:rsidRPr="00CD33E2">
                    <w:t xml:space="preserve">Val </w:t>
                  </w:r>
                  <w:proofErr w:type="spellStart"/>
                  <w:r w:rsidRPr="00CD33E2">
                    <w:t>opruge</w:t>
                  </w:r>
                  <w:proofErr w:type="spellEnd"/>
                </w:p>
              </w:tc>
            </w:tr>
            <w:tr w:rsidR="00E10DF3" w:rsidRPr="00CD33E2" w:rsidTr="00C57257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E10DF3" w:rsidRPr="00CD33E2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D33E2">
                    <w:rPr>
                      <w:b/>
                      <w:bCs/>
                    </w:rPr>
                    <w:t>Kutija</w:t>
                  </w:r>
                  <w:proofErr w:type="spellEnd"/>
                  <w:r w:rsidRPr="00CD33E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D33E2">
                    <w:rPr>
                      <w:b/>
                      <w:bCs/>
                    </w:rPr>
                    <w:t>za</w:t>
                  </w:r>
                  <w:proofErr w:type="spellEnd"/>
                  <w:r w:rsidRPr="00CD33E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D33E2">
                    <w:rPr>
                      <w:b/>
                      <w:bCs/>
                    </w:rPr>
                    <w:t>posteljinu</w:t>
                  </w:r>
                  <w:proofErr w:type="spellEnd"/>
                  <w:r w:rsidRPr="00CD33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4230" w:type="dxa"/>
                  <w:vAlign w:val="center"/>
                  <w:hideMark/>
                </w:tcPr>
                <w:p w:rsidR="00E10DF3" w:rsidRPr="00CD33E2" w:rsidRDefault="00E10DF3" w:rsidP="00642C80">
                  <w:pPr>
                    <w:spacing w:before="100" w:beforeAutospacing="1" w:after="100" w:afterAutospacing="1"/>
                  </w:pPr>
                  <w:r w:rsidRPr="00CD33E2">
                    <w:t>DA</w:t>
                  </w:r>
                </w:p>
              </w:tc>
            </w:tr>
            <w:tr w:rsidR="00E10DF3" w:rsidRPr="00CD33E2" w:rsidTr="00C57257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E10DF3" w:rsidRPr="00CD33E2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D33E2">
                    <w:rPr>
                      <w:b/>
                      <w:bCs/>
                    </w:rPr>
                    <w:t>Nogari</w:t>
                  </w:r>
                  <w:proofErr w:type="spellEnd"/>
                  <w:r w:rsidRPr="00CD33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4230" w:type="dxa"/>
                  <w:vAlign w:val="center"/>
                  <w:hideMark/>
                </w:tcPr>
                <w:p w:rsidR="00E10DF3" w:rsidRPr="00CD33E2" w:rsidRDefault="00E10DF3" w:rsidP="00642C80">
                  <w:pPr>
                    <w:spacing w:before="100" w:beforeAutospacing="1" w:after="100" w:afterAutospacing="1"/>
                  </w:pPr>
                  <w:r w:rsidRPr="00CD33E2">
                    <w:t>PVC</w:t>
                  </w:r>
                </w:p>
              </w:tc>
            </w:tr>
            <w:tr w:rsidR="00E10DF3" w:rsidRPr="00CD33E2" w:rsidTr="00C57257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E10DF3" w:rsidRPr="00CD33E2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D33E2">
                    <w:rPr>
                      <w:b/>
                      <w:bCs/>
                    </w:rPr>
                    <w:t>Funkcija</w:t>
                  </w:r>
                  <w:proofErr w:type="spellEnd"/>
                  <w:r w:rsidRPr="00CD33E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D33E2">
                    <w:rPr>
                      <w:b/>
                      <w:bCs/>
                    </w:rPr>
                    <w:t>za</w:t>
                  </w:r>
                  <w:proofErr w:type="spellEnd"/>
                  <w:r w:rsidRPr="00CD33E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D33E2">
                    <w:rPr>
                      <w:b/>
                      <w:bCs/>
                    </w:rPr>
                    <w:t>spavanje</w:t>
                  </w:r>
                  <w:proofErr w:type="spellEnd"/>
                  <w:r w:rsidRPr="00CD33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4230" w:type="dxa"/>
                  <w:vAlign w:val="center"/>
                  <w:hideMark/>
                </w:tcPr>
                <w:p w:rsidR="00E10DF3" w:rsidRPr="00CD33E2" w:rsidRDefault="00E10DF3" w:rsidP="00642C80">
                  <w:pPr>
                    <w:spacing w:before="100" w:beforeAutospacing="1" w:after="100" w:afterAutospacing="1"/>
                  </w:pPr>
                  <w:r w:rsidRPr="00CD33E2">
                    <w:t>NE</w:t>
                  </w:r>
                </w:p>
              </w:tc>
            </w:tr>
            <w:tr w:rsidR="00E10DF3" w:rsidRPr="00CD33E2" w:rsidTr="00C57257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E10DF3" w:rsidRPr="00CD33E2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D33E2">
                    <w:rPr>
                      <w:b/>
                      <w:bCs/>
                    </w:rPr>
                    <w:t>Dezen</w:t>
                  </w:r>
                  <w:proofErr w:type="spellEnd"/>
                  <w:r w:rsidRPr="00CD33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4230" w:type="dxa"/>
                  <w:vAlign w:val="center"/>
                  <w:hideMark/>
                </w:tcPr>
                <w:p w:rsidR="00E10DF3" w:rsidRPr="00CD33E2" w:rsidRDefault="00E10DF3" w:rsidP="00642C80">
                  <w:pPr>
                    <w:spacing w:before="100" w:beforeAutospacing="1" w:after="100" w:afterAutospacing="1"/>
                  </w:pPr>
                  <w:r>
                    <w:t xml:space="preserve">1 - </w:t>
                  </w:r>
                  <w:proofErr w:type="spellStart"/>
                  <w:r w:rsidRPr="00CD33E2">
                    <w:t>Malfas-Štof-Plavo</w:t>
                  </w:r>
                  <w:proofErr w:type="spellEnd"/>
                  <w:r w:rsidRPr="00CD33E2">
                    <w:t xml:space="preserve">, </w:t>
                  </w:r>
                  <w:r>
                    <w:t xml:space="preserve">1 - </w:t>
                  </w:r>
                  <w:proofErr w:type="spellStart"/>
                  <w:r w:rsidRPr="00CD33E2">
                    <w:t>Malfas-Štof-Sivo</w:t>
                  </w:r>
                  <w:proofErr w:type="spellEnd"/>
                </w:p>
              </w:tc>
            </w:tr>
            <w:tr w:rsidR="00E10DF3" w:rsidRPr="00CD33E2" w:rsidTr="00C57257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E10DF3" w:rsidRPr="00CD33E2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D33E2">
                    <w:rPr>
                      <w:b/>
                      <w:bCs/>
                    </w:rPr>
                    <w:t>Vrsta</w:t>
                  </w:r>
                  <w:proofErr w:type="spellEnd"/>
                  <w:r w:rsidRPr="00CD33E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D33E2">
                    <w:rPr>
                      <w:b/>
                      <w:bCs/>
                    </w:rPr>
                    <w:t>artikla</w:t>
                  </w:r>
                  <w:proofErr w:type="spellEnd"/>
                  <w:r w:rsidRPr="00CD33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4230" w:type="dxa"/>
                  <w:vAlign w:val="center"/>
                  <w:hideMark/>
                </w:tcPr>
                <w:p w:rsidR="00E10DF3" w:rsidRPr="00CD33E2" w:rsidRDefault="00E10DF3" w:rsidP="00642C80">
                  <w:pPr>
                    <w:spacing w:before="100" w:beforeAutospacing="1" w:after="100" w:afterAutospacing="1"/>
                  </w:pPr>
                  <w:proofErr w:type="spellStart"/>
                  <w:r w:rsidRPr="00CD33E2">
                    <w:t>Dvosed</w:t>
                  </w:r>
                  <w:proofErr w:type="spellEnd"/>
                </w:p>
              </w:tc>
            </w:tr>
          </w:tbl>
          <w:p w:rsidR="00E10DF3" w:rsidRDefault="00E10DF3" w:rsidP="00C57257">
            <w:pPr>
              <w:shd w:val="clear" w:color="auto" w:fill="FFFFFF"/>
            </w:pPr>
          </w:p>
          <w:p w:rsidR="00E10DF3" w:rsidRDefault="00E10DF3" w:rsidP="00F21DDD"/>
        </w:tc>
        <w:tc>
          <w:tcPr>
            <w:tcW w:w="236" w:type="dxa"/>
            <w:vAlign w:val="center"/>
          </w:tcPr>
          <w:p w:rsidR="00E10DF3" w:rsidRDefault="00E10DF3" w:rsidP="005B5264"/>
          <w:p w:rsidR="00E10DF3" w:rsidRDefault="00E10DF3" w:rsidP="005B5264"/>
          <w:p w:rsidR="00E10DF3" w:rsidRDefault="00E10DF3" w:rsidP="005B5264"/>
          <w:p w:rsidR="00E10DF3" w:rsidRDefault="00E10DF3" w:rsidP="005B5264"/>
          <w:p w:rsidR="00E10DF3" w:rsidRDefault="00E10DF3" w:rsidP="005B5264"/>
          <w:p w:rsidR="00E10DF3" w:rsidRDefault="00E10DF3" w:rsidP="005B5264">
            <w:proofErr w:type="spellStart"/>
            <w:r>
              <w:t>К</w:t>
            </w:r>
            <w:r>
              <w:lastRenderedPageBreak/>
              <w:t>омада</w:t>
            </w:r>
            <w:proofErr w:type="spellEnd"/>
          </w:p>
        </w:tc>
        <w:tc>
          <w:tcPr>
            <w:tcW w:w="990" w:type="dxa"/>
            <w:gridSpan w:val="2"/>
          </w:tcPr>
          <w:p w:rsidR="00E10DF3" w:rsidRDefault="00E10DF3" w:rsidP="0029560C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29560C">
            <w:pPr>
              <w:tabs>
                <w:tab w:val="left" w:pos="544"/>
                <w:tab w:val="center" w:pos="634"/>
              </w:tabs>
              <w:jc w:val="center"/>
            </w:pPr>
          </w:p>
          <w:p w:rsidR="00E10DF3" w:rsidRDefault="00E10DF3" w:rsidP="0029560C">
            <w:pPr>
              <w:tabs>
                <w:tab w:val="left" w:pos="544"/>
                <w:tab w:val="center" w:pos="634"/>
              </w:tabs>
              <w:jc w:val="center"/>
            </w:pPr>
          </w:p>
          <w:p w:rsidR="00E10DF3" w:rsidRDefault="00E10DF3" w:rsidP="0029560C">
            <w:pPr>
              <w:tabs>
                <w:tab w:val="left" w:pos="544"/>
                <w:tab w:val="center" w:pos="634"/>
              </w:tabs>
              <w:jc w:val="center"/>
            </w:pPr>
          </w:p>
          <w:p w:rsidR="00E10DF3" w:rsidRDefault="00E10DF3" w:rsidP="0029560C">
            <w:pPr>
              <w:tabs>
                <w:tab w:val="left" w:pos="544"/>
                <w:tab w:val="center" w:pos="634"/>
              </w:tabs>
              <w:jc w:val="center"/>
            </w:pPr>
          </w:p>
          <w:p w:rsidR="00E10DF3" w:rsidRPr="00F21DDD" w:rsidRDefault="00E10DF3" w:rsidP="0029560C">
            <w:pPr>
              <w:tabs>
                <w:tab w:val="left" w:pos="544"/>
                <w:tab w:val="center" w:pos="634"/>
              </w:tabs>
              <w:jc w:val="center"/>
            </w:pPr>
            <w:r>
              <w:t>2</w:t>
            </w:r>
          </w:p>
        </w:tc>
        <w:tc>
          <w:tcPr>
            <w:tcW w:w="990" w:type="dxa"/>
            <w:gridSpan w:val="2"/>
          </w:tcPr>
          <w:p w:rsidR="00E10DF3" w:rsidRDefault="00E10DF3" w:rsidP="00AE3B0C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350" w:type="dxa"/>
            <w:gridSpan w:val="3"/>
          </w:tcPr>
          <w:p w:rsidR="00E10DF3" w:rsidRDefault="00E10DF3" w:rsidP="00AE3B0C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080" w:type="dxa"/>
            <w:gridSpan w:val="3"/>
          </w:tcPr>
          <w:p w:rsidR="00E10DF3" w:rsidRDefault="00E10DF3" w:rsidP="00AE3B0C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170" w:type="dxa"/>
          </w:tcPr>
          <w:p w:rsidR="00E10DF3" w:rsidRDefault="00E10DF3" w:rsidP="00AE3B0C">
            <w:pPr>
              <w:tabs>
                <w:tab w:val="left" w:pos="544"/>
                <w:tab w:val="center" w:pos="634"/>
              </w:tabs>
            </w:pPr>
          </w:p>
        </w:tc>
      </w:tr>
      <w:tr w:rsidR="007654A6" w:rsidRPr="00524DD2" w:rsidTr="00CF2819">
        <w:trPr>
          <w:trHeight w:val="1008"/>
        </w:trPr>
        <w:tc>
          <w:tcPr>
            <w:tcW w:w="270" w:type="dxa"/>
          </w:tcPr>
          <w:p w:rsidR="00E10DF3" w:rsidRPr="00524DD2" w:rsidRDefault="00E10DF3" w:rsidP="005B5264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5.</w:t>
            </w:r>
          </w:p>
        </w:tc>
        <w:tc>
          <w:tcPr>
            <w:tcW w:w="6840" w:type="dxa"/>
            <w:vAlign w:val="center"/>
          </w:tcPr>
          <w:p w:rsidR="00E10DF3" w:rsidRPr="008F612A" w:rsidRDefault="00E10DF3" w:rsidP="008348EF">
            <w:pPr>
              <w:ind w:left="1080"/>
              <w:jc w:val="both"/>
              <w:rPr>
                <w:b/>
                <w:u w:val="single"/>
              </w:rPr>
            </w:pPr>
            <w:r>
              <w:t xml:space="preserve"> </w:t>
            </w:r>
            <w:r>
              <w:rPr>
                <w:b/>
                <w:u w:val="single"/>
                <w:lang w:val="sr-Latn-CS"/>
              </w:rPr>
              <w:t>Fotelj</w:t>
            </w:r>
            <w:r>
              <w:rPr>
                <w:b/>
                <w:u w:val="single"/>
              </w:rPr>
              <w:t>е</w:t>
            </w:r>
            <w:r>
              <w:rPr>
                <w:b/>
                <w:u w:val="single"/>
                <w:lang w:val="sr-Latn-CS"/>
              </w:rPr>
              <w:t xml:space="preserve"> </w:t>
            </w:r>
            <w:r>
              <w:rPr>
                <w:b/>
                <w:u w:val="single"/>
              </w:rPr>
              <w:t>1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82"/>
              <w:gridCol w:w="4403"/>
            </w:tblGrid>
            <w:tr w:rsidR="00E10DF3" w:rsidRPr="00CD33E2" w:rsidTr="00642C80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E10DF3" w:rsidRPr="00CD33E2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D33E2">
                    <w:rPr>
                      <w:b/>
                      <w:bCs/>
                    </w:rPr>
                    <w:t>Širina</w:t>
                  </w:r>
                  <w:proofErr w:type="spellEnd"/>
                  <w:r w:rsidRPr="00CD33E2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4358" w:type="dxa"/>
                  <w:vAlign w:val="center"/>
                  <w:hideMark/>
                </w:tcPr>
                <w:p w:rsidR="00E10DF3" w:rsidRPr="00CD33E2" w:rsidRDefault="00E10DF3" w:rsidP="00642C80">
                  <w:pPr>
                    <w:spacing w:before="100" w:beforeAutospacing="1" w:after="100" w:afterAutospacing="1"/>
                  </w:pPr>
                  <w:r w:rsidRPr="00CD33E2">
                    <w:t>108</w:t>
                  </w:r>
                </w:p>
              </w:tc>
            </w:tr>
            <w:tr w:rsidR="00E10DF3" w:rsidRPr="00CD33E2" w:rsidTr="00642C80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E10DF3" w:rsidRPr="00CD33E2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D33E2">
                    <w:rPr>
                      <w:b/>
                      <w:bCs/>
                    </w:rPr>
                    <w:t>Dubina</w:t>
                  </w:r>
                  <w:proofErr w:type="spellEnd"/>
                  <w:r w:rsidRPr="00CD33E2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4358" w:type="dxa"/>
                  <w:vAlign w:val="center"/>
                  <w:hideMark/>
                </w:tcPr>
                <w:p w:rsidR="00E10DF3" w:rsidRPr="00CD33E2" w:rsidRDefault="00E10DF3" w:rsidP="00642C80">
                  <w:pPr>
                    <w:spacing w:before="100" w:beforeAutospacing="1" w:after="100" w:afterAutospacing="1"/>
                  </w:pPr>
                  <w:r w:rsidRPr="00CD33E2">
                    <w:t>92</w:t>
                  </w:r>
                </w:p>
              </w:tc>
            </w:tr>
            <w:tr w:rsidR="00E10DF3" w:rsidRPr="00CD33E2" w:rsidTr="00642C80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E10DF3" w:rsidRPr="00CD33E2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D33E2">
                    <w:rPr>
                      <w:b/>
                      <w:bCs/>
                    </w:rPr>
                    <w:t>Visina</w:t>
                  </w:r>
                  <w:proofErr w:type="spellEnd"/>
                  <w:r w:rsidRPr="00CD33E2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4358" w:type="dxa"/>
                  <w:vAlign w:val="center"/>
                  <w:hideMark/>
                </w:tcPr>
                <w:p w:rsidR="00E10DF3" w:rsidRPr="00CD33E2" w:rsidRDefault="00E10DF3" w:rsidP="00642C80">
                  <w:pPr>
                    <w:spacing w:before="100" w:beforeAutospacing="1" w:after="100" w:afterAutospacing="1"/>
                  </w:pPr>
                  <w:r w:rsidRPr="00CD33E2">
                    <w:t>93</w:t>
                  </w:r>
                </w:p>
              </w:tc>
            </w:tr>
            <w:tr w:rsidR="00E10DF3" w:rsidRPr="00CD33E2" w:rsidTr="00642C80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E10DF3" w:rsidRPr="00CD33E2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D33E2">
                    <w:rPr>
                      <w:b/>
                      <w:bCs/>
                    </w:rPr>
                    <w:t>Materijal</w:t>
                  </w:r>
                  <w:proofErr w:type="spellEnd"/>
                  <w:r w:rsidRPr="00CD33E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D33E2">
                    <w:rPr>
                      <w:b/>
                      <w:bCs/>
                    </w:rPr>
                    <w:t>konstrukcije</w:t>
                  </w:r>
                  <w:proofErr w:type="spellEnd"/>
                  <w:r w:rsidRPr="00CD33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4358" w:type="dxa"/>
                  <w:vAlign w:val="center"/>
                  <w:hideMark/>
                </w:tcPr>
                <w:p w:rsidR="00E10DF3" w:rsidRPr="00CD33E2" w:rsidRDefault="00E10DF3" w:rsidP="00642C80">
                  <w:pPr>
                    <w:spacing w:before="100" w:beforeAutospacing="1" w:after="100" w:afterAutospacing="1"/>
                  </w:pPr>
                  <w:r w:rsidRPr="00CD33E2">
                    <w:t xml:space="preserve">Puno </w:t>
                  </w:r>
                  <w:proofErr w:type="spellStart"/>
                  <w:r w:rsidRPr="00CD33E2">
                    <w:t>drvo</w:t>
                  </w:r>
                  <w:proofErr w:type="spellEnd"/>
                  <w:r w:rsidRPr="00CD33E2">
                    <w:t xml:space="preserve">, </w:t>
                  </w:r>
                  <w:proofErr w:type="spellStart"/>
                  <w:r w:rsidRPr="00CD33E2">
                    <w:t>Univer</w:t>
                  </w:r>
                  <w:proofErr w:type="spellEnd"/>
                </w:p>
              </w:tc>
            </w:tr>
            <w:tr w:rsidR="00E10DF3" w:rsidRPr="00CD33E2" w:rsidTr="00642C80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E10DF3" w:rsidRPr="00CD33E2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D33E2">
                    <w:rPr>
                      <w:b/>
                      <w:bCs/>
                    </w:rPr>
                    <w:t>Materijal</w:t>
                  </w:r>
                  <w:proofErr w:type="spellEnd"/>
                  <w:r w:rsidRPr="00CD33E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D33E2">
                    <w:rPr>
                      <w:b/>
                      <w:bCs/>
                    </w:rPr>
                    <w:t>sedišta</w:t>
                  </w:r>
                  <w:proofErr w:type="spellEnd"/>
                  <w:r w:rsidRPr="00CD33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4358" w:type="dxa"/>
                  <w:vAlign w:val="center"/>
                  <w:hideMark/>
                </w:tcPr>
                <w:p w:rsidR="00E10DF3" w:rsidRPr="00CD33E2" w:rsidRDefault="00E10DF3" w:rsidP="00642C80">
                  <w:pPr>
                    <w:spacing w:before="100" w:beforeAutospacing="1" w:after="100" w:afterAutospacing="1"/>
                  </w:pPr>
                  <w:proofErr w:type="spellStart"/>
                  <w:r w:rsidRPr="00CD33E2">
                    <w:t>Štof</w:t>
                  </w:r>
                  <w:proofErr w:type="spellEnd"/>
                </w:p>
              </w:tc>
            </w:tr>
            <w:tr w:rsidR="00E10DF3" w:rsidRPr="00CD33E2" w:rsidTr="00642C80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E10DF3" w:rsidRPr="00CD33E2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D33E2">
                    <w:rPr>
                      <w:b/>
                      <w:bCs/>
                    </w:rPr>
                    <w:t>Nogari</w:t>
                  </w:r>
                  <w:proofErr w:type="spellEnd"/>
                  <w:r w:rsidRPr="00CD33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4358" w:type="dxa"/>
                  <w:vAlign w:val="center"/>
                  <w:hideMark/>
                </w:tcPr>
                <w:p w:rsidR="00E10DF3" w:rsidRPr="00CD33E2" w:rsidRDefault="00E10DF3" w:rsidP="00642C80">
                  <w:pPr>
                    <w:spacing w:before="100" w:beforeAutospacing="1" w:after="100" w:afterAutospacing="1"/>
                  </w:pPr>
                  <w:r w:rsidRPr="00CD33E2">
                    <w:t>PVC</w:t>
                  </w:r>
                </w:p>
              </w:tc>
            </w:tr>
            <w:tr w:rsidR="00E10DF3" w:rsidRPr="00CD33E2" w:rsidTr="00642C80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E10DF3" w:rsidRPr="00CD33E2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D33E2">
                    <w:rPr>
                      <w:b/>
                      <w:bCs/>
                    </w:rPr>
                    <w:t>Funkcija</w:t>
                  </w:r>
                  <w:proofErr w:type="spellEnd"/>
                  <w:r w:rsidRPr="00CD33E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D33E2">
                    <w:rPr>
                      <w:b/>
                      <w:bCs/>
                    </w:rPr>
                    <w:t>za</w:t>
                  </w:r>
                  <w:proofErr w:type="spellEnd"/>
                  <w:r w:rsidRPr="00CD33E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D33E2">
                    <w:rPr>
                      <w:b/>
                      <w:bCs/>
                    </w:rPr>
                    <w:t>spavanje</w:t>
                  </w:r>
                  <w:proofErr w:type="spellEnd"/>
                  <w:r w:rsidRPr="00CD33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4358" w:type="dxa"/>
                  <w:vAlign w:val="center"/>
                  <w:hideMark/>
                </w:tcPr>
                <w:p w:rsidR="00E10DF3" w:rsidRPr="00CD33E2" w:rsidRDefault="00E10DF3" w:rsidP="00642C80">
                  <w:pPr>
                    <w:spacing w:before="100" w:beforeAutospacing="1" w:after="100" w:afterAutospacing="1"/>
                  </w:pPr>
                  <w:r w:rsidRPr="00CD33E2">
                    <w:t>NE</w:t>
                  </w:r>
                </w:p>
              </w:tc>
            </w:tr>
            <w:tr w:rsidR="00E10DF3" w:rsidRPr="00CD33E2" w:rsidTr="00642C80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E10DF3" w:rsidRPr="00CD33E2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D33E2">
                    <w:rPr>
                      <w:b/>
                      <w:bCs/>
                    </w:rPr>
                    <w:t>Dezen</w:t>
                  </w:r>
                  <w:proofErr w:type="spellEnd"/>
                  <w:r w:rsidRPr="00CD33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4358" w:type="dxa"/>
                  <w:vAlign w:val="center"/>
                  <w:hideMark/>
                </w:tcPr>
                <w:p w:rsidR="00E10DF3" w:rsidRPr="00CD33E2" w:rsidRDefault="00E10DF3" w:rsidP="00642C80">
                  <w:pPr>
                    <w:spacing w:before="100" w:beforeAutospacing="1" w:after="100" w:afterAutospacing="1"/>
                  </w:pPr>
                  <w:proofErr w:type="spellStart"/>
                  <w:r w:rsidRPr="00CD33E2">
                    <w:t>Malfas-Štof-Plavo</w:t>
                  </w:r>
                  <w:proofErr w:type="spellEnd"/>
                  <w:r>
                    <w:t xml:space="preserve"> x2</w:t>
                  </w:r>
                  <w:r w:rsidRPr="00CD33E2">
                    <w:t>,</w:t>
                  </w:r>
                  <w:r>
                    <w:t xml:space="preserve"> </w:t>
                  </w:r>
                  <w:proofErr w:type="spellStart"/>
                  <w:r>
                    <w:t>Sivo</w:t>
                  </w:r>
                  <w:proofErr w:type="spellEnd"/>
                  <w:r>
                    <w:t xml:space="preserve"> x1</w:t>
                  </w:r>
                  <w:r w:rsidRPr="00CD33E2">
                    <w:t xml:space="preserve"> </w:t>
                  </w:r>
                </w:p>
              </w:tc>
            </w:tr>
            <w:tr w:rsidR="00E10DF3" w:rsidRPr="00CD33E2" w:rsidTr="00642C80">
              <w:trPr>
                <w:tblCellSpacing w:w="15" w:type="dxa"/>
              </w:trPr>
              <w:tc>
                <w:tcPr>
                  <w:tcW w:w="2437" w:type="dxa"/>
                  <w:vAlign w:val="center"/>
                  <w:hideMark/>
                </w:tcPr>
                <w:p w:rsidR="00E10DF3" w:rsidRPr="00CD33E2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CD33E2">
                    <w:rPr>
                      <w:b/>
                      <w:bCs/>
                    </w:rPr>
                    <w:t>Vrsta</w:t>
                  </w:r>
                  <w:proofErr w:type="spellEnd"/>
                  <w:r w:rsidRPr="00CD33E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D33E2">
                    <w:rPr>
                      <w:b/>
                      <w:bCs/>
                    </w:rPr>
                    <w:t>artikla</w:t>
                  </w:r>
                  <w:proofErr w:type="spellEnd"/>
                  <w:r w:rsidRPr="00CD33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4358" w:type="dxa"/>
                  <w:vAlign w:val="center"/>
                  <w:hideMark/>
                </w:tcPr>
                <w:p w:rsidR="00E10DF3" w:rsidRPr="00CD33E2" w:rsidRDefault="00E10DF3" w:rsidP="00642C80">
                  <w:pPr>
                    <w:spacing w:before="100" w:beforeAutospacing="1" w:after="100" w:afterAutospacing="1"/>
                  </w:pPr>
                  <w:proofErr w:type="spellStart"/>
                  <w:r w:rsidRPr="00CD33E2">
                    <w:t>Fotelja</w:t>
                  </w:r>
                  <w:proofErr w:type="spellEnd"/>
                </w:p>
              </w:tc>
            </w:tr>
          </w:tbl>
          <w:p w:rsidR="00E10DF3" w:rsidRDefault="00E10DF3" w:rsidP="00C57257">
            <w:pPr>
              <w:shd w:val="clear" w:color="auto" w:fill="FFFFFF"/>
            </w:pPr>
          </w:p>
        </w:tc>
        <w:tc>
          <w:tcPr>
            <w:tcW w:w="236" w:type="dxa"/>
            <w:vAlign w:val="center"/>
          </w:tcPr>
          <w:p w:rsidR="00E10DF3" w:rsidRDefault="00E10DF3" w:rsidP="005B5264">
            <w:r>
              <w:t>Комада</w:t>
            </w:r>
          </w:p>
        </w:tc>
        <w:tc>
          <w:tcPr>
            <w:tcW w:w="990" w:type="dxa"/>
            <w:gridSpan w:val="2"/>
          </w:tcPr>
          <w:p w:rsidR="00E10DF3" w:rsidRDefault="00E10DF3" w:rsidP="0029560C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29560C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29560C">
            <w:pPr>
              <w:tabs>
                <w:tab w:val="left" w:pos="544"/>
                <w:tab w:val="center" w:pos="634"/>
              </w:tabs>
              <w:jc w:val="center"/>
            </w:pPr>
          </w:p>
          <w:p w:rsidR="00E10DF3" w:rsidRDefault="00E10DF3" w:rsidP="0029560C">
            <w:pPr>
              <w:tabs>
                <w:tab w:val="left" w:pos="544"/>
                <w:tab w:val="center" w:pos="634"/>
              </w:tabs>
              <w:jc w:val="center"/>
            </w:pPr>
          </w:p>
          <w:p w:rsidR="00E10DF3" w:rsidRDefault="00E10DF3" w:rsidP="0029560C">
            <w:pPr>
              <w:tabs>
                <w:tab w:val="left" w:pos="544"/>
                <w:tab w:val="center" w:pos="634"/>
              </w:tabs>
              <w:jc w:val="center"/>
            </w:pPr>
          </w:p>
          <w:p w:rsidR="00E10DF3" w:rsidRDefault="00E10DF3" w:rsidP="0029560C">
            <w:pPr>
              <w:tabs>
                <w:tab w:val="left" w:pos="544"/>
                <w:tab w:val="center" w:pos="634"/>
              </w:tabs>
              <w:jc w:val="center"/>
            </w:pPr>
            <w:r>
              <w:t>3</w:t>
            </w:r>
          </w:p>
        </w:tc>
        <w:tc>
          <w:tcPr>
            <w:tcW w:w="990" w:type="dxa"/>
            <w:gridSpan w:val="2"/>
          </w:tcPr>
          <w:p w:rsidR="00E10DF3" w:rsidRDefault="00E10DF3" w:rsidP="00AE3B0C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350" w:type="dxa"/>
            <w:gridSpan w:val="3"/>
          </w:tcPr>
          <w:p w:rsidR="00E10DF3" w:rsidRDefault="00E10DF3" w:rsidP="00AE3B0C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080" w:type="dxa"/>
            <w:gridSpan w:val="3"/>
          </w:tcPr>
          <w:p w:rsidR="00E10DF3" w:rsidRDefault="00E10DF3" w:rsidP="00AE3B0C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170" w:type="dxa"/>
          </w:tcPr>
          <w:p w:rsidR="00E10DF3" w:rsidRDefault="00E10DF3" w:rsidP="00AE3B0C">
            <w:pPr>
              <w:tabs>
                <w:tab w:val="left" w:pos="544"/>
                <w:tab w:val="center" w:pos="634"/>
              </w:tabs>
            </w:pPr>
          </w:p>
        </w:tc>
      </w:tr>
      <w:tr w:rsidR="007654A6" w:rsidTr="00CF2819">
        <w:trPr>
          <w:trHeight w:val="1008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Pr="00524DD2" w:rsidRDefault="00E10DF3" w:rsidP="00642C80">
            <w:pPr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F3" w:rsidRPr="008348EF" w:rsidRDefault="00E10DF3" w:rsidP="008348EF">
            <w:pPr>
              <w:ind w:left="990"/>
              <w:jc w:val="both"/>
              <w:rPr>
                <w:b/>
                <w:u w:val="single"/>
                <w:lang w:val="sr-Latn-CS"/>
              </w:rPr>
            </w:pPr>
            <w:proofErr w:type="spellStart"/>
            <w:r w:rsidRPr="008348EF">
              <w:rPr>
                <w:b/>
                <w:u w:val="single"/>
              </w:rPr>
              <w:t>Kancelarijske</w:t>
            </w:r>
            <w:proofErr w:type="spellEnd"/>
            <w:r w:rsidRPr="008348EF">
              <w:rPr>
                <w:b/>
                <w:u w:val="single"/>
              </w:rPr>
              <w:t xml:space="preserve"> </w:t>
            </w:r>
            <w:proofErr w:type="spellStart"/>
            <w:r w:rsidRPr="008348EF">
              <w:rPr>
                <w:b/>
                <w:u w:val="single"/>
              </w:rPr>
              <w:t>fotelje</w:t>
            </w:r>
            <w:proofErr w:type="spellEnd"/>
            <w:r w:rsidRPr="008348EF">
              <w:rPr>
                <w:b/>
                <w:u w:val="single"/>
              </w:rPr>
              <w:t xml:space="preserve"> 1</w:t>
            </w:r>
          </w:p>
          <w:p w:rsidR="00E10DF3" w:rsidRDefault="00E10DF3" w:rsidP="008348EF">
            <w:pPr>
              <w:ind w:left="720"/>
              <w:jc w:val="both"/>
              <w:rPr>
                <w:lang w:val="sr-Latn-CS"/>
              </w:rPr>
            </w:pPr>
            <w:r>
              <w:rPr>
                <w:lang w:val="sr-Latn-CS"/>
              </w:rPr>
              <w:t>79x77x94</w:t>
            </w:r>
          </w:p>
          <w:p w:rsidR="00E10DF3" w:rsidRDefault="00E10DF3" w:rsidP="008348EF">
            <w:pPr>
              <w:ind w:left="720"/>
              <w:jc w:val="both"/>
              <w:rPr>
                <w:lang w:val="sr-Latn-CS"/>
              </w:rPr>
            </w:pPr>
            <w:r w:rsidRPr="0058755A">
              <w:rPr>
                <w:b/>
                <w:lang w:val="sr-Latn-CS"/>
              </w:rPr>
              <w:t>Boja :</w:t>
            </w:r>
            <w:r>
              <w:rPr>
                <w:lang w:val="sr-Latn-CS"/>
              </w:rPr>
              <w:t>žuta</w:t>
            </w:r>
          </w:p>
          <w:p w:rsidR="00E10DF3" w:rsidRDefault="00E10DF3" w:rsidP="008348EF">
            <w:pPr>
              <w:ind w:left="720"/>
              <w:jc w:val="both"/>
              <w:rPr>
                <w:lang w:val="sr-Latn-CS"/>
              </w:rPr>
            </w:pPr>
            <w:r w:rsidRPr="0058755A">
              <w:rPr>
                <w:b/>
                <w:lang w:val="sr-Latn-CS"/>
              </w:rPr>
              <w:t>Tip</w:t>
            </w:r>
            <w:r>
              <w:rPr>
                <w:lang w:val="sr-Latn-CS"/>
              </w:rPr>
              <w:t>. Fiksna</w:t>
            </w:r>
          </w:p>
          <w:p w:rsidR="00E10DF3" w:rsidRDefault="00E10DF3" w:rsidP="008348EF">
            <w:pPr>
              <w:ind w:left="720"/>
              <w:jc w:val="both"/>
              <w:rPr>
                <w:lang w:val="sr-Latn-CS"/>
              </w:rPr>
            </w:pPr>
            <w:r w:rsidRPr="0058755A">
              <w:rPr>
                <w:b/>
                <w:lang w:val="sr-Latn-CS"/>
              </w:rPr>
              <w:t>Mateijal</w:t>
            </w:r>
            <w:r>
              <w:rPr>
                <w:lang w:val="sr-Latn-CS"/>
              </w:rPr>
              <w:t xml:space="preserve">: tkanina </w:t>
            </w:r>
          </w:p>
          <w:p w:rsidR="00E10DF3" w:rsidRDefault="00E10DF3" w:rsidP="008348EF">
            <w:pPr>
              <w:ind w:left="720"/>
              <w:jc w:val="both"/>
              <w:rPr>
                <w:lang w:val="sr-Latn-CS"/>
              </w:rPr>
            </w:pPr>
            <w:r w:rsidRPr="0058755A">
              <w:rPr>
                <w:b/>
                <w:lang w:val="sr-Latn-CS"/>
              </w:rPr>
              <w:t>Noge</w:t>
            </w:r>
            <w:r>
              <w:rPr>
                <w:lang w:val="sr-Latn-CS"/>
              </w:rPr>
              <w:t>: Plastične</w:t>
            </w:r>
          </w:p>
          <w:p w:rsidR="00E10DF3" w:rsidRDefault="00E10DF3" w:rsidP="008348EF">
            <w:pPr>
              <w:ind w:left="720"/>
              <w:jc w:val="both"/>
              <w:rPr>
                <w:lang w:val="sr-Latn-CS"/>
              </w:rPr>
            </w:pPr>
          </w:p>
          <w:p w:rsidR="00E10DF3" w:rsidRDefault="00E10DF3" w:rsidP="008348EF">
            <w:pPr>
              <w:ind w:left="720"/>
              <w:jc w:val="both"/>
              <w:rPr>
                <w:lang w:val="sr-Latn-CS"/>
              </w:rPr>
            </w:pPr>
          </w:p>
          <w:p w:rsidR="00E10DF3" w:rsidRDefault="00E10DF3" w:rsidP="008348EF">
            <w:pPr>
              <w:ind w:firstLine="720"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F3" w:rsidRDefault="00E10DF3" w:rsidP="00642C80">
            <w:r>
              <w:t>Комада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5663A1">
            <w:pPr>
              <w:tabs>
                <w:tab w:val="left" w:pos="544"/>
                <w:tab w:val="center" w:pos="634"/>
              </w:tabs>
              <w:jc w:val="center"/>
            </w:pPr>
          </w:p>
          <w:p w:rsidR="00E10DF3" w:rsidRDefault="00E10DF3" w:rsidP="005663A1">
            <w:pPr>
              <w:tabs>
                <w:tab w:val="left" w:pos="544"/>
                <w:tab w:val="center" w:pos="634"/>
              </w:tabs>
              <w:jc w:val="center"/>
            </w:pPr>
          </w:p>
          <w:p w:rsidR="00E10DF3" w:rsidRDefault="00E10DF3" w:rsidP="005663A1">
            <w:pPr>
              <w:tabs>
                <w:tab w:val="left" w:pos="544"/>
                <w:tab w:val="center" w:pos="634"/>
              </w:tabs>
              <w:jc w:val="center"/>
            </w:pPr>
            <w: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AE3B0C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AE3B0C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AE3B0C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AE3B0C">
            <w:pPr>
              <w:tabs>
                <w:tab w:val="left" w:pos="544"/>
                <w:tab w:val="center" w:pos="634"/>
              </w:tabs>
            </w:pPr>
          </w:p>
        </w:tc>
      </w:tr>
      <w:tr w:rsidR="007654A6" w:rsidTr="00CF2819">
        <w:trPr>
          <w:trHeight w:val="2223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Pr="00D93117" w:rsidRDefault="00E10DF3" w:rsidP="00642C80">
            <w:r>
              <w:t>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F3" w:rsidRPr="008348EF" w:rsidRDefault="00E10DF3" w:rsidP="008348EF">
            <w:pPr>
              <w:ind w:left="990"/>
              <w:jc w:val="both"/>
              <w:rPr>
                <w:b/>
                <w:u w:val="single"/>
                <w:lang w:val="sr-Latn-CS"/>
              </w:rPr>
            </w:pPr>
            <w:proofErr w:type="spellStart"/>
            <w:r w:rsidRPr="008348EF">
              <w:rPr>
                <w:b/>
                <w:u w:val="single"/>
              </w:rPr>
              <w:t>Kancelarijske</w:t>
            </w:r>
            <w:proofErr w:type="spellEnd"/>
            <w:r w:rsidRPr="008348EF">
              <w:rPr>
                <w:b/>
                <w:u w:val="single"/>
              </w:rPr>
              <w:t xml:space="preserve"> </w:t>
            </w:r>
            <w:proofErr w:type="spellStart"/>
            <w:r w:rsidRPr="008348EF">
              <w:rPr>
                <w:b/>
                <w:u w:val="single"/>
              </w:rPr>
              <w:t>fotelje</w:t>
            </w:r>
            <w:proofErr w:type="spellEnd"/>
            <w:r w:rsidRPr="008348EF">
              <w:rPr>
                <w:b/>
                <w:u w:val="single"/>
              </w:rPr>
              <w:t xml:space="preserve"> 2</w:t>
            </w:r>
          </w:p>
          <w:p w:rsidR="00E10DF3" w:rsidRDefault="00E10DF3" w:rsidP="008348EF">
            <w:pPr>
              <w:ind w:firstLine="720"/>
            </w:pPr>
            <w:proofErr w:type="spellStart"/>
            <w:r w:rsidRPr="0058755A">
              <w:rPr>
                <w:rStyle w:val="label"/>
                <w:b/>
              </w:rPr>
              <w:t>Širina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80.00 cm</w:t>
            </w:r>
            <w:r>
              <w:t xml:space="preserve"> </w:t>
            </w:r>
          </w:p>
          <w:p w:rsidR="00E10DF3" w:rsidRDefault="00E10DF3" w:rsidP="008348EF">
            <w:pPr>
              <w:ind w:firstLine="720"/>
            </w:pPr>
            <w:proofErr w:type="spellStart"/>
            <w:r w:rsidRPr="0058755A">
              <w:rPr>
                <w:rStyle w:val="label"/>
                <w:b/>
              </w:rPr>
              <w:t>Visina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101.00 cm</w:t>
            </w:r>
            <w:r>
              <w:t xml:space="preserve"> </w:t>
            </w:r>
          </w:p>
          <w:p w:rsidR="00E10DF3" w:rsidRDefault="00E10DF3" w:rsidP="008348EF">
            <w:pPr>
              <w:ind w:firstLine="720"/>
            </w:pPr>
            <w:proofErr w:type="spellStart"/>
            <w:r w:rsidRPr="0058755A">
              <w:rPr>
                <w:rStyle w:val="label"/>
                <w:b/>
              </w:rPr>
              <w:t>Dubina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95.00 cm</w:t>
            </w:r>
            <w:r>
              <w:t xml:space="preserve"> </w:t>
            </w:r>
          </w:p>
          <w:p w:rsidR="00E10DF3" w:rsidRDefault="00E10DF3" w:rsidP="008348EF">
            <w:pPr>
              <w:ind w:firstLine="720"/>
            </w:pPr>
            <w:proofErr w:type="spellStart"/>
            <w:r w:rsidRPr="0058755A">
              <w:rPr>
                <w:rStyle w:val="label"/>
                <w:b/>
              </w:rPr>
              <w:t>Vrsta</w:t>
            </w:r>
            <w:proofErr w:type="spellEnd"/>
            <w:r>
              <w:t xml:space="preserve"> </w:t>
            </w:r>
            <w:proofErr w:type="spellStart"/>
            <w:r>
              <w:rPr>
                <w:rStyle w:val="data"/>
              </w:rPr>
              <w:t>Fotelja</w:t>
            </w:r>
            <w:proofErr w:type="spellEnd"/>
            <w:r>
              <w:t xml:space="preserve"> </w:t>
            </w:r>
          </w:p>
          <w:p w:rsidR="00E10DF3" w:rsidRDefault="00E10DF3" w:rsidP="008348EF">
            <w:pPr>
              <w:ind w:firstLine="720"/>
            </w:pPr>
            <w:proofErr w:type="spellStart"/>
            <w:r w:rsidRPr="0058755A">
              <w:rPr>
                <w:rStyle w:val="label"/>
                <w:b/>
              </w:rPr>
              <w:t>Boja</w:t>
            </w:r>
            <w:proofErr w:type="spellEnd"/>
            <w:r>
              <w:rPr>
                <w:rStyle w:val="label"/>
              </w:rPr>
              <w:t>:</w:t>
            </w:r>
            <w:r>
              <w:t xml:space="preserve"> </w:t>
            </w:r>
            <w:proofErr w:type="spellStart"/>
            <w:r>
              <w:rPr>
                <w:rStyle w:val="data"/>
              </w:rPr>
              <w:t>Žuta</w:t>
            </w:r>
            <w:proofErr w:type="spellEnd"/>
            <w:r>
              <w:t xml:space="preserve"> </w:t>
            </w:r>
          </w:p>
          <w:p w:rsidR="00E10DF3" w:rsidRDefault="00E10DF3" w:rsidP="008348EF">
            <w:pPr>
              <w:ind w:firstLine="720"/>
            </w:pPr>
            <w:r w:rsidRPr="0058755A">
              <w:rPr>
                <w:rStyle w:val="label"/>
                <w:b/>
              </w:rPr>
              <w:t>Tip</w:t>
            </w:r>
            <w:r>
              <w:t xml:space="preserve"> </w:t>
            </w:r>
            <w:proofErr w:type="spellStart"/>
            <w:r>
              <w:rPr>
                <w:rStyle w:val="data"/>
              </w:rPr>
              <w:t>Fiksna</w:t>
            </w:r>
            <w:proofErr w:type="spellEnd"/>
            <w:r>
              <w:t xml:space="preserve"> </w:t>
            </w:r>
          </w:p>
          <w:p w:rsidR="00E10DF3" w:rsidRDefault="00E10DF3" w:rsidP="008348EF">
            <w:pPr>
              <w:ind w:firstLine="720"/>
            </w:pPr>
            <w:proofErr w:type="spellStart"/>
            <w:r w:rsidRPr="0058755A">
              <w:rPr>
                <w:rStyle w:val="label"/>
                <w:b/>
              </w:rPr>
              <w:t>Materijal</w:t>
            </w:r>
            <w:proofErr w:type="spellEnd"/>
            <w:r>
              <w:rPr>
                <w:rStyle w:val="label"/>
              </w:rPr>
              <w:t xml:space="preserve">: </w:t>
            </w:r>
            <w:r>
              <w:t xml:space="preserve"> </w:t>
            </w:r>
            <w:proofErr w:type="spellStart"/>
            <w:r>
              <w:rPr>
                <w:rStyle w:val="data"/>
              </w:rPr>
              <w:t>Tkanina</w:t>
            </w:r>
            <w:proofErr w:type="spellEnd"/>
            <w:r>
              <w:t xml:space="preserve"> - </w:t>
            </w:r>
            <w:proofErr w:type="spellStart"/>
            <w:r>
              <w:t>štof</w:t>
            </w:r>
            <w:proofErr w:type="spellEnd"/>
          </w:p>
          <w:p w:rsidR="00E10DF3" w:rsidRDefault="00E10DF3" w:rsidP="008348EF">
            <w:pPr>
              <w:ind w:firstLine="720"/>
              <w:jc w:val="both"/>
              <w:rPr>
                <w:rStyle w:val="data"/>
              </w:rPr>
            </w:pPr>
            <w:proofErr w:type="spellStart"/>
            <w:r w:rsidRPr="0058755A">
              <w:rPr>
                <w:rStyle w:val="data"/>
                <w:b/>
              </w:rPr>
              <w:t>Noge</w:t>
            </w:r>
            <w:proofErr w:type="spellEnd"/>
            <w:r>
              <w:rPr>
                <w:rStyle w:val="data"/>
              </w:rPr>
              <w:t xml:space="preserve">: </w:t>
            </w:r>
            <w:proofErr w:type="spellStart"/>
            <w:r>
              <w:rPr>
                <w:rStyle w:val="data"/>
              </w:rPr>
              <w:t>plastične</w:t>
            </w:r>
            <w:proofErr w:type="spellEnd"/>
          </w:p>
          <w:p w:rsidR="00E10DF3" w:rsidRPr="00D93117" w:rsidRDefault="00E10DF3" w:rsidP="00957999">
            <w:pPr>
              <w:shd w:val="clear" w:color="auto" w:fill="FFFFFF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F3" w:rsidRPr="00D93117" w:rsidRDefault="00E10DF3" w:rsidP="00642C80">
            <w:r>
              <w:t>Комада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D93117">
            <w:pPr>
              <w:tabs>
                <w:tab w:val="left" w:pos="544"/>
                <w:tab w:val="center" w:pos="634"/>
              </w:tabs>
              <w:jc w:val="center"/>
            </w:pPr>
          </w:p>
          <w:p w:rsidR="00E10DF3" w:rsidRDefault="00E10DF3" w:rsidP="00D93117">
            <w:pPr>
              <w:tabs>
                <w:tab w:val="left" w:pos="544"/>
                <w:tab w:val="center" w:pos="634"/>
              </w:tabs>
              <w:jc w:val="center"/>
            </w:pPr>
          </w:p>
          <w:p w:rsidR="00E10DF3" w:rsidRDefault="00E10DF3" w:rsidP="00D93117">
            <w:pPr>
              <w:tabs>
                <w:tab w:val="left" w:pos="544"/>
                <w:tab w:val="center" w:pos="634"/>
              </w:tabs>
              <w:jc w:val="center"/>
            </w:pPr>
          </w:p>
          <w:p w:rsidR="00E10DF3" w:rsidRDefault="00E10DF3" w:rsidP="00D93117">
            <w:pPr>
              <w:tabs>
                <w:tab w:val="left" w:pos="544"/>
                <w:tab w:val="center" w:pos="634"/>
              </w:tabs>
              <w:jc w:val="center"/>
            </w:pPr>
            <w: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AE3B0C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AE3B0C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AE3B0C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AE3B0C">
            <w:pPr>
              <w:tabs>
                <w:tab w:val="left" w:pos="544"/>
                <w:tab w:val="center" w:pos="634"/>
              </w:tabs>
            </w:pPr>
          </w:p>
        </w:tc>
      </w:tr>
      <w:tr w:rsidR="007654A6" w:rsidTr="00CF2819">
        <w:trPr>
          <w:trHeight w:val="2223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r>
              <w:t>8.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F3" w:rsidRDefault="00E10DF3" w:rsidP="008348EF">
            <w:pPr>
              <w:ind w:left="990"/>
              <w:jc w:val="both"/>
              <w:rPr>
                <w:b/>
                <w:u w:val="single"/>
                <w:lang w:val="sr-Latn-CS"/>
              </w:rPr>
            </w:pPr>
            <w:r>
              <w:rPr>
                <w:b/>
                <w:u w:val="single"/>
                <w:lang w:val="sr-Latn-CS"/>
              </w:rPr>
              <w:t xml:space="preserve">Klupski stolovi </w:t>
            </w:r>
          </w:p>
          <w:p w:rsidR="00E10DF3" w:rsidRDefault="00E10DF3" w:rsidP="008348EF">
            <w:pPr>
              <w:pStyle w:val="ListParagraph"/>
              <w:rPr>
                <w:b/>
                <w:u w:val="single"/>
                <w:lang w:val="sr-Latn-CS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22"/>
              <w:gridCol w:w="3959"/>
            </w:tblGrid>
            <w:tr w:rsidR="00E10DF3" w:rsidRPr="00ED3A66" w:rsidTr="00642C80">
              <w:trPr>
                <w:tblCellSpacing w:w="15" w:type="dxa"/>
              </w:trPr>
              <w:tc>
                <w:tcPr>
                  <w:tcW w:w="2777" w:type="dxa"/>
                  <w:vAlign w:val="center"/>
                  <w:hideMark/>
                </w:tcPr>
                <w:p w:rsidR="00E10DF3" w:rsidRPr="00ED3A66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ED3A66">
                    <w:rPr>
                      <w:b/>
                      <w:bCs/>
                    </w:rPr>
                    <w:t>Širina</w:t>
                  </w:r>
                  <w:proofErr w:type="spellEnd"/>
                  <w:r w:rsidRPr="00ED3A66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3914" w:type="dxa"/>
                  <w:vAlign w:val="center"/>
                  <w:hideMark/>
                </w:tcPr>
                <w:p w:rsidR="00E10DF3" w:rsidRPr="00ED3A66" w:rsidRDefault="00E10DF3" w:rsidP="00642C80">
                  <w:pPr>
                    <w:spacing w:before="100" w:beforeAutospacing="1" w:after="100" w:afterAutospacing="1"/>
                  </w:pPr>
                  <w:r w:rsidRPr="00ED3A66">
                    <w:t>102</w:t>
                  </w:r>
                </w:p>
              </w:tc>
            </w:tr>
            <w:tr w:rsidR="00E10DF3" w:rsidRPr="00ED3A66" w:rsidTr="00642C80">
              <w:trPr>
                <w:tblCellSpacing w:w="15" w:type="dxa"/>
              </w:trPr>
              <w:tc>
                <w:tcPr>
                  <w:tcW w:w="2777" w:type="dxa"/>
                  <w:vAlign w:val="center"/>
                  <w:hideMark/>
                </w:tcPr>
                <w:p w:rsidR="00E10DF3" w:rsidRPr="00ED3A66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ED3A66">
                    <w:rPr>
                      <w:b/>
                      <w:bCs/>
                    </w:rPr>
                    <w:t>Dubina</w:t>
                  </w:r>
                  <w:proofErr w:type="spellEnd"/>
                  <w:r w:rsidRPr="00ED3A66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3914" w:type="dxa"/>
                  <w:vAlign w:val="center"/>
                  <w:hideMark/>
                </w:tcPr>
                <w:p w:rsidR="00E10DF3" w:rsidRPr="00ED3A66" w:rsidRDefault="00E10DF3" w:rsidP="00642C80">
                  <w:pPr>
                    <w:spacing w:before="100" w:beforeAutospacing="1" w:after="100" w:afterAutospacing="1"/>
                  </w:pPr>
                  <w:r w:rsidRPr="00ED3A66">
                    <w:t>64</w:t>
                  </w:r>
                </w:p>
              </w:tc>
            </w:tr>
            <w:tr w:rsidR="00E10DF3" w:rsidRPr="00ED3A66" w:rsidTr="00642C80">
              <w:trPr>
                <w:tblCellSpacing w:w="15" w:type="dxa"/>
              </w:trPr>
              <w:tc>
                <w:tcPr>
                  <w:tcW w:w="2777" w:type="dxa"/>
                  <w:vAlign w:val="center"/>
                  <w:hideMark/>
                </w:tcPr>
                <w:p w:rsidR="00E10DF3" w:rsidRPr="00ED3A66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ED3A66">
                    <w:rPr>
                      <w:b/>
                      <w:bCs/>
                    </w:rPr>
                    <w:t>Visina</w:t>
                  </w:r>
                  <w:proofErr w:type="spellEnd"/>
                  <w:r w:rsidRPr="00ED3A66">
                    <w:rPr>
                      <w:b/>
                      <w:bCs/>
                    </w:rPr>
                    <w:t xml:space="preserve"> (cm):</w:t>
                  </w:r>
                </w:p>
              </w:tc>
              <w:tc>
                <w:tcPr>
                  <w:tcW w:w="3914" w:type="dxa"/>
                  <w:vAlign w:val="center"/>
                  <w:hideMark/>
                </w:tcPr>
                <w:p w:rsidR="00E10DF3" w:rsidRPr="00ED3A66" w:rsidRDefault="00E10DF3" w:rsidP="00642C80">
                  <w:pPr>
                    <w:spacing w:before="100" w:beforeAutospacing="1" w:after="100" w:afterAutospacing="1"/>
                  </w:pPr>
                  <w:r w:rsidRPr="00ED3A66">
                    <w:t>47</w:t>
                  </w:r>
                </w:p>
              </w:tc>
            </w:tr>
            <w:tr w:rsidR="00E10DF3" w:rsidRPr="00ED3A66" w:rsidTr="00642C80">
              <w:trPr>
                <w:tblCellSpacing w:w="15" w:type="dxa"/>
              </w:trPr>
              <w:tc>
                <w:tcPr>
                  <w:tcW w:w="2777" w:type="dxa"/>
                  <w:vAlign w:val="center"/>
                  <w:hideMark/>
                </w:tcPr>
                <w:p w:rsidR="00E10DF3" w:rsidRPr="00ED3A66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ED3A66">
                    <w:rPr>
                      <w:b/>
                      <w:bCs/>
                    </w:rPr>
                    <w:t>Materijal</w:t>
                  </w:r>
                  <w:proofErr w:type="spellEnd"/>
                  <w:r w:rsidRPr="00ED3A66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ED3A66">
                    <w:rPr>
                      <w:b/>
                      <w:bCs/>
                    </w:rPr>
                    <w:t>konstrukcije</w:t>
                  </w:r>
                  <w:proofErr w:type="spellEnd"/>
                  <w:r w:rsidRPr="00ED3A66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914" w:type="dxa"/>
                  <w:vAlign w:val="center"/>
                  <w:hideMark/>
                </w:tcPr>
                <w:p w:rsidR="00E10DF3" w:rsidRPr="00ED3A66" w:rsidRDefault="00E10DF3" w:rsidP="00642C80">
                  <w:pPr>
                    <w:spacing w:before="100" w:beforeAutospacing="1" w:after="100" w:afterAutospacing="1"/>
                  </w:pPr>
                  <w:proofErr w:type="spellStart"/>
                  <w:r w:rsidRPr="00ED3A66">
                    <w:t>Univer</w:t>
                  </w:r>
                  <w:proofErr w:type="spellEnd"/>
                </w:p>
              </w:tc>
            </w:tr>
            <w:tr w:rsidR="00E10DF3" w:rsidRPr="00ED3A66" w:rsidTr="00642C80">
              <w:trPr>
                <w:tblCellSpacing w:w="15" w:type="dxa"/>
              </w:trPr>
              <w:tc>
                <w:tcPr>
                  <w:tcW w:w="2777" w:type="dxa"/>
                  <w:vAlign w:val="center"/>
                  <w:hideMark/>
                </w:tcPr>
                <w:p w:rsidR="00E10DF3" w:rsidRPr="00ED3A66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ED3A66">
                    <w:rPr>
                      <w:b/>
                      <w:bCs/>
                    </w:rPr>
                    <w:t>Materijal</w:t>
                  </w:r>
                  <w:proofErr w:type="spellEnd"/>
                  <w:r w:rsidRPr="00ED3A66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ED3A66">
                    <w:rPr>
                      <w:b/>
                      <w:bCs/>
                    </w:rPr>
                    <w:t>ploče</w:t>
                  </w:r>
                  <w:proofErr w:type="spellEnd"/>
                  <w:r w:rsidRPr="00ED3A66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914" w:type="dxa"/>
                  <w:vAlign w:val="center"/>
                  <w:hideMark/>
                </w:tcPr>
                <w:p w:rsidR="00E10DF3" w:rsidRPr="00ED3A66" w:rsidRDefault="00E10DF3" w:rsidP="00642C80">
                  <w:pPr>
                    <w:spacing w:before="100" w:beforeAutospacing="1" w:after="100" w:afterAutospacing="1"/>
                  </w:pPr>
                  <w:proofErr w:type="spellStart"/>
                  <w:r w:rsidRPr="00ED3A66">
                    <w:t>Medijapan</w:t>
                  </w:r>
                  <w:proofErr w:type="spellEnd"/>
                  <w:r w:rsidRPr="00ED3A66">
                    <w:t xml:space="preserve"> – MDF</w:t>
                  </w:r>
                </w:p>
              </w:tc>
            </w:tr>
            <w:tr w:rsidR="00E10DF3" w:rsidRPr="00ED3A66" w:rsidTr="00642C80">
              <w:trPr>
                <w:tblCellSpacing w:w="15" w:type="dxa"/>
              </w:trPr>
              <w:tc>
                <w:tcPr>
                  <w:tcW w:w="2777" w:type="dxa"/>
                  <w:vAlign w:val="center"/>
                  <w:hideMark/>
                </w:tcPr>
                <w:p w:rsidR="00E10DF3" w:rsidRPr="00ED3A66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r w:rsidRPr="00ED3A66">
                    <w:rPr>
                      <w:b/>
                      <w:bCs/>
                    </w:rPr>
                    <w:t xml:space="preserve">Kant </w:t>
                  </w:r>
                  <w:proofErr w:type="spellStart"/>
                  <w:r w:rsidRPr="00ED3A66">
                    <w:rPr>
                      <w:b/>
                      <w:bCs/>
                    </w:rPr>
                    <w:t>traka</w:t>
                  </w:r>
                  <w:proofErr w:type="spellEnd"/>
                  <w:r w:rsidRPr="00ED3A66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914" w:type="dxa"/>
                  <w:vAlign w:val="center"/>
                  <w:hideMark/>
                </w:tcPr>
                <w:p w:rsidR="00E10DF3" w:rsidRPr="00ED3A66" w:rsidRDefault="00E10DF3" w:rsidP="00642C80">
                  <w:pPr>
                    <w:spacing w:before="100" w:beforeAutospacing="1" w:after="100" w:afterAutospacing="1"/>
                  </w:pPr>
                  <w:r w:rsidRPr="00ED3A66">
                    <w:t>ABS 0.5 mm</w:t>
                  </w:r>
                </w:p>
              </w:tc>
            </w:tr>
            <w:tr w:rsidR="00E10DF3" w:rsidRPr="00ED3A66" w:rsidTr="00642C80">
              <w:trPr>
                <w:tblCellSpacing w:w="15" w:type="dxa"/>
              </w:trPr>
              <w:tc>
                <w:tcPr>
                  <w:tcW w:w="2777" w:type="dxa"/>
                  <w:vAlign w:val="center"/>
                  <w:hideMark/>
                </w:tcPr>
                <w:p w:rsidR="00E10DF3" w:rsidRPr="00ED3A66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ED3A66">
                    <w:rPr>
                      <w:b/>
                      <w:bCs/>
                    </w:rPr>
                    <w:lastRenderedPageBreak/>
                    <w:t>Dezen</w:t>
                  </w:r>
                  <w:proofErr w:type="spellEnd"/>
                  <w:r w:rsidRPr="00ED3A66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914" w:type="dxa"/>
                  <w:vAlign w:val="center"/>
                  <w:hideMark/>
                </w:tcPr>
                <w:p w:rsidR="00E10DF3" w:rsidRPr="00ED3A66" w:rsidRDefault="00E10DF3" w:rsidP="00642C80">
                  <w:pPr>
                    <w:spacing w:before="100" w:beforeAutospacing="1" w:after="100" w:afterAutospacing="1"/>
                  </w:pPr>
                  <w:proofErr w:type="spellStart"/>
                  <w:r w:rsidRPr="00ED3A66">
                    <w:t>Hrast</w:t>
                  </w:r>
                  <w:proofErr w:type="spellEnd"/>
                  <w:r w:rsidRPr="00ED3A66">
                    <w:t xml:space="preserve"> – </w:t>
                  </w:r>
                  <w:proofErr w:type="spellStart"/>
                  <w:r w:rsidRPr="00ED3A66">
                    <w:t>Bež</w:t>
                  </w:r>
                  <w:proofErr w:type="spellEnd"/>
                  <w:r w:rsidRPr="00ED3A66">
                    <w:t xml:space="preserve"> </w:t>
                  </w:r>
                  <w:proofErr w:type="spellStart"/>
                  <w:r w:rsidRPr="00ED3A66">
                    <w:t>sjaj</w:t>
                  </w:r>
                  <w:proofErr w:type="spellEnd"/>
                  <w:r w:rsidRPr="00ED3A66">
                    <w:t xml:space="preserve">, Tobacco – Belo </w:t>
                  </w:r>
                  <w:proofErr w:type="spellStart"/>
                  <w:r w:rsidRPr="00ED3A66">
                    <w:t>sjaj</w:t>
                  </w:r>
                  <w:proofErr w:type="spellEnd"/>
                </w:p>
              </w:tc>
            </w:tr>
            <w:tr w:rsidR="00E10DF3" w:rsidRPr="00ED3A66" w:rsidTr="00642C80">
              <w:trPr>
                <w:tblCellSpacing w:w="15" w:type="dxa"/>
              </w:trPr>
              <w:tc>
                <w:tcPr>
                  <w:tcW w:w="2777" w:type="dxa"/>
                  <w:vAlign w:val="center"/>
                  <w:hideMark/>
                </w:tcPr>
                <w:p w:rsidR="00E10DF3" w:rsidRPr="00ED3A66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ED3A66">
                    <w:rPr>
                      <w:b/>
                      <w:bCs/>
                    </w:rPr>
                    <w:t>Vrsta</w:t>
                  </w:r>
                  <w:proofErr w:type="spellEnd"/>
                  <w:r w:rsidRPr="00ED3A66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ED3A66">
                    <w:rPr>
                      <w:b/>
                      <w:bCs/>
                    </w:rPr>
                    <w:t>artikla</w:t>
                  </w:r>
                  <w:proofErr w:type="spellEnd"/>
                  <w:r w:rsidRPr="00ED3A66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914" w:type="dxa"/>
                  <w:vAlign w:val="center"/>
                  <w:hideMark/>
                </w:tcPr>
                <w:p w:rsidR="00E10DF3" w:rsidRPr="00ED3A66" w:rsidRDefault="00E10DF3" w:rsidP="00642C80">
                  <w:pPr>
                    <w:spacing w:before="100" w:beforeAutospacing="1" w:after="100" w:afterAutospacing="1"/>
                  </w:pPr>
                  <w:proofErr w:type="spellStart"/>
                  <w:r w:rsidRPr="00ED3A66">
                    <w:t>Klub</w:t>
                  </w:r>
                  <w:proofErr w:type="spellEnd"/>
                  <w:r w:rsidRPr="00ED3A66">
                    <w:t xml:space="preserve"> </w:t>
                  </w:r>
                  <w:proofErr w:type="spellStart"/>
                  <w:r w:rsidRPr="00ED3A66">
                    <w:t>sto</w:t>
                  </w:r>
                  <w:proofErr w:type="spellEnd"/>
                </w:p>
              </w:tc>
            </w:tr>
            <w:tr w:rsidR="00E10DF3" w:rsidRPr="00ED3A66" w:rsidTr="00642C80">
              <w:trPr>
                <w:tblCellSpacing w:w="15" w:type="dxa"/>
              </w:trPr>
              <w:tc>
                <w:tcPr>
                  <w:tcW w:w="2777" w:type="dxa"/>
                  <w:vAlign w:val="center"/>
                  <w:hideMark/>
                </w:tcPr>
                <w:p w:rsidR="00E10DF3" w:rsidRPr="00ED3A66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ED3A66">
                    <w:rPr>
                      <w:b/>
                      <w:bCs/>
                    </w:rPr>
                    <w:t>Broj</w:t>
                  </w:r>
                  <w:proofErr w:type="spellEnd"/>
                  <w:r w:rsidRPr="00ED3A66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ED3A66">
                    <w:rPr>
                      <w:b/>
                      <w:bCs/>
                    </w:rPr>
                    <w:t>koleta</w:t>
                  </w:r>
                  <w:proofErr w:type="spellEnd"/>
                  <w:r w:rsidRPr="00ED3A66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914" w:type="dxa"/>
                  <w:vAlign w:val="center"/>
                  <w:hideMark/>
                </w:tcPr>
                <w:p w:rsidR="00E10DF3" w:rsidRPr="00ED3A66" w:rsidRDefault="00E10DF3" w:rsidP="00642C80">
                  <w:pPr>
                    <w:spacing w:before="100" w:beforeAutospacing="1" w:after="100" w:afterAutospacing="1"/>
                  </w:pPr>
                  <w:r w:rsidRPr="00ED3A66">
                    <w:t>2</w:t>
                  </w:r>
                </w:p>
              </w:tc>
            </w:tr>
            <w:tr w:rsidR="00E10DF3" w:rsidRPr="00ED3A66" w:rsidTr="00642C80">
              <w:trPr>
                <w:tblCellSpacing w:w="15" w:type="dxa"/>
              </w:trPr>
              <w:tc>
                <w:tcPr>
                  <w:tcW w:w="2777" w:type="dxa"/>
                  <w:vAlign w:val="center"/>
                  <w:hideMark/>
                </w:tcPr>
                <w:p w:rsidR="00E10DF3" w:rsidRPr="00ED3A66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ED3A66">
                    <w:rPr>
                      <w:b/>
                      <w:bCs/>
                    </w:rPr>
                    <w:t>Dimenzije</w:t>
                  </w:r>
                  <w:proofErr w:type="spellEnd"/>
                  <w:r w:rsidRPr="00ED3A66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ED3A66">
                    <w:rPr>
                      <w:b/>
                      <w:bCs/>
                    </w:rPr>
                    <w:t>koleta</w:t>
                  </w:r>
                  <w:proofErr w:type="spellEnd"/>
                  <w:r w:rsidRPr="00ED3A66">
                    <w:rPr>
                      <w:b/>
                      <w:bCs/>
                    </w:rPr>
                    <w:t xml:space="preserve"> (</w:t>
                  </w:r>
                  <w:proofErr w:type="spellStart"/>
                  <w:r w:rsidRPr="00ED3A66">
                    <w:rPr>
                      <w:b/>
                      <w:bCs/>
                    </w:rPr>
                    <w:t>ŠxDxV</w:t>
                  </w:r>
                  <w:proofErr w:type="spellEnd"/>
                  <w:r w:rsidRPr="00ED3A66">
                    <w:rPr>
                      <w:b/>
                      <w:bCs/>
                    </w:rPr>
                    <w:t>):</w:t>
                  </w:r>
                </w:p>
              </w:tc>
              <w:tc>
                <w:tcPr>
                  <w:tcW w:w="3914" w:type="dxa"/>
                  <w:vAlign w:val="center"/>
                  <w:hideMark/>
                </w:tcPr>
                <w:p w:rsidR="00E10DF3" w:rsidRPr="00ED3A66" w:rsidRDefault="00E10DF3" w:rsidP="00642C80">
                  <w:pPr>
                    <w:spacing w:before="100" w:beforeAutospacing="1" w:after="100" w:afterAutospacing="1"/>
                  </w:pPr>
                  <w:r w:rsidRPr="00ED3A66">
                    <w:t>1/2: 102,5×64,5×6 cm, 2/2: 13x13x9 cm</w:t>
                  </w:r>
                </w:p>
              </w:tc>
            </w:tr>
            <w:tr w:rsidR="00E10DF3" w:rsidRPr="00ED3A66" w:rsidTr="00642C80">
              <w:trPr>
                <w:tblCellSpacing w:w="15" w:type="dxa"/>
              </w:trPr>
              <w:tc>
                <w:tcPr>
                  <w:tcW w:w="2777" w:type="dxa"/>
                  <w:vAlign w:val="center"/>
                  <w:hideMark/>
                </w:tcPr>
                <w:p w:rsidR="00E10DF3" w:rsidRPr="00ED3A66" w:rsidRDefault="00E10DF3" w:rsidP="00642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ED3A66">
                    <w:rPr>
                      <w:b/>
                      <w:bCs/>
                    </w:rPr>
                    <w:t>Težina</w:t>
                  </w:r>
                  <w:proofErr w:type="spellEnd"/>
                  <w:r w:rsidRPr="00ED3A66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ED3A66">
                    <w:rPr>
                      <w:b/>
                      <w:bCs/>
                    </w:rPr>
                    <w:t>koleta</w:t>
                  </w:r>
                  <w:proofErr w:type="spellEnd"/>
                  <w:r w:rsidRPr="00ED3A66">
                    <w:rPr>
                      <w:b/>
                      <w:bCs/>
                    </w:rPr>
                    <w:t xml:space="preserve"> (kg):</w:t>
                  </w:r>
                </w:p>
              </w:tc>
              <w:tc>
                <w:tcPr>
                  <w:tcW w:w="3914" w:type="dxa"/>
                  <w:vAlign w:val="center"/>
                  <w:hideMark/>
                </w:tcPr>
                <w:p w:rsidR="00E10DF3" w:rsidRPr="00ED3A66" w:rsidRDefault="00E10DF3" w:rsidP="00642C80">
                  <w:pPr>
                    <w:spacing w:before="100" w:beforeAutospacing="1" w:after="100" w:afterAutospacing="1"/>
                  </w:pPr>
                  <w:r w:rsidRPr="00ED3A66">
                    <w:t>1/2: 22,1 kg, 2/2: 0,3 kg</w:t>
                  </w:r>
                </w:p>
              </w:tc>
            </w:tr>
          </w:tbl>
          <w:p w:rsidR="00E10DF3" w:rsidRPr="00ED3A66" w:rsidRDefault="00E10DF3" w:rsidP="008348EF">
            <w:pPr>
              <w:ind w:left="99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F3" w:rsidRPr="008348EF" w:rsidRDefault="00E10DF3" w:rsidP="00642C80">
            <w:r>
              <w:lastRenderedPageBreak/>
              <w:t>Комада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Pr="008348EF" w:rsidRDefault="00E10DF3" w:rsidP="008348EF">
            <w:pPr>
              <w:tabs>
                <w:tab w:val="left" w:pos="544"/>
                <w:tab w:val="center" w:pos="634"/>
              </w:tabs>
              <w:jc w:val="center"/>
            </w:pPr>
            <w: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AE3B0C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AE3B0C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AE3B0C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AE3B0C">
            <w:pPr>
              <w:tabs>
                <w:tab w:val="left" w:pos="544"/>
                <w:tab w:val="center" w:pos="634"/>
              </w:tabs>
            </w:pPr>
          </w:p>
        </w:tc>
      </w:tr>
      <w:tr w:rsidR="007654A6" w:rsidTr="00CF2819">
        <w:trPr>
          <w:trHeight w:val="2223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Pr="008348EF" w:rsidRDefault="00E10DF3" w:rsidP="00642C80">
            <w:r>
              <w:lastRenderedPageBreak/>
              <w:t>9.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F3" w:rsidRPr="008348EF" w:rsidRDefault="00E10DF3" w:rsidP="008348EF">
            <w:pPr>
              <w:ind w:left="990"/>
              <w:jc w:val="both"/>
              <w:rPr>
                <w:lang w:val="sr-Latn-CS"/>
              </w:rPr>
            </w:pPr>
            <w:r>
              <w:rPr>
                <w:b/>
                <w:u w:val="single"/>
                <w:lang w:val="sr-Latn-CS"/>
              </w:rPr>
              <w:t xml:space="preserve">Trosed </w:t>
            </w:r>
            <w:r>
              <w:rPr>
                <w:b/>
                <w:u w:val="single"/>
              </w:rPr>
              <w:t>2</w:t>
            </w:r>
            <w:r>
              <w:rPr>
                <w:b/>
                <w:u w:val="single"/>
                <w:lang w:val="sr-Latn-CS"/>
              </w:rPr>
              <w:t xml:space="preserve"> </w:t>
            </w:r>
          </w:p>
          <w:p w:rsidR="00E10DF3" w:rsidRDefault="00E10DF3" w:rsidP="008348EF">
            <w:pPr>
              <w:ind w:left="990"/>
              <w:jc w:val="both"/>
              <w:rPr>
                <w:lang w:val="sr-Latn-CS"/>
              </w:rPr>
            </w:pPr>
            <w:r w:rsidRPr="0058755A">
              <w:rPr>
                <w:lang w:val="sr-Latn-CS"/>
              </w:rPr>
              <w:t>190x96xx93</w:t>
            </w:r>
          </w:p>
          <w:p w:rsidR="00E10DF3" w:rsidRDefault="00E10DF3" w:rsidP="008348EF">
            <w:pPr>
              <w:ind w:left="1080"/>
              <w:jc w:val="both"/>
              <w:rPr>
                <w:lang w:val="sr-Latn-CS"/>
              </w:rPr>
            </w:pPr>
            <w:r w:rsidRPr="0058755A">
              <w:rPr>
                <w:b/>
                <w:lang w:val="sr-Latn-CS"/>
              </w:rPr>
              <w:t>Materijal:</w:t>
            </w:r>
            <w:r>
              <w:rPr>
                <w:lang w:val="sr-Latn-CS"/>
              </w:rPr>
              <w:t xml:space="preserve"> tkanina</w:t>
            </w:r>
          </w:p>
          <w:p w:rsidR="00E10DF3" w:rsidRDefault="00E10DF3" w:rsidP="008348EF">
            <w:pPr>
              <w:ind w:left="1080"/>
              <w:jc w:val="both"/>
              <w:rPr>
                <w:lang w:val="sr-Latn-CS"/>
              </w:rPr>
            </w:pPr>
            <w:r w:rsidRPr="0058755A">
              <w:rPr>
                <w:b/>
                <w:lang w:val="sr-Latn-CS"/>
              </w:rPr>
              <w:t>Boja:</w:t>
            </w:r>
            <w:r w:rsidRPr="0058755A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siva</w:t>
            </w:r>
          </w:p>
          <w:p w:rsidR="00E10DF3" w:rsidRDefault="00E10DF3" w:rsidP="008348EF">
            <w:pPr>
              <w:ind w:left="1080"/>
              <w:jc w:val="both"/>
              <w:rPr>
                <w:lang w:val="sr-Latn-CS"/>
              </w:rPr>
            </w:pPr>
            <w:r>
              <w:rPr>
                <w:b/>
                <w:lang w:val="sr-Latn-CS"/>
              </w:rPr>
              <w:t>Tip sa ležajem</w:t>
            </w:r>
          </w:p>
          <w:p w:rsidR="00E10DF3" w:rsidRDefault="00E10DF3" w:rsidP="008348EF">
            <w:pPr>
              <w:ind w:left="1080"/>
              <w:jc w:val="both"/>
              <w:rPr>
                <w:lang w:val="sr-Latn-CS"/>
              </w:rPr>
            </w:pPr>
            <w:r w:rsidRPr="0058755A">
              <w:rPr>
                <w:b/>
                <w:lang w:val="sr-Latn-CS"/>
              </w:rPr>
              <w:t>Dimenzije ležaja</w:t>
            </w:r>
            <w:r>
              <w:rPr>
                <w:b/>
                <w:lang w:val="sr-Latn-CS"/>
              </w:rPr>
              <w:t xml:space="preserve">: </w:t>
            </w:r>
            <w:r>
              <w:rPr>
                <w:lang w:val="sr-Latn-CS"/>
              </w:rPr>
              <w:t>195x135</w:t>
            </w:r>
          </w:p>
          <w:p w:rsidR="00E10DF3" w:rsidRDefault="00E10DF3" w:rsidP="008348EF">
            <w:pPr>
              <w:ind w:left="1080"/>
              <w:jc w:val="both"/>
              <w:rPr>
                <w:lang w:val="sr-Latn-CS"/>
              </w:rPr>
            </w:pPr>
            <w:r>
              <w:rPr>
                <w:b/>
                <w:lang w:val="sr-Latn-CS"/>
              </w:rPr>
              <w:t>Visina dušeka:</w:t>
            </w:r>
            <w:r>
              <w:rPr>
                <w:lang w:val="sr-Latn-CS"/>
              </w:rPr>
              <w:t xml:space="preserve"> 11 cm</w:t>
            </w:r>
          </w:p>
          <w:p w:rsidR="00E10DF3" w:rsidRPr="00ED3A66" w:rsidRDefault="00E10DF3" w:rsidP="008348EF">
            <w:pPr>
              <w:ind w:left="990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F3" w:rsidRPr="008F612A" w:rsidRDefault="00E10DF3" w:rsidP="00642C80">
            <w:r>
              <w:t>Комада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Pr="008F612A" w:rsidRDefault="00E10DF3" w:rsidP="008F612A">
            <w:pPr>
              <w:tabs>
                <w:tab w:val="left" w:pos="544"/>
                <w:tab w:val="center" w:pos="634"/>
              </w:tabs>
              <w:jc w:val="center"/>
            </w:pPr>
            <w: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</w:tr>
      <w:tr w:rsidR="007654A6" w:rsidTr="00CF2819">
        <w:trPr>
          <w:trHeight w:val="2223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r>
              <w:t>10.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F3" w:rsidRDefault="00E10DF3" w:rsidP="008F612A">
            <w:pPr>
              <w:ind w:left="990"/>
              <w:jc w:val="both"/>
              <w:rPr>
                <w:b/>
                <w:u w:val="single"/>
                <w:lang w:val="sr-Latn-CS"/>
              </w:rPr>
            </w:pPr>
            <w:r>
              <w:rPr>
                <w:b/>
                <w:u w:val="single"/>
                <w:lang w:val="sr-Latn-CS"/>
              </w:rPr>
              <w:t xml:space="preserve">Dvosed </w:t>
            </w:r>
            <w:r>
              <w:rPr>
                <w:b/>
                <w:u w:val="single"/>
              </w:rPr>
              <w:t>2</w:t>
            </w:r>
          </w:p>
          <w:p w:rsidR="00E10DF3" w:rsidRDefault="00E10DF3" w:rsidP="008F612A">
            <w:proofErr w:type="spellStart"/>
            <w:r w:rsidRPr="0058755A">
              <w:rPr>
                <w:rStyle w:val="label"/>
                <w:b/>
              </w:rPr>
              <w:t>Širina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156.00 cm</w:t>
            </w:r>
            <w:r>
              <w:t xml:space="preserve"> </w:t>
            </w:r>
          </w:p>
          <w:p w:rsidR="00E10DF3" w:rsidRDefault="00E10DF3" w:rsidP="008F612A">
            <w:proofErr w:type="spellStart"/>
            <w:r w:rsidRPr="0058755A">
              <w:rPr>
                <w:rStyle w:val="label"/>
                <w:b/>
              </w:rPr>
              <w:t>Visina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88.00 cm</w:t>
            </w:r>
            <w:r>
              <w:t xml:space="preserve"> </w:t>
            </w:r>
          </w:p>
          <w:p w:rsidR="00E10DF3" w:rsidRDefault="00E10DF3" w:rsidP="008F612A">
            <w:proofErr w:type="spellStart"/>
            <w:r w:rsidRPr="0058755A">
              <w:rPr>
                <w:rStyle w:val="label"/>
                <w:b/>
              </w:rPr>
              <w:t>Dubina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99.00 cm</w:t>
            </w:r>
            <w:r>
              <w:t xml:space="preserve"> </w:t>
            </w:r>
          </w:p>
          <w:p w:rsidR="00E10DF3" w:rsidRDefault="00E10DF3" w:rsidP="008F612A">
            <w:proofErr w:type="spellStart"/>
            <w:r w:rsidRPr="00424685">
              <w:rPr>
                <w:rStyle w:val="label"/>
                <w:b/>
              </w:rPr>
              <w:t>Vrsta</w:t>
            </w:r>
            <w:proofErr w:type="spellEnd"/>
            <w:r>
              <w:t xml:space="preserve"> </w:t>
            </w:r>
            <w:proofErr w:type="spellStart"/>
            <w:r>
              <w:rPr>
                <w:rStyle w:val="data"/>
              </w:rPr>
              <w:t>Dvosed</w:t>
            </w:r>
            <w:proofErr w:type="spellEnd"/>
            <w:r>
              <w:t xml:space="preserve"> </w:t>
            </w:r>
          </w:p>
          <w:p w:rsidR="00E10DF3" w:rsidRDefault="00E10DF3" w:rsidP="008F612A">
            <w:proofErr w:type="spellStart"/>
            <w:r w:rsidRPr="00424685">
              <w:rPr>
                <w:rStyle w:val="label"/>
                <w:b/>
              </w:rPr>
              <w:t>Materijal</w:t>
            </w:r>
            <w:proofErr w:type="spellEnd"/>
            <w:r>
              <w:t xml:space="preserve"> </w:t>
            </w:r>
            <w:proofErr w:type="spellStart"/>
            <w:r>
              <w:rPr>
                <w:rStyle w:val="data"/>
              </w:rPr>
              <w:t>Tkanina</w:t>
            </w:r>
            <w:proofErr w:type="spellEnd"/>
            <w:r>
              <w:t xml:space="preserve"> - </w:t>
            </w:r>
            <w:proofErr w:type="spellStart"/>
            <w:r>
              <w:t>štof</w:t>
            </w:r>
            <w:proofErr w:type="spellEnd"/>
          </w:p>
          <w:p w:rsidR="00E10DF3" w:rsidRDefault="00E10DF3" w:rsidP="008F612A">
            <w:proofErr w:type="spellStart"/>
            <w:r w:rsidRPr="00424685">
              <w:rPr>
                <w:rStyle w:val="label"/>
                <w:b/>
              </w:rPr>
              <w:t>Boja</w:t>
            </w:r>
            <w:proofErr w:type="spellEnd"/>
            <w:r>
              <w:t xml:space="preserve"> </w:t>
            </w:r>
            <w:proofErr w:type="spellStart"/>
            <w:r>
              <w:rPr>
                <w:rStyle w:val="data"/>
              </w:rPr>
              <w:t>Zelena</w:t>
            </w:r>
            <w:proofErr w:type="spellEnd"/>
          </w:p>
          <w:p w:rsidR="00E10DF3" w:rsidRDefault="00E10DF3" w:rsidP="008F612A">
            <w:r w:rsidRPr="00424685">
              <w:rPr>
                <w:rStyle w:val="label"/>
                <w:b/>
              </w:rPr>
              <w:t>Tip</w:t>
            </w:r>
            <w:r>
              <w:t xml:space="preserve"> </w:t>
            </w:r>
            <w:r>
              <w:rPr>
                <w:rStyle w:val="data"/>
              </w:rPr>
              <w:t xml:space="preserve">Sa </w:t>
            </w:r>
            <w:proofErr w:type="spellStart"/>
            <w:r>
              <w:rPr>
                <w:rStyle w:val="data"/>
              </w:rPr>
              <w:t>ležajem</w:t>
            </w:r>
            <w:proofErr w:type="spellEnd"/>
            <w:r>
              <w:t xml:space="preserve"> </w:t>
            </w:r>
          </w:p>
          <w:p w:rsidR="00E10DF3" w:rsidRPr="0058755A" w:rsidRDefault="00E10DF3" w:rsidP="008F612A">
            <w:pPr>
              <w:jc w:val="both"/>
              <w:rPr>
                <w:lang w:val="sr-Latn-CS"/>
              </w:rPr>
            </w:pPr>
            <w:proofErr w:type="spellStart"/>
            <w:r w:rsidRPr="00424685">
              <w:rPr>
                <w:rStyle w:val="data"/>
                <w:b/>
              </w:rPr>
              <w:t>Dimenzija</w:t>
            </w:r>
            <w:proofErr w:type="spellEnd"/>
            <w:r w:rsidRPr="00424685">
              <w:rPr>
                <w:rStyle w:val="data"/>
                <w:b/>
              </w:rPr>
              <w:t xml:space="preserve"> </w:t>
            </w:r>
            <w:proofErr w:type="spellStart"/>
            <w:r w:rsidRPr="00424685">
              <w:rPr>
                <w:rStyle w:val="data"/>
                <w:b/>
              </w:rPr>
              <w:t>ležaja</w:t>
            </w:r>
            <w:proofErr w:type="spellEnd"/>
            <w:r>
              <w:rPr>
                <w:rStyle w:val="data"/>
              </w:rPr>
              <w:t xml:space="preserve"> : 139x193 cm</w:t>
            </w:r>
          </w:p>
          <w:p w:rsidR="00E10DF3" w:rsidRDefault="00E10DF3" w:rsidP="008348EF">
            <w:pPr>
              <w:ind w:left="990"/>
              <w:jc w:val="both"/>
              <w:rPr>
                <w:b/>
                <w:u w:val="single"/>
                <w:lang w:val="sr-Latn-C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F3" w:rsidRDefault="00E10DF3" w:rsidP="00642C80">
            <w:r>
              <w:t>Комада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8F612A">
            <w:pPr>
              <w:tabs>
                <w:tab w:val="left" w:pos="544"/>
                <w:tab w:val="center" w:pos="634"/>
              </w:tabs>
              <w:jc w:val="center"/>
            </w:pPr>
            <w: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</w:tr>
      <w:tr w:rsidR="007654A6" w:rsidTr="00CF2819">
        <w:trPr>
          <w:trHeight w:val="2223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r>
              <w:t>11.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F3" w:rsidRDefault="00E10DF3" w:rsidP="008F612A">
            <w:pPr>
              <w:ind w:left="1080"/>
              <w:jc w:val="both"/>
              <w:rPr>
                <w:b/>
                <w:u w:val="single"/>
                <w:lang w:val="sr-Latn-CS"/>
              </w:rPr>
            </w:pPr>
            <w:r>
              <w:rPr>
                <w:b/>
                <w:u w:val="single"/>
                <w:lang w:val="sr-Latn-CS"/>
              </w:rPr>
              <w:t>Kreveti za dečije sobe</w:t>
            </w:r>
          </w:p>
          <w:p w:rsidR="00E10DF3" w:rsidRPr="00424685" w:rsidRDefault="00E10DF3" w:rsidP="008F612A">
            <w:pPr>
              <w:ind w:left="1080"/>
              <w:jc w:val="both"/>
              <w:rPr>
                <w:lang w:val="sr-Latn-CS"/>
              </w:rPr>
            </w:pPr>
            <w:r>
              <w:rPr>
                <w:b/>
                <w:lang w:val="sr-Latn-CS"/>
              </w:rPr>
              <w:t xml:space="preserve">Širina: </w:t>
            </w:r>
            <w:r w:rsidRPr="00424685">
              <w:rPr>
                <w:lang w:val="sr-Latn-CS"/>
              </w:rPr>
              <w:t>102</w:t>
            </w:r>
          </w:p>
          <w:p w:rsidR="00E10DF3" w:rsidRPr="00424685" w:rsidRDefault="00E10DF3" w:rsidP="008F612A">
            <w:pPr>
              <w:ind w:left="1080"/>
              <w:jc w:val="both"/>
              <w:rPr>
                <w:lang w:val="sr-Latn-CS"/>
              </w:rPr>
            </w:pPr>
            <w:r>
              <w:rPr>
                <w:b/>
                <w:lang w:val="sr-Latn-CS"/>
              </w:rPr>
              <w:t>Dubina:</w:t>
            </w:r>
            <w:r w:rsidRPr="00424685">
              <w:rPr>
                <w:lang w:val="sr-Latn-CS"/>
              </w:rPr>
              <w:t>209,5</w:t>
            </w:r>
          </w:p>
          <w:p w:rsidR="00E10DF3" w:rsidRPr="00424685" w:rsidRDefault="00E10DF3" w:rsidP="008F612A">
            <w:pPr>
              <w:ind w:left="1080"/>
              <w:jc w:val="both"/>
              <w:rPr>
                <w:lang w:val="sr-Latn-CS"/>
              </w:rPr>
            </w:pPr>
            <w:r>
              <w:rPr>
                <w:b/>
                <w:lang w:val="sr-Latn-CS"/>
              </w:rPr>
              <w:t xml:space="preserve">Visina: </w:t>
            </w:r>
            <w:r w:rsidRPr="00424685">
              <w:rPr>
                <w:lang w:val="sr-Latn-CS"/>
              </w:rPr>
              <w:t>88,5</w:t>
            </w:r>
          </w:p>
          <w:p w:rsidR="00E10DF3" w:rsidRPr="00424685" w:rsidRDefault="00E10DF3" w:rsidP="008F612A">
            <w:pPr>
              <w:ind w:left="1080"/>
              <w:jc w:val="both"/>
              <w:rPr>
                <w:lang w:val="sr-Latn-CS"/>
              </w:rPr>
            </w:pPr>
            <w:r w:rsidRPr="00424685">
              <w:rPr>
                <w:b/>
                <w:lang w:val="sr-Latn-CS"/>
              </w:rPr>
              <w:t>Dezen</w:t>
            </w:r>
            <w:r>
              <w:rPr>
                <w:b/>
                <w:lang w:val="sr-Latn-CS"/>
              </w:rPr>
              <w:t>:</w:t>
            </w:r>
            <w:r>
              <w:rPr>
                <w:lang w:val="sr-Latn-CS"/>
              </w:rPr>
              <w:t xml:space="preserve"> ram iveriva sonoma, uzglavlje/uznožlje MDF iverica sonama, pod drvo. </w:t>
            </w:r>
          </w:p>
          <w:p w:rsidR="00E10DF3" w:rsidRDefault="00E10DF3" w:rsidP="008F612A">
            <w:pPr>
              <w:ind w:left="1080"/>
              <w:jc w:val="both"/>
              <w:rPr>
                <w:lang w:val="sr-Latn-CS"/>
              </w:rPr>
            </w:pPr>
            <w:r w:rsidRPr="0035457D">
              <w:rPr>
                <w:b/>
                <w:lang w:val="sr-Latn-CS"/>
              </w:rPr>
              <w:t xml:space="preserve">Krevet: </w:t>
            </w:r>
            <w:r w:rsidRPr="0035457D">
              <w:rPr>
                <w:lang w:val="sr-Latn-CS"/>
              </w:rPr>
              <w:t>200x90</w:t>
            </w:r>
          </w:p>
          <w:p w:rsidR="00E10DF3" w:rsidRDefault="00E10DF3" w:rsidP="008348EF">
            <w:pPr>
              <w:ind w:left="990"/>
              <w:jc w:val="both"/>
              <w:rPr>
                <w:b/>
                <w:u w:val="single"/>
                <w:lang w:val="sr-Latn-C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F3" w:rsidRDefault="00E10DF3" w:rsidP="00642C80">
            <w:r>
              <w:t>Комада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8F612A">
            <w:pPr>
              <w:tabs>
                <w:tab w:val="left" w:pos="544"/>
                <w:tab w:val="center" w:pos="634"/>
              </w:tabs>
              <w:jc w:val="center"/>
            </w:pPr>
            <w:r>
              <w:t>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</w:tr>
      <w:tr w:rsidR="007654A6" w:rsidTr="00CF2819">
        <w:trPr>
          <w:trHeight w:val="2223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r>
              <w:t>12.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F3" w:rsidRDefault="00E10DF3" w:rsidP="008F612A">
            <w:pPr>
              <w:ind w:left="1080"/>
              <w:jc w:val="both"/>
              <w:rPr>
                <w:b/>
                <w:u w:val="single"/>
                <w:lang w:val="sr-Latn-CS"/>
              </w:rPr>
            </w:pPr>
            <w:r>
              <w:rPr>
                <w:b/>
                <w:u w:val="single"/>
                <w:lang w:val="sr-Latn-CS"/>
              </w:rPr>
              <w:t>Dušeci za krevete</w:t>
            </w:r>
          </w:p>
          <w:p w:rsidR="00E10DF3" w:rsidRDefault="00E10DF3" w:rsidP="008F612A">
            <w:pPr>
              <w:ind w:left="1080"/>
              <w:jc w:val="both"/>
              <w:rPr>
                <w:lang w:val="sr-Latn-CS"/>
              </w:rPr>
            </w:pPr>
            <w:r w:rsidRPr="0035457D">
              <w:rPr>
                <w:b/>
                <w:lang w:val="sr-Latn-CS"/>
              </w:rPr>
              <w:t xml:space="preserve">Dušek: </w:t>
            </w:r>
            <w:r w:rsidRPr="0035457D">
              <w:rPr>
                <w:lang w:val="sr-Latn-CS"/>
              </w:rPr>
              <w:t>90x200x23</w:t>
            </w:r>
          </w:p>
          <w:p w:rsidR="00E10DF3" w:rsidRDefault="00E10DF3" w:rsidP="008348EF">
            <w:pPr>
              <w:ind w:left="990"/>
              <w:jc w:val="both"/>
              <w:rPr>
                <w:b/>
                <w:u w:val="single"/>
                <w:lang w:val="sr-Latn-C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F3" w:rsidRDefault="00E10DF3" w:rsidP="00642C80">
            <w:r>
              <w:t>Комада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8F612A">
            <w:pPr>
              <w:tabs>
                <w:tab w:val="left" w:pos="544"/>
                <w:tab w:val="center" w:pos="634"/>
              </w:tabs>
              <w:jc w:val="center"/>
            </w:pPr>
            <w:r>
              <w:t>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</w:tr>
      <w:tr w:rsidR="007654A6" w:rsidTr="00CF2819">
        <w:trPr>
          <w:trHeight w:val="1521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r>
              <w:t>13.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F3" w:rsidRPr="0035457D" w:rsidRDefault="00E10DF3" w:rsidP="008F612A">
            <w:pPr>
              <w:ind w:left="1080"/>
              <w:jc w:val="both"/>
              <w:rPr>
                <w:b/>
                <w:color w:val="000000"/>
                <w:lang w:val="sr-Latn-CS"/>
              </w:rPr>
            </w:pPr>
            <w:r w:rsidRPr="00D83F90">
              <w:rPr>
                <w:b/>
                <w:u w:val="single"/>
                <w:lang w:val="sr-Latn-CS"/>
              </w:rPr>
              <w:t>Ormari za deč</w:t>
            </w:r>
            <w:r>
              <w:rPr>
                <w:b/>
                <w:u w:val="single"/>
                <w:lang w:val="sr-Latn-CS"/>
              </w:rPr>
              <w:t>i</w:t>
            </w:r>
            <w:r w:rsidRPr="00D83F90">
              <w:rPr>
                <w:b/>
                <w:u w:val="single"/>
                <w:lang w:val="sr-Latn-CS"/>
              </w:rPr>
              <w:t>je sobe</w:t>
            </w:r>
          </w:p>
          <w:p w:rsidR="00E10DF3" w:rsidRDefault="00E10DF3" w:rsidP="008F612A">
            <w:pPr>
              <w:spacing w:line="360" w:lineRule="auto"/>
              <w:ind w:left="720"/>
            </w:pPr>
            <w:r>
              <w:rPr>
                <w:b/>
                <w:lang w:val="sr-Latn-CS"/>
              </w:rPr>
              <w:t xml:space="preserve">Širina: </w:t>
            </w:r>
            <w:r w:rsidRPr="00D83F90">
              <w:rPr>
                <w:lang w:val="sr-Latn-CS"/>
              </w:rPr>
              <w:t>93</w:t>
            </w:r>
          </w:p>
          <w:p w:rsidR="00E10DF3" w:rsidRPr="00D83F90" w:rsidRDefault="00E10DF3" w:rsidP="008F612A">
            <w:pPr>
              <w:spacing w:line="360" w:lineRule="auto"/>
              <w:ind w:left="720"/>
              <w:rPr>
                <w:lang w:val="sr-Latn-CS"/>
              </w:rPr>
            </w:pPr>
            <w:r>
              <w:rPr>
                <w:b/>
                <w:lang w:val="sr-Latn-CS"/>
              </w:rPr>
              <w:t xml:space="preserve">Dubina: </w:t>
            </w:r>
            <w:r w:rsidRPr="00D83F90">
              <w:rPr>
                <w:lang w:val="sr-Latn-CS"/>
              </w:rPr>
              <w:t>35</w:t>
            </w:r>
          </w:p>
          <w:p w:rsidR="00E10DF3" w:rsidRDefault="00E10DF3" w:rsidP="008F612A">
            <w:pPr>
              <w:spacing w:line="360" w:lineRule="auto"/>
              <w:ind w:left="720"/>
              <w:rPr>
                <w:lang w:val="sr-Latn-CS"/>
              </w:rPr>
            </w:pPr>
            <w:r>
              <w:rPr>
                <w:b/>
                <w:lang w:val="sr-Latn-CS"/>
              </w:rPr>
              <w:t xml:space="preserve">Visina: </w:t>
            </w:r>
            <w:r w:rsidRPr="00D83F90">
              <w:rPr>
                <w:lang w:val="sr-Latn-CS"/>
              </w:rPr>
              <w:t>90,5</w:t>
            </w:r>
          </w:p>
          <w:p w:rsidR="00E10DF3" w:rsidRDefault="00E10DF3" w:rsidP="008F612A">
            <w:pPr>
              <w:spacing w:line="360" w:lineRule="auto"/>
              <w:ind w:left="720"/>
              <w:rPr>
                <w:lang w:val="sr-Latn-CS"/>
              </w:rPr>
            </w:pPr>
            <w:r>
              <w:rPr>
                <w:b/>
                <w:lang w:val="sr-Latn-CS"/>
              </w:rPr>
              <w:t>Dezen:</w:t>
            </w:r>
            <w:r>
              <w:rPr>
                <w:lang w:val="sr-Latn-CS"/>
              </w:rPr>
              <w:t xml:space="preserve"> kombinacija dekora sivog hrasta i frontalnog dela presvučenog belom lak</w:t>
            </w:r>
          </w:p>
          <w:p w:rsidR="00E10DF3" w:rsidRDefault="00E10DF3" w:rsidP="008F612A">
            <w:pPr>
              <w:spacing w:line="360" w:lineRule="auto"/>
              <w:ind w:left="720"/>
              <w:rPr>
                <w:lang w:val="sr-Latn-CS"/>
              </w:rPr>
            </w:pPr>
          </w:p>
          <w:p w:rsidR="00E10DF3" w:rsidRDefault="00E10DF3" w:rsidP="008F612A">
            <w:pPr>
              <w:spacing w:line="360" w:lineRule="auto"/>
              <w:ind w:left="720"/>
              <w:rPr>
                <w:lang w:val="sr-Latn-CS"/>
              </w:rPr>
            </w:pPr>
          </w:p>
          <w:p w:rsidR="00E10DF3" w:rsidRDefault="00E10DF3" w:rsidP="008F612A">
            <w:pPr>
              <w:spacing w:line="360" w:lineRule="auto"/>
              <w:ind w:left="720"/>
              <w:rPr>
                <w:lang w:val="sr-Latn-CS"/>
              </w:rPr>
            </w:pPr>
            <w:r>
              <w:rPr>
                <w:lang w:val="sr-Latn-CS"/>
              </w:rPr>
              <w:t>folijom, sastoji se od 2 fioke i dvokrilnog segmenta sa pregradnom policom. MDF horizontalne aplikacije na frontovima i mat ručice.</w:t>
            </w:r>
          </w:p>
          <w:p w:rsidR="00E10DF3" w:rsidRDefault="00E10DF3" w:rsidP="008348EF">
            <w:pPr>
              <w:ind w:left="990"/>
              <w:jc w:val="both"/>
              <w:rPr>
                <w:b/>
                <w:u w:val="single"/>
                <w:lang w:val="sr-Latn-C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F3" w:rsidRDefault="00E10DF3" w:rsidP="00642C80">
            <w:r>
              <w:lastRenderedPageBreak/>
              <w:t>Комада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8F612A">
            <w:pPr>
              <w:tabs>
                <w:tab w:val="left" w:pos="544"/>
                <w:tab w:val="center" w:pos="634"/>
              </w:tabs>
              <w:jc w:val="center"/>
            </w:pPr>
            <w:r>
              <w:t>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</w:tr>
      <w:tr w:rsidR="007654A6" w:rsidTr="00CF2819">
        <w:trPr>
          <w:trHeight w:val="2223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r>
              <w:lastRenderedPageBreak/>
              <w:t>14.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F3" w:rsidRPr="008F612A" w:rsidRDefault="00E10DF3" w:rsidP="008F612A">
            <w:pPr>
              <w:spacing w:line="360" w:lineRule="auto"/>
              <w:ind w:left="720"/>
              <w:rPr>
                <w:b/>
                <w:u w:val="single"/>
              </w:rPr>
            </w:pPr>
            <w:r w:rsidRPr="008F612A">
              <w:rPr>
                <w:b/>
                <w:u w:val="single"/>
                <w:lang w:val="sr-Latn-CS"/>
              </w:rPr>
              <w:t xml:space="preserve">Fotelje </w:t>
            </w:r>
            <w:r w:rsidRPr="008F612A">
              <w:rPr>
                <w:b/>
                <w:u w:val="single"/>
              </w:rPr>
              <w:t>2</w:t>
            </w:r>
          </w:p>
          <w:p w:rsidR="00E10DF3" w:rsidRDefault="00E10DF3" w:rsidP="008F612A">
            <w:pPr>
              <w:ind w:firstLine="720"/>
            </w:pPr>
            <w:proofErr w:type="spellStart"/>
            <w:r>
              <w:rPr>
                <w:rStyle w:val="label"/>
              </w:rPr>
              <w:t>Širina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77.00 cm</w:t>
            </w:r>
            <w:r>
              <w:t xml:space="preserve"> </w:t>
            </w:r>
          </w:p>
          <w:p w:rsidR="00E10DF3" w:rsidRDefault="00E10DF3" w:rsidP="008F612A">
            <w:pPr>
              <w:ind w:firstLine="720"/>
            </w:pPr>
            <w:proofErr w:type="spellStart"/>
            <w:r>
              <w:rPr>
                <w:rStyle w:val="label"/>
              </w:rPr>
              <w:t>Visina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77.00 cm</w:t>
            </w:r>
            <w:r>
              <w:t xml:space="preserve"> </w:t>
            </w:r>
          </w:p>
          <w:p w:rsidR="00E10DF3" w:rsidRDefault="00E10DF3" w:rsidP="008F612A">
            <w:pPr>
              <w:ind w:firstLine="720"/>
            </w:pPr>
            <w:proofErr w:type="spellStart"/>
            <w:r>
              <w:rPr>
                <w:rStyle w:val="label"/>
              </w:rPr>
              <w:t>Dubina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85.00 cm</w:t>
            </w:r>
            <w:r>
              <w:t xml:space="preserve"> </w:t>
            </w:r>
          </w:p>
          <w:p w:rsidR="00E10DF3" w:rsidRDefault="00E10DF3" w:rsidP="008F612A">
            <w:pPr>
              <w:ind w:firstLine="720"/>
            </w:pPr>
            <w:r>
              <w:rPr>
                <w:rStyle w:val="label"/>
              </w:rPr>
              <w:t>Tip</w:t>
            </w:r>
            <w:r>
              <w:t xml:space="preserve"> </w:t>
            </w:r>
            <w:proofErr w:type="spellStart"/>
            <w:r>
              <w:rPr>
                <w:rStyle w:val="data"/>
              </w:rPr>
              <w:t>Fiksna</w:t>
            </w:r>
            <w:proofErr w:type="spellEnd"/>
            <w:r>
              <w:t xml:space="preserve"> </w:t>
            </w:r>
          </w:p>
          <w:p w:rsidR="00E10DF3" w:rsidRDefault="00E10DF3" w:rsidP="008F612A">
            <w:pPr>
              <w:ind w:firstLine="720"/>
            </w:pPr>
            <w:proofErr w:type="spellStart"/>
            <w:r>
              <w:rPr>
                <w:rStyle w:val="label"/>
              </w:rPr>
              <w:t>Materijal</w:t>
            </w:r>
            <w:proofErr w:type="spellEnd"/>
            <w:r>
              <w:t xml:space="preserve"> </w:t>
            </w:r>
            <w:proofErr w:type="spellStart"/>
            <w:r>
              <w:rPr>
                <w:rStyle w:val="data"/>
              </w:rPr>
              <w:t>Tkanina</w:t>
            </w:r>
            <w:proofErr w:type="spellEnd"/>
            <w:r>
              <w:t xml:space="preserve"> – </w:t>
            </w:r>
            <w:proofErr w:type="spellStart"/>
            <w:r>
              <w:t>štof</w:t>
            </w:r>
            <w:proofErr w:type="spellEnd"/>
          </w:p>
          <w:p w:rsidR="00E10DF3" w:rsidRDefault="00E10DF3" w:rsidP="008F612A">
            <w:pPr>
              <w:ind w:firstLine="720"/>
            </w:pPr>
            <w:proofErr w:type="spellStart"/>
            <w:r>
              <w:t>Boja</w:t>
            </w:r>
            <w:proofErr w:type="spellEnd"/>
            <w:r>
              <w:t xml:space="preserve">: </w:t>
            </w:r>
            <w:proofErr w:type="spellStart"/>
            <w:r>
              <w:t>plava</w:t>
            </w:r>
            <w:proofErr w:type="spellEnd"/>
          </w:p>
          <w:p w:rsidR="00E10DF3" w:rsidRDefault="00E10DF3" w:rsidP="008348EF">
            <w:pPr>
              <w:ind w:left="990"/>
              <w:jc w:val="both"/>
              <w:rPr>
                <w:b/>
                <w:u w:val="single"/>
                <w:lang w:val="sr-Latn-C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F3" w:rsidRDefault="00E10DF3" w:rsidP="00642C80">
            <w:r>
              <w:t>Комада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8F612A">
            <w:pPr>
              <w:tabs>
                <w:tab w:val="left" w:pos="544"/>
                <w:tab w:val="center" w:pos="634"/>
              </w:tabs>
              <w:jc w:val="center"/>
            </w:pPr>
            <w: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</w:tr>
      <w:tr w:rsidR="007654A6" w:rsidTr="00CF2819">
        <w:trPr>
          <w:trHeight w:val="2223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r>
              <w:t>15.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F3" w:rsidRPr="008F612A" w:rsidRDefault="00E10DF3" w:rsidP="008F612A">
            <w:pPr>
              <w:spacing w:line="360" w:lineRule="auto"/>
              <w:ind w:left="1080"/>
              <w:rPr>
                <w:b/>
                <w:u w:val="single"/>
              </w:rPr>
            </w:pPr>
            <w:r w:rsidRPr="008F612A">
              <w:rPr>
                <w:b/>
                <w:u w:val="single"/>
                <w:lang w:val="sr-Latn-CS"/>
              </w:rPr>
              <w:t>Trosed</w:t>
            </w:r>
            <w:r w:rsidRPr="008F612A">
              <w:rPr>
                <w:b/>
                <w:u w:val="single"/>
              </w:rPr>
              <w:t xml:space="preserve"> 3</w:t>
            </w:r>
          </w:p>
          <w:p w:rsidR="00E10DF3" w:rsidRDefault="00E10DF3" w:rsidP="008F612A">
            <w:pPr>
              <w:ind w:firstLine="720"/>
            </w:pPr>
            <w:proofErr w:type="spellStart"/>
            <w:r>
              <w:rPr>
                <w:rStyle w:val="label"/>
              </w:rPr>
              <w:t>Širina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190.00 cm</w:t>
            </w:r>
            <w:r>
              <w:t xml:space="preserve"> </w:t>
            </w:r>
          </w:p>
          <w:p w:rsidR="00E10DF3" w:rsidRDefault="00E10DF3" w:rsidP="008F612A">
            <w:pPr>
              <w:ind w:firstLine="720"/>
            </w:pPr>
            <w:proofErr w:type="spellStart"/>
            <w:r>
              <w:rPr>
                <w:rStyle w:val="label"/>
              </w:rPr>
              <w:t>Visina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93.00 cm</w:t>
            </w:r>
            <w:r>
              <w:t xml:space="preserve"> </w:t>
            </w:r>
          </w:p>
          <w:p w:rsidR="00E10DF3" w:rsidRDefault="00E10DF3" w:rsidP="008F612A">
            <w:pPr>
              <w:ind w:firstLine="720"/>
            </w:pPr>
            <w:proofErr w:type="spellStart"/>
            <w:r>
              <w:rPr>
                <w:rStyle w:val="label"/>
              </w:rPr>
              <w:t>Dubina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96.00 cm</w:t>
            </w:r>
            <w:r>
              <w:t xml:space="preserve"> </w:t>
            </w:r>
          </w:p>
          <w:p w:rsidR="00E10DF3" w:rsidRDefault="00E10DF3" w:rsidP="008F612A">
            <w:pPr>
              <w:ind w:left="720"/>
            </w:pPr>
            <w:proofErr w:type="spellStart"/>
            <w:r>
              <w:rPr>
                <w:rStyle w:val="data"/>
              </w:rPr>
              <w:t>Trosed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sa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ležajem</w:t>
            </w:r>
            <w:proofErr w:type="spellEnd"/>
            <w:r>
              <w:rPr>
                <w:rStyle w:val="data"/>
              </w:rPr>
              <w:t> </w:t>
            </w:r>
            <w:r>
              <w:br/>
            </w:r>
            <w:proofErr w:type="spellStart"/>
            <w:r>
              <w:rPr>
                <w:rStyle w:val="data"/>
              </w:rPr>
              <w:t>Materijal</w:t>
            </w:r>
            <w:proofErr w:type="spellEnd"/>
            <w:r>
              <w:rPr>
                <w:rStyle w:val="data"/>
              </w:rPr>
              <w:t xml:space="preserve">: </w:t>
            </w:r>
            <w:proofErr w:type="spellStart"/>
            <w:r>
              <w:rPr>
                <w:rStyle w:val="data"/>
              </w:rPr>
              <w:t>štof</w:t>
            </w:r>
            <w:proofErr w:type="spellEnd"/>
            <w:r>
              <w:br/>
            </w:r>
            <w:proofErr w:type="spellStart"/>
            <w:r>
              <w:rPr>
                <w:rStyle w:val="data"/>
              </w:rPr>
              <w:t>Boja</w:t>
            </w:r>
            <w:proofErr w:type="spellEnd"/>
            <w:r>
              <w:rPr>
                <w:rStyle w:val="data"/>
              </w:rPr>
              <w:t xml:space="preserve">: </w:t>
            </w:r>
            <w:proofErr w:type="spellStart"/>
            <w:r>
              <w:rPr>
                <w:rStyle w:val="data"/>
              </w:rPr>
              <w:t>siva</w:t>
            </w:r>
            <w:proofErr w:type="spellEnd"/>
            <w:r>
              <w:br/>
            </w:r>
            <w:proofErr w:type="spellStart"/>
            <w:r>
              <w:rPr>
                <w:rStyle w:val="data"/>
              </w:rPr>
              <w:t>Dimenzija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ležaja</w:t>
            </w:r>
            <w:proofErr w:type="spellEnd"/>
            <w:r>
              <w:rPr>
                <w:rStyle w:val="data"/>
              </w:rPr>
              <w:t xml:space="preserve"> : 195x135 cm</w:t>
            </w:r>
            <w:r>
              <w:br/>
            </w:r>
            <w:proofErr w:type="spellStart"/>
            <w:r>
              <w:rPr>
                <w:rStyle w:val="data"/>
              </w:rPr>
              <w:t>Visina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dušeka</w:t>
            </w:r>
            <w:proofErr w:type="spellEnd"/>
            <w:r>
              <w:rPr>
                <w:rStyle w:val="data"/>
              </w:rPr>
              <w:t>: 11 cm</w:t>
            </w:r>
          </w:p>
          <w:p w:rsidR="00E10DF3" w:rsidRPr="008F612A" w:rsidRDefault="00E10DF3" w:rsidP="008F612A">
            <w:pPr>
              <w:spacing w:line="360" w:lineRule="auto"/>
              <w:ind w:left="720"/>
              <w:rPr>
                <w:b/>
                <w:u w:val="single"/>
                <w:lang w:val="sr-Latn-C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F3" w:rsidRDefault="00E10DF3" w:rsidP="00642C80">
            <w:r>
              <w:t>Комада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8F612A">
            <w:pPr>
              <w:tabs>
                <w:tab w:val="left" w:pos="544"/>
                <w:tab w:val="center" w:pos="634"/>
              </w:tabs>
              <w:jc w:val="center"/>
            </w:pPr>
            <w: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</w:tr>
      <w:tr w:rsidR="007654A6" w:rsidTr="00CF2819">
        <w:trPr>
          <w:trHeight w:val="2223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r>
              <w:t>16.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F3" w:rsidRPr="008F612A" w:rsidRDefault="00E10DF3" w:rsidP="008F612A">
            <w:pPr>
              <w:spacing w:line="360" w:lineRule="auto"/>
              <w:ind w:left="1080"/>
              <w:rPr>
                <w:b/>
                <w:u w:val="single"/>
                <w:lang w:val="sr-Latn-CS"/>
              </w:rPr>
            </w:pPr>
            <w:r w:rsidRPr="008F612A">
              <w:rPr>
                <w:b/>
                <w:u w:val="single"/>
                <w:lang w:val="sr-Latn-CS"/>
              </w:rPr>
              <w:t>Radni sto</w:t>
            </w:r>
          </w:p>
          <w:p w:rsidR="00E10DF3" w:rsidRDefault="00E10DF3" w:rsidP="008F612A">
            <w:pPr>
              <w:ind w:firstLine="720"/>
            </w:pPr>
            <w:proofErr w:type="spellStart"/>
            <w:r>
              <w:rPr>
                <w:rStyle w:val="label"/>
              </w:rPr>
              <w:t>Širina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138.00 cm</w:t>
            </w:r>
            <w:r>
              <w:t xml:space="preserve"> </w:t>
            </w:r>
          </w:p>
          <w:p w:rsidR="00E10DF3" w:rsidRDefault="00E10DF3" w:rsidP="008F612A">
            <w:pPr>
              <w:ind w:firstLine="720"/>
            </w:pPr>
            <w:proofErr w:type="spellStart"/>
            <w:r>
              <w:rPr>
                <w:rStyle w:val="label"/>
              </w:rPr>
              <w:t>Visina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93.00 cm</w:t>
            </w:r>
            <w:r>
              <w:t xml:space="preserve"> </w:t>
            </w:r>
          </w:p>
          <w:p w:rsidR="00E10DF3" w:rsidRDefault="00E10DF3" w:rsidP="008F612A">
            <w:pPr>
              <w:ind w:firstLine="720"/>
            </w:pPr>
            <w:proofErr w:type="spellStart"/>
            <w:r>
              <w:rPr>
                <w:rStyle w:val="label"/>
              </w:rPr>
              <w:t>Dubina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65.00 cm</w:t>
            </w:r>
            <w:r>
              <w:t xml:space="preserve"> </w:t>
            </w:r>
          </w:p>
          <w:p w:rsidR="00E10DF3" w:rsidRDefault="00E10DF3" w:rsidP="008F612A">
            <w:pPr>
              <w:ind w:firstLine="720"/>
            </w:pPr>
            <w:proofErr w:type="spellStart"/>
            <w:r>
              <w:rPr>
                <w:rStyle w:val="label"/>
              </w:rPr>
              <w:t>Materijal</w:t>
            </w:r>
            <w:proofErr w:type="spellEnd"/>
            <w:r>
              <w:t xml:space="preserve"> </w:t>
            </w:r>
            <w:proofErr w:type="spellStart"/>
            <w:r>
              <w:rPr>
                <w:rStyle w:val="data"/>
              </w:rPr>
              <w:t>Univer</w:t>
            </w:r>
            <w:proofErr w:type="spellEnd"/>
            <w:r>
              <w:t xml:space="preserve"> </w:t>
            </w:r>
          </w:p>
          <w:p w:rsidR="00E10DF3" w:rsidRDefault="00E10DF3" w:rsidP="008F612A">
            <w:pPr>
              <w:ind w:firstLine="720"/>
            </w:pPr>
            <w:proofErr w:type="spellStart"/>
            <w:r>
              <w:rPr>
                <w:rStyle w:val="label"/>
              </w:rPr>
              <w:t>Obrada</w:t>
            </w:r>
            <w:proofErr w:type="spellEnd"/>
            <w:r>
              <w:t xml:space="preserve"> </w:t>
            </w:r>
            <w:r>
              <w:rPr>
                <w:rStyle w:val="data"/>
              </w:rPr>
              <w:t>Mat</w:t>
            </w:r>
            <w:r>
              <w:t xml:space="preserve"> </w:t>
            </w:r>
          </w:p>
          <w:p w:rsidR="00E10DF3" w:rsidRDefault="00E10DF3" w:rsidP="008F612A">
            <w:pPr>
              <w:ind w:firstLine="720"/>
            </w:pPr>
            <w:proofErr w:type="spellStart"/>
            <w:r>
              <w:rPr>
                <w:rStyle w:val="label"/>
              </w:rPr>
              <w:t>Boja</w:t>
            </w:r>
            <w:proofErr w:type="spellEnd"/>
            <w:r>
              <w:t xml:space="preserve"> </w:t>
            </w:r>
            <w:proofErr w:type="spellStart"/>
            <w:r>
              <w:rPr>
                <w:rStyle w:val="data"/>
              </w:rPr>
              <w:t>Natur</w:t>
            </w:r>
            <w:proofErr w:type="spellEnd"/>
            <w:r>
              <w:t xml:space="preserve"> </w:t>
            </w:r>
          </w:p>
          <w:p w:rsidR="00E10DF3" w:rsidRDefault="00E10DF3" w:rsidP="008F612A">
            <w:pPr>
              <w:ind w:left="720"/>
            </w:pPr>
            <w:r>
              <w:rPr>
                <w:rStyle w:val="data"/>
              </w:rPr>
              <w:t xml:space="preserve">4 </w:t>
            </w:r>
            <w:proofErr w:type="spellStart"/>
            <w:r>
              <w:rPr>
                <w:rStyle w:val="data"/>
              </w:rPr>
              <w:t>fioke</w:t>
            </w:r>
            <w:proofErr w:type="spellEnd"/>
            <w:r>
              <w:rPr>
                <w:rStyle w:val="data"/>
              </w:rPr>
              <w:t xml:space="preserve"> + 2 police</w:t>
            </w:r>
            <w:r>
              <w:br/>
            </w:r>
            <w:proofErr w:type="spellStart"/>
            <w:r>
              <w:rPr>
                <w:rStyle w:val="data"/>
              </w:rPr>
              <w:t>kombinacija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bele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i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natur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boje</w:t>
            </w:r>
            <w:proofErr w:type="spellEnd"/>
            <w:r>
              <w:rPr>
                <w:rStyle w:val="data"/>
              </w:rPr>
              <w:t xml:space="preserve"> </w:t>
            </w:r>
            <w:r>
              <w:br/>
            </w:r>
            <w:proofErr w:type="spellStart"/>
            <w:r>
              <w:rPr>
                <w:rStyle w:val="data"/>
              </w:rPr>
              <w:t>nosivost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polica</w:t>
            </w:r>
            <w:proofErr w:type="spellEnd"/>
            <w:r>
              <w:rPr>
                <w:rStyle w:val="data"/>
              </w:rPr>
              <w:t xml:space="preserve"> do 5 kg</w:t>
            </w:r>
          </w:p>
          <w:p w:rsidR="00E10DF3" w:rsidRPr="008F612A" w:rsidRDefault="00E10DF3" w:rsidP="008F612A">
            <w:pPr>
              <w:spacing w:line="360" w:lineRule="auto"/>
              <w:ind w:left="720"/>
              <w:rPr>
                <w:b/>
                <w:u w:val="single"/>
                <w:lang w:val="sr-Latn-C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F3" w:rsidRDefault="00E10DF3" w:rsidP="00642C80">
            <w:r>
              <w:t>Комада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8F612A">
            <w:pPr>
              <w:tabs>
                <w:tab w:val="left" w:pos="544"/>
                <w:tab w:val="center" w:pos="634"/>
              </w:tabs>
              <w:jc w:val="center"/>
            </w:pPr>
            <w: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</w:tr>
      <w:tr w:rsidR="007654A6" w:rsidTr="00CF2819">
        <w:trPr>
          <w:trHeight w:val="2223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r>
              <w:t>17.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F3" w:rsidRPr="00A567CE" w:rsidRDefault="00E10DF3" w:rsidP="008F612A">
            <w:pPr>
              <w:spacing w:line="360" w:lineRule="auto"/>
              <w:ind w:left="990"/>
              <w:rPr>
                <w:b/>
                <w:u w:val="single"/>
              </w:rPr>
            </w:pPr>
            <w:r>
              <w:rPr>
                <w:b/>
                <w:u w:val="single"/>
                <w:lang w:val="sr-Latn-CS"/>
              </w:rPr>
              <w:t>Radni stolovi u u</w:t>
            </w:r>
            <w:r>
              <w:rPr>
                <w:b/>
                <w:u w:val="single"/>
              </w:rPr>
              <w:t>čionici za decu</w:t>
            </w:r>
          </w:p>
          <w:p w:rsidR="00E10DF3" w:rsidRDefault="00E10DF3" w:rsidP="008F612A">
            <w:pPr>
              <w:ind w:left="1080"/>
            </w:pPr>
            <w:proofErr w:type="spellStart"/>
            <w:r>
              <w:rPr>
                <w:rStyle w:val="label"/>
              </w:rPr>
              <w:t>Širina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150.00 cm</w:t>
            </w:r>
            <w:r>
              <w:t xml:space="preserve"> </w:t>
            </w:r>
          </w:p>
          <w:p w:rsidR="00E10DF3" w:rsidRDefault="00E10DF3" w:rsidP="008F612A">
            <w:pPr>
              <w:ind w:left="1080"/>
            </w:pPr>
            <w:proofErr w:type="spellStart"/>
            <w:r>
              <w:rPr>
                <w:rStyle w:val="label"/>
              </w:rPr>
              <w:t>Visina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73.00 cm</w:t>
            </w:r>
            <w:r>
              <w:t xml:space="preserve"> </w:t>
            </w:r>
          </w:p>
          <w:p w:rsidR="00E10DF3" w:rsidRDefault="00E10DF3" w:rsidP="008F612A">
            <w:pPr>
              <w:ind w:left="1080"/>
            </w:pPr>
            <w:proofErr w:type="spellStart"/>
            <w:r>
              <w:rPr>
                <w:rStyle w:val="label"/>
              </w:rPr>
              <w:t>Dubina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80.00 cm</w:t>
            </w:r>
            <w:r>
              <w:t xml:space="preserve"> </w:t>
            </w:r>
          </w:p>
          <w:p w:rsidR="00E10DF3" w:rsidRDefault="00E10DF3" w:rsidP="008F612A">
            <w:pPr>
              <w:ind w:left="360" w:firstLine="720"/>
            </w:pPr>
            <w:proofErr w:type="spellStart"/>
            <w:r>
              <w:rPr>
                <w:rStyle w:val="label"/>
              </w:rPr>
              <w:t>Boja</w:t>
            </w:r>
            <w:proofErr w:type="spellEnd"/>
            <w:r>
              <w:t xml:space="preserve"> </w:t>
            </w:r>
            <w:r>
              <w:rPr>
                <w:rStyle w:val="data"/>
              </w:rPr>
              <w:t>Siva</w:t>
            </w:r>
            <w:r>
              <w:t xml:space="preserve"> </w:t>
            </w:r>
          </w:p>
          <w:p w:rsidR="00E10DF3" w:rsidRDefault="00E10DF3" w:rsidP="008F612A">
            <w:pPr>
              <w:ind w:left="360" w:firstLine="720"/>
            </w:pPr>
            <w:proofErr w:type="spellStart"/>
            <w:r>
              <w:rPr>
                <w:rStyle w:val="label"/>
              </w:rPr>
              <w:t>Obrada</w:t>
            </w:r>
            <w:proofErr w:type="spellEnd"/>
            <w:r>
              <w:t xml:space="preserve"> </w:t>
            </w:r>
            <w:r>
              <w:rPr>
                <w:rStyle w:val="data"/>
              </w:rPr>
              <w:t>Mat</w:t>
            </w:r>
            <w:r>
              <w:t xml:space="preserve"> </w:t>
            </w:r>
          </w:p>
          <w:p w:rsidR="00E10DF3" w:rsidRDefault="00E10DF3" w:rsidP="008F612A">
            <w:pPr>
              <w:ind w:firstLine="720"/>
            </w:pPr>
            <w:proofErr w:type="spellStart"/>
            <w:r>
              <w:rPr>
                <w:rStyle w:val="label"/>
              </w:rPr>
              <w:t>Materijal</w:t>
            </w:r>
            <w:proofErr w:type="spellEnd"/>
            <w:r>
              <w:t xml:space="preserve"> </w:t>
            </w:r>
            <w:proofErr w:type="spellStart"/>
            <w:r>
              <w:rPr>
                <w:rStyle w:val="data"/>
              </w:rPr>
              <w:t>Univer</w:t>
            </w:r>
            <w:proofErr w:type="spellEnd"/>
          </w:p>
          <w:p w:rsidR="00E10DF3" w:rsidRDefault="00E10DF3" w:rsidP="008F612A">
            <w:pPr>
              <w:ind w:left="720"/>
            </w:pPr>
            <w:proofErr w:type="spellStart"/>
            <w:r>
              <w:t>Gornja</w:t>
            </w:r>
            <w:proofErr w:type="spellEnd"/>
            <w:r>
              <w:t xml:space="preserve"> </w:t>
            </w:r>
            <w:proofErr w:type="spellStart"/>
            <w:r>
              <w:t>ploča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</w:t>
            </w:r>
            <w:proofErr w:type="spellStart"/>
            <w:r>
              <w:t>debljine</w:t>
            </w:r>
            <w:proofErr w:type="spellEnd"/>
            <w:r>
              <w:t xml:space="preserve"> 28 mm</w:t>
            </w:r>
            <w:r>
              <w:br/>
            </w:r>
            <w:proofErr w:type="spellStart"/>
            <w:r>
              <w:t>sive</w:t>
            </w:r>
            <w:proofErr w:type="spellEnd"/>
            <w:r>
              <w:t xml:space="preserve"> </w:t>
            </w:r>
            <w:proofErr w:type="spellStart"/>
            <w:r>
              <w:t>boje</w:t>
            </w:r>
            <w:proofErr w:type="spellEnd"/>
            <w:r>
              <w:br/>
            </w:r>
            <w:proofErr w:type="spellStart"/>
            <w:r>
              <w:t>metalne</w:t>
            </w:r>
            <w:proofErr w:type="spellEnd"/>
            <w:r>
              <w:t xml:space="preserve"> </w:t>
            </w:r>
            <w:proofErr w:type="spellStart"/>
            <w:r>
              <w:t>noge</w:t>
            </w:r>
            <w:proofErr w:type="spellEnd"/>
          </w:p>
          <w:p w:rsidR="00E10DF3" w:rsidRPr="008F612A" w:rsidRDefault="00E10DF3" w:rsidP="008F612A">
            <w:pPr>
              <w:spacing w:line="360" w:lineRule="auto"/>
              <w:ind w:left="720"/>
              <w:rPr>
                <w:b/>
                <w:u w:val="single"/>
                <w:lang w:val="sr-Latn-C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F3" w:rsidRDefault="00E10DF3" w:rsidP="00642C80">
            <w:r>
              <w:lastRenderedPageBreak/>
              <w:t>Комада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8F612A">
            <w:pPr>
              <w:tabs>
                <w:tab w:val="left" w:pos="544"/>
                <w:tab w:val="center" w:pos="634"/>
              </w:tabs>
              <w:jc w:val="center"/>
            </w:pPr>
            <w: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</w:tr>
      <w:tr w:rsidR="007654A6" w:rsidTr="00CF2819">
        <w:trPr>
          <w:trHeight w:val="2223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/>
          <w:p w:rsidR="00E10DF3" w:rsidRDefault="00E10DF3" w:rsidP="008F612A"/>
          <w:p w:rsidR="00E10DF3" w:rsidRPr="008F612A" w:rsidRDefault="00E10DF3" w:rsidP="008F612A">
            <w:pPr>
              <w:tabs>
                <w:tab w:val="left" w:pos="580"/>
              </w:tabs>
            </w:pPr>
            <w:r>
              <w:t>18.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F3" w:rsidRDefault="00E10DF3" w:rsidP="008F612A">
            <w:pPr>
              <w:spacing w:line="360" w:lineRule="auto"/>
              <w:ind w:left="630"/>
              <w:rPr>
                <w:b/>
                <w:u w:val="single"/>
                <w:lang w:val="sr-Latn-CS"/>
              </w:rPr>
            </w:pPr>
            <w:r>
              <w:rPr>
                <w:b/>
                <w:u w:val="single"/>
                <w:lang w:val="sr-Latn-CS"/>
              </w:rPr>
              <w:t>Kancelarijske stolice</w:t>
            </w:r>
            <w:r>
              <w:rPr>
                <w:b/>
                <w:u w:val="single"/>
              </w:rPr>
              <w:t xml:space="preserve"> 1</w:t>
            </w:r>
          </w:p>
          <w:p w:rsidR="00E10DF3" w:rsidRDefault="00E10DF3" w:rsidP="008F612A">
            <w:pPr>
              <w:ind w:left="1080"/>
            </w:pPr>
            <w:r w:rsidRPr="003C24E7">
              <w:rPr>
                <w:rStyle w:val="label"/>
                <w:b/>
              </w:rPr>
              <w:t xml:space="preserve"> </w:t>
            </w:r>
            <w:proofErr w:type="spellStart"/>
            <w:r>
              <w:rPr>
                <w:rStyle w:val="label"/>
              </w:rPr>
              <w:t>Širina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64.00 cm</w:t>
            </w:r>
            <w:r>
              <w:t xml:space="preserve"> </w:t>
            </w:r>
          </w:p>
          <w:p w:rsidR="00E10DF3" w:rsidRDefault="00E10DF3" w:rsidP="008F612A">
            <w:pPr>
              <w:ind w:left="1080"/>
            </w:pPr>
            <w:proofErr w:type="spellStart"/>
            <w:r>
              <w:rPr>
                <w:rStyle w:val="label"/>
              </w:rPr>
              <w:t>Visina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105.50 cm</w:t>
            </w:r>
            <w:r>
              <w:t xml:space="preserve"> </w:t>
            </w:r>
          </w:p>
          <w:p w:rsidR="00E10DF3" w:rsidRDefault="00E10DF3" w:rsidP="008F612A">
            <w:pPr>
              <w:ind w:left="1080"/>
            </w:pPr>
            <w:proofErr w:type="spellStart"/>
            <w:r>
              <w:rPr>
                <w:rStyle w:val="label"/>
              </w:rPr>
              <w:t>Dubina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56.00 cm</w:t>
            </w:r>
            <w:r>
              <w:t xml:space="preserve"> </w:t>
            </w:r>
          </w:p>
          <w:p w:rsidR="00E10DF3" w:rsidRDefault="00E10DF3" w:rsidP="008F612A">
            <w:pPr>
              <w:ind w:left="360" w:firstLine="720"/>
            </w:pPr>
            <w:proofErr w:type="spellStart"/>
            <w:r>
              <w:rPr>
                <w:rStyle w:val="label"/>
              </w:rPr>
              <w:t>Boja</w:t>
            </w:r>
            <w:proofErr w:type="spellEnd"/>
            <w:r>
              <w:t xml:space="preserve"> </w:t>
            </w:r>
            <w:proofErr w:type="spellStart"/>
            <w:r>
              <w:rPr>
                <w:rStyle w:val="data"/>
              </w:rPr>
              <w:t>Braon</w:t>
            </w:r>
            <w:proofErr w:type="spellEnd"/>
            <w:r>
              <w:t xml:space="preserve"> </w:t>
            </w:r>
          </w:p>
          <w:p w:rsidR="00E10DF3" w:rsidRDefault="00E10DF3" w:rsidP="008F612A">
            <w:pPr>
              <w:ind w:left="360" w:firstLine="720"/>
            </w:pPr>
            <w:proofErr w:type="spellStart"/>
            <w:r>
              <w:rPr>
                <w:rStyle w:val="label"/>
              </w:rPr>
              <w:t>Obrada</w:t>
            </w:r>
            <w:proofErr w:type="spellEnd"/>
            <w:r>
              <w:t xml:space="preserve"> </w:t>
            </w:r>
            <w:r>
              <w:rPr>
                <w:rStyle w:val="data"/>
              </w:rPr>
              <w:t>Mat</w:t>
            </w:r>
            <w:r>
              <w:t xml:space="preserve"> </w:t>
            </w:r>
          </w:p>
          <w:p w:rsidR="00E10DF3" w:rsidRDefault="00E10DF3" w:rsidP="008F612A">
            <w:pPr>
              <w:ind w:left="360" w:firstLine="720"/>
            </w:pPr>
            <w:proofErr w:type="spellStart"/>
            <w:r>
              <w:rPr>
                <w:rStyle w:val="label"/>
              </w:rPr>
              <w:t>Vrsta</w:t>
            </w:r>
            <w:proofErr w:type="spellEnd"/>
            <w:r>
              <w:t xml:space="preserve"> </w:t>
            </w:r>
            <w:proofErr w:type="spellStart"/>
            <w:r>
              <w:rPr>
                <w:rStyle w:val="data"/>
              </w:rPr>
              <w:t>Kancelarijska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fotelja</w:t>
            </w:r>
            <w:proofErr w:type="spellEnd"/>
            <w:r>
              <w:t xml:space="preserve"> </w:t>
            </w:r>
          </w:p>
          <w:p w:rsidR="00E10DF3" w:rsidRDefault="00E10DF3" w:rsidP="008F612A">
            <w:pPr>
              <w:ind w:left="360" w:firstLine="720"/>
            </w:pPr>
            <w:proofErr w:type="spellStart"/>
            <w:r>
              <w:rPr>
                <w:rStyle w:val="label"/>
              </w:rPr>
              <w:t>Materijal</w:t>
            </w:r>
            <w:proofErr w:type="spellEnd"/>
            <w:r>
              <w:t xml:space="preserve"> </w:t>
            </w:r>
            <w:proofErr w:type="spellStart"/>
            <w:r>
              <w:rPr>
                <w:rStyle w:val="data"/>
              </w:rPr>
              <w:t>Eko-koža</w:t>
            </w:r>
            <w:proofErr w:type="spellEnd"/>
            <w:r>
              <w:t xml:space="preserve"> </w:t>
            </w:r>
          </w:p>
          <w:p w:rsidR="00E10DF3" w:rsidRDefault="00E10DF3" w:rsidP="008F612A">
            <w:pPr>
              <w:ind w:left="1080"/>
            </w:pPr>
            <w:r>
              <w:rPr>
                <w:rStyle w:val="data"/>
              </w:rPr>
              <w:t xml:space="preserve">- </w:t>
            </w:r>
            <w:proofErr w:type="spellStart"/>
            <w:r>
              <w:rPr>
                <w:rStyle w:val="data"/>
              </w:rPr>
              <w:t>gasni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podizač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sa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funkcijom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regulisanja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visine</w:t>
            </w:r>
            <w:proofErr w:type="spellEnd"/>
            <w:r>
              <w:br/>
            </w:r>
            <w:r>
              <w:rPr>
                <w:rStyle w:val="data"/>
              </w:rPr>
              <w:t xml:space="preserve">- "tilt-lock" </w:t>
            </w:r>
            <w:proofErr w:type="spellStart"/>
            <w:r>
              <w:rPr>
                <w:rStyle w:val="data"/>
              </w:rPr>
              <w:t>mehanizam</w:t>
            </w:r>
            <w:proofErr w:type="spellEnd"/>
            <w:r>
              <w:rPr>
                <w:rStyle w:val="data"/>
              </w:rPr>
              <w:t xml:space="preserve"> (</w:t>
            </w:r>
            <w:proofErr w:type="spellStart"/>
            <w:r>
              <w:rPr>
                <w:rStyle w:val="data"/>
              </w:rPr>
              <w:t>mogućnost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spuštanja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naslona</w:t>
            </w:r>
            <w:proofErr w:type="spellEnd"/>
            <w:r>
              <w:rPr>
                <w:rStyle w:val="data"/>
              </w:rPr>
              <w:t xml:space="preserve"> u </w:t>
            </w:r>
            <w:proofErr w:type="spellStart"/>
            <w:r>
              <w:rPr>
                <w:rStyle w:val="data"/>
              </w:rPr>
              <w:t>ležeći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položaj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sa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funkcijom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zaključavanja</w:t>
            </w:r>
            <w:proofErr w:type="spellEnd"/>
            <w:r>
              <w:rPr>
                <w:rStyle w:val="data"/>
              </w:rPr>
              <w:t>)</w:t>
            </w:r>
          </w:p>
          <w:p w:rsidR="00E10DF3" w:rsidRPr="008F612A" w:rsidRDefault="00E10DF3" w:rsidP="008F612A">
            <w:pPr>
              <w:spacing w:line="360" w:lineRule="auto"/>
              <w:ind w:left="720"/>
              <w:rPr>
                <w:b/>
                <w:u w:val="single"/>
                <w:lang w:val="sr-Latn-C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F3" w:rsidRDefault="00E10DF3" w:rsidP="00642C80">
            <w:r>
              <w:t>Комада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8F612A">
            <w:pPr>
              <w:tabs>
                <w:tab w:val="left" w:pos="544"/>
                <w:tab w:val="center" w:pos="634"/>
              </w:tabs>
              <w:jc w:val="center"/>
            </w:pPr>
            <w: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</w:tr>
      <w:tr w:rsidR="007654A6" w:rsidTr="00CF2819">
        <w:trPr>
          <w:trHeight w:val="2223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r>
              <w:t>19.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F3" w:rsidRPr="008F612A" w:rsidRDefault="00E10DF3" w:rsidP="008F612A">
            <w:pPr>
              <w:spacing w:line="360" w:lineRule="auto"/>
              <w:ind w:left="1080"/>
              <w:rPr>
                <w:b/>
                <w:u w:val="single"/>
              </w:rPr>
            </w:pPr>
            <w:r>
              <w:rPr>
                <w:b/>
                <w:u w:val="single"/>
                <w:lang w:val="sr-Latn-CS"/>
              </w:rPr>
              <w:t>K</w:t>
            </w:r>
            <w:r w:rsidRPr="008F612A">
              <w:rPr>
                <w:b/>
                <w:u w:val="single"/>
                <w:lang w:val="sr-Latn-CS"/>
              </w:rPr>
              <w:t>ancelarijska stolica</w:t>
            </w:r>
            <w:r w:rsidRPr="008F612A">
              <w:rPr>
                <w:b/>
                <w:u w:val="single"/>
              </w:rPr>
              <w:t xml:space="preserve"> 2</w:t>
            </w:r>
          </w:p>
          <w:p w:rsidR="00E10DF3" w:rsidRDefault="00E10DF3" w:rsidP="008F612A">
            <w:pPr>
              <w:ind w:left="1080"/>
            </w:pPr>
            <w:proofErr w:type="spellStart"/>
            <w:r>
              <w:rPr>
                <w:rStyle w:val="label"/>
              </w:rPr>
              <w:t>Širina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64.00 cm</w:t>
            </w:r>
            <w:r>
              <w:t xml:space="preserve"> </w:t>
            </w:r>
          </w:p>
          <w:p w:rsidR="00E10DF3" w:rsidRDefault="00E10DF3" w:rsidP="008F612A">
            <w:pPr>
              <w:ind w:left="1080"/>
            </w:pPr>
            <w:proofErr w:type="spellStart"/>
            <w:r>
              <w:rPr>
                <w:rStyle w:val="label"/>
              </w:rPr>
              <w:t>Visina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105.50 cm</w:t>
            </w:r>
            <w:r>
              <w:t xml:space="preserve"> </w:t>
            </w:r>
          </w:p>
          <w:p w:rsidR="00E10DF3" w:rsidRDefault="00E10DF3" w:rsidP="008F612A">
            <w:pPr>
              <w:ind w:left="1080"/>
            </w:pPr>
            <w:proofErr w:type="spellStart"/>
            <w:r>
              <w:rPr>
                <w:rStyle w:val="label"/>
              </w:rPr>
              <w:t>Dubina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56.00 cm</w:t>
            </w:r>
            <w:r>
              <w:t xml:space="preserve"> </w:t>
            </w:r>
          </w:p>
          <w:p w:rsidR="00E10DF3" w:rsidRDefault="00E10DF3" w:rsidP="008F612A">
            <w:pPr>
              <w:ind w:left="360" w:firstLine="720"/>
            </w:pPr>
            <w:proofErr w:type="spellStart"/>
            <w:r>
              <w:rPr>
                <w:rStyle w:val="label"/>
              </w:rPr>
              <w:t>Boja</w:t>
            </w:r>
            <w:proofErr w:type="spellEnd"/>
            <w:r>
              <w:t xml:space="preserve"> </w:t>
            </w:r>
            <w:proofErr w:type="spellStart"/>
            <w:r>
              <w:rPr>
                <w:rStyle w:val="data"/>
              </w:rPr>
              <w:t>Crna</w:t>
            </w:r>
            <w:proofErr w:type="spellEnd"/>
          </w:p>
          <w:p w:rsidR="00E10DF3" w:rsidRDefault="00E10DF3" w:rsidP="008F612A">
            <w:pPr>
              <w:ind w:left="360" w:firstLine="720"/>
            </w:pPr>
            <w:proofErr w:type="spellStart"/>
            <w:r>
              <w:rPr>
                <w:rStyle w:val="label"/>
              </w:rPr>
              <w:t>Obrada</w:t>
            </w:r>
            <w:proofErr w:type="spellEnd"/>
            <w:r>
              <w:t xml:space="preserve"> </w:t>
            </w:r>
            <w:r>
              <w:rPr>
                <w:rStyle w:val="data"/>
              </w:rPr>
              <w:t>Mat</w:t>
            </w:r>
            <w:r>
              <w:t xml:space="preserve"> </w:t>
            </w:r>
          </w:p>
          <w:p w:rsidR="00E10DF3" w:rsidRDefault="00E10DF3" w:rsidP="008F612A">
            <w:pPr>
              <w:ind w:left="360" w:firstLine="720"/>
            </w:pPr>
            <w:proofErr w:type="spellStart"/>
            <w:r>
              <w:rPr>
                <w:rStyle w:val="label"/>
              </w:rPr>
              <w:t>Vrsta</w:t>
            </w:r>
            <w:proofErr w:type="spellEnd"/>
            <w:r>
              <w:t xml:space="preserve"> </w:t>
            </w:r>
            <w:proofErr w:type="spellStart"/>
            <w:r>
              <w:rPr>
                <w:rStyle w:val="data"/>
              </w:rPr>
              <w:t>Kancelarijska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fotelja</w:t>
            </w:r>
            <w:proofErr w:type="spellEnd"/>
            <w:r>
              <w:t xml:space="preserve"> </w:t>
            </w:r>
          </w:p>
          <w:p w:rsidR="00E10DF3" w:rsidRDefault="00E10DF3" w:rsidP="008F612A">
            <w:pPr>
              <w:ind w:left="360" w:firstLine="720"/>
            </w:pPr>
            <w:proofErr w:type="spellStart"/>
            <w:r>
              <w:rPr>
                <w:rStyle w:val="label"/>
              </w:rPr>
              <w:t>Materijal</w:t>
            </w:r>
            <w:proofErr w:type="spellEnd"/>
            <w:r>
              <w:t xml:space="preserve"> </w:t>
            </w:r>
            <w:proofErr w:type="spellStart"/>
            <w:r>
              <w:rPr>
                <w:rStyle w:val="data"/>
              </w:rPr>
              <w:t>Eko-koža</w:t>
            </w:r>
            <w:proofErr w:type="spellEnd"/>
            <w:r>
              <w:t xml:space="preserve"> </w:t>
            </w:r>
          </w:p>
          <w:p w:rsidR="00E10DF3" w:rsidRDefault="00E10DF3" w:rsidP="008F612A">
            <w:pPr>
              <w:ind w:left="1080"/>
            </w:pPr>
            <w:r>
              <w:rPr>
                <w:rStyle w:val="data"/>
              </w:rPr>
              <w:t xml:space="preserve">- </w:t>
            </w:r>
            <w:proofErr w:type="spellStart"/>
            <w:r>
              <w:rPr>
                <w:rStyle w:val="data"/>
              </w:rPr>
              <w:t>gasni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podizač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sa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funkcijom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regulisanja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visine</w:t>
            </w:r>
            <w:proofErr w:type="spellEnd"/>
            <w:r>
              <w:br/>
            </w:r>
            <w:r>
              <w:rPr>
                <w:rStyle w:val="data"/>
              </w:rPr>
              <w:t xml:space="preserve">- "tilt-lock" </w:t>
            </w:r>
            <w:proofErr w:type="spellStart"/>
            <w:r>
              <w:rPr>
                <w:rStyle w:val="data"/>
              </w:rPr>
              <w:t>mehanizam</w:t>
            </w:r>
            <w:proofErr w:type="spellEnd"/>
            <w:r>
              <w:rPr>
                <w:rStyle w:val="data"/>
              </w:rPr>
              <w:t xml:space="preserve"> (</w:t>
            </w:r>
            <w:proofErr w:type="spellStart"/>
            <w:r>
              <w:rPr>
                <w:rStyle w:val="data"/>
              </w:rPr>
              <w:t>mogućnost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spuštanja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naslona</w:t>
            </w:r>
            <w:proofErr w:type="spellEnd"/>
            <w:r>
              <w:rPr>
                <w:rStyle w:val="data"/>
              </w:rPr>
              <w:t xml:space="preserve"> u </w:t>
            </w:r>
            <w:proofErr w:type="spellStart"/>
            <w:r>
              <w:rPr>
                <w:rStyle w:val="data"/>
              </w:rPr>
              <w:t>ležeći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položaj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sa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funkcijom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zaključavanja</w:t>
            </w:r>
            <w:proofErr w:type="spellEnd"/>
            <w:r>
              <w:rPr>
                <w:rStyle w:val="data"/>
              </w:rPr>
              <w:t>)</w:t>
            </w:r>
          </w:p>
          <w:p w:rsidR="00E10DF3" w:rsidRPr="008F612A" w:rsidRDefault="00E10DF3" w:rsidP="008F612A">
            <w:pPr>
              <w:spacing w:line="360" w:lineRule="auto"/>
              <w:ind w:left="720"/>
              <w:rPr>
                <w:b/>
                <w:u w:val="single"/>
                <w:lang w:val="sr-Latn-C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F3" w:rsidRDefault="00E10DF3" w:rsidP="00642C80">
            <w:r>
              <w:t>Комада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8F612A">
            <w:pPr>
              <w:tabs>
                <w:tab w:val="left" w:pos="544"/>
                <w:tab w:val="center" w:pos="634"/>
              </w:tabs>
              <w:jc w:val="center"/>
            </w:pPr>
            <w: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</w:tr>
      <w:tr w:rsidR="007654A6" w:rsidTr="00CF2819">
        <w:trPr>
          <w:trHeight w:val="2223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r>
              <w:t>20.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F3" w:rsidRDefault="00E10DF3" w:rsidP="008F612A">
            <w:pPr>
              <w:spacing w:line="360" w:lineRule="auto"/>
              <w:ind w:left="990"/>
              <w:rPr>
                <w:b/>
                <w:u w:val="single"/>
                <w:lang w:val="sr-Latn-CS"/>
              </w:rPr>
            </w:pPr>
            <w:r>
              <w:rPr>
                <w:b/>
                <w:u w:val="single"/>
                <w:lang w:val="sr-Latn-CS"/>
              </w:rPr>
              <w:t>Komoda za uči</w:t>
            </w:r>
            <w:r>
              <w:rPr>
                <w:b/>
                <w:u w:val="single"/>
              </w:rPr>
              <w:t>о</w:t>
            </w:r>
            <w:r>
              <w:rPr>
                <w:b/>
                <w:u w:val="single"/>
                <w:lang w:val="sr-Latn-CS"/>
              </w:rPr>
              <w:t>n</w:t>
            </w:r>
            <w:proofErr w:type="spellStart"/>
            <w:r>
              <w:rPr>
                <w:b/>
                <w:u w:val="single"/>
              </w:rPr>
              <w:t>i</w:t>
            </w:r>
            <w:proofErr w:type="spellEnd"/>
            <w:r>
              <w:rPr>
                <w:b/>
                <w:u w:val="single"/>
                <w:lang w:val="sr-Latn-CS"/>
              </w:rPr>
              <w:t xml:space="preserve">cu </w:t>
            </w:r>
          </w:p>
          <w:p w:rsidR="00E10DF3" w:rsidRDefault="00E10DF3" w:rsidP="008F612A">
            <w:pPr>
              <w:ind w:left="1080"/>
            </w:pPr>
            <w:proofErr w:type="spellStart"/>
            <w:r>
              <w:rPr>
                <w:rStyle w:val="label"/>
              </w:rPr>
              <w:t>Širina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90.00 cm</w:t>
            </w:r>
            <w:r>
              <w:t xml:space="preserve"> </w:t>
            </w:r>
          </w:p>
          <w:p w:rsidR="00E10DF3" w:rsidRDefault="00E10DF3" w:rsidP="008F612A">
            <w:pPr>
              <w:ind w:left="1080"/>
            </w:pPr>
            <w:proofErr w:type="spellStart"/>
            <w:r>
              <w:rPr>
                <w:rStyle w:val="label"/>
              </w:rPr>
              <w:t>Visina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112.00 cm</w:t>
            </w:r>
            <w:r>
              <w:t xml:space="preserve"> </w:t>
            </w:r>
          </w:p>
          <w:p w:rsidR="00E10DF3" w:rsidRDefault="00E10DF3" w:rsidP="008F612A">
            <w:pPr>
              <w:ind w:left="1080"/>
            </w:pPr>
            <w:proofErr w:type="spellStart"/>
            <w:r>
              <w:rPr>
                <w:rStyle w:val="label"/>
              </w:rPr>
              <w:t>Dubina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40.00 cm</w:t>
            </w:r>
            <w:r>
              <w:t xml:space="preserve"> </w:t>
            </w:r>
          </w:p>
          <w:p w:rsidR="00E10DF3" w:rsidRDefault="00E10DF3" w:rsidP="008F612A">
            <w:pPr>
              <w:ind w:left="360" w:firstLine="720"/>
            </w:pPr>
            <w:proofErr w:type="spellStart"/>
            <w:r>
              <w:rPr>
                <w:rStyle w:val="label"/>
              </w:rPr>
              <w:t>Boja</w:t>
            </w:r>
            <w:proofErr w:type="spellEnd"/>
            <w:r>
              <w:t xml:space="preserve"> </w:t>
            </w:r>
            <w:r>
              <w:rPr>
                <w:rStyle w:val="data"/>
              </w:rPr>
              <w:t>Siva</w:t>
            </w:r>
            <w:r>
              <w:t xml:space="preserve"> </w:t>
            </w:r>
          </w:p>
          <w:p w:rsidR="00E10DF3" w:rsidRDefault="00E10DF3" w:rsidP="008F612A">
            <w:pPr>
              <w:ind w:left="360" w:firstLine="720"/>
            </w:pPr>
            <w:proofErr w:type="spellStart"/>
            <w:r>
              <w:rPr>
                <w:rStyle w:val="label"/>
              </w:rPr>
              <w:t>Obrada</w:t>
            </w:r>
            <w:proofErr w:type="spellEnd"/>
            <w:r>
              <w:t xml:space="preserve"> </w:t>
            </w:r>
            <w:r>
              <w:rPr>
                <w:rStyle w:val="data"/>
              </w:rPr>
              <w:t>Mat</w:t>
            </w:r>
            <w:r>
              <w:t xml:space="preserve"> </w:t>
            </w:r>
          </w:p>
          <w:p w:rsidR="00E10DF3" w:rsidRDefault="00E10DF3" w:rsidP="008F612A">
            <w:pPr>
              <w:ind w:left="360" w:firstLine="720"/>
            </w:pPr>
            <w:proofErr w:type="spellStart"/>
            <w:r>
              <w:rPr>
                <w:rStyle w:val="label"/>
              </w:rPr>
              <w:t>Materijal</w:t>
            </w:r>
            <w:proofErr w:type="spellEnd"/>
            <w:r>
              <w:t xml:space="preserve"> </w:t>
            </w:r>
            <w:proofErr w:type="spellStart"/>
            <w:r>
              <w:rPr>
                <w:rStyle w:val="data"/>
              </w:rPr>
              <w:t>Univer</w:t>
            </w:r>
            <w:proofErr w:type="spellEnd"/>
            <w:r>
              <w:t xml:space="preserve"> </w:t>
            </w:r>
          </w:p>
          <w:p w:rsidR="00E10DF3" w:rsidRDefault="00E10DF3" w:rsidP="008F612A">
            <w:pPr>
              <w:ind w:left="1080"/>
            </w:pPr>
            <w:r>
              <w:rPr>
                <w:rStyle w:val="data"/>
              </w:rPr>
              <w:t xml:space="preserve">2 </w:t>
            </w:r>
            <w:proofErr w:type="spellStart"/>
            <w:r>
              <w:rPr>
                <w:rStyle w:val="data"/>
              </w:rPr>
              <w:t>vrata</w:t>
            </w:r>
            <w:proofErr w:type="spellEnd"/>
            <w:r>
              <w:br/>
            </w:r>
            <w:proofErr w:type="spellStart"/>
            <w:r>
              <w:rPr>
                <w:rStyle w:val="data"/>
              </w:rPr>
              <w:t>konstrukcija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univer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debljine</w:t>
            </w:r>
            <w:proofErr w:type="spellEnd"/>
            <w:r>
              <w:rPr>
                <w:rStyle w:val="data"/>
              </w:rPr>
              <w:t xml:space="preserve"> 28 mm</w:t>
            </w:r>
            <w:r>
              <w:br/>
            </w:r>
            <w:proofErr w:type="spellStart"/>
            <w:r>
              <w:rPr>
                <w:rStyle w:val="data"/>
              </w:rPr>
              <w:t>unutrašnje</w:t>
            </w:r>
            <w:proofErr w:type="spellEnd"/>
            <w:r>
              <w:rPr>
                <w:rStyle w:val="data"/>
              </w:rPr>
              <w:t xml:space="preserve"> police </w:t>
            </w:r>
            <w:proofErr w:type="spellStart"/>
            <w:r>
              <w:rPr>
                <w:rStyle w:val="data"/>
              </w:rPr>
              <w:t>i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vrata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debljine</w:t>
            </w:r>
            <w:proofErr w:type="spellEnd"/>
            <w:r>
              <w:rPr>
                <w:rStyle w:val="data"/>
              </w:rPr>
              <w:t xml:space="preserve"> 18 mm</w:t>
            </w:r>
            <w:r>
              <w:br/>
            </w:r>
            <w:proofErr w:type="spellStart"/>
            <w:r>
              <w:rPr>
                <w:rStyle w:val="data"/>
              </w:rPr>
              <w:t>unutrašnjost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opremljena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sa</w:t>
            </w:r>
            <w:proofErr w:type="spellEnd"/>
            <w:r>
              <w:rPr>
                <w:rStyle w:val="data"/>
              </w:rPr>
              <w:t xml:space="preserve"> 2 police</w:t>
            </w:r>
            <w:r>
              <w:br/>
            </w:r>
            <w:proofErr w:type="spellStart"/>
            <w:r>
              <w:rPr>
                <w:rStyle w:val="data"/>
              </w:rPr>
              <w:t>sive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boje</w:t>
            </w:r>
            <w:proofErr w:type="spellEnd"/>
          </w:p>
          <w:p w:rsidR="00E10DF3" w:rsidRPr="008F612A" w:rsidRDefault="00E10DF3" w:rsidP="008F612A">
            <w:pPr>
              <w:spacing w:line="360" w:lineRule="auto"/>
              <w:ind w:left="720"/>
              <w:rPr>
                <w:b/>
                <w:u w:val="single"/>
                <w:lang w:val="sr-Latn-C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F3" w:rsidRDefault="00E10DF3" w:rsidP="00642C80">
            <w:r>
              <w:t>Комада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8F612A">
            <w:pPr>
              <w:tabs>
                <w:tab w:val="left" w:pos="544"/>
                <w:tab w:val="center" w:pos="634"/>
              </w:tabs>
              <w:jc w:val="center"/>
            </w:pPr>
            <w: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</w:tr>
      <w:tr w:rsidR="007654A6" w:rsidTr="00CF2819">
        <w:trPr>
          <w:trHeight w:val="6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/>
          <w:p w:rsidR="00E10DF3" w:rsidRPr="00212378" w:rsidRDefault="00E10DF3" w:rsidP="00212378">
            <w:pPr>
              <w:tabs>
                <w:tab w:val="left" w:pos="757"/>
              </w:tabs>
            </w:pPr>
            <w:r>
              <w:t>21</w:t>
            </w:r>
            <w:r>
              <w:lastRenderedPageBreak/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F3" w:rsidRPr="00212378" w:rsidRDefault="00E10DF3" w:rsidP="00212378">
            <w:pPr>
              <w:ind w:left="1080"/>
              <w:rPr>
                <w:b/>
                <w:u w:val="single"/>
              </w:rPr>
            </w:pPr>
            <w:proofErr w:type="spellStart"/>
            <w:r w:rsidRPr="00212378">
              <w:rPr>
                <w:b/>
                <w:u w:val="single"/>
              </w:rPr>
              <w:lastRenderedPageBreak/>
              <w:t>Fiokar</w:t>
            </w:r>
            <w:proofErr w:type="spellEnd"/>
            <w:r w:rsidRPr="00212378">
              <w:rPr>
                <w:b/>
                <w:u w:val="single"/>
              </w:rPr>
              <w:t xml:space="preserve"> </w:t>
            </w:r>
            <w:proofErr w:type="spellStart"/>
            <w:r w:rsidRPr="00212378">
              <w:rPr>
                <w:b/>
                <w:u w:val="single"/>
              </w:rPr>
              <w:t>za</w:t>
            </w:r>
            <w:proofErr w:type="spellEnd"/>
            <w:r w:rsidRPr="00212378">
              <w:rPr>
                <w:b/>
                <w:u w:val="single"/>
              </w:rPr>
              <w:t xml:space="preserve"> </w:t>
            </w:r>
            <w:proofErr w:type="spellStart"/>
            <w:r w:rsidRPr="00212378">
              <w:rPr>
                <w:b/>
                <w:u w:val="single"/>
              </w:rPr>
              <w:t>učionicu</w:t>
            </w:r>
            <w:proofErr w:type="spellEnd"/>
            <w:r w:rsidRPr="00212378">
              <w:rPr>
                <w:b/>
                <w:u w:val="single"/>
              </w:rPr>
              <w:t xml:space="preserve"> </w:t>
            </w:r>
          </w:p>
          <w:p w:rsidR="00E10DF3" w:rsidRDefault="00E10DF3" w:rsidP="00212378">
            <w:pPr>
              <w:ind w:left="360" w:firstLine="720"/>
            </w:pPr>
            <w:proofErr w:type="spellStart"/>
            <w:r>
              <w:rPr>
                <w:rStyle w:val="label"/>
              </w:rPr>
              <w:t>Širina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51.00 cm</w:t>
            </w:r>
            <w:r>
              <w:t xml:space="preserve"> </w:t>
            </w:r>
          </w:p>
          <w:p w:rsidR="00E10DF3" w:rsidRDefault="00E10DF3" w:rsidP="00212378">
            <w:pPr>
              <w:ind w:left="360" w:firstLine="720"/>
            </w:pPr>
            <w:proofErr w:type="spellStart"/>
            <w:r>
              <w:rPr>
                <w:rStyle w:val="label"/>
              </w:rPr>
              <w:t>Visina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59.00 cm</w:t>
            </w:r>
            <w:r>
              <w:t xml:space="preserve"> </w:t>
            </w:r>
          </w:p>
          <w:p w:rsidR="00E10DF3" w:rsidRDefault="00E10DF3" w:rsidP="00212378">
            <w:pPr>
              <w:ind w:left="360" w:firstLine="720"/>
            </w:pPr>
            <w:proofErr w:type="spellStart"/>
            <w:r>
              <w:rPr>
                <w:rStyle w:val="label"/>
              </w:rPr>
              <w:lastRenderedPageBreak/>
              <w:t>Dubina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48.00 cm</w:t>
            </w:r>
            <w:r>
              <w:t xml:space="preserve"> </w:t>
            </w:r>
          </w:p>
          <w:p w:rsidR="00E10DF3" w:rsidRDefault="00E10DF3" w:rsidP="00212378">
            <w:pPr>
              <w:ind w:left="360" w:firstLine="720"/>
            </w:pPr>
            <w:proofErr w:type="spellStart"/>
            <w:r>
              <w:rPr>
                <w:rStyle w:val="label"/>
              </w:rPr>
              <w:t>Boja</w:t>
            </w:r>
            <w:proofErr w:type="spellEnd"/>
            <w:r>
              <w:t xml:space="preserve"> </w:t>
            </w:r>
            <w:r>
              <w:rPr>
                <w:rStyle w:val="data"/>
              </w:rPr>
              <w:t>Siva</w:t>
            </w:r>
            <w:r>
              <w:t xml:space="preserve"> </w:t>
            </w:r>
          </w:p>
          <w:p w:rsidR="00E10DF3" w:rsidRDefault="00E10DF3" w:rsidP="00212378">
            <w:pPr>
              <w:ind w:left="360" w:firstLine="720"/>
            </w:pPr>
            <w:proofErr w:type="spellStart"/>
            <w:r>
              <w:rPr>
                <w:rStyle w:val="label"/>
              </w:rPr>
              <w:t>Obrada</w:t>
            </w:r>
            <w:proofErr w:type="spellEnd"/>
            <w:r>
              <w:t xml:space="preserve"> </w:t>
            </w:r>
            <w:r>
              <w:rPr>
                <w:rStyle w:val="data"/>
              </w:rPr>
              <w:t>Mat</w:t>
            </w:r>
            <w:r>
              <w:t xml:space="preserve"> </w:t>
            </w:r>
          </w:p>
          <w:p w:rsidR="00E10DF3" w:rsidRDefault="00E10DF3" w:rsidP="00212378">
            <w:pPr>
              <w:ind w:left="360" w:firstLine="720"/>
            </w:pPr>
            <w:proofErr w:type="spellStart"/>
            <w:r>
              <w:rPr>
                <w:rStyle w:val="label"/>
              </w:rPr>
              <w:t>Materijal</w:t>
            </w:r>
            <w:proofErr w:type="spellEnd"/>
            <w:r>
              <w:t xml:space="preserve"> </w:t>
            </w:r>
            <w:proofErr w:type="spellStart"/>
            <w:r>
              <w:rPr>
                <w:rStyle w:val="data"/>
              </w:rPr>
              <w:t>Univer</w:t>
            </w:r>
            <w:proofErr w:type="spellEnd"/>
            <w:r>
              <w:t xml:space="preserve"> </w:t>
            </w:r>
          </w:p>
          <w:p w:rsidR="00E10DF3" w:rsidRDefault="00E10DF3" w:rsidP="00212378">
            <w:pPr>
              <w:ind w:left="1080"/>
            </w:pPr>
            <w:r>
              <w:rPr>
                <w:rStyle w:val="data"/>
              </w:rPr>
              <w:t xml:space="preserve">3 </w:t>
            </w:r>
            <w:proofErr w:type="spellStart"/>
            <w:r>
              <w:rPr>
                <w:rStyle w:val="data"/>
              </w:rPr>
              <w:t>fioke</w:t>
            </w:r>
            <w:proofErr w:type="spellEnd"/>
            <w:r>
              <w:rPr>
                <w:rStyle w:val="data"/>
              </w:rPr>
              <w:t xml:space="preserve"> </w:t>
            </w:r>
            <w:r>
              <w:br/>
            </w:r>
            <w:proofErr w:type="spellStart"/>
            <w:r>
              <w:rPr>
                <w:rStyle w:val="data"/>
              </w:rPr>
              <w:t>osnovna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konstrukcija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univer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debljine</w:t>
            </w:r>
            <w:proofErr w:type="spellEnd"/>
            <w:r>
              <w:rPr>
                <w:rStyle w:val="data"/>
              </w:rPr>
              <w:t xml:space="preserve"> 28 mm</w:t>
            </w:r>
            <w:r>
              <w:br/>
            </w:r>
            <w:proofErr w:type="spellStart"/>
            <w:r>
              <w:rPr>
                <w:rStyle w:val="data"/>
              </w:rPr>
              <w:t>prednje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strane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fioka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debljine</w:t>
            </w:r>
            <w:proofErr w:type="spellEnd"/>
            <w:r>
              <w:rPr>
                <w:rStyle w:val="data"/>
              </w:rPr>
              <w:t xml:space="preserve"> 18 mm</w:t>
            </w:r>
            <w:r>
              <w:br/>
            </w:r>
            <w:proofErr w:type="spellStart"/>
            <w:r>
              <w:rPr>
                <w:rStyle w:val="data"/>
              </w:rPr>
              <w:t>sive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boje</w:t>
            </w:r>
            <w:proofErr w:type="spellEnd"/>
          </w:p>
          <w:p w:rsidR="00E10DF3" w:rsidRPr="008F612A" w:rsidRDefault="00E10DF3" w:rsidP="008F612A">
            <w:pPr>
              <w:spacing w:line="360" w:lineRule="auto"/>
              <w:ind w:left="720"/>
              <w:rPr>
                <w:b/>
                <w:u w:val="single"/>
                <w:lang w:val="sr-Latn-C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F3" w:rsidRPr="00212378" w:rsidRDefault="00E10DF3" w:rsidP="00642C80">
            <w:r>
              <w:lastRenderedPageBreak/>
              <w:t>Ком</w:t>
            </w:r>
            <w:r>
              <w:lastRenderedPageBreak/>
              <w:t>ада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212378">
            <w:pPr>
              <w:tabs>
                <w:tab w:val="left" w:pos="544"/>
                <w:tab w:val="center" w:pos="634"/>
              </w:tabs>
              <w:jc w:val="center"/>
            </w:pPr>
            <w: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</w:tr>
      <w:tr w:rsidR="007654A6" w:rsidTr="00CF2819">
        <w:trPr>
          <w:trHeight w:val="2223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r>
              <w:lastRenderedPageBreak/>
              <w:t>22.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F3" w:rsidRPr="00212378" w:rsidRDefault="00E10DF3" w:rsidP="00212378">
            <w:pPr>
              <w:spacing w:line="360" w:lineRule="auto"/>
              <w:ind w:left="1080"/>
              <w:rPr>
                <w:b/>
                <w:u w:val="single"/>
              </w:rPr>
            </w:pPr>
            <w:r w:rsidRPr="00212378">
              <w:rPr>
                <w:b/>
                <w:u w:val="single"/>
                <w:lang w:val="sr-Latn-CS"/>
              </w:rPr>
              <w:t>Klub sto</w:t>
            </w:r>
            <w:r w:rsidRPr="00212378">
              <w:rPr>
                <w:b/>
                <w:u w:val="single"/>
              </w:rPr>
              <w:t xml:space="preserve"> 1 </w:t>
            </w:r>
            <w:r w:rsidRPr="00212378">
              <w:rPr>
                <w:b/>
                <w:u w:val="single"/>
                <w:lang w:val="sr-Latn-CS"/>
              </w:rPr>
              <w:t>za kancelarij</w:t>
            </w:r>
            <w:r w:rsidRPr="00212378">
              <w:rPr>
                <w:b/>
                <w:u w:val="single"/>
              </w:rPr>
              <w:t>u</w:t>
            </w:r>
          </w:p>
          <w:p w:rsidR="00E10DF3" w:rsidRPr="0019482D" w:rsidRDefault="00E10DF3" w:rsidP="00212378">
            <w:pPr>
              <w:ind w:left="1080"/>
              <w:rPr>
                <w:lang w:val="sr-Latn-CS"/>
              </w:rPr>
            </w:pPr>
            <w:r w:rsidRPr="0019482D">
              <w:rPr>
                <w:lang w:val="sr-Latn-CS"/>
              </w:rPr>
              <w:t>105x55x43</w:t>
            </w:r>
          </w:p>
          <w:p w:rsidR="00E10DF3" w:rsidRDefault="00E10DF3" w:rsidP="00212378">
            <w:pPr>
              <w:ind w:left="1080"/>
              <w:rPr>
                <w:lang w:val="sr-Latn-CS"/>
              </w:rPr>
            </w:pPr>
            <w:r w:rsidRPr="0019482D">
              <w:rPr>
                <w:lang w:val="sr-Latn-CS"/>
              </w:rPr>
              <w:t>Materijal: MDF</w:t>
            </w:r>
          </w:p>
          <w:p w:rsidR="00E10DF3" w:rsidRDefault="00E10DF3" w:rsidP="00212378">
            <w:pPr>
              <w:ind w:left="1080"/>
              <w:rPr>
                <w:lang w:val="sr-Latn-CS"/>
              </w:rPr>
            </w:pPr>
            <w:r>
              <w:rPr>
                <w:lang w:val="sr-Latn-CS"/>
              </w:rPr>
              <w:t>Stil: industrijski</w:t>
            </w:r>
          </w:p>
          <w:p w:rsidR="00E10DF3" w:rsidRDefault="00E10DF3" w:rsidP="00212378">
            <w:pPr>
              <w:ind w:left="1080"/>
              <w:rPr>
                <w:lang w:val="sr-Latn-CS"/>
              </w:rPr>
            </w:pPr>
            <w:r>
              <w:rPr>
                <w:lang w:val="sr-Latn-CS"/>
              </w:rPr>
              <w:t>Boja: natur</w:t>
            </w:r>
          </w:p>
          <w:p w:rsidR="00E10DF3" w:rsidRDefault="00E10DF3" w:rsidP="00212378">
            <w:pPr>
              <w:ind w:left="1080"/>
              <w:rPr>
                <w:lang w:val="sr-Latn-CS"/>
              </w:rPr>
            </w:pPr>
            <w:r>
              <w:rPr>
                <w:lang w:val="sr-Latn-CS"/>
              </w:rPr>
              <w:t>Tip: stočić</w:t>
            </w:r>
          </w:p>
          <w:p w:rsidR="00E10DF3" w:rsidRDefault="00E10DF3" w:rsidP="00212378">
            <w:pPr>
              <w:ind w:left="1080"/>
              <w:rPr>
                <w:lang w:val="sr-Latn-CS"/>
              </w:rPr>
            </w:pPr>
            <w:r>
              <w:rPr>
                <w:lang w:val="sr-Latn-CS"/>
              </w:rPr>
              <w:t>Dodatna oprema: police, polica od crnog kalenog stakla 5mm, crne mat metalne noge.</w:t>
            </w:r>
          </w:p>
          <w:p w:rsidR="00E10DF3" w:rsidRPr="008F612A" w:rsidRDefault="00E10DF3" w:rsidP="008F612A">
            <w:pPr>
              <w:spacing w:line="360" w:lineRule="auto"/>
              <w:ind w:left="720"/>
              <w:rPr>
                <w:b/>
                <w:u w:val="single"/>
                <w:lang w:val="sr-Latn-C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F3" w:rsidRPr="00212378" w:rsidRDefault="00E10DF3" w:rsidP="00642C80">
            <w:r>
              <w:t>Комада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212378">
            <w:pPr>
              <w:tabs>
                <w:tab w:val="left" w:pos="544"/>
                <w:tab w:val="center" w:pos="634"/>
              </w:tabs>
              <w:jc w:val="center"/>
            </w:pPr>
            <w: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</w:tr>
      <w:tr w:rsidR="007654A6" w:rsidTr="00CF2819">
        <w:trPr>
          <w:trHeight w:val="2223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r>
              <w:t>23.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F3" w:rsidRPr="00212378" w:rsidRDefault="00E10DF3" w:rsidP="00212378">
            <w:pPr>
              <w:ind w:left="1080"/>
              <w:rPr>
                <w:b/>
                <w:u w:val="single"/>
                <w:lang w:val="sr-Latn-CS"/>
              </w:rPr>
            </w:pPr>
            <w:r w:rsidRPr="00212378">
              <w:rPr>
                <w:b/>
                <w:u w:val="single"/>
                <w:lang w:val="sr-Latn-CS"/>
              </w:rPr>
              <w:t xml:space="preserve">Klub sto 2 </w:t>
            </w:r>
            <w:proofErr w:type="spellStart"/>
            <w:r w:rsidRPr="00212378">
              <w:rPr>
                <w:b/>
                <w:u w:val="single"/>
              </w:rPr>
              <w:t>za</w:t>
            </w:r>
            <w:proofErr w:type="spellEnd"/>
            <w:r w:rsidRPr="00212378">
              <w:rPr>
                <w:b/>
                <w:u w:val="single"/>
              </w:rPr>
              <w:t xml:space="preserve"> </w:t>
            </w:r>
            <w:proofErr w:type="spellStart"/>
            <w:r w:rsidRPr="00212378">
              <w:rPr>
                <w:b/>
                <w:u w:val="single"/>
              </w:rPr>
              <w:t>kancelariju</w:t>
            </w:r>
            <w:proofErr w:type="spellEnd"/>
            <w:r w:rsidRPr="00212378">
              <w:rPr>
                <w:b/>
                <w:u w:val="single"/>
                <w:lang w:val="sr-Latn-CS"/>
              </w:rPr>
              <w:t>- okrugli</w:t>
            </w:r>
          </w:p>
          <w:p w:rsidR="00E10DF3" w:rsidRDefault="00E10DF3" w:rsidP="00212378">
            <w:pPr>
              <w:ind w:left="360" w:firstLine="720"/>
            </w:pPr>
            <w:proofErr w:type="spellStart"/>
            <w:r>
              <w:rPr>
                <w:rStyle w:val="label"/>
              </w:rPr>
              <w:t>Širina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61.00 cm</w:t>
            </w:r>
            <w:r>
              <w:t xml:space="preserve"> </w:t>
            </w:r>
          </w:p>
          <w:p w:rsidR="00E10DF3" w:rsidRDefault="00E10DF3" w:rsidP="00212378">
            <w:pPr>
              <w:ind w:left="360" w:firstLine="720"/>
            </w:pPr>
            <w:proofErr w:type="spellStart"/>
            <w:r>
              <w:rPr>
                <w:rStyle w:val="label"/>
              </w:rPr>
              <w:t>Visina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55.00 cm</w:t>
            </w:r>
            <w:r>
              <w:t xml:space="preserve"> </w:t>
            </w:r>
          </w:p>
          <w:p w:rsidR="00E10DF3" w:rsidRDefault="00E10DF3" w:rsidP="00212378">
            <w:pPr>
              <w:ind w:left="720" w:firstLine="360"/>
            </w:pPr>
            <w:proofErr w:type="spellStart"/>
            <w:r>
              <w:rPr>
                <w:rStyle w:val="label"/>
              </w:rPr>
              <w:t>Dubina</w:t>
            </w:r>
            <w:proofErr w:type="spellEnd"/>
            <w:r>
              <w:t xml:space="preserve"> </w:t>
            </w:r>
            <w:r>
              <w:rPr>
                <w:rStyle w:val="data"/>
              </w:rPr>
              <w:t>55.00 cm</w:t>
            </w:r>
            <w:r>
              <w:t xml:space="preserve"> </w:t>
            </w:r>
          </w:p>
          <w:p w:rsidR="00E10DF3" w:rsidRDefault="00E10DF3" w:rsidP="00212378">
            <w:pPr>
              <w:ind w:left="360" w:firstLine="720"/>
            </w:pPr>
            <w:proofErr w:type="spellStart"/>
            <w:r>
              <w:rPr>
                <w:rStyle w:val="label"/>
              </w:rPr>
              <w:t>Materijal</w:t>
            </w:r>
            <w:proofErr w:type="spellEnd"/>
            <w:r>
              <w:t xml:space="preserve"> </w:t>
            </w:r>
            <w:r>
              <w:rPr>
                <w:rStyle w:val="data"/>
              </w:rPr>
              <w:t>MDF</w:t>
            </w:r>
            <w:r>
              <w:t xml:space="preserve"> </w:t>
            </w:r>
          </w:p>
          <w:p w:rsidR="00E10DF3" w:rsidRDefault="00E10DF3" w:rsidP="00212378">
            <w:pPr>
              <w:ind w:left="360" w:firstLine="720"/>
            </w:pPr>
            <w:proofErr w:type="spellStart"/>
            <w:r>
              <w:rPr>
                <w:rStyle w:val="label"/>
              </w:rPr>
              <w:t>Stil</w:t>
            </w:r>
            <w:proofErr w:type="spellEnd"/>
            <w:r>
              <w:t xml:space="preserve"> </w:t>
            </w:r>
            <w:proofErr w:type="spellStart"/>
            <w:r>
              <w:rPr>
                <w:rStyle w:val="data"/>
              </w:rPr>
              <w:t>Industrijski</w:t>
            </w:r>
            <w:proofErr w:type="spellEnd"/>
            <w:r>
              <w:t xml:space="preserve"> </w:t>
            </w:r>
          </w:p>
          <w:p w:rsidR="00E10DF3" w:rsidRDefault="00E10DF3" w:rsidP="00212378">
            <w:pPr>
              <w:ind w:left="360" w:firstLine="720"/>
            </w:pPr>
            <w:proofErr w:type="spellStart"/>
            <w:r>
              <w:rPr>
                <w:rStyle w:val="label"/>
              </w:rPr>
              <w:t>Obrada</w:t>
            </w:r>
            <w:proofErr w:type="spellEnd"/>
            <w:r>
              <w:t xml:space="preserve"> </w:t>
            </w:r>
            <w:r>
              <w:rPr>
                <w:rStyle w:val="data"/>
              </w:rPr>
              <w:t>Mat</w:t>
            </w:r>
            <w:r>
              <w:t xml:space="preserve"> </w:t>
            </w:r>
          </w:p>
          <w:p w:rsidR="00E10DF3" w:rsidRDefault="00E10DF3" w:rsidP="00212378">
            <w:pPr>
              <w:ind w:left="360" w:firstLine="720"/>
            </w:pPr>
            <w:proofErr w:type="spellStart"/>
            <w:r>
              <w:rPr>
                <w:rStyle w:val="label"/>
              </w:rPr>
              <w:t>Boja</w:t>
            </w:r>
            <w:proofErr w:type="spellEnd"/>
            <w:r>
              <w:t xml:space="preserve"> </w:t>
            </w:r>
            <w:proofErr w:type="spellStart"/>
            <w:r>
              <w:rPr>
                <w:rStyle w:val="data"/>
              </w:rPr>
              <w:t>Natur</w:t>
            </w:r>
            <w:proofErr w:type="spellEnd"/>
            <w:r>
              <w:t xml:space="preserve"> </w:t>
            </w:r>
          </w:p>
          <w:p w:rsidR="00E10DF3" w:rsidRDefault="00E10DF3" w:rsidP="00212378">
            <w:pPr>
              <w:ind w:left="360" w:firstLine="720"/>
            </w:pPr>
            <w:r>
              <w:rPr>
                <w:rStyle w:val="label"/>
              </w:rPr>
              <w:t>Tip</w:t>
            </w:r>
            <w:r>
              <w:t xml:space="preserve"> </w:t>
            </w:r>
            <w:proofErr w:type="spellStart"/>
            <w:r>
              <w:rPr>
                <w:rStyle w:val="data"/>
              </w:rPr>
              <w:t>Stočić</w:t>
            </w:r>
            <w:proofErr w:type="spellEnd"/>
            <w:r>
              <w:t xml:space="preserve"> </w:t>
            </w:r>
          </w:p>
          <w:p w:rsidR="00E10DF3" w:rsidRDefault="00E10DF3" w:rsidP="00212378">
            <w:pPr>
              <w:ind w:left="1080"/>
            </w:pPr>
            <w:proofErr w:type="spellStart"/>
            <w:r>
              <w:rPr>
                <w:rStyle w:val="data"/>
              </w:rPr>
              <w:t>sa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policom</w:t>
            </w:r>
            <w:proofErr w:type="spellEnd"/>
            <w:r>
              <w:br/>
            </w:r>
            <w:proofErr w:type="spellStart"/>
            <w:r>
              <w:rPr>
                <w:rStyle w:val="data"/>
              </w:rPr>
              <w:t>ploča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stola</w:t>
            </w:r>
            <w:proofErr w:type="spellEnd"/>
            <w:r>
              <w:rPr>
                <w:rStyle w:val="data"/>
              </w:rPr>
              <w:t xml:space="preserve"> MDF </w:t>
            </w:r>
            <w:proofErr w:type="spellStart"/>
            <w:r>
              <w:rPr>
                <w:rStyle w:val="data"/>
              </w:rPr>
              <w:t>debljine</w:t>
            </w:r>
            <w:proofErr w:type="spellEnd"/>
            <w:r>
              <w:rPr>
                <w:rStyle w:val="data"/>
              </w:rPr>
              <w:t xml:space="preserve"> 15 mm </w:t>
            </w:r>
            <w:proofErr w:type="spellStart"/>
            <w:r>
              <w:rPr>
                <w:rStyle w:val="data"/>
              </w:rPr>
              <w:t>oplemenjen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furnirom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natur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boje</w:t>
            </w:r>
            <w:proofErr w:type="spellEnd"/>
            <w:r>
              <w:rPr>
                <w:rStyle w:val="data"/>
              </w:rPr>
              <w:t xml:space="preserve"> (</w:t>
            </w:r>
            <w:proofErr w:type="spellStart"/>
            <w:r>
              <w:rPr>
                <w:rStyle w:val="data"/>
              </w:rPr>
              <w:t>dekor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hrasta</w:t>
            </w:r>
            <w:proofErr w:type="spellEnd"/>
            <w:r>
              <w:rPr>
                <w:rStyle w:val="data"/>
              </w:rPr>
              <w:t>)</w:t>
            </w:r>
            <w:r>
              <w:br/>
            </w:r>
            <w:r>
              <w:rPr>
                <w:rStyle w:val="data"/>
              </w:rPr>
              <w:t xml:space="preserve">mat </w:t>
            </w:r>
            <w:proofErr w:type="spellStart"/>
            <w:r>
              <w:rPr>
                <w:rStyle w:val="data"/>
              </w:rPr>
              <w:t>crna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metalna</w:t>
            </w:r>
            <w:proofErr w:type="spellEnd"/>
            <w:r>
              <w:rPr>
                <w:rStyle w:val="data"/>
              </w:rPr>
              <w:t xml:space="preserve"> </w:t>
            </w:r>
            <w:proofErr w:type="spellStart"/>
            <w:r>
              <w:rPr>
                <w:rStyle w:val="data"/>
              </w:rPr>
              <w:t>baza</w:t>
            </w:r>
            <w:proofErr w:type="spellEnd"/>
          </w:p>
          <w:p w:rsidR="00E10DF3" w:rsidRPr="008F612A" w:rsidRDefault="00E10DF3" w:rsidP="008F612A">
            <w:pPr>
              <w:spacing w:line="360" w:lineRule="auto"/>
              <w:ind w:left="720"/>
              <w:rPr>
                <w:b/>
                <w:u w:val="single"/>
                <w:lang w:val="sr-Latn-C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F3" w:rsidRPr="00212378" w:rsidRDefault="00E10DF3" w:rsidP="00642C80">
            <w:r>
              <w:t>Комада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212378">
            <w:pPr>
              <w:tabs>
                <w:tab w:val="left" w:pos="544"/>
                <w:tab w:val="center" w:pos="634"/>
              </w:tabs>
              <w:jc w:val="center"/>
            </w:pPr>
            <w: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</w:tr>
      <w:tr w:rsidR="007654A6" w:rsidTr="00CF2819">
        <w:trPr>
          <w:trHeight w:val="2223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r>
              <w:t>24.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F3" w:rsidRDefault="00E10DF3" w:rsidP="00212378">
            <w:pPr>
              <w:ind w:left="990"/>
              <w:rPr>
                <w:b/>
                <w:u w:val="single"/>
                <w:lang w:val="sr-Latn-CS"/>
              </w:rPr>
            </w:pPr>
            <w:r>
              <w:rPr>
                <w:b/>
                <w:u w:val="single"/>
                <w:lang w:val="sr-Latn-CS"/>
              </w:rPr>
              <w:t>Tabure</w:t>
            </w:r>
          </w:p>
          <w:p w:rsidR="00E10DF3" w:rsidRDefault="00E10DF3" w:rsidP="00212378">
            <w:pPr>
              <w:ind w:left="1080"/>
              <w:rPr>
                <w:b/>
                <w:u w:val="single"/>
                <w:lang w:val="sr-Latn-CS"/>
              </w:rPr>
            </w:pPr>
          </w:p>
          <w:p w:rsidR="00E10DF3" w:rsidRDefault="00E10DF3" w:rsidP="00212378">
            <w:pPr>
              <w:ind w:left="1080"/>
              <w:rPr>
                <w:lang w:val="sr-Latn-CS"/>
              </w:rPr>
            </w:pPr>
            <w:r w:rsidRPr="00A67CC3">
              <w:rPr>
                <w:lang w:val="sr-Latn-CS"/>
              </w:rPr>
              <w:t>35x35x35</w:t>
            </w:r>
          </w:p>
          <w:p w:rsidR="00E10DF3" w:rsidRDefault="00E10DF3" w:rsidP="00212378">
            <w:pPr>
              <w:ind w:left="1080"/>
              <w:rPr>
                <w:lang w:val="sr-Latn-CS"/>
              </w:rPr>
            </w:pPr>
            <w:r>
              <w:rPr>
                <w:lang w:val="sr-Latn-CS"/>
              </w:rPr>
              <w:t>Tip fiksni</w:t>
            </w:r>
          </w:p>
          <w:p w:rsidR="00E10DF3" w:rsidRDefault="00E10DF3" w:rsidP="00212378">
            <w:pPr>
              <w:ind w:left="1080"/>
              <w:rPr>
                <w:lang w:val="sr-Latn-CS"/>
              </w:rPr>
            </w:pPr>
            <w:r>
              <w:rPr>
                <w:lang w:val="sr-Latn-CS"/>
              </w:rPr>
              <w:t>Materijal: tkanina (sivo, plavo, žuta)</w:t>
            </w:r>
          </w:p>
          <w:p w:rsidR="00E10DF3" w:rsidRDefault="00E10DF3" w:rsidP="00212378">
            <w:pPr>
              <w:ind w:left="1080"/>
              <w:rPr>
                <w:lang w:val="sr-Latn-CS"/>
              </w:rPr>
            </w:pPr>
            <w:r>
              <w:rPr>
                <w:lang w:val="sr-Latn-CS"/>
              </w:rPr>
              <w:t>Nogari: plastika</w:t>
            </w:r>
          </w:p>
          <w:p w:rsidR="00E10DF3" w:rsidRPr="00212378" w:rsidRDefault="00E10DF3" w:rsidP="00212378">
            <w:pPr>
              <w:ind w:left="1080"/>
              <w:rPr>
                <w:b/>
                <w:u w:val="single"/>
                <w:lang w:val="sr-Latn-C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F3" w:rsidRDefault="00E10DF3" w:rsidP="00642C80">
            <w:r>
              <w:t>Комада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212378">
            <w:pPr>
              <w:tabs>
                <w:tab w:val="left" w:pos="544"/>
                <w:tab w:val="center" w:pos="634"/>
              </w:tabs>
              <w:jc w:val="center"/>
            </w:pPr>
          </w:p>
          <w:p w:rsidR="00E10DF3" w:rsidRDefault="00E10DF3" w:rsidP="00212378">
            <w:pPr>
              <w:tabs>
                <w:tab w:val="left" w:pos="544"/>
                <w:tab w:val="center" w:pos="634"/>
              </w:tabs>
              <w:jc w:val="center"/>
            </w:pPr>
            <w: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</w:tr>
      <w:tr w:rsidR="007654A6" w:rsidTr="00CF2819">
        <w:trPr>
          <w:trHeight w:val="2223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r>
              <w:t>25.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F3" w:rsidRDefault="00E10DF3" w:rsidP="00212378">
            <w:pPr>
              <w:ind w:left="1080"/>
              <w:rPr>
                <w:b/>
                <w:u w:val="single"/>
              </w:rPr>
            </w:pPr>
            <w:r>
              <w:rPr>
                <w:b/>
                <w:u w:val="single"/>
              </w:rPr>
              <w:t>Ugaona garnitura</w:t>
            </w:r>
          </w:p>
          <w:p w:rsidR="00E10DF3" w:rsidRDefault="00E10DF3" w:rsidP="00212378">
            <w:pPr>
              <w:ind w:left="1080"/>
            </w:pPr>
            <w:r w:rsidRPr="00212378">
              <w:t>Garnitura za sedenje u sobi za posete</w:t>
            </w:r>
          </w:p>
          <w:p w:rsidR="00E10DF3" w:rsidRPr="00663121" w:rsidRDefault="00E10DF3" w:rsidP="00212378">
            <w:pPr>
              <w:ind w:left="1080"/>
            </w:pPr>
            <w:proofErr w:type="spellStart"/>
            <w:r>
              <w:t>Rasklopiva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dva</w:t>
            </w:r>
            <w:proofErr w:type="spellEnd"/>
            <w:r>
              <w:t xml:space="preserve"> </w:t>
            </w:r>
            <w:proofErr w:type="spellStart"/>
            <w:r>
              <w:t>dela</w:t>
            </w:r>
            <w:proofErr w:type="spellEnd"/>
          </w:p>
          <w:p w:rsidR="00E10DF3" w:rsidRPr="00212378" w:rsidRDefault="00E10DF3" w:rsidP="00212378">
            <w:pPr>
              <w:ind w:left="1080"/>
            </w:pPr>
            <w:r w:rsidRPr="00212378">
              <w:t>Materijal: koža</w:t>
            </w:r>
          </w:p>
          <w:p w:rsidR="00E10DF3" w:rsidRPr="00212378" w:rsidRDefault="00E10DF3" w:rsidP="00212378">
            <w:pPr>
              <w:ind w:left="1080"/>
            </w:pPr>
            <w:r w:rsidRPr="00212378">
              <w:t>Boja: Tamno siva/tamno plava/braon</w:t>
            </w:r>
          </w:p>
          <w:p w:rsidR="00E10DF3" w:rsidRPr="00212378" w:rsidRDefault="00E10DF3" w:rsidP="00212378">
            <w:pPr>
              <w:ind w:left="1080"/>
            </w:pPr>
            <w:r w:rsidRPr="00212378">
              <w:t>Dimenzije: širina 260cm, visina 104cm i dubina 166cm</w:t>
            </w:r>
          </w:p>
          <w:p w:rsidR="00E10DF3" w:rsidRPr="00212378" w:rsidRDefault="00E10DF3" w:rsidP="00212378">
            <w:pPr>
              <w:ind w:left="1080"/>
              <w:rPr>
                <w:b/>
              </w:rPr>
            </w:pPr>
            <w:r w:rsidRPr="00212378">
              <w:t>Dimenzije rasklopa: širina 212cm, visina 45cm i dubina 133cm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F3" w:rsidRPr="00212378" w:rsidRDefault="00E10DF3" w:rsidP="00642C80">
            <w:r>
              <w:t>Комада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  <w:p w:rsidR="00E10DF3" w:rsidRDefault="00E10DF3" w:rsidP="00212378">
            <w:pPr>
              <w:tabs>
                <w:tab w:val="left" w:pos="544"/>
                <w:tab w:val="center" w:pos="634"/>
              </w:tabs>
              <w:jc w:val="center"/>
            </w:pPr>
            <w: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F3" w:rsidRDefault="00E10DF3" w:rsidP="00642C80">
            <w:pPr>
              <w:tabs>
                <w:tab w:val="left" w:pos="544"/>
                <w:tab w:val="center" w:pos="634"/>
              </w:tabs>
            </w:pPr>
          </w:p>
        </w:tc>
      </w:tr>
    </w:tbl>
    <w:p w:rsidR="00AF007A" w:rsidRPr="00AF007A" w:rsidRDefault="00AF007A" w:rsidP="00E87084">
      <w:pPr>
        <w:autoSpaceDE w:val="0"/>
        <w:autoSpaceDN w:val="0"/>
        <w:adjustRightInd w:val="0"/>
        <w:jc w:val="both"/>
        <w:rPr>
          <w:b/>
        </w:rPr>
      </w:pPr>
    </w:p>
    <w:p w:rsidR="00642C80" w:rsidRDefault="00642C80" w:rsidP="00041BF7">
      <w:pPr>
        <w:jc w:val="both"/>
        <w:rPr>
          <w:bCs/>
          <w:iCs/>
        </w:rPr>
      </w:pPr>
    </w:p>
    <w:p w:rsidR="00E10DF3" w:rsidRDefault="00E10DF3" w:rsidP="00041BF7">
      <w:pPr>
        <w:jc w:val="both"/>
        <w:rPr>
          <w:bCs/>
          <w:iCs/>
        </w:rPr>
      </w:pPr>
    </w:p>
    <w:p w:rsidR="00E10DF3" w:rsidRDefault="00E10DF3" w:rsidP="00041BF7">
      <w:pPr>
        <w:jc w:val="both"/>
        <w:rPr>
          <w:bCs/>
          <w:iCs/>
        </w:rPr>
      </w:pPr>
    </w:p>
    <w:p w:rsidR="00E10DF3" w:rsidRDefault="00E10DF3" w:rsidP="00041BF7">
      <w:pPr>
        <w:jc w:val="both"/>
        <w:rPr>
          <w:bCs/>
          <w:iCs/>
        </w:rPr>
      </w:pPr>
    </w:p>
    <w:p w:rsidR="00E10DF3" w:rsidRDefault="00E10DF3" w:rsidP="00041BF7">
      <w:pPr>
        <w:jc w:val="both"/>
        <w:rPr>
          <w:bCs/>
          <w:iCs/>
        </w:rPr>
      </w:pPr>
    </w:p>
    <w:p w:rsidR="00E10DF3" w:rsidRDefault="00E10DF3" w:rsidP="00041BF7">
      <w:pPr>
        <w:jc w:val="both"/>
        <w:rPr>
          <w:bCs/>
          <w:iCs/>
        </w:rPr>
      </w:pPr>
    </w:p>
    <w:p w:rsidR="00E10DF3" w:rsidRDefault="00E10DF3" w:rsidP="00041BF7">
      <w:pPr>
        <w:jc w:val="both"/>
        <w:rPr>
          <w:bCs/>
          <w:iCs/>
        </w:rPr>
      </w:pPr>
    </w:p>
    <w:tbl>
      <w:tblPr>
        <w:tblW w:w="0" w:type="auto"/>
        <w:tblInd w:w="308" w:type="dxa"/>
        <w:tblLayout w:type="fixed"/>
        <w:tblLook w:val="0000"/>
      </w:tblPr>
      <w:tblGrid>
        <w:gridCol w:w="5250"/>
        <w:gridCol w:w="3365"/>
      </w:tblGrid>
      <w:tr w:rsidR="00E10DF3" w:rsidRPr="00B50EAB" w:rsidTr="00AE3B0C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DF3" w:rsidRPr="00B50EAB" w:rsidRDefault="00E10DF3" w:rsidP="00AE3B0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E10DF3" w:rsidRPr="00B50EAB" w:rsidRDefault="00E10DF3" w:rsidP="00AE3B0C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  <w:r w:rsidRPr="00B50EAB">
              <w:rPr>
                <w:rFonts w:eastAsia="TimesNewRomanPSMT"/>
                <w:bCs/>
                <w:lang w:val="ru-RU"/>
              </w:rPr>
              <w:t>Укупна цена без ПДВ-а</w:t>
            </w:r>
            <w:r>
              <w:rPr>
                <w:rFonts w:eastAsia="TimesNewRomanPSMT"/>
                <w:bCs/>
                <w:lang w:val="ru-RU"/>
              </w:rPr>
              <w:t>, за све ставке</w:t>
            </w:r>
          </w:p>
          <w:p w:rsidR="00E10DF3" w:rsidRPr="00B50EAB" w:rsidRDefault="00E10DF3" w:rsidP="00AE3B0C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DF3" w:rsidRPr="00B50EAB" w:rsidRDefault="00E10DF3" w:rsidP="00AE3B0C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  <w:p w:rsidR="00E10DF3" w:rsidRPr="00B50EAB" w:rsidRDefault="00E10DF3" w:rsidP="00AE3B0C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E10DF3" w:rsidRPr="00B50EAB" w:rsidTr="00AE3B0C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DF3" w:rsidRPr="00B50EAB" w:rsidRDefault="00E10DF3" w:rsidP="00AE3B0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E10DF3" w:rsidRPr="00B50EAB" w:rsidRDefault="00E10DF3" w:rsidP="00AE3B0C">
            <w:pPr>
              <w:jc w:val="both"/>
              <w:rPr>
                <w:rFonts w:eastAsia="TimesNewRomanPSMT"/>
                <w:bCs/>
                <w:lang w:val="ru-RU"/>
              </w:rPr>
            </w:pPr>
            <w:r w:rsidRPr="00B50EAB">
              <w:rPr>
                <w:rFonts w:eastAsia="TimesNewRomanPSMT"/>
                <w:bCs/>
                <w:lang w:val="ru-RU"/>
              </w:rPr>
              <w:t>Укупна цена са ПДВ-ом</w:t>
            </w:r>
            <w:r>
              <w:rPr>
                <w:rFonts w:eastAsia="TimesNewRomanPSMT"/>
                <w:bCs/>
                <w:lang w:val="ru-RU"/>
              </w:rPr>
              <w:t>, за све ставке</w:t>
            </w:r>
          </w:p>
          <w:p w:rsidR="00E10DF3" w:rsidRPr="00B50EAB" w:rsidRDefault="00E10DF3" w:rsidP="00AE3B0C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DF3" w:rsidRPr="00B50EAB" w:rsidRDefault="00E10DF3" w:rsidP="00AE3B0C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E10DF3" w:rsidRPr="00B50EAB" w:rsidTr="00AE3B0C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DF3" w:rsidRPr="009F43C2" w:rsidRDefault="00E10DF3" w:rsidP="00AE3B0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 w:rsidRPr="009F43C2">
              <w:rPr>
                <w:rFonts w:eastAsia="TimesNewRomanPSMT"/>
                <w:bCs/>
                <w:lang w:val="ru-RU"/>
              </w:rPr>
              <w:t>Рок важења понуде</w:t>
            </w:r>
            <w:r w:rsidRPr="009F43C2">
              <w:rPr>
                <w:i/>
                <w:iCs/>
                <w:lang w:val="ru-RU"/>
              </w:rPr>
              <w:t xml:space="preserve"> (Наручилац неће разматрати понуде чији је рок важности краћи о</w:t>
            </w:r>
            <w:r>
              <w:rPr>
                <w:i/>
                <w:iCs/>
                <w:lang w:val="ru-RU"/>
              </w:rPr>
              <w:t>д законски предвиђеног рока од 3</w:t>
            </w:r>
            <w:r w:rsidRPr="009F43C2">
              <w:rPr>
                <w:i/>
                <w:iCs/>
                <w:lang w:val="ru-RU"/>
              </w:rPr>
              <w:t>0 дана)</w:t>
            </w:r>
          </w:p>
          <w:p w:rsidR="00E10DF3" w:rsidRPr="00B50EAB" w:rsidRDefault="00E10DF3" w:rsidP="00AE3B0C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DF3" w:rsidRDefault="00E10DF3" w:rsidP="00AE3B0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E10DF3" w:rsidRDefault="00E10DF3" w:rsidP="00AE3B0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E10DF3" w:rsidRPr="00B50EAB" w:rsidRDefault="00E10DF3" w:rsidP="00AE3B0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______________ дана</w:t>
            </w:r>
          </w:p>
        </w:tc>
      </w:tr>
      <w:tr w:rsidR="00E10DF3" w:rsidRPr="00B50EAB" w:rsidTr="00AE3B0C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DF3" w:rsidRPr="00B50EAB" w:rsidRDefault="00E10DF3" w:rsidP="00AE3B0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E10DF3" w:rsidRPr="009F43C2" w:rsidRDefault="00E10DF3" w:rsidP="00AE3B0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 w:rsidRPr="009F43C2">
              <w:rPr>
                <w:rFonts w:eastAsia="TimesNewRomanPSMT"/>
                <w:bCs/>
                <w:lang w:val="ru-RU"/>
              </w:rPr>
              <w:t>Рок испоруке</w:t>
            </w:r>
          </w:p>
          <w:p w:rsidR="00E10DF3" w:rsidRPr="00B50EAB" w:rsidRDefault="00E10DF3" w:rsidP="00AE3B0C">
            <w:pPr>
              <w:jc w:val="both"/>
              <w:rPr>
                <w:rFonts w:eastAsia="TimesNewRomanPSMT"/>
                <w:bCs/>
                <w:lang w:val="ru-RU"/>
              </w:rPr>
            </w:pPr>
            <w:r w:rsidRPr="009F43C2">
              <w:rPr>
                <w:i/>
                <w:iCs/>
                <w:lang w:val="ru-RU"/>
              </w:rPr>
              <w:t>(Наручилац неће разматрати понуд</w:t>
            </w:r>
            <w:r>
              <w:rPr>
                <w:i/>
                <w:iCs/>
                <w:lang w:val="ru-RU"/>
              </w:rPr>
              <w:t>е чији је рок испоруке дужи од 10</w:t>
            </w:r>
            <w:r w:rsidRPr="009F43C2">
              <w:rPr>
                <w:i/>
                <w:iCs/>
                <w:lang w:val="ru-RU"/>
              </w:rPr>
              <w:t xml:space="preserve"> дана)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DF3" w:rsidRDefault="00E10DF3" w:rsidP="00AE3B0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E10DF3" w:rsidRDefault="00E10DF3" w:rsidP="00AE3B0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E10DF3" w:rsidRPr="00B50EAB" w:rsidRDefault="00E10DF3" w:rsidP="00AE3B0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___________дана</w:t>
            </w:r>
            <w:r>
              <w:rPr>
                <w:rFonts w:eastAsia="TimesNewRomanPSMT"/>
                <w:bCs/>
              </w:rPr>
              <w:t xml:space="preserve">,  </w:t>
            </w:r>
          </w:p>
        </w:tc>
      </w:tr>
      <w:tr w:rsidR="00E10DF3" w:rsidRPr="001003F6" w:rsidTr="00AE3B0C">
        <w:trPr>
          <w:trHeight w:val="463"/>
        </w:trPr>
        <w:tc>
          <w:tcPr>
            <w:tcW w:w="8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DF3" w:rsidRPr="00B50EAB" w:rsidRDefault="00E10DF3" w:rsidP="00AE3B0C">
            <w:pPr>
              <w:snapToGrid w:val="0"/>
              <w:jc w:val="both"/>
              <w:rPr>
                <w:rFonts w:eastAsia="TimesNewRomanPSMT"/>
                <w:bCs/>
                <w:lang w:val="sr-Cyrl-CS"/>
              </w:rPr>
            </w:pPr>
          </w:p>
          <w:p w:rsidR="00E10DF3" w:rsidRPr="001003F6" w:rsidRDefault="00E10DF3" w:rsidP="00AE3B0C">
            <w:pPr>
              <w:jc w:val="both"/>
              <w:rPr>
                <w:rFonts w:eastAsia="TimesNewRomanPSMT"/>
                <w:bCs/>
                <w:lang w:val="sr-Cyrl-CS"/>
              </w:rPr>
            </w:pPr>
            <w:r w:rsidRPr="001003F6">
              <w:rPr>
                <w:rFonts w:eastAsia="TimesNewRomanPSMT"/>
                <w:bCs/>
                <w:lang w:val="sr-Cyrl-CS"/>
              </w:rPr>
              <w:t>Место и начин испоруке</w:t>
            </w:r>
            <w:r>
              <w:rPr>
                <w:rFonts w:eastAsia="TimesNewRomanPSMT"/>
                <w:bCs/>
                <w:lang w:val="sr-Cyrl-CS"/>
              </w:rPr>
              <w:t>, Београд, Звечанска бр. 7</w:t>
            </w:r>
          </w:p>
          <w:p w:rsidR="00E10DF3" w:rsidRPr="001003F6" w:rsidRDefault="00E10DF3" w:rsidP="00AE3B0C">
            <w:pPr>
              <w:snapToGrid w:val="0"/>
              <w:jc w:val="both"/>
              <w:rPr>
                <w:rFonts w:eastAsia="TimesNewRomanPSMT"/>
                <w:bCs/>
                <w:lang w:val="sr-Cyrl-CS"/>
              </w:rPr>
            </w:pPr>
          </w:p>
        </w:tc>
      </w:tr>
    </w:tbl>
    <w:p w:rsidR="00E10DF3" w:rsidRDefault="00E10DF3" w:rsidP="00E10DF3">
      <w:pPr>
        <w:ind w:right="1164"/>
        <w:rPr>
          <w:spacing w:val="-1"/>
          <w:position w:val="-1"/>
          <w:lang w:val="sr-Cyrl-CS"/>
        </w:rPr>
      </w:pPr>
    </w:p>
    <w:p w:rsidR="00E10DF3" w:rsidRDefault="00E10DF3" w:rsidP="00E10DF3">
      <w:pPr>
        <w:ind w:right="1164"/>
        <w:rPr>
          <w:spacing w:val="-1"/>
          <w:position w:val="-1"/>
          <w:lang w:val="sr-Cyrl-CS"/>
        </w:rPr>
      </w:pPr>
    </w:p>
    <w:p w:rsidR="00E10DF3" w:rsidRPr="00EC47C6" w:rsidRDefault="00E10DF3" w:rsidP="00E10DF3">
      <w:pPr>
        <w:ind w:left="720" w:firstLine="720"/>
        <w:jc w:val="both"/>
        <w:rPr>
          <w:rFonts w:eastAsia="TimesNewRomanPSMT"/>
          <w:bCs/>
        </w:rPr>
      </w:pPr>
      <w:proofErr w:type="spellStart"/>
      <w:r w:rsidRPr="00EC47C6">
        <w:rPr>
          <w:rFonts w:eastAsia="TimesNewRomanPSMT"/>
          <w:bCs/>
        </w:rPr>
        <w:t>Датум</w:t>
      </w:r>
      <w:proofErr w:type="spellEnd"/>
      <w:r w:rsidRPr="00EC47C6">
        <w:rPr>
          <w:rFonts w:eastAsia="TimesNewRomanPSMT"/>
          <w:bCs/>
        </w:rPr>
        <w:t xml:space="preserve"> </w:t>
      </w:r>
      <w:r w:rsidRPr="00EC47C6">
        <w:rPr>
          <w:rFonts w:eastAsia="TimesNewRomanPSMT"/>
          <w:bCs/>
        </w:rPr>
        <w:tab/>
      </w:r>
      <w:r w:rsidRPr="00EC47C6">
        <w:rPr>
          <w:rFonts w:eastAsia="TimesNewRomanPSMT"/>
          <w:bCs/>
        </w:rPr>
        <w:tab/>
      </w:r>
      <w:r w:rsidRPr="00EC47C6">
        <w:rPr>
          <w:rFonts w:eastAsia="TimesNewRomanPSMT"/>
          <w:bCs/>
        </w:rPr>
        <w:tab/>
      </w:r>
      <w:r w:rsidRPr="00EC47C6">
        <w:rPr>
          <w:rFonts w:eastAsia="TimesNewRomanPSMT"/>
          <w:bCs/>
        </w:rPr>
        <w:tab/>
      </w:r>
      <w:r w:rsidRPr="00EC47C6">
        <w:rPr>
          <w:rFonts w:eastAsia="TimesNewRomanPSMT"/>
          <w:bCs/>
        </w:rPr>
        <w:tab/>
        <w:t xml:space="preserve">              </w:t>
      </w:r>
      <w:proofErr w:type="spellStart"/>
      <w:r w:rsidRPr="00EC47C6">
        <w:rPr>
          <w:rFonts w:eastAsia="TimesNewRomanPSMT"/>
          <w:bCs/>
        </w:rPr>
        <w:t>Понуђач</w:t>
      </w:r>
      <w:proofErr w:type="spellEnd"/>
    </w:p>
    <w:p w:rsidR="00E10DF3" w:rsidRPr="00EC47C6" w:rsidRDefault="00E10DF3" w:rsidP="00E10DF3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 w:rsidRPr="00EC47C6">
        <w:rPr>
          <w:rFonts w:eastAsia="TimesNewRomanPSMT"/>
          <w:bCs/>
        </w:rPr>
        <w:t xml:space="preserve">    М. П. </w:t>
      </w:r>
    </w:p>
    <w:p w:rsidR="00E10DF3" w:rsidRPr="00EC47C6" w:rsidRDefault="00E10DF3" w:rsidP="00E10DF3">
      <w:pPr>
        <w:jc w:val="both"/>
        <w:rPr>
          <w:rFonts w:eastAsia="TimesNewRomanPS-BoldMT"/>
          <w:b/>
          <w:bCs/>
          <w:i/>
          <w:iCs/>
          <w:color w:val="002060"/>
        </w:rPr>
      </w:pPr>
      <w:r w:rsidRPr="00EC47C6">
        <w:rPr>
          <w:rFonts w:eastAsia="TimesNewRomanPS-BoldMT"/>
          <w:b/>
          <w:bCs/>
          <w:i/>
          <w:iCs/>
          <w:color w:val="002060"/>
        </w:rPr>
        <w:t>_____________________________</w:t>
      </w:r>
      <w:r w:rsidRPr="00EC47C6">
        <w:rPr>
          <w:rFonts w:eastAsia="TimesNewRomanPS-BoldMT"/>
          <w:b/>
          <w:bCs/>
          <w:i/>
          <w:iCs/>
          <w:color w:val="002060"/>
        </w:rPr>
        <w:tab/>
      </w:r>
      <w:r w:rsidRPr="00EC47C6">
        <w:rPr>
          <w:rFonts w:eastAsia="TimesNewRomanPS-BoldMT"/>
          <w:b/>
          <w:bCs/>
          <w:i/>
          <w:iCs/>
          <w:color w:val="002060"/>
        </w:rPr>
        <w:tab/>
      </w:r>
      <w:r w:rsidRPr="00EC47C6"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E10DF3" w:rsidRDefault="00E10DF3" w:rsidP="00E10DF3">
      <w:pPr>
        <w:pStyle w:val="ListParagraph"/>
        <w:spacing w:after="200" w:line="276" w:lineRule="auto"/>
        <w:ind w:left="1350"/>
        <w:jc w:val="both"/>
      </w:pPr>
    </w:p>
    <w:p w:rsidR="00642C80" w:rsidRDefault="00642C80" w:rsidP="00041BF7">
      <w:pPr>
        <w:jc w:val="both"/>
        <w:rPr>
          <w:bCs/>
          <w:iCs/>
        </w:rPr>
      </w:pPr>
    </w:p>
    <w:p w:rsidR="00642C80" w:rsidRDefault="00642C80" w:rsidP="00041BF7">
      <w:pPr>
        <w:jc w:val="both"/>
        <w:rPr>
          <w:bCs/>
          <w:iCs/>
        </w:rPr>
      </w:pPr>
    </w:p>
    <w:p w:rsidR="00642C80" w:rsidRDefault="00642C80" w:rsidP="00041BF7">
      <w:pPr>
        <w:jc w:val="both"/>
        <w:rPr>
          <w:bCs/>
          <w:iCs/>
        </w:rPr>
      </w:pPr>
    </w:p>
    <w:p w:rsidR="00642C80" w:rsidRDefault="00642C80" w:rsidP="00041BF7">
      <w:pPr>
        <w:jc w:val="both"/>
        <w:rPr>
          <w:bCs/>
          <w:iCs/>
        </w:rPr>
      </w:pPr>
    </w:p>
    <w:p w:rsidR="00642C80" w:rsidRDefault="00642C80" w:rsidP="00041BF7">
      <w:pPr>
        <w:jc w:val="both"/>
        <w:rPr>
          <w:bCs/>
          <w:iCs/>
        </w:rPr>
      </w:pPr>
    </w:p>
    <w:p w:rsidR="00642C80" w:rsidRDefault="00642C80" w:rsidP="00041BF7">
      <w:pPr>
        <w:jc w:val="both"/>
        <w:rPr>
          <w:bCs/>
          <w:iCs/>
        </w:rPr>
      </w:pPr>
    </w:p>
    <w:p w:rsidR="00642C80" w:rsidRDefault="00642C80" w:rsidP="00041BF7">
      <w:pPr>
        <w:jc w:val="both"/>
        <w:rPr>
          <w:bCs/>
          <w:iCs/>
        </w:rPr>
      </w:pPr>
    </w:p>
    <w:p w:rsidR="008F6ED2" w:rsidRDefault="008F6ED2" w:rsidP="00041BF7">
      <w:pPr>
        <w:jc w:val="both"/>
        <w:rPr>
          <w:bCs/>
          <w:iCs/>
        </w:rPr>
      </w:pPr>
    </w:p>
    <w:p w:rsidR="008F6ED2" w:rsidRDefault="008F6ED2" w:rsidP="00041BF7">
      <w:pPr>
        <w:jc w:val="both"/>
        <w:rPr>
          <w:bCs/>
          <w:iCs/>
        </w:rPr>
      </w:pPr>
    </w:p>
    <w:p w:rsidR="008F6ED2" w:rsidRDefault="008F6ED2" w:rsidP="00041BF7">
      <w:pPr>
        <w:jc w:val="both"/>
        <w:rPr>
          <w:bCs/>
          <w:iCs/>
        </w:rPr>
      </w:pPr>
    </w:p>
    <w:p w:rsidR="008F6ED2" w:rsidRDefault="008F6ED2" w:rsidP="00041BF7">
      <w:pPr>
        <w:jc w:val="both"/>
        <w:rPr>
          <w:bCs/>
          <w:iCs/>
        </w:rPr>
      </w:pPr>
    </w:p>
    <w:p w:rsidR="008F6ED2" w:rsidRDefault="008F6ED2" w:rsidP="00041BF7">
      <w:pPr>
        <w:jc w:val="both"/>
        <w:rPr>
          <w:bCs/>
          <w:iCs/>
        </w:rPr>
      </w:pPr>
    </w:p>
    <w:p w:rsidR="00B20021" w:rsidRDefault="00B20021" w:rsidP="00041BF7">
      <w:pPr>
        <w:jc w:val="both"/>
        <w:rPr>
          <w:bCs/>
          <w:iCs/>
        </w:rPr>
      </w:pPr>
    </w:p>
    <w:p w:rsidR="00B20021" w:rsidRDefault="00B20021" w:rsidP="00041BF7">
      <w:pPr>
        <w:jc w:val="both"/>
        <w:rPr>
          <w:bCs/>
          <w:iCs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20021" w:rsidRDefault="00B20021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BD1213"/>
    <w:p w:rsidR="004B2DA2" w:rsidRPr="004B2DA2" w:rsidRDefault="004B2DA2" w:rsidP="00BD1213"/>
    <w:sectPr w:rsidR="004B2DA2" w:rsidRPr="004B2DA2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B21" w:rsidRDefault="003C4B21">
      <w:r>
        <w:separator/>
      </w:r>
    </w:p>
  </w:endnote>
  <w:endnote w:type="continuationSeparator" w:id="0">
    <w:p w:rsidR="003C4B21" w:rsidRDefault="003C4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B21" w:rsidRDefault="003C4B21">
      <w:r>
        <w:separator/>
      </w:r>
    </w:p>
  </w:footnote>
  <w:footnote w:type="continuationSeparator" w:id="0">
    <w:p w:rsidR="003C4B21" w:rsidRDefault="003C4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C3B" w:rsidRPr="00574A15" w:rsidRDefault="00FF3D66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8D2C3B" w:rsidRPr="003D05A2" w:rsidRDefault="008D2C3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8D2C3B" w:rsidRPr="003D05A2" w:rsidRDefault="008D2C3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8D2C3B" w:rsidRPr="003D05A2" w:rsidRDefault="008D2C3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8D2C3B" w:rsidRPr="003D05A2" w:rsidRDefault="008D2C3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8D2C3B" w:rsidRPr="003D05A2" w:rsidRDefault="008D2C3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8D2C3B" w:rsidRPr="003D05A2" w:rsidRDefault="008D2C3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8D2C3B" w:rsidRPr="003D05A2" w:rsidRDefault="008D2C3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8D2C3B" w:rsidRDefault="008D2C3B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85F5CC4"/>
    <w:multiLevelType w:val="multilevel"/>
    <w:tmpl w:val="50A0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721B4"/>
    <w:multiLevelType w:val="multilevel"/>
    <w:tmpl w:val="79D42A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97B08BF"/>
    <w:multiLevelType w:val="hybridMultilevel"/>
    <w:tmpl w:val="B5480CB4"/>
    <w:lvl w:ilvl="0" w:tplc="66FC31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F793B"/>
    <w:multiLevelType w:val="multilevel"/>
    <w:tmpl w:val="219245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D7E65"/>
    <w:multiLevelType w:val="hybridMultilevel"/>
    <w:tmpl w:val="81749CFC"/>
    <w:lvl w:ilvl="0" w:tplc="05F4D5B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4CFC367A"/>
    <w:multiLevelType w:val="multilevel"/>
    <w:tmpl w:val="2D72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FE37298"/>
    <w:multiLevelType w:val="multilevel"/>
    <w:tmpl w:val="0002AF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5864C0"/>
    <w:multiLevelType w:val="multilevel"/>
    <w:tmpl w:val="CD8032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D87734"/>
    <w:multiLevelType w:val="multilevel"/>
    <w:tmpl w:val="98C41A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506657"/>
    <w:multiLevelType w:val="hybridMultilevel"/>
    <w:tmpl w:val="81749CFC"/>
    <w:lvl w:ilvl="0" w:tplc="05F4D5B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6A71A2"/>
    <w:multiLevelType w:val="multilevel"/>
    <w:tmpl w:val="50A0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7F76BC"/>
    <w:multiLevelType w:val="multilevel"/>
    <w:tmpl w:val="B8D8B4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982C26"/>
    <w:multiLevelType w:val="multilevel"/>
    <w:tmpl w:val="F46424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B41981"/>
    <w:multiLevelType w:val="multilevel"/>
    <w:tmpl w:val="2CE840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1"/>
  </w:num>
  <w:num w:numId="4">
    <w:abstractNumId w:val="17"/>
  </w:num>
  <w:num w:numId="5">
    <w:abstractNumId w:val="14"/>
  </w:num>
  <w:num w:numId="6">
    <w:abstractNumId w:val="25"/>
  </w:num>
  <w:num w:numId="7">
    <w:abstractNumId w:val="6"/>
  </w:num>
  <w:num w:numId="8">
    <w:abstractNumId w:val="10"/>
  </w:num>
  <w:num w:numId="9">
    <w:abstractNumId w:val="30"/>
  </w:num>
  <w:num w:numId="10">
    <w:abstractNumId w:val="11"/>
  </w:num>
  <w:num w:numId="11">
    <w:abstractNumId w:val="9"/>
  </w:num>
  <w:num w:numId="12">
    <w:abstractNumId w:val="12"/>
  </w:num>
  <w:num w:numId="13">
    <w:abstractNumId w:val="20"/>
  </w:num>
  <w:num w:numId="14">
    <w:abstractNumId w:val="2"/>
  </w:num>
  <w:num w:numId="15">
    <w:abstractNumId w:val="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"/>
  </w:num>
  <w:num w:numId="32">
    <w:abstractNumId w:val="24"/>
  </w:num>
  <w:num w:numId="33">
    <w:abstractNumId w:val="1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8194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0AF1"/>
    <w:rsid w:val="00000B0D"/>
    <w:rsid w:val="00001DFD"/>
    <w:rsid w:val="000046FA"/>
    <w:rsid w:val="000067DB"/>
    <w:rsid w:val="00006C77"/>
    <w:rsid w:val="00007A91"/>
    <w:rsid w:val="00010229"/>
    <w:rsid w:val="000113B9"/>
    <w:rsid w:val="000128B5"/>
    <w:rsid w:val="00012A9F"/>
    <w:rsid w:val="00012AD5"/>
    <w:rsid w:val="00012F40"/>
    <w:rsid w:val="00013E93"/>
    <w:rsid w:val="000151C3"/>
    <w:rsid w:val="00016749"/>
    <w:rsid w:val="000168D6"/>
    <w:rsid w:val="00016B89"/>
    <w:rsid w:val="000177D5"/>
    <w:rsid w:val="0002028C"/>
    <w:rsid w:val="00020D66"/>
    <w:rsid w:val="00022EF7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BF4"/>
    <w:rsid w:val="00041BF7"/>
    <w:rsid w:val="00041F94"/>
    <w:rsid w:val="000426E1"/>
    <w:rsid w:val="0004274A"/>
    <w:rsid w:val="00043099"/>
    <w:rsid w:val="000434F6"/>
    <w:rsid w:val="00043BC5"/>
    <w:rsid w:val="00043CE3"/>
    <w:rsid w:val="00044B95"/>
    <w:rsid w:val="00044BC9"/>
    <w:rsid w:val="00046674"/>
    <w:rsid w:val="0004717A"/>
    <w:rsid w:val="00051D55"/>
    <w:rsid w:val="00052068"/>
    <w:rsid w:val="00052243"/>
    <w:rsid w:val="000523B4"/>
    <w:rsid w:val="000528FF"/>
    <w:rsid w:val="00054534"/>
    <w:rsid w:val="00054AEC"/>
    <w:rsid w:val="00055EC7"/>
    <w:rsid w:val="00056307"/>
    <w:rsid w:val="00056524"/>
    <w:rsid w:val="000571A8"/>
    <w:rsid w:val="00057326"/>
    <w:rsid w:val="0005778B"/>
    <w:rsid w:val="000578CF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1D4D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6906"/>
    <w:rsid w:val="000B76FE"/>
    <w:rsid w:val="000C374D"/>
    <w:rsid w:val="000C3E04"/>
    <w:rsid w:val="000C45A0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10018F"/>
    <w:rsid w:val="0010048A"/>
    <w:rsid w:val="0010132E"/>
    <w:rsid w:val="00101FFE"/>
    <w:rsid w:val="001042B5"/>
    <w:rsid w:val="0010579A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3EE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606D"/>
    <w:rsid w:val="0018733A"/>
    <w:rsid w:val="00192CD6"/>
    <w:rsid w:val="00192E59"/>
    <w:rsid w:val="0019300A"/>
    <w:rsid w:val="0019541A"/>
    <w:rsid w:val="00195840"/>
    <w:rsid w:val="00196737"/>
    <w:rsid w:val="0019686E"/>
    <w:rsid w:val="00196BE5"/>
    <w:rsid w:val="001978CF"/>
    <w:rsid w:val="001A0211"/>
    <w:rsid w:val="001A10FC"/>
    <w:rsid w:val="001A15E5"/>
    <w:rsid w:val="001A1738"/>
    <w:rsid w:val="001A2D9A"/>
    <w:rsid w:val="001A4BF8"/>
    <w:rsid w:val="001A65DF"/>
    <w:rsid w:val="001B06A9"/>
    <w:rsid w:val="001B2271"/>
    <w:rsid w:val="001B2732"/>
    <w:rsid w:val="001B2966"/>
    <w:rsid w:val="001B3588"/>
    <w:rsid w:val="001B4F7C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22E4"/>
    <w:rsid w:val="00212378"/>
    <w:rsid w:val="0021401D"/>
    <w:rsid w:val="002145E5"/>
    <w:rsid w:val="00215CC9"/>
    <w:rsid w:val="0021683E"/>
    <w:rsid w:val="00216D24"/>
    <w:rsid w:val="00222A49"/>
    <w:rsid w:val="00222F6C"/>
    <w:rsid w:val="0022422F"/>
    <w:rsid w:val="00224292"/>
    <w:rsid w:val="00224669"/>
    <w:rsid w:val="0022566F"/>
    <w:rsid w:val="00226663"/>
    <w:rsid w:val="002303F5"/>
    <w:rsid w:val="00230D76"/>
    <w:rsid w:val="00231415"/>
    <w:rsid w:val="00232373"/>
    <w:rsid w:val="00232740"/>
    <w:rsid w:val="00234679"/>
    <w:rsid w:val="0023483C"/>
    <w:rsid w:val="00235680"/>
    <w:rsid w:val="00235BE6"/>
    <w:rsid w:val="00242845"/>
    <w:rsid w:val="00242C46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85E"/>
    <w:rsid w:val="002677C7"/>
    <w:rsid w:val="002706F9"/>
    <w:rsid w:val="00270F79"/>
    <w:rsid w:val="0027167A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F17"/>
    <w:rsid w:val="0029302D"/>
    <w:rsid w:val="00293328"/>
    <w:rsid w:val="00293998"/>
    <w:rsid w:val="00293CE1"/>
    <w:rsid w:val="0029478D"/>
    <w:rsid w:val="0029503B"/>
    <w:rsid w:val="0029560C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7007"/>
    <w:rsid w:val="002D11ED"/>
    <w:rsid w:val="002D175C"/>
    <w:rsid w:val="002D1845"/>
    <w:rsid w:val="002D20DB"/>
    <w:rsid w:val="002D503F"/>
    <w:rsid w:val="002D5231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C8B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511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01F0"/>
    <w:rsid w:val="0039191C"/>
    <w:rsid w:val="00393658"/>
    <w:rsid w:val="0039374E"/>
    <w:rsid w:val="0039497F"/>
    <w:rsid w:val="00394ED9"/>
    <w:rsid w:val="00395D0A"/>
    <w:rsid w:val="00396736"/>
    <w:rsid w:val="00396A5F"/>
    <w:rsid w:val="00396AC7"/>
    <w:rsid w:val="00396B8D"/>
    <w:rsid w:val="00396F50"/>
    <w:rsid w:val="00397646"/>
    <w:rsid w:val="003A0123"/>
    <w:rsid w:val="003A07FA"/>
    <w:rsid w:val="003A204F"/>
    <w:rsid w:val="003A2BF2"/>
    <w:rsid w:val="003A5655"/>
    <w:rsid w:val="003A6947"/>
    <w:rsid w:val="003B094F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4B21"/>
    <w:rsid w:val="003C5A70"/>
    <w:rsid w:val="003C757D"/>
    <w:rsid w:val="003D0549"/>
    <w:rsid w:val="003D05A2"/>
    <w:rsid w:val="003D07C1"/>
    <w:rsid w:val="003D1A62"/>
    <w:rsid w:val="003D2382"/>
    <w:rsid w:val="003D3617"/>
    <w:rsid w:val="003D5370"/>
    <w:rsid w:val="003D6DE9"/>
    <w:rsid w:val="003E0375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D54"/>
    <w:rsid w:val="003F302E"/>
    <w:rsid w:val="003F30BD"/>
    <w:rsid w:val="003F416C"/>
    <w:rsid w:val="003F422C"/>
    <w:rsid w:val="003F44FA"/>
    <w:rsid w:val="003F4E05"/>
    <w:rsid w:val="003F5789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68E1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3ADA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3F6C"/>
    <w:rsid w:val="004855C9"/>
    <w:rsid w:val="00486987"/>
    <w:rsid w:val="00486E71"/>
    <w:rsid w:val="0049041C"/>
    <w:rsid w:val="00491244"/>
    <w:rsid w:val="004914E5"/>
    <w:rsid w:val="00491D8A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ABF"/>
    <w:rsid w:val="004B2CB2"/>
    <w:rsid w:val="004B2DA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606D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61"/>
    <w:rsid w:val="00514138"/>
    <w:rsid w:val="005143AE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264F"/>
    <w:rsid w:val="005340FC"/>
    <w:rsid w:val="005350FB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47ED"/>
    <w:rsid w:val="005648A1"/>
    <w:rsid w:val="005652E0"/>
    <w:rsid w:val="00565529"/>
    <w:rsid w:val="005663A1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B0C52"/>
    <w:rsid w:val="005B19C0"/>
    <w:rsid w:val="005B3F77"/>
    <w:rsid w:val="005B4683"/>
    <w:rsid w:val="005B5264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2D05"/>
    <w:rsid w:val="005C32D5"/>
    <w:rsid w:val="005C3512"/>
    <w:rsid w:val="005C3E94"/>
    <w:rsid w:val="005C3EA6"/>
    <w:rsid w:val="005C543E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55B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6D82"/>
    <w:rsid w:val="00607CF1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295"/>
    <w:rsid w:val="0063138E"/>
    <w:rsid w:val="006323CC"/>
    <w:rsid w:val="006326FD"/>
    <w:rsid w:val="006342E6"/>
    <w:rsid w:val="00635155"/>
    <w:rsid w:val="00635561"/>
    <w:rsid w:val="00635A67"/>
    <w:rsid w:val="00635B94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2C80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004"/>
    <w:rsid w:val="006609D8"/>
    <w:rsid w:val="00661C4B"/>
    <w:rsid w:val="0066217D"/>
    <w:rsid w:val="00663121"/>
    <w:rsid w:val="006636B7"/>
    <w:rsid w:val="006636ED"/>
    <w:rsid w:val="00664694"/>
    <w:rsid w:val="006650CF"/>
    <w:rsid w:val="0066520C"/>
    <w:rsid w:val="006652C5"/>
    <w:rsid w:val="00665C52"/>
    <w:rsid w:val="00667CBC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0A8"/>
    <w:rsid w:val="0068317E"/>
    <w:rsid w:val="006833FD"/>
    <w:rsid w:val="0068494A"/>
    <w:rsid w:val="00684FE4"/>
    <w:rsid w:val="00685D26"/>
    <w:rsid w:val="006861F1"/>
    <w:rsid w:val="00686579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D79BD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051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27CB0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9A0"/>
    <w:rsid w:val="00746E04"/>
    <w:rsid w:val="00746FA4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035"/>
    <w:rsid w:val="0076533C"/>
    <w:rsid w:val="007654A6"/>
    <w:rsid w:val="00765F31"/>
    <w:rsid w:val="00767363"/>
    <w:rsid w:val="00767DC6"/>
    <w:rsid w:val="00770095"/>
    <w:rsid w:val="007701C8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5A3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401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9D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C3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230"/>
    <w:rsid w:val="007F38E8"/>
    <w:rsid w:val="007F45BD"/>
    <w:rsid w:val="007F5526"/>
    <w:rsid w:val="007F5661"/>
    <w:rsid w:val="007F5D03"/>
    <w:rsid w:val="007F6D5C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8EF"/>
    <w:rsid w:val="00834B89"/>
    <w:rsid w:val="00834DC3"/>
    <w:rsid w:val="00834E62"/>
    <w:rsid w:val="008362C1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DB1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C3B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5676"/>
    <w:rsid w:val="008F612A"/>
    <w:rsid w:val="008F6506"/>
    <w:rsid w:val="008F6ED2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999"/>
    <w:rsid w:val="00957F1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697"/>
    <w:rsid w:val="009773E9"/>
    <w:rsid w:val="00977C3B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F1F"/>
    <w:rsid w:val="009B035E"/>
    <w:rsid w:val="009B0EF8"/>
    <w:rsid w:val="009B13B9"/>
    <w:rsid w:val="009B309A"/>
    <w:rsid w:val="009B374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14B8"/>
    <w:rsid w:val="009D239E"/>
    <w:rsid w:val="009D2660"/>
    <w:rsid w:val="009D2C3F"/>
    <w:rsid w:val="009D348C"/>
    <w:rsid w:val="009D356E"/>
    <w:rsid w:val="009D378C"/>
    <w:rsid w:val="009D51B6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688"/>
    <w:rsid w:val="00A31E3A"/>
    <w:rsid w:val="00A32121"/>
    <w:rsid w:val="00A327C5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00"/>
    <w:rsid w:val="00A516F0"/>
    <w:rsid w:val="00A52046"/>
    <w:rsid w:val="00A52908"/>
    <w:rsid w:val="00A5367D"/>
    <w:rsid w:val="00A537EB"/>
    <w:rsid w:val="00A54A47"/>
    <w:rsid w:val="00A562EC"/>
    <w:rsid w:val="00A567CE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F007A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2DFD"/>
    <w:rsid w:val="00B14349"/>
    <w:rsid w:val="00B149CD"/>
    <w:rsid w:val="00B15D2D"/>
    <w:rsid w:val="00B17092"/>
    <w:rsid w:val="00B17ADB"/>
    <w:rsid w:val="00B20021"/>
    <w:rsid w:val="00B20558"/>
    <w:rsid w:val="00B22F36"/>
    <w:rsid w:val="00B26FBA"/>
    <w:rsid w:val="00B274BC"/>
    <w:rsid w:val="00B278BF"/>
    <w:rsid w:val="00B27975"/>
    <w:rsid w:val="00B309AA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1ED7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213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9C1"/>
    <w:rsid w:val="00C00C91"/>
    <w:rsid w:val="00C00CDA"/>
    <w:rsid w:val="00C00CEF"/>
    <w:rsid w:val="00C00DAA"/>
    <w:rsid w:val="00C03FE1"/>
    <w:rsid w:val="00C0458F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20699"/>
    <w:rsid w:val="00C2098C"/>
    <w:rsid w:val="00C20F9C"/>
    <w:rsid w:val="00C2278F"/>
    <w:rsid w:val="00C235D4"/>
    <w:rsid w:val="00C23645"/>
    <w:rsid w:val="00C240A8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73DC"/>
    <w:rsid w:val="00C378BB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257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2E3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07EE"/>
    <w:rsid w:val="00CF2819"/>
    <w:rsid w:val="00CF5312"/>
    <w:rsid w:val="00CF5968"/>
    <w:rsid w:val="00CF61E5"/>
    <w:rsid w:val="00CF6942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20581"/>
    <w:rsid w:val="00D20A23"/>
    <w:rsid w:val="00D20E80"/>
    <w:rsid w:val="00D2146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39A"/>
    <w:rsid w:val="00D51AC6"/>
    <w:rsid w:val="00D52A29"/>
    <w:rsid w:val="00D53CE2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143"/>
    <w:rsid w:val="00D732FC"/>
    <w:rsid w:val="00D73FE9"/>
    <w:rsid w:val="00D7429C"/>
    <w:rsid w:val="00D74638"/>
    <w:rsid w:val="00D750E8"/>
    <w:rsid w:val="00D7641E"/>
    <w:rsid w:val="00D77061"/>
    <w:rsid w:val="00D77FA8"/>
    <w:rsid w:val="00D80344"/>
    <w:rsid w:val="00D839AC"/>
    <w:rsid w:val="00D83A40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117"/>
    <w:rsid w:val="00D93604"/>
    <w:rsid w:val="00D937EE"/>
    <w:rsid w:val="00D94D6E"/>
    <w:rsid w:val="00D95E9D"/>
    <w:rsid w:val="00D961D7"/>
    <w:rsid w:val="00D965A6"/>
    <w:rsid w:val="00D97086"/>
    <w:rsid w:val="00DA030C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47F"/>
    <w:rsid w:val="00DB6847"/>
    <w:rsid w:val="00DB785B"/>
    <w:rsid w:val="00DC1072"/>
    <w:rsid w:val="00DC2D36"/>
    <w:rsid w:val="00DC3B09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51E"/>
    <w:rsid w:val="00DD1B70"/>
    <w:rsid w:val="00DD2620"/>
    <w:rsid w:val="00DD2D3D"/>
    <w:rsid w:val="00DD4605"/>
    <w:rsid w:val="00DD463F"/>
    <w:rsid w:val="00DD48C9"/>
    <w:rsid w:val="00DD5150"/>
    <w:rsid w:val="00DD6944"/>
    <w:rsid w:val="00DD732F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DF3"/>
    <w:rsid w:val="00E11300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5D3C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BF1"/>
    <w:rsid w:val="00E65E78"/>
    <w:rsid w:val="00E65FB6"/>
    <w:rsid w:val="00E6690D"/>
    <w:rsid w:val="00E677A8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18F"/>
    <w:rsid w:val="00E76D82"/>
    <w:rsid w:val="00E8036D"/>
    <w:rsid w:val="00E81678"/>
    <w:rsid w:val="00E8219C"/>
    <w:rsid w:val="00E82979"/>
    <w:rsid w:val="00E83246"/>
    <w:rsid w:val="00E83639"/>
    <w:rsid w:val="00E8370A"/>
    <w:rsid w:val="00E839FA"/>
    <w:rsid w:val="00E84567"/>
    <w:rsid w:val="00E84DCC"/>
    <w:rsid w:val="00E87084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07894"/>
    <w:rsid w:val="00F106D1"/>
    <w:rsid w:val="00F1074F"/>
    <w:rsid w:val="00F12A7B"/>
    <w:rsid w:val="00F13D23"/>
    <w:rsid w:val="00F13D48"/>
    <w:rsid w:val="00F13ED7"/>
    <w:rsid w:val="00F140DF"/>
    <w:rsid w:val="00F142C1"/>
    <w:rsid w:val="00F14C6A"/>
    <w:rsid w:val="00F15BC0"/>
    <w:rsid w:val="00F17A75"/>
    <w:rsid w:val="00F2008B"/>
    <w:rsid w:val="00F2067E"/>
    <w:rsid w:val="00F20710"/>
    <w:rsid w:val="00F2131B"/>
    <w:rsid w:val="00F21916"/>
    <w:rsid w:val="00F21DDD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7612"/>
    <w:rsid w:val="00F47D5D"/>
    <w:rsid w:val="00F500D7"/>
    <w:rsid w:val="00F50B50"/>
    <w:rsid w:val="00F514DE"/>
    <w:rsid w:val="00F51642"/>
    <w:rsid w:val="00F51D2B"/>
    <w:rsid w:val="00F521C6"/>
    <w:rsid w:val="00F522FE"/>
    <w:rsid w:val="00F52A00"/>
    <w:rsid w:val="00F54813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0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2E0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3D66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label">
    <w:name w:val="label"/>
    <w:basedOn w:val="DefaultParagraphFont"/>
    <w:rsid w:val="008348EF"/>
  </w:style>
  <w:style w:type="character" w:customStyle="1" w:styleId="data">
    <w:name w:val="data"/>
    <w:basedOn w:val="DefaultParagraphFont"/>
    <w:rsid w:val="00834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1541E-2DEC-4518-B964-CA993990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97</TotalTime>
  <Pages>11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9403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25</cp:revision>
  <cp:lastPrinted>2021-02-25T08:48:00Z</cp:lastPrinted>
  <dcterms:created xsi:type="dcterms:W3CDTF">2021-06-17T07:12:00Z</dcterms:created>
  <dcterms:modified xsi:type="dcterms:W3CDTF">2021-07-22T11:20:00Z</dcterms:modified>
</cp:coreProperties>
</file>