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64" w:rsidRDefault="005B5264" w:rsidP="007D39FE">
      <w:pPr>
        <w:jc w:val="both"/>
        <w:rPr>
          <w:spacing w:val="1"/>
          <w:position w:val="-1"/>
        </w:rPr>
      </w:pPr>
    </w:p>
    <w:tbl>
      <w:tblPr>
        <w:tblW w:w="10900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4"/>
        <w:gridCol w:w="6338"/>
        <w:gridCol w:w="1814"/>
        <w:gridCol w:w="1484"/>
      </w:tblGrid>
      <w:tr w:rsidR="005B5264" w:rsidRPr="00524DD2" w:rsidTr="00E65BF1">
        <w:tc>
          <w:tcPr>
            <w:tcW w:w="1264" w:type="dxa"/>
          </w:tcPr>
          <w:p w:rsidR="005B5264" w:rsidRPr="00524DD2" w:rsidRDefault="00E83639" w:rsidP="005B5264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Редни </w:t>
            </w:r>
            <w:r w:rsidR="005B5264" w:rsidRPr="00524DD2">
              <w:rPr>
                <w:lang w:val="sr-Cyrl-CS"/>
              </w:rPr>
              <w:t>б</w:t>
            </w:r>
            <w:r>
              <w:rPr>
                <w:lang w:val="sr-Cyrl-CS"/>
              </w:rPr>
              <w:t>рој</w:t>
            </w:r>
          </w:p>
        </w:tc>
        <w:tc>
          <w:tcPr>
            <w:tcW w:w="6338" w:type="dxa"/>
            <w:vAlign w:val="center"/>
          </w:tcPr>
          <w:p w:rsidR="005B5264" w:rsidRPr="00D93117" w:rsidRDefault="005B5264" w:rsidP="005B5264">
            <w:pPr>
              <w:rPr>
                <w:b/>
              </w:rPr>
            </w:pPr>
            <w:r w:rsidRPr="00D93117">
              <w:rPr>
                <w:b/>
                <w:lang w:val="ru-RU"/>
              </w:rPr>
              <w:t>Опис добара</w:t>
            </w:r>
            <w:r w:rsidR="00E65BF1" w:rsidRPr="00D93117">
              <w:rPr>
                <w:b/>
              </w:rPr>
              <w:t xml:space="preserve"> – </w:t>
            </w:r>
            <w:r w:rsidR="00A51600" w:rsidRPr="00D93117">
              <w:rPr>
                <w:b/>
              </w:rPr>
              <w:t xml:space="preserve">партија број 1- </w:t>
            </w:r>
            <w:r w:rsidR="00A51600" w:rsidRPr="00D93117">
              <w:rPr>
                <w:rFonts w:asciiTheme="majorHAnsi" w:hAnsiTheme="majorHAnsi"/>
                <w:b/>
                <w:iCs/>
                <w:lang w:val="sr-Cyrl-CS"/>
              </w:rPr>
              <w:t>Беби опрема</w:t>
            </w:r>
          </w:p>
        </w:tc>
        <w:tc>
          <w:tcPr>
            <w:tcW w:w="1814" w:type="dxa"/>
            <w:vAlign w:val="center"/>
          </w:tcPr>
          <w:p w:rsidR="005B5264" w:rsidRPr="00AF007A" w:rsidRDefault="00AF007A" w:rsidP="005B5264">
            <w:proofErr w:type="spellStart"/>
            <w:r>
              <w:t>Јединица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</w:p>
        </w:tc>
        <w:tc>
          <w:tcPr>
            <w:tcW w:w="148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Кол</w:t>
            </w:r>
            <w:r w:rsidR="00AF007A">
              <w:rPr>
                <w:lang w:val="sr-Cyrl-CS"/>
              </w:rPr>
              <w:t>ичина</w:t>
            </w:r>
          </w:p>
        </w:tc>
      </w:tr>
      <w:tr w:rsidR="005B5264" w:rsidRPr="00524DD2" w:rsidTr="00E65BF1"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I</w:t>
            </w:r>
          </w:p>
        </w:tc>
        <w:tc>
          <w:tcPr>
            <w:tcW w:w="6338" w:type="dxa"/>
            <w:vAlign w:val="center"/>
          </w:tcPr>
          <w:p w:rsidR="005B5264" w:rsidRPr="00524DD2" w:rsidRDefault="005B5264" w:rsidP="005B5264">
            <w:pPr>
              <w:rPr>
                <w:lang w:val="ru-RU"/>
              </w:rPr>
            </w:pPr>
            <w:r w:rsidRPr="00524DD2">
              <w:rPr>
                <w:lang w:val="ru-RU"/>
              </w:rPr>
              <w:t>II</w:t>
            </w:r>
          </w:p>
        </w:tc>
        <w:tc>
          <w:tcPr>
            <w:tcW w:w="1814" w:type="dxa"/>
            <w:vAlign w:val="center"/>
          </w:tcPr>
          <w:p w:rsidR="005B5264" w:rsidRPr="00524DD2" w:rsidRDefault="005B5264" w:rsidP="005B5264">
            <w:r w:rsidRPr="00524DD2">
              <w:t>III</w:t>
            </w:r>
          </w:p>
        </w:tc>
        <w:tc>
          <w:tcPr>
            <w:tcW w:w="1484" w:type="dxa"/>
          </w:tcPr>
          <w:p w:rsidR="005B5264" w:rsidRPr="00524DD2" w:rsidRDefault="005B5264" w:rsidP="005B5264">
            <w:r w:rsidRPr="00524DD2">
              <w:t>IV</w:t>
            </w:r>
          </w:p>
        </w:tc>
      </w:tr>
      <w:tr w:rsidR="005B5264" w:rsidRPr="00524DD2" w:rsidTr="00D87185">
        <w:trPr>
          <w:trHeight w:val="3726"/>
        </w:trPr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1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6338" w:type="dxa"/>
            <w:vAlign w:val="center"/>
          </w:tcPr>
          <w:p w:rsidR="0029560C" w:rsidRPr="0029560C" w:rsidRDefault="00A51600" w:rsidP="0029560C">
            <w:pPr>
              <w:rPr>
                <w:rFonts w:asciiTheme="majorHAnsi" w:hAnsiTheme="majorHAnsi" w:cs="Arial"/>
              </w:rPr>
            </w:pPr>
            <w:r w:rsidRPr="00A51600">
              <w:rPr>
                <w:rFonts w:asciiTheme="majorHAnsi" w:hAnsiTheme="majorHAnsi"/>
              </w:rPr>
              <w:t>ЛЕЖАЉКЕ –</w:t>
            </w:r>
            <w:r w:rsidRPr="00A51600">
              <w:rPr>
                <w:rFonts w:asciiTheme="majorHAnsi" w:hAnsiTheme="majorHAnsi" w:cs="Arial"/>
                <w:color w:val="757575"/>
              </w:rPr>
              <w:t xml:space="preserve"> </w:t>
            </w:r>
            <w:proofErr w:type="spellStart"/>
            <w:r w:rsidR="0029560C" w:rsidRPr="0029560C">
              <w:rPr>
                <w:rFonts w:asciiTheme="majorHAnsi" w:hAnsiTheme="majorHAnsi" w:cs="Arial"/>
              </w:rPr>
              <w:t>Удобно</w:t>
            </w:r>
            <w:proofErr w:type="spellEnd"/>
            <w:r w:rsidR="0029560C"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29560C" w:rsidRPr="0029560C">
              <w:rPr>
                <w:rFonts w:asciiTheme="majorHAnsi" w:hAnsiTheme="majorHAnsi" w:cs="Arial"/>
              </w:rPr>
              <w:t>седиште</w:t>
            </w:r>
            <w:proofErr w:type="spellEnd"/>
            <w:r w:rsidR="0029560C"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29560C" w:rsidRPr="0029560C">
              <w:rPr>
                <w:rFonts w:asciiTheme="majorHAnsi" w:hAnsiTheme="majorHAnsi" w:cs="Arial"/>
              </w:rPr>
              <w:t>постављено</w:t>
            </w:r>
            <w:proofErr w:type="spellEnd"/>
            <w:r w:rsidR="0029560C"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29560C" w:rsidRPr="0029560C">
              <w:rPr>
                <w:rFonts w:asciiTheme="majorHAnsi" w:hAnsiTheme="majorHAnsi" w:cs="Arial"/>
              </w:rPr>
              <w:t>јастучићима</w:t>
            </w:r>
            <w:proofErr w:type="spellEnd"/>
          </w:p>
          <w:p w:rsidR="0029560C" w:rsidRPr="0029560C" w:rsidRDefault="0029560C" w:rsidP="0029560C">
            <w:pPr>
              <w:rPr>
                <w:rFonts w:asciiTheme="majorHAnsi" w:hAnsiTheme="majorHAnsi" w:cs="Arial"/>
              </w:rPr>
            </w:pPr>
            <w:proofErr w:type="spellStart"/>
            <w:r w:rsidRPr="0029560C">
              <w:rPr>
                <w:rFonts w:asciiTheme="majorHAnsi" w:hAnsiTheme="majorHAnsi" w:cs="Arial"/>
              </w:rPr>
              <w:t>Појас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са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три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тачке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везивања</w:t>
            </w:r>
            <w:proofErr w:type="spellEnd"/>
          </w:p>
          <w:p w:rsidR="0029560C" w:rsidRPr="0029560C" w:rsidRDefault="0029560C" w:rsidP="0029560C">
            <w:pPr>
              <w:rPr>
                <w:rFonts w:asciiTheme="majorHAnsi" w:hAnsiTheme="majorHAnsi" w:cs="Arial"/>
              </w:rPr>
            </w:pPr>
            <w:proofErr w:type="spellStart"/>
            <w:r w:rsidRPr="0029560C">
              <w:rPr>
                <w:rFonts w:asciiTheme="majorHAnsi" w:hAnsiTheme="majorHAnsi" w:cs="Arial"/>
              </w:rPr>
              <w:t>Лежаљка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треба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да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поседује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лук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са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играчкама</w:t>
            </w:r>
            <w:proofErr w:type="spellEnd"/>
            <w:r w:rsidRPr="0029560C">
              <w:rPr>
                <w:rFonts w:asciiTheme="majorHAnsi" w:hAnsiTheme="majorHAnsi" w:cs="Arial"/>
              </w:rPr>
              <w:t>.</w:t>
            </w:r>
          </w:p>
          <w:p w:rsidR="0029560C" w:rsidRPr="0029560C" w:rsidRDefault="0029560C" w:rsidP="0029560C">
            <w:pPr>
              <w:rPr>
                <w:rFonts w:asciiTheme="majorHAnsi" w:hAnsiTheme="majorHAnsi" w:cs="Arial"/>
              </w:rPr>
            </w:pPr>
            <w:proofErr w:type="spellStart"/>
            <w:r w:rsidRPr="0029560C">
              <w:rPr>
                <w:rFonts w:asciiTheme="majorHAnsi" w:hAnsiTheme="majorHAnsi" w:cs="Arial"/>
              </w:rPr>
              <w:t>Узраст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: 0 </w:t>
            </w:r>
            <w:proofErr w:type="spellStart"/>
            <w:r w:rsidRPr="0029560C">
              <w:rPr>
                <w:rFonts w:asciiTheme="majorHAnsi" w:hAnsiTheme="majorHAnsi" w:cs="Arial"/>
              </w:rPr>
              <w:t>до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9 </w:t>
            </w:r>
            <w:proofErr w:type="spellStart"/>
            <w:r w:rsidRPr="0029560C">
              <w:rPr>
                <w:rFonts w:asciiTheme="majorHAnsi" w:hAnsiTheme="majorHAnsi" w:cs="Arial"/>
              </w:rPr>
              <w:t>кг</w:t>
            </w:r>
            <w:proofErr w:type="spellEnd"/>
          </w:p>
          <w:p w:rsidR="0029560C" w:rsidRPr="0029560C" w:rsidRDefault="0029560C" w:rsidP="0029560C">
            <w:pPr>
              <w:rPr>
                <w:rFonts w:asciiTheme="majorHAnsi" w:hAnsiTheme="majorHAnsi" w:cs="Arial"/>
              </w:rPr>
            </w:pPr>
            <w:proofErr w:type="spellStart"/>
            <w:r w:rsidRPr="0029560C">
              <w:rPr>
                <w:rFonts w:asciiTheme="majorHAnsi" w:hAnsiTheme="majorHAnsi" w:cs="Arial"/>
              </w:rPr>
              <w:t>Боја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: </w:t>
            </w:r>
            <w:proofErr w:type="spellStart"/>
            <w:r w:rsidRPr="0029560C">
              <w:rPr>
                <w:rFonts w:asciiTheme="majorHAnsi" w:hAnsiTheme="majorHAnsi" w:cs="Arial"/>
              </w:rPr>
              <w:t>плава</w:t>
            </w:r>
            <w:proofErr w:type="spellEnd"/>
          </w:p>
          <w:p w:rsidR="00A51600" w:rsidRPr="0029560C" w:rsidRDefault="0029560C" w:rsidP="0029560C">
            <w:pPr>
              <w:rPr>
                <w:rFonts w:asciiTheme="majorHAnsi" w:hAnsiTheme="majorHAnsi" w:cs="Arial"/>
              </w:rPr>
            </w:pPr>
            <w:proofErr w:type="spellStart"/>
            <w:r w:rsidRPr="0029560C">
              <w:rPr>
                <w:rFonts w:asciiTheme="majorHAnsi" w:hAnsiTheme="majorHAnsi" w:cs="Arial"/>
              </w:rPr>
              <w:t>Више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положаја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нагиба</w:t>
            </w:r>
            <w:proofErr w:type="spellEnd"/>
            <w:r w:rsidRPr="0029560C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29560C">
              <w:rPr>
                <w:rFonts w:asciiTheme="majorHAnsi" w:hAnsiTheme="majorHAnsi" w:cs="Arial"/>
              </w:rPr>
              <w:t>наслона</w:t>
            </w:r>
            <w:proofErr w:type="spellEnd"/>
          </w:p>
          <w:p w:rsidR="0029560C" w:rsidRPr="0029560C" w:rsidRDefault="0029560C" w:rsidP="00A51600">
            <w:pPr>
              <w:rPr>
                <w:rFonts w:asciiTheme="majorHAnsi" w:hAnsiTheme="majorHAnsi"/>
              </w:rPr>
            </w:pPr>
          </w:p>
          <w:p w:rsidR="00AF007A" w:rsidRPr="00A51600" w:rsidRDefault="00AF007A" w:rsidP="00AF007A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</w:p>
          <w:p w:rsidR="00AF007A" w:rsidRPr="00ED60F6" w:rsidRDefault="00AF007A" w:rsidP="005B5264"/>
        </w:tc>
        <w:tc>
          <w:tcPr>
            <w:tcW w:w="1814" w:type="dxa"/>
            <w:vAlign w:val="center"/>
          </w:tcPr>
          <w:p w:rsidR="005B5264" w:rsidRPr="00A51600" w:rsidRDefault="00A51600" w:rsidP="005B5264">
            <w:r>
              <w:t>комада</w:t>
            </w:r>
          </w:p>
        </w:tc>
        <w:tc>
          <w:tcPr>
            <w:tcW w:w="1484" w:type="dxa"/>
          </w:tcPr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Pr="00A51600" w:rsidRDefault="00A51600" w:rsidP="00AF007A">
            <w:pPr>
              <w:jc w:val="right"/>
            </w:pPr>
            <w:r>
              <w:t>4</w:t>
            </w: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right"/>
            </w:pPr>
          </w:p>
          <w:p w:rsidR="00AF007A" w:rsidRDefault="00AF007A" w:rsidP="00AF007A">
            <w:pPr>
              <w:jc w:val="center"/>
            </w:pPr>
          </w:p>
          <w:p w:rsidR="005B5264" w:rsidRPr="00AF007A" w:rsidRDefault="005B5264" w:rsidP="00AF007A">
            <w:pPr>
              <w:jc w:val="center"/>
            </w:pPr>
          </w:p>
        </w:tc>
      </w:tr>
      <w:tr w:rsidR="005B5264" w:rsidRPr="00524DD2" w:rsidTr="00E65BF1">
        <w:tc>
          <w:tcPr>
            <w:tcW w:w="1264" w:type="dxa"/>
          </w:tcPr>
          <w:p w:rsidR="005B5264" w:rsidRPr="00524DD2" w:rsidRDefault="005B5264" w:rsidP="005B5264">
            <w:pPr>
              <w:rPr>
                <w:lang w:val="sr-Cyrl-CS"/>
              </w:rPr>
            </w:pPr>
            <w:r w:rsidRPr="00524DD2">
              <w:rPr>
                <w:lang w:val="sr-Cyrl-CS"/>
              </w:rPr>
              <w:t>2</w:t>
            </w:r>
            <w:r w:rsidR="00E83639">
              <w:rPr>
                <w:lang w:val="sr-Cyrl-CS"/>
              </w:rPr>
              <w:t>.</w:t>
            </w:r>
          </w:p>
        </w:tc>
        <w:tc>
          <w:tcPr>
            <w:tcW w:w="6338" w:type="dxa"/>
            <w:vAlign w:val="center"/>
          </w:tcPr>
          <w:p w:rsidR="0029560C" w:rsidRDefault="0029560C" w:rsidP="0029560C">
            <w:pPr>
              <w:shd w:val="clear" w:color="auto" w:fill="FFFFFF"/>
            </w:pPr>
            <w:r>
              <w:t xml:space="preserve">ЉУЉАШКЕ – </w:t>
            </w:r>
            <w:proofErr w:type="spellStart"/>
            <w:proofErr w:type="gramStart"/>
            <w:r>
              <w:t>љуљашка</w:t>
            </w:r>
            <w:proofErr w:type="spellEnd"/>
            <w:r>
              <w:t xml:space="preserve">  </w:t>
            </w:r>
            <w:proofErr w:type="spellStart"/>
            <w:r>
              <w:t>је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намењена</w:t>
            </w:r>
            <w:proofErr w:type="spellEnd"/>
            <w:r>
              <w:t xml:space="preserve"> </w:t>
            </w:r>
            <w:proofErr w:type="spellStart"/>
            <w:r>
              <w:t>деци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рођења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9 </w:t>
            </w:r>
            <w:proofErr w:type="spellStart"/>
            <w:r>
              <w:t>месеци</w:t>
            </w:r>
            <w:proofErr w:type="spellEnd"/>
            <w:r>
              <w:t xml:space="preserve">. </w:t>
            </w:r>
            <w:proofErr w:type="spellStart"/>
            <w:r>
              <w:t>Љуљашка</w:t>
            </w:r>
            <w:proofErr w:type="spellEnd"/>
            <w:r>
              <w:t xml:space="preserve"> </w:t>
            </w:r>
            <w:proofErr w:type="spellStart"/>
            <w:r>
              <w:t>треба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две</w:t>
            </w:r>
            <w:proofErr w:type="spellEnd"/>
            <w:r>
              <w:t xml:space="preserve"> </w:t>
            </w:r>
            <w:proofErr w:type="spellStart"/>
            <w:r>
              <w:t>брзине</w:t>
            </w:r>
            <w:proofErr w:type="spellEnd"/>
            <w:r>
              <w:t xml:space="preserve"> </w:t>
            </w:r>
            <w:proofErr w:type="spellStart"/>
            <w:r>
              <w:t>љуљања</w:t>
            </w:r>
            <w:proofErr w:type="spellEnd"/>
            <w:r>
              <w:t xml:space="preserve"> и </w:t>
            </w:r>
            <w:proofErr w:type="spellStart"/>
            <w:r>
              <w:t>наслон</w:t>
            </w:r>
            <w:proofErr w:type="spellEnd"/>
            <w:r>
              <w:t xml:space="preserve"> </w:t>
            </w:r>
            <w:proofErr w:type="spellStart"/>
            <w:r>
              <w:t>подесив</w:t>
            </w:r>
            <w:proofErr w:type="spellEnd"/>
            <w:r>
              <w:t xml:space="preserve"> у </w:t>
            </w:r>
            <w:proofErr w:type="spellStart"/>
            <w:r>
              <w:t>три</w:t>
            </w:r>
            <w:proofErr w:type="spellEnd"/>
            <w:r>
              <w:t xml:space="preserve"> </w:t>
            </w:r>
            <w:proofErr w:type="spellStart"/>
            <w:r>
              <w:t>лежећа</w:t>
            </w:r>
            <w:proofErr w:type="spellEnd"/>
            <w:r>
              <w:t xml:space="preserve"> </w:t>
            </w:r>
            <w:proofErr w:type="spellStart"/>
            <w:r>
              <w:t>положаја</w:t>
            </w:r>
            <w:proofErr w:type="spellEnd"/>
            <w:r>
              <w:t xml:space="preserve">. </w:t>
            </w:r>
            <w:proofErr w:type="spellStart"/>
            <w:r>
              <w:t>Обезбеђује</w:t>
            </w:r>
            <w:proofErr w:type="spellEnd"/>
            <w:r>
              <w:t xml:space="preserve"> </w:t>
            </w:r>
            <w:proofErr w:type="spellStart"/>
            <w:r>
              <w:t>сигурност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 </w:t>
            </w:r>
            <w:proofErr w:type="spellStart"/>
            <w:r>
              <w:t>помоћу</w:t>
            </w:r>
            <w:proofErr w:type="spellEnd"/>
            <w:r>
              <w:t xml:space="preserve"> </w:t>
            </w:r>
            <w:proofErr w:type="spellStart"/>
            <w:r>
              <w:t>сигурносног</w:t>
            </w:r>
            <w:proofErr w:type="spellEnd"/>
            <w:r>
              <w:t xml:space="preserve"> </w:t>
            </w:r>
            <w:proofErr w:type="spellStart"/>
            <w:r>
              <w:t>система</w:t>
            </w:r>
            <w:proofErr w:type="spellEnd"/>
            <w:r>
              <w:t xml:space="preserve"> у 5 </w:t>
            </w:r>
            <w:proofErr w:type="spellStart"/>
            <w:r>
              <w:t>тачака</w:t>
            </w:r>
            <w:proofErr w:type="spellEnd"/>
            <w:r>
              <w:t xml:space="preserve"> </w:t>
            </w:r>
            <w:proofErr w:type="spellStart"/>
            <w:r>
              <w:t>везивања</w:t>
            </w:r>
            <w:proofErr w:type="spellEnd"/>
            <w:r>
              <w:t xml:space="preserve">. </w:t>
            </w:r>
            <w:proofErr w:type="spellStart"/>
            <w:r>
              <w:t>Укључује</w:t>
            </w:r>
            <w:proofErr w:type="spellEnd"/>
            <w:r>
              <w:t xml:space="preserve"> </w:t>
            </w:r>
            <w:proofErr w:type="spellStart"/>
            <w:r>
              <w:t>пречку</w:t>
            </w:r>
            <w:proofErr w:type="spell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скинути</w:t>
            </w:r>
            <w:proofErr w:type="spellEnd"/>
            <w:r>
              <w:t xml:space="preserve">. </w:t>
            </w:r>
            <w:proofErr w:type="spellStart"/>
            <w:r>
              <w:t>Лако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склапа</w:t>
            </w:r>
            <w:proofErr w:type="spellEnd"/>
            <w:r>
              <w:t xml:space="preserve"> и </w:t>
            </w:r>
            <w:proofErr w:type="spellStart"/>
            <w:r>
              <w:t>омогућава</w:t>
            </w:r>
            <w:proofErr w:type="spellEnd"/>
            <w:r>
              <w:t xml:space="preserve"> </w:t>
            </w:r>
            <w:proofErr w:type="spellStart"/>
            <w:r>
              <w:t>брзо</w:t>
            </w:r>
            <w:proofErr w:type="spellEnd"/>
            <w:r>
              <w:t xml:space="preserve"> и </w:t>
            </w:r>
            <w:proofErr w:type="spellStart"/>
            <w:r>
              <w:t>једноставно</w:t>
            </w:r>
            <w:proofErr w:type="spellEnd"/>
            <w:r>
              <w:t xml:space="preserve"> </w:t>
            </w:r>
            <w:proofErr w:type="spellStart"/>
            <w:r>
              <w:t>оглагање</w:t>
            </w:r>
            <w:proofErr w:type="spellEnd"/>
            <w:r>
              <w:t xml:space="preserve">. </w:t>
            </w:r>
            <w:proofErr w:type="spellStart"/>
            <w:r>
              <w:t>Навлака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може</w:t>
            </w:r>
            <w:proofErr w:type="spellEnd"/>
            <w:r>
              <w:t xml:space="preserve"> </w:t>
            </w:r>
            <w:proofErr w:type="spellStart"/>
            <w:r>
              <w:t>скинути</w:t>
            </w:r>
            <w:proofErr w:type="spellEnd"/>
            <w:r>
              <w:t xml:space="preserve"> и </w:t>
            </w:r>
            <w:proofErr w:type="spellStart"/>
            <w:r>
              <w:t>прати</w:t>
            </w:r>
            <w:proofErr w:type="spellEnd"/>
            <w:r>
              <w:t xml:space="preserve"> у </w:t>
            </w:r>
            <w:proofErr w:type="spellStart"/>
            <w:r>
              <w:t>веш</w:t>
            </w:r>
            <w:proofErr w:type="spellEnd"/>
            <w:r>
              <w:t xml:space="preserve"> </w:t>
            </w:r>
            <w:proofErr w:type="spellStart"/>
            <w:r>
              <w:t>машини</w:t>
            </w:r>
            <w:proofErr w:type="spellEnd"/>
            <w:r>
              <w:t>.</w:t>
            </w:r>
          </w:p>
          <w:p w:rsidR="0029560C" w:rsidRDefault="0029560C" w:rsidP="0029560C">
            <w:pPr>
              <w:shd w:val="clear" w:color="auto" w:fill="FFFFFF"/>
            </w:pPr>
            <w:proofErr w:type="spellStart"/>
            <w:r>
              <w:t>Узраст</w:t>
            </w:r>
            <w:proofErr w:type="spellEnd"/>
            <w:r>
              <w:t xml:space="preserve">: 0 - 9 </w:t>
            </w:r>
            <w:proofErr w:type="spellStart"/>
            <w:r>
              <w:t>месеци</w:t>
            </w:r>
            <w:proofErr w:type="spellEnd"/>
          </w:p>
          <w:p w:rsidR="0029560C" w:rsidRDefault="0029560C" w:rsidP="0029560C">
            <w:pPr>
              <w:shd w:val="clear" w:color="auto" w:fill="FFFFFF"/>
            </w:pPr>
            <w:proofErr w:type="spellStart"/>
            <w:r>
              <w:t>Дим</w:t>
            </w:r>
            <w:r w:rsidR="005663A1">
              <w:t>ензије</w:t>
            </w:r>
            <w:proofErr w:type="spellEnd"/>
            <w:r w:rsidR="005663A1">
              <w:t xml:space="preserve"> </w:t>
            </w:r>
            <w:proofErr w:type="spellStart"/>
            <w:r w:rsidR="005663A1">
              <w:t>расклопљење</w:t>
            </w:r>
            <w:proofErr w:type="spellEnd"/>
            <w:r w:rsidR="005663A1">
              <w:t xml:space="preserve"> </w:t>
            </w:r>
            <w:proofErr w:type="spellStart"/>
            <w:r w:rsidR="005663A1">
              <w:t>љуљашке</w:t>
            </w:r>
            <w:proofErr w:type="spellEnd"/>
            <w:r w:rsidR="005663A1">
              <w:t>: 63 x 60 x</w:t>
            </w:r>
            <w:r>
              <w:t xml:space="preserve"> 82цм</w:t>
            </w:r>
          </w:p>
          <w:p w:rsidR="0029560C" w:rsidRDefault="0029560C" w:rsidP="0029560C">
            <w:pPr>
              <w:shd w:val="clear" w:color="auto" w:fill="FFFFFF"/>
            </w:pPr>
            <w:proofErr w:type="spellStart"/>
            <w:r>
              <w:t>Д</w:t>
            </w:r>
            <w:r w:rsidR="005663A1">
              <w:t>имензије</w:t>
            </w:r>
            <w:proofErr w:type="spellEnd"/>
            <w:r w:rsidR="005663A1">
              <w:t xml:space="preserve"> </w:t>
            </w:r>
            <w:proofErr w:type="spellStart"/>
            <w:r w:rsidR="005663A1">
              <w:t>склопљење</w:t>
            </w:r>
            <w:proofErr w:type="spellEnd"/>
            <w:r w:rsidR="005663A1">
              <w:t xml:space="preserve"> </w:t>
            </w:r>
            <w:proofErr w:type="spellStart"/>
            <w:r w:rsidR="005663A1">
              <w:t>љуљашке</w:t>
            </w:r>
            <w:proofErr w:type="spellEnd"/>
            <w:r w:rsidR="005663A1">
              <w:t>: 50 x 60 x</w:t>
            </w:r>
            <w:r>
              <w:t xml:space="preserve"> 86цм</w:t>
            </w:r>
          </w:p>
          <w:p w:rsidR="0029560C" w:rsidRDefault="0029560C" w:rsidP="0029560C">
            <w:pPr>
              <w:shd w:val="clear" w:color="auto" w:fill="FFFFFF"/>
            </w:pPr>
            <w:proofErr w:type="spellStart"/>
            <w:r>
              <w:t>Тежина</w:t>
            </w:r>
            <w:proofErr w:type="spellEnd"/>
            <w:r>
              <w:t xml:space="preserve">: 4.65 </w:t>
            </w:r>
            <w:proofErr w:type="spellStart"/>
            <w:r>
              <w:t>кг</w:t>
            </w:r>
            <w:proofErr w:type="spellEnd"/>
          </w:p>
          <w:p w:rsidR="00AF007A" w:rsidRPr="00AF007A" w:rsidRDefault="0029560C" w:rsidP="0029560C">
            <w:pPr>
              <w:shd w:val="clear" w:color="auto" w:fill="FFFFFF"/>
            </w:pPr>
            <w:proofErr w:type="spellStart"/>
            <w:r>
              <w:t>Боја</w:t>
            </w:r>
            <w:proofErr w:type="spellEnd"/>
            <w:r>
              <w:t xml:space="preserve">: </w:t>
            </w:r>
            <w:proofErr w:type="spellStart"/>
            <w:r>
              <w:t>Шарена</w:t>
            </w:r>
            <w:proofErr w:type="spellEnd"/>
          </w:p>
        </w:tc>
        <w:tc>
          <w:tcPr>
            <w:tcW w:w="1814" w:type="dxa"/>
            <w:vAlign w:val="center"/>
          </w:tcPr>
          <w:p w:rsidR="005B5264" w:rsidRPr="0029560C" w:rsidRDefault="0029560C" w:rsidP="005B5264">
            <w:r>
              <w:t>Комада</w:t>
            </w:r>
          </w:p>
        </w:tc>
        <w:tc>
          <w:tcPr>
            <w:tcW w:w="1484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  <w:r>
              <w:tab/>
            </w: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E65BF1" w:rsidRPr="0029560C" w:rsidRDefault="0029560C" w:rsidP="0029560C">
            <w:pPr>
              <w:tabs>
                <w:tab w:val="left" w:pos="544"/>
                <w:tab w:val="center" w:pos="634"/>
              </w:tabs>
            </w:pPr>
            <w:r>
              <w:tab/>
              <w:t>2</w:t>
            </w:r>
          </w:p>
          <w:p w:rsidR="005B5264" w:rsidRPr="00AF007A" w:rsidRDefault="005B5264" w:rsidP="00AF007A">
            <w:pPr>
              <w:jc w:val="center"/>
            </w:pPr>
          </w:p>
        </w:tc>
      </w:tr>
      <w:tr w:rsidR="0029560C" w:rsidRPr="00524DD2" w:rsidTr="0029560C">
        <w:trPr>
          <w:trHeight w:val="1008"/>
        </w:trPr>
        <w:tc>
          <w:tcPr>
            <w:tcW w:w="1264" w:type="dxa"/>
          </w:tcPr>
          <w:p w:rsidR="0029560C" w:rsidRPr="00524DD2" w:rsidRDefault="0029560C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6338" w:type="dxa"/>
            <w:vAlign w:val="center"/>
          </w:tcPr>
          <w:p w:rsidR="0029560C" w:rsidRDefault="0029560C" w:rsidP="0029560C">
            <w:pPr>
              <w:shd w:val="clear" w:color="auto" w:fill="FFFFFF"/>
            </w:pPr>
            <w:proofErr w:type="spellStart"/>
            <w:r>
              <w:t>Бејби</w:t>
            </w:r>
            <w:proofErr w:type="spellEnd"/>
            <w:r>
              <w:t xml:space="preserve"> </w:t>
            </w:r>
            <w:proofErr w:type="spellStart"/>
            <w:r>
              <w:t>гимнастике</w:t>
            </w:r>
            <w:proofErr w:type="spellEnd"/>
            <w:proofErr w:type="gramStart"/>
            <w:r>
              <w:t xml:space="preserve">-  </w:t>
            </w:r>
            <w:proofErr w:type="spellStart"/>
            <w:r>
              <w:t>Играчка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помаже</w:t>
            </w:r>
            <w:proofErr w:type="spellEnd"/>
            <w:r>
              <w:t xml:space="preserve"> у </w:t>
            </w:r>
            <w:proofErr w:type="spellStart"/>
            <w:r>
              <w:t>развоју</w:t>
            </w:r>
            <w:proofErr w:type="spellEnd"/>
            <w:r>
              <w:t xml:space="preserve"> </w:t>
            </w:r>
            <w:proofErr w:type="spellStart"/>
            <w:r>
              <w:t>координације</w:t>
            </w:r>
            <w:proofErr w:type="spellEnd"/>
            <w:r>
              <w:t xml:space="preserve"> </w:t>
            </w:r>
            <w:proofErr w:type="spellStart"/>
            <w:r>
              <w:t>покрета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беба</w:t>
            </w:r>
            <w:proofErr w:type="spellEnd"/>
            <w:r>
              <w:t xml:space="preserve">, у </w:t>
            </w:r>
            <w:proofErr w:type="spellStart"/>
            <w:r>
              <w:t>веселим</w:t>
            </w:r>
            <w:proofErr w:type="spellEnd"/>
            <w:r>
              <w:t xml:space="preserve"> </w:t>
            </w:r>
            <w:proofErr w:type="spellStart"/>
            <w:r>
              <w:t>бојама</w:t>
            </w:r>
            <w:proofErr w:type="spellEnd"/>
            <w:r>
              <w:t xml:space="preserve">.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низ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играчкама</w:t>
            </w:r>
            <w:proofErr w:type="spellEnd"/>
            <w:r>
              <w:t xml:space="preserve">. </w:t>
            </w:r>
            <w:proofErr w:type="spellStart"/>
            <w:r>
              <w:t>Направљена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постојаног</w:t>
            </w:r>
            <w:proofErr w:type="spellEnd"/>
            <w:r>
              <w:t xml:space="preserve">, </w:t>
            </w:r>
            <w:proofErr w:type="spellStart"/>
            <w:r>
              <w:t>нетоксичног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>.</w:t>
            </w:r>
          </w:p>
          <w:p w:rsidR="0029560C" w:rsidRDefault="005663A1" w:rsidP="0029560C">
            <w:pPr>
              <w:shd w:val="clear" w:color="auto" w:fill="FFFFFF"/>
            </w:pPr>
            <w:proofErr w:type="spellStart"/>
            <w:r>
              <w:t>Димензије</w:t>
            </w:r>
            <w:proofErr w:type="spellEnd"/>
            <w:r>
              <w:t xml:space="preserve"> </w:t>
            </w:r>
            <w:proofErr w:type="spellStart"/>
            <w:r>
              <w:t>производа</w:t>
            </w:r>
            <w:proofErr w:type="spellEnd"/>
            <w:r>
              <w:t xml:space="preserve"> : 78 x</w:t>
            </w:r>
            <w:r w:rsidR="0029560C">
              <w:t xml:space="preserve"> 78 </w:t>
            </w:r>
            <w:proofErr w:type="spellStart"/>
            <w:r w:rsidR="0029560C">
              <w:t>цм</w:t>
            </w:r>
            <w:proofErr w:type="spellEnd"/>
          </w:p>
          <w:p w:rsidR="0029560C" w:rsidRDefault="0029560C" w:rsidP="0029560C">
            <w:pPr>
              <w:shd w:val="clear" w:color="auto" w:fill="FFFFFF"/>
            </w:pPr>
            <w:proofErr w:type="spellStart"/>
            <w:r>
              <w:t>Материјал</w:t>
            </w:r>
            <w:proofErr w:type="spellEnd"/>
            <w:r>
              <w:t xml:space="preserve">: </w:t>
            </w:r>
            <w:proofErr w:type="spellStart"/>
            <w:r>
              <w:t>Платно</w:t>
            </w:r>
            <w:proofErr w:type="spellEnd"/>
            <w:r>
              <w:t xml:space="preserve">, </w:t>
            </w:r>
            <w:proofErr w:type="spellStart"/>
            <w:r>
              <w:t>пластика</w:t>
            </w:r>
            <w:proofErr w:type="spellEnd"/>
          </w:p>
          <w:p w:rsidR="0029560C" w:rsidRDefault="0029560C" w:rsidP="0029560C">
            <w:pPr>
              <w:shd w:val="clear" w:color="auto" w:fill="FFFFFF"/>
            </w:pPr>
            <w:proofErr w:type="spellStart"/>
            <w:r>
              <w:t>Узраст</w:t>
            </w:r>
            <w:proofErr w:type="spellEnd"/>
            <w:r>
              <w:t>: 0М+</w:t>
            </w:r>
          </w:p>
          <w:p w:rsidR="0029560C" w:rsidRDefault="0029560C" w:rsidP="0029560C">
            <w:pPr>
              <w:shd w:val="clear" w:color="auto" w:fill="FFFFFF"/>
            </w:pPr>
            <w:proofErr w:type="spellStart"/>
            <w:r>
              <w:t>Пол</w:t>
            </w:r>
            <w:proofErr w:type="spellEnd"/>
            <w:r>
              <w:t xml:space="preserve">: </w:t>
            </w:r>
            <w:proofErr w:type="spellStart"/>
            <w:r>
              <w:t>Универзално</w:t>
            </w:r>
            <w:proofErr w:type="spellEnd"/>
          </w:p>
          <w:p w:rsidR="0029560C" w:rsidRDefault="0029560C" w:rsidP="0029560C">
            <w:pPr>
              <w:shd w:val="clear" w:color="auto" w:fill="FFFFFF"/>
            </w:pPr>
            <w:proofErr w:type="spellStart"/>
            <w:r>
              <w:t>Батерије</w:t>
            </w:r>
            <w:proofErr w:type="spellEnd"/>
            <w:r>
              <w:t>: НЕ</w:t>
            </w:r>
          </w:p>
        </w:tc>
        <w:tc>
          <w:tcPr>
            <w:tcW w:w="1814" w:type="dxa"/>
            <w:vAlign w:val="center"/>
          </w:tcPr>
          <w:p w:rsidR="0029560C" w:rsidRDefault="0029560C" w:rsidP="005B5264">
            <w:r>
              <w:t>Комада</w:t>
            </w:r>
          </w:p>
        </w:tc>
        <w:tc>
          <w:tcPr>
            <w:tcW w:w="1484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</w:tr>
      <w:tr w:rsidR="0029560C" w:rsidRPr="00524DD2" w:rsidTr="0029560C">
        <w:trPr>
          <w:trHeight w:val="1008"/>
        </w:trPr>
        <w:tc>
          <w:tcPr>
            <w:tcW w:w="1264" w:type="dxa"/>
          </w:tcPr>
          <w:p w:rsidR="0029560C" w:rsidRPr="00524DD2" w:rsidRDefault="0029560C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6338" w:type="dxa"/>
            <w:vAlign w:val="center"/>
          </w:tcPr>
          <w:p w:rsidR="0029560C" w:rsidRPr="00047EBB" w:rsidRDefault="0029560C" w:rsidP="0029560C">
            <w:proofErr w:type="spellStart"/>
            <w:r w:rsidRPr="00047EBB">
              <w:t>Музичке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вртешке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за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креветац</w:t>
            </w:r>
            <w:proofErr w:type="spellEnd"/>
            <w:r>
              <w:t xml:space="preserve">- </w:t>
            </w:r>
            <w:proofErr w:type="spellStart"/>
            <w:r w:rsidRPr="00047EBB">
              <w:t>са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плишаним</w:t>
            </w:r>
            <w:proofErr w:type="spellEnd"/>
            <w:r w:rsidRPr="00047EBB">
              <w:t xml:space="preserve"> и </w:t>
            </w:r>
            <w:proofErr w:type="spellStart"/>
            <w:r w:rsidRPr="00047EBB">
              <w:t>пластичним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елементима</w:t>
            </w:r>
            <w:proofErr w:type="spellEnd"/>
          </w:p>
          <w:p w:rsidR="0029560C" w:rsidRDefault="0029560C" w:rsidP="0029560C">
            <w:pPr>
              <w:shd w:val="clear" w:color="auto" w:fill="FFFFFF"/>
            </w:pPr>
          </w:p>
        </w:tc>
        <w:tc>
          <w:tcPr>
            <w:tcW w:w="1814" w:type="dxa"/>
            <w:vAlign w:val="center"/>
          </w:tcPr>
          <w:p w:rsidR="0029560C" w:rsidRDefault="0029560C" w:rsidP="005B5264">
            <w:r>
              <w:t>Комада</w:t>
            </w:r>
          </w:p>
        </w:tc>
        <w:tc>
          <w:tcPr>
            <w:tcW w:w="1484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5</w:t>
            </w:r>
          </w:p>
        </w:tc>
      </w:tr>
      <w:tr w:rsidR="0029560C" w:rsidRPr="00524DD2" w:rsidTr="00D87185">
        <w:trPr>
          <w:trHeight w:val="1008"/>
        </w:trPr>
        <w:tc>
          <w:tcPr>
            <w:tcW w:w="1264" w:type="dxa"/>
          </w:tcPr>
          <w:p w:rsidR="00D87185" w:rsidRDefault="00D87185" w:rsidP="005B5264"/>
          <w:p w:rsidR="00D87185" w:rsidRDefault="00D87185" w:rsidP="005B5264"/>
          <w:p w:rsidR="00D87185" w:rsidRDefault="00D87185" w:rsidP="005B5264"/>
          <w:p w:rsidR="00D87185" w:rsidRDefault="00D87185" w:rsidP="005B5264"/>
          <w:p w:rsidR="00D87185" w:rsidRDefault="00D87185" w:rsidP="005B5264"/>
          <w:p w:rsidR="00D87185" w:rsidRDefault="00D87185" w:rsidP="005B5264"/>
          <w:p w:rsidR="0029560C" w:rsidRPr="00524DD2" w:rsidRDefault="0029560C" w:rsidP="005B5264">
            <w:pPr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6338" w:type="dxa"/>
            <w:vAlign w:val="center"/>
          </w:tcPr>
          <w:p w:rsidR="0029560C" w:rsidRDefault="0029560C" w:rsidP="0029560C">
            <w:pPr>
              <w:shd w:val="clear" w:color="auto" w:fill="FFFFFF"/>
            </w:pPr>
          </w:p>
          <w:p w:rsidR="00D87185" w:rsidRDefault="00D87185" w:rsidP="0029560C">
            <w:pPr>
              <w:shd w:val="clear" w:color="auto" w:fill="FFFFFF"/>
            </w:pPr>
          </w:p>
          <w:p w:rsidR="00D87185" w:rsidRDefault="00D87185" w:rsidP="0029560C">
            <w:pPr>
              <w:shd w:val="clear" w:color="auto" w:fill="FFFFFF"/>
            </w:pPr>
          </w:p>
          <w:p w:rsidR="00D87185" w:rsidRDefault="00D87185" w:rsidP="0029560C">
            <w:pPr>
              <w:shd w:val="clear" w:color="auto" w:fill="FFFFFF"/>
            </w:pPr>
          </w:p>
          <w:p w:rsidR="00D87185" w:rsidRDefault="00D87185" w:rsidP="0029560C">
            <w:pPr>
              <w:shd w:val="clear" w:color="auto" w:fill="FFFFFF"/>
            </w:pPr>
          </w:p>
          <w:p w:rsidR="0029560C" w:rsidRPr="0029560C" w:rsidRDefault="0029560C" w:rsidP="0029560C">
            <w:pPr>
              <w:shd w:val="clear" w:color="auto" w:fill="FFFFFF"/>
            </w:pPr>
            <w:r>
              <w:lastRenderedPageBreak/>
              <w:t xml:space="preserve">КИШОБРАН КОЛИЦА-   </w:t>
            </w:r>
            <w:proofErr w:type="spellStart"/>
            <w:r>
              <w:t>изузетно</w:t>
            </w:r>
            <w:proofErr w:type="spellEnd"/>
            <w:r>
              <w:t xml:space="preserve"> </w:t>
            </w:r>
            <w:proofErr w:type="spellStart"/>
            <w:r>
              <w:t>лагана</w:t>
            </w:r>
            <w:proofErr w:type="spellEnd"/>
            <w:r>
              <w:t xml:space="preserve"> и </w:t>
            </w:r>
            <w:proofErr w:type="spellStart"/>
            <w:r>
              <w:t>једноставна</w:t>
            </w:r>
            <w:proofErr w:type="spellEnd"/>
            <w:r>
              <w:t xml:space="preserve"> </w:t>
            </w:r>
            <w:proofErr w:type="spellStart"/>
            <w:r>
              <w:t>Потребно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колица</w:t>
            </w:r>
            <w:proofErr w:type="spellEnd"/>
            <w:r>
              <w:t xml:space="preserve"> </w:t>
            </w:r>
            <w:proofErr w:type="spellStart"/>
            <w:r>
              <w:t>буду</w:t>
            </w:r>
            <w:proofErr w:type="spellEnd"/>
            <w:r>
              <w:t xml:space="preserve"> </w:t>
            </w:r>
            <w:proofErr w:type="spellStart"/>
            <w:r>
              <w:t>компактна</w:t>
            </w:r>
            <w:proofErr w:type="spellEnd"/>
            <w:r>
              <w:t xml:space="preserve"> и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лако</w:t>
            </w:r>
            <w:proofErr w:type="spellEnd"/>
            <w:r>
              <w:t xml:space="preserve">  </w:t>
            </w:r>
            <w:proofErr w:type="spellStart"/>
            <w:r>
              <w:t>склапају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те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поседују</w:t>
            </w:r>
            <w:proofErr w:type="spellEnd"/>
            <w:r>
              <w:t xml:space="preserve"> </w:t>
            </w:r>
            <w:proofErr w:type="spellStart"/>
            <w:r>
              <w:t>сигурносни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 </w:t>
            </w:r>
            <w:proofErr w:type="spellStart"/>
            <w:r>
              <w:t>појасева</w:t>
            </w:r>
            <w:proofErr w:type="spellEnd"/>
            <w:r>
              <w:t xml:space="preserve"> и </w:t>
            </w:r>
            <w:proofErr w:type="spellStart"/>
            <w:r>
              <w:t>корпу</w:t>
            </w:r>
            <w:proofErr w:type="spellEnd"/>
            <w:r>
              <w:t xml:space="preserve"> у </w:t>
            </w:r>
            <w:proofErr w:type="spellStart"/>
            <w:r>
              <w:t>којој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могу</w:t>
            </w:r>
            <w:proofErr w:type="spellEnd"/>
            <w:r>
              <w:t xml:space="preserve"> </w:t>
            </w:r>
            <w:proofErr w:type="spellStart"/>
            <w:r>
              <w:t>одложити</w:t>
            </w:r>
            <w:proofErr w:type="spellEnd"/>
            <w:r>
              <w:t xml:space="preserve"> </w:t>
            </w:r>
            <w:proofErr w:type="spellStart"/>
            <w:r>
              <w:t>ствари</w:t>
            </w:r>
            <w:proofErr w:type="spellEnd"/>
            <w:r>
              <w:t xml:space="preserve">. </w:t>
            </w:r>
            <w:proofErr w:type="spellStart"/>
            <w:r>
              <w:t>Поседује</w:t>
            </w:r>
            <w:proofErr w:type="spellEnd"/>
            <w:r>
              <w:t xml:space="preserve"> </w:t>
            </w:r>
            <w:proofErr w:type="spellStart"/>
            <w:r>
              <w:t>подесиву</w:t>
            </w:r>
            <w:proofErr w:type="spellEnd"/>
            <w:r>
              <w:t xml:space="preserve"> </w:t>
            </w:r>
            <w:proofErr w:type="spellStart"/>
            <w:r>
              <w:t>тенду</w:t>
            </w:r>
            <w:proofErr w:type="spellEnd"/>
            <w:r>
              <w:t>.</w:t>
            </w:r>
          </w:p>
          <w:p w:rsidR="0029560C" w:rsidRDefault="0029560C" w:rsidP="0029560C">
            <w:pPr>
              <w:shd w:val="clear" w:color="auto" w:fill="FFFFFF"/>
            </w:pPr>
            <w:proofErr w:type="spellStart"/>
            <w:r>
              <w:t>Узраст</w:t>
            </w:r>
            <w:proofErr w:type="spellEnd"/>
            <w:r>
              <w:t>: 0+</w:t>
            </w:r>
          </w:p>
          <w:p w:rsidR="0029560C" w:rsidRDefault="0029560C" w:rsidP="0029560C">
            <w:pPr>
              <w:shd w:val="clear" w:color="auto" w:fill="FFFFFF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склапања</w:t>
            </w:r>
            <w:proofErr w:type="spellEnd"/>
            <w:r>
              <w:t xml:space="preserve">: </w:t>
            </w:r>
            <w:proofErr w:type="spellStart"/>
            <w:r>
              <w:t>кишобран</w:t>
            </w:r>
            <w:proofErr w:type="spellEnd"/>
          </w:p>
        </w:tc>
        <w:tc>
          <w:tcPr>
            <w:tcW w:w="1814" w:type="dxa"/>
            <w:vAlign w:val="center"/>
          </w:tcPr>
          <w:p w:rsidR="00D87185" w:rsidRDefault="00D87185" w:rsidP="005B5264"/>
          <w:p w:rsidR="00D87185" w:rsidRDefault="00D87185" w:rsidP="005B5264"/>
          <w:p w:rsidR="00D87185" w:rsidRDefault="00D87185" w:rsidP="005B5264"/>
          <w:p w:rsidR="00D87185" w:rsidRDefault="00D87185" w:rsidP="005B5264"/>
          <w:p w:rsidR="00D87185" w:rsidRDefault="00D87185" w:rsidP="005B5264"/>
          <w:p w:rsidR="00D87185" w:rsidRDefault="00D87185" w:rsidP="005B5264"/>
          <w:p w:rsidR="00D87185" w:rsidRDefault="00D87185" w:rsidP="005B5264"/>
          <w:p w:rsidR="0029560C" w:rsidRDefault="0029560C" w:rsidP="005B5264">
            <w:proofErr w:type="spellStart"/>
            <w:r>
              <w:t>Комада</w:t>
            </w:r>
            <w:proofErr w:type="spellEnd"/>
          </w:p>
        </w:tc>
        <w:tc>
          <w:tcPr>
            <w:tcW w:w="1484" w:type="dxa"/>
          </w:tcPr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</w:pPr>
          </w:p>
          <w:p w:rsidR="00D87185" w:rsidRDefault="00D87185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D87185" w:rsidRDefault="00D87185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D87185" w:rsidRDefault="00D87185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D87185" w:rsidRDefault="00D87185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D87185" w:rsidRDefault="00D87185" w:rsidP="0029560C">
            <w:pPr>
              <w:tabs>
                <w:tab w:val="left" w:pos="544"/>
                <w:tab w:val="center" w:pos="634"/>
              </w:tabs>
              <w:jc w:val="center"/>
            </w:pPr>
          </w:p>
          <w:p w:rsidR="0029560C" w:rsidRDefault="0029560C" w:rsidP="0029560C">
            <w:pPr>
              <w:tabs>
                <w:tab w:val="left" w:pos="544"/>
                <w:tab w:val="center" w:pos="634"/>
              </w:tabs>
              <w:jc w:val="center"/>
            </w:pPr>
            <w:r>
              <w:t>3</w:t>
            </w:r>
          </w:p>
        </w:tc>
      </w:tr>
      <w:tr w:rsidR="0029560C" w:rsidTr="0029560C">
        <w:trPr>
          <w:trHeight w:val="100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524DD2" w:rsidRDefault="005663A1" w:rsidP="00E77CF3">
            <w:pPr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6.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3A1" w:rsidRDefault="005663A1" w:rsidP="005663A1">
            <w:pPr>
              <w:shd w:val="clear" w:color="auto" w:fill="FFFFFF"/>
            </w:pPr>
            <w:r>
              <w:t xml:space="preserve">ДЕЧИЈА КОЛИЦА -  </w:t>
            </w:r>
            <w:proofErr w:type="spellStart"/>
            <w:r>
              <w:t>Узраст</w:t>
            </w:r>
            <w:proofErr w:type="spellEnd"/>
            <w:r>
              <w:t>: 0М+</w:t>
            </w:r>
          </w:p>
          <w:p w:rsidR="005663A1" w:rsidRDefault="005663A1" w:rsidP="005663A1">
            <w:pPr>
              <w:shd w:val="clear" w:color="auto" w:fill="FFFFFF"/>
            </w:pPr>
            <w:proofErr w:type="spellStart"/>
            <w:r>
              <w:t>Начин</w:t>
            </w:r>
            <w:proofErr w:type="spellEnd"/>
            <w:r>
              <w:t xml:space="preserve"> </w:t>
            </w:r>
            <w:proofErr w:type="spellStart"/>
            <w:r>
              <w:t>склапања</w:t>
            </w:r>
            <w:proofErr w:type="spellEnd"/>
            <w:r>
              <w:t xml:space="preserve"> </w:t>
            </w:r>
            <w:proofErr w:type="spellStart"/>
            <w:r>
              <w:t>колица</w:t>
            </w:r>
            <w:proofErr w:type="spellEnd"/>
            <w:r>
              <w:t xml:space="preserve">: </w:t>
            </w:r>
            <w:proofErr w:type="spellStart"/>
            <w:r>
              <w:t>преклоп</w:t>
            </w:r>
            <w:proofErr w:type="spellEnd"/>
          </w:p>
          <w:p w:rsidR="005663A1" w:rsidRDefault="005663A1" w:rsidP="005663A1">
            <w:pPr>
              <w:shd w:val="clear" w:color="auto" w:fill="FFFFFF"/>
            </w:pPr>
            <w:proofErr w:type="spellStart"/>
            <w:r>
              <w:t>Максимална</w:t>
            </w:r>
            <w:proofErr w:type="spellEnd"/>
            <w:r>
              <w:t xml:space="preserve"> </w:t>
            </w:r>
            <w:proofErr w:type="spellStart"/>
            <w:r>
              <w:t>тежина</w:t>
            </w:r>
            <w:proofErr w:type="spellEnd"/>
            <w:r>
              <w:t xml:space="preserve"> </w:t>
            </w:r>
            <w:proofErr w:type="spellStart"/>
            <w:r>
              <w:t>детета</w:t>
            </w:r>
            <w:proofErr w:type="spellEnd"/>
            <w:r>
              <w:t xml:space="preserve">: 15 </w:t>
            </w:r>
            <w:proofErr w:type="spellStart"/>
            <w:r>
              <w:t>кг</w:t>
            </w:r>
            <w:proofErr w:type="spellEnd"/>
          </w:p>
          <w:p w:rsidR="005663A1" w:rsidRDefault="005663A1" w:rsidP="005663A1">
            <w:pPr>
              <w:shd w:val="clear" w:color="auto" w:fill="FFFFFF"/>
            </w:pPr>
            <w:proofErr w:type="spellStart"/>
            <w:r>
              <w:t>Тежина</w:t>
            </w:r>
            <w:proofErr w:type="spellEnd"/>
            <w:r>
              <w:t xml:space="preserve"> </w:t>
            </w:r>
            <w:proofErr w:type="spellStart"/>
            <w:r>
              <w:t>колица</w:t>
            </w:r>
            <w:proofErr w:type="spellEnd"/>
            <w:r>
              <w:t xml:space="preserve">: 6,3 </w:t>
            </w:r>
            <w:proofErr w:type="spellStart"/>
            <w:r>
              <w:t>кг</w:t>
            </w:r>
            <w:proofErr w:type="spellEnd"/>
          </w:p>
          <w:p w:rsidR="005663A1" w:rsidRDefault="005663A1" w:rsidP="005663A1">
            <w:pPr>
              <w:shd w:val="clear" w:color="auto" w:fill="FFFFFF"/>
            </w:pPr>
            <w:proofErr w:type="spellStart"/>
            <w:r>
              <w:t>Додатна</w:t>
            </w:r>
            <w:proofErr w:type="spellEnd"/>
            <w:r>
              <w:t xml:space="preserve"> </w:t>
            </w:r>
            <w:proofErr w:type="spellStart"/>
            <w:r>
              <w:t>опрема</w:t>
            </w:r>
            <w:proofErr w:type="spellEnd"/>
            <w:r>
              <w:t xml:space="preserve">: </w:t>
            </w:r>
            <w:proofErr w:type="spellStart"/>
            <w:r>
              <w:t>Заштита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кише</w:t>
            </w:r>
            <w:proofErr w:type="spellEnd"/>
            <w:r>
              <w:t xml:space="preserve"> и </w:t>
            </w:r>
            <w:proofErr w:type="spellStart"/>
            <w:r>
              <w:t>торба</w:t>
            </w:r>
            <w:proofErr w:type="spellEnd"/>
          </w:p>
          <w:p w:rsidR="005663A1" w:rsidRDefault="005663A1" w:rsidP="005663A1">
            <w:pPr>
              <w:shd w:val="clear" w:color="auto" w:fill="FFFFFF"/>
            </w:pPr>
            <w:proofErr w:type="spellStart"/>
            <w:r>
              <w:t>Димензије</w:t>
            </w:r>
            <w:proofErr w:type="spellEnd"/>
            <w:r>
              <w:t xml:space="preserve"> </w:t>
            </w:r>
            <w:proofErr w:type="spellStart"/>
            <w:r>
              <w:t>склопљених</w:t>
            </w:r>
            <w:proofErr w:type="spellEnd"/>
            <w:r>
              <w:t xml:space="preserve"> </w:t>
            </w:r>
            <w:proofErr w:type="spellStart"/>
            <w:r>
              <w:t>колица</w:t>
            </w:r>
            <w:proofErr w:type="spellEnd"/>
            <w:r>
              <w:t xml:space="preserve">: 26 x 48 x 54 </w:t>
            </w:r>
            <w:proofErr w:type="spellStart"/>
            <w:r>
              <w:t>цм</w:t>
            </w:r>
            <w:proofErr w:type="spellEnd"/>
          </w:p>
          <w:p w:rsidR="005663A1" w:rsidRDefault="005663A1" w:rsidP="005663A1">
            <w:pPr>
              <w:shd w:val="clear" w:color="auto" w:fill="FFFFFF"/>
            </w:pPr>
            <w:proofErr w:type="spellStart"/>
            <w:r>
              <w:t>Димензије</w:t>
            </w:r>
            <w:proofErr w:type="spellEnd"/>
            <w:r>
              <w:t xml:space="preserve"> </w:t>
            </w:r>
            <w:proofErr w:type="spellStart"/>
            <w:r>
              <w:t>расклопљених</w:t>
            </w:r>
            <w:proofErr w:type="spellEnd"/>
            <w:r>
              <w:t xml:space="preserve"> </w:t>
            </w:r>
            <w:proofErr w:type="spellStart"/>
            <w:r>
              <w:t>колица</w:t>
            </w:r>
            <w:proofErr w:type="spellEnd"/>
            <w:r>
              <w:t xml:space="preserve">: 80 x 104 x 48,5 </w:t>
            </w:r>
            <w:proofErr w:type="spellStart"/>
            <w:r>
              <w:t>цм</w:t>
            </w:r>
            <w:proofErr w:type="spellEnd"/>
          </w:p>
          <w:p w:rsidR="005663A1" w:rsidRDefault="005663A1" w:rsidP="005663A1">
            <w:pPr>
              <w:shd w:val="clear" w:color="auto" w:fill="FFFFFF"/>
            </w:pPr>
            <w:proofErr w:type="spellStart"/>
            <w:r>
              <w:t>Сигурносни</w:t>
            </w:r>
            <w:proofErr w:type="spellEnd"/>
            <w:r>
              <w:t xml:space="preserve"> </w:t>
            </w:r>
            <w:proofErr w:type="spellStart"/>
            <w:r>
              <w:t>систем</w:t>
            </w:r>
            <w:proofErr w:type="spellEnd"/>
            <w:r>
              <w:t xml:space="preserve">: </w:t>
            </w:r>
            <w:proofErr w:type="spellStart"/>
            <w:r>
              <w:t>сигурносни</w:t>
            </w:r>
            <w:proofErr w:type="spellEnd"/>
            <w:r>
              <w:t xml:space="preserve"> </w:t>
            </w:r>
            <w:proofErr w:type="spellStart"/>
            <w:r>
              <w:t>појас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5 </w:t>
            </w:r>
            <w:proofErr w:type="spellStart"/>
            <w:r>
              <w:t>тачака</w:t>
            </w:r>
            <w:proofErr w:type="spellEnd"/>
            <w:r>
              <w:t xml:space="preserve"> </w:t>
            </w:r>
            <w:proofErr w:type="spellStart"/>
            <w:r>
              <w:t>везивања</w:t>
            </w:r>
            <w:proofErr w:type="spellEnd"/>
          </w:p>
          <w:p w:rsidR="005663A1" w:rsidRDefault="005663A1" w:rsidP="005663A1">
            <w:pPr>
              <w:shd w:val="clear" w:color="auto" w:fill="FFFFFF"/>
            </w:pPr>
            <w:proofErr w:type="spellStart"/>
            <w:r>
              <w:t>Точкови</w:t>
            </w:r>
            <w:proofErr w:type="spellEnd"/>
            <w:r>
              <w:t xml:space="preserve">: </w:t>
            </w:r>
            <w:proofErr w:type="spellStart"/>
            <w:r>
              <w:t>Предњи</w:t>
            </w:r>
            <w:proofErr w:type="spellEnd"/>
            <w:r>
              <w:t xml:space="preserve"> </w:t>
            </w:r>
            <w:proofErr w:type="spellStart"/>
            <w:r>
              <w:t>точкови</w:t>
            </w:r>
            <w:proofErr w:type="spellEnd"/>
            <w:r>
              <w:t xml:space="preserve"> </w:t>
            </w:r>
            <w:proofErr w:type="spellStart"/>
            <w:r>
              <w:t>ротирајући</w:t>
            </w:r>
            <w:proofErr w:type="spellEnd"/>
            <w:r>
              <w:t xml:space="preserve">, </w:t>
            </w:r>
            <w:proofErr w:type="spellStart"/>
            <w:r>
              <w:t>задњи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кочницама</w:t>
            </w:r>
            <w:proofErr w:type="spellEnd"/>
            <w:r>
              <w:t>.</w:t>
            </w:r>
          </w:p>
          <w:p w:rsidR="0029560C" w:rsidRDefault="005663A1" w:rsidP="005663A1">
            <w:pPr>
              <w:shd w:val="clear" w:color="auto" w:fill="FFFFFF"/>
            </w:pPr>
            <w:proofErr w:type="spellStart"/>
            <w:r>
              <w:t>Боја</w:t>
            </w:r>
            <w:proofErr w:type="spellEnd"/>
            <w:r>
              <w:t xml:space="preserve">: </w:t>
            </w:r>
            <w:proofErr w:type="spellStart"/>
            <w:r>
              <w:t>плава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C" w:rsidRDefault="005663A1" w:rsidP="00E77CF3">
            <w:r>
              <w:t>Комада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3A1" w:rsidRDefault="005663A1" w:rsidP="00E77CF3">
            <w:pPr>
              <w:tabs>
                <w:tab w:val="left" w:pos="544"/>
                <w:tab w:val="center" w:pos="634"/>
              </w:tabs>
            </w:pPr>
          </w:p>
          <w:p w:rsidR="005663A1" w:rsidRDefault="005663A1" w:rsidP="00E77CF3">
            <w:pPr>
              <w:tabs>
                <w:tab w:val="left" w:pos="544"/>
                <w:tab w:val="center" w:pos="634"/>
              </w:tabs>
            </w:pPr>
          </w:p>
          <w:p w:rsidR="005663A1" w:rsidRDefault="005663A1" w:rsidP="00E77CF3">
            <w:pPr>
              <w:tabs>
                <w:tab w:val="left" w:pos="544"/>
                <w:tab w:val="center" w:pos="634"/>
              </w:tabs>
            </w:pPr>
          </w:p>
          <w:p w:rsidR="005663A1" w:rsidRDefault="005663A1" w:rsidP="00E77CF3">
            <w:pPr>
              <w:tabs>
                <w:tab w:val="left" w:pos="544"/>
                <w:tab w:val="center" w:pos="634"/>
              </w:tabs>
            </w:pPr>
          </w:p>
          <w:p w:rsidR="005663A1" w:rsidRDefault="005663A1" w:rsidP="00E77CF3">
            <w:pPr>
              <w:tabs>
                <w:tab w:val="left" w:pos="544"/>
                <w:tab w:val="center" w:pos="634"/>
              </w:tabs>
            </w:pPr>
          </w:p>
          <w:p w:rsidR="005663A1" w:rsidRDefault="005663A1" w:rsidP="00E77CF3">
            <w:pPr>
              <w:tabs>
                <w:tab w:val="left" w:pos="544"/>
                <w:tab w:val="center" w:pos="634"/>
              </w:tabs>
            </w:pPr>
          </w:p>
          <w:p w:rsidR="0029560C" w:rsidRDefault="005663A1" w:rsidP="005663A1">
            <w:pPr>
              <w:tabs>
                <w:tab w:val="left" w:pos="544"/>
                <w:tab w:val="center" w:pos="634"/>
              </w:tabs>
              <w:jc w:val="center"/>
            </w:pPr>
            <w:r>
              <w:t>2</w:t>
            </w:r>
          </w:p>
        </w:tc>
      </w:tr>
      <w:tr w:rsidR="0029560C" w:rsidTr="00D93117">
        <w:trPr>
          <w:trHeight w:val="2223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D93117" w:rsidRDefault="00D93117" w:rsidP="00E77CF3">
            <w:r>
              <w:t>7.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117" w:rsidRDefault="00D93117" w:rsidP="00D93117">
            <w:pPr>
              <w:rPr>
                <w:lang w:val="sr-Cyrl-CS"/>
              </w:rPr>
            </w:pPr>
            <w:r w:rsidRPr="00047EBB">
              <w:rPr>
                <w:lang w:val="sr-Cyrl-CS"/>
              </w:rPr>
              <w:t>Креветићи за бебе-</w:t>
            </w:r>
            <w:r>
              <w:rPr>
                <w:lang w:val="sr-Cyrl-CS"/>
              </w:rPr>
              <w:t xml:space="preserve"> </w:t>
            </w:r>
          </w:p>
          <w:p w:rsidR="00D93117" w:rsidRPr="003D601F" w:rsidRDefault="00D93117" w:rsidP="00D93117">
            <w:proofErr w:type="spellStart"/>
            <w:r w:rsidRPr="00047EBB">
              <w:t>Боја</w:t>
            </w:r>
            <w:proofErr w:type="spellEnd"/>
            <w:r w:rsidRPr="00047EBB">
              <w:t xml:space="preserve">: </w:t>
            </w:r>
            <w:proofErr w:type="spellStart"/>
            <w:r w:rsidRPr="00047EBB">
              <w:t>Бела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у </w:t>
            </w:r>
            <w:proofErr w:type="spellStart"/>
            <w:r>
              <w:t>боји</w:t>
            </w:r>
            <w:proofErr w:type="spellEnd"/>
          </w:p>
          <w:p w:rsidR="00D93117" w:rsidRPr="003D601F" w:rsidRDefault="00D93117" w:rsidP="00D93117">
            <w:proofErr w:type="spellStart"/>
            <w:r w:rsidRPr="00047EBB">
              <w:t>Димензије</w:t>
            </w:r>
            <w:proofErr w:type="spellEnd"/>
            <w:r w:rsidRPr="00047EBB">
              <w:t xml:space="preserve">: </w:t>
            </w:r>
            <w:proofErr w:type="spellStart"/>
            <w:r>
              <w:t>приближно</w:t>
            </w:r>
            <w:proofErr w:type="spellEnd"/>
            <w:r>
              <w:t xml:space="preserve"> </w:t>
            </w:r>
            <w:r w:rsidRPr="00047EBB">
              <w:t>6</w:t>
            </w:r>
            <w:r>
              <w:t xml:space="preserve">5 </w:t>
            </w:r>
            <w:r w:rsidRPr="00047EBB">
              <w:t>x 12</w:t>
            </w:r>
            <w:r>
              <w:t>3</w:t>
            </w:r>
          </w:p>
          <w:p w:rsidR="00D93117" w:rsidRPr="00047EBB" w:rsidRDefault="00D93117" w:rsidP="00D93117">
            <w:proofErr w:type="spellStart"/>
            <w:r w:rsidRPr="00047EBB">
              <w:t>Укључити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душеке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димензије</w:t>
            </w:r>
            <w:proofErr w:type="spellEnd"/>
            <w:r w:rsidRPr="00047EBB">
              <w:t>: 60x 120x11</w:t>
            </w:r>
          </w:p>
          <w:p w:rsidR="00D93117" w:rsidRPr="00047EBB" w:rsidRDefault="00D93117" w:rsidP="00D93117">
            <w:proofErr w:type="spellStart"/>
            <w:r w:rsidRPr="00047EBB">
              <w:t>Подесива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висина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основе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кревета</w:t>
            </w:r>
            <w:proofErr w:type="spellEnd"/>
            <w:r w:rsidRPr="00047EBB">
              <w:t xml:space="preserve">- </w:t>
            </w:r>
            <w:proofErr w:type="spellStart"/>
            <w:r w:rsidRPr="00047EBB">
              <w:t>минимум</w:t>
            </w:r>
            <w:proofErr w:type="spellEnd"/>
            <w:r w:rsidRPr="00047EBB">
              <w:t xml:space="preserve"> 2  </w:t>
            </w:r>
            <w:proofErr w:type="spellStart"/>
            <w:r w:rsidRPr="00047EBB">
              <w:t>положаја</w:t>
            </w:r>
            <w:proofErr w:type="spellEnd"/>
            <w:r w:rsidRPr="00047EBB">
              <w:t>/</w:t>
            </w:r>
            <w:proofErr w:type="spellStart"/>
            <w:r w:rsidRPr="00047EBB">
              <w:t>висине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носача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душека</w:t>
            </w:r>
            <w:proofErr w:type="spellEnd"/>
          </w:p>
          <w:p w:rsidR="0029560C" w:rsidRPr="00D93117" w:rsidRDefault="00D93117" w:rsidP="00D93117">
            <w:pPr>
              <w:shd w:val="clear" w:color="auto" w:fill="FFFFFF"/>
            </w:pPr>
            <w:proofErr w:type="spellStart"/>
            <w:r w:rsidRPr="00047EBB">
              <w:t>Предња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страница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је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покретна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са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два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положаја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фиксирања</w:t>
            </w:r>
            <w:proofErr w:type="spellEnd"/>
            <w:r w:rsidRPr="00047EBB">
              <w:t xml:space="preserve"> и </w:t>
            </w:r>
            <w:proofErr w:type="spellStart"/>
            <w:r w:rsidRPr="00047EBB">
              <w:t>могућносшћу</w:t>
            </w:r>
            <w:proofErr w:type="spellEnd"/>
            <w:r w:rsidRPr="00047EBB">
              <w:t xml:space="preserve"> </w:t>
            </w:r>
            <w:proofErr w:type="spellStart"/>
            <w:r w:rsidRPr="00047EBB">
              <w:t>скидања</w:t>
            </w:r>
            <w:proofErr w:type="spellEnd"/>
            <w:r w:rsidRPr="00047EBB"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C" w:rsidRPr="00D93117" w:rsidRDefault="00D93117" w:rsidP="00E77CF3">
            <w:r>
              <w:t>Комада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17" w:rsidRDefault="00D93117" w:rsidP="00E77CF3">
            <w:pPr>
              <w:tabs>
                <w:tab w:val="left" w:pos="544"/>
                <w:tab w:val="center" w:pos="634"/>
              </w:tabs>
            </w:pPr>
          </w:p>
          <w:p w:rsidR="00D93117" w:rsidRDefault="00D93117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D93117" w:rsidRDefault="00D93117" w:rsidP="00D93117">
            <w:pPr>
              <w:tabs>
                <w:tab w:val="left" w:pos="544"/>
                <w:tab w:val="center" w:pos="634"/>
              </w:tabs>
              <w:jc w:val="center"/>
            </w:pPr>
          </w:p>
          <w:p w:rsidR="0029560C" w:rsidRDefault="00D93117" w:rsidP="00D93117">
            <w:pPr>
              <w:tabs>
                <w:tab w:val="left" w:pos="544"/>
                <w:tab w:val="center" w:pos="634"/>
              </w:tabs>
              <w:jc w:val="center"/>
            </w:pPr>
            <w:r>
              <w:t>10</w:t>
            </w:r>
          </w:p>
        </w:tc>
      </w:tr>
      <w:tr w:rsidR="0029560C" w:rsidTr="0029560C">
        <w:trPr>
          <w:trHeight w:val="1008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Pr="00524DD2" w:rsidRDefault="00D93117" w:rsidP="00E77CF3">
            <w:pPr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C" w:rsidRDefault="00D93117" w:rsidP="00E77CF3">
            <w:pPr>
              <w:shd w:val="clear" w:color="auto" w:fill="FFFFFF"/>
            </w:pPr>
            <w:r w:rsidRPr="00047EBB">
              <w:rPr>
                <w:lang w:val="sr-Cyrl-CS"/>
              </w:rPr>
              <w:t>Дигитална вага за мерење беба (НЕ за</w:t>
            </w:r>
            <w:r>
              <w:rPr>
                <w:lang w:val="sr-Cyrl-CS"/>
              </w:rPr>
              <w:t xml:space="preserve"> мерење у стајаћем положају</w:t>
            </w:r>
            <w:r w:rsidRPr="00047EBB">
              <w:rPr>
                <w:lang w:val="sr-Cyrl-CS"/>
              </w:rPr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0C" w:rsidRDefault="00D93117" w:rsidP="00E77CF3">
            <w:r>
              <w:t>Комада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0C" w:rsidRDefault="0029560C" w:rsidP="00E77CF3">
            <w:pPr>
              <w:tabs>
                <w:tab w:val="left" w:pos="544"/>
                <w:tab w:val="center" w:pos="634"/>
              </w:tabs>
            </w:pPr>
          </w:p>
          <w:p w:rsidR="00D93117" w:rsidRDefault="00D93117" w:rsidP="00D93117">
            <w:pPr>
              <w:tabs>
                <w:tab w:val="left" w:pos="544"/>
                <w:tab w:val="center" w:pos="634"/>
              </w:tabs>
              <w:jc w:val="center"/>
            </w:pPr>
            <w:r>
              <w:t>3</w:t>
            </w:r>
          </w:p>
        </w:tc>
      </w:tr>
    </w:tbl>
    <w:p w:rsidR="008F6ED2" w:rsidRDefault="008F6ED2" w:rsidP="00041BF7">
      <w:pPr>
        <w:jc w:val="both"/>
        <w:rPr>
          <w:bCs/>
          <w:iCs/>
        </w:rPr>
      </w:pPr>
    </w:p>
    <w:p w:rsidR="008F6ED2" w:rsidRDefault="008F6ED2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20021" w:rsidRDefault="00B20021" w:rsidP="00041BF7">
      <w:pPr>
        <w:jc w:val="both"/>
        <w:rPr>
          <w:bCs/>
          <w:iCs/>
        </w:rPr>
      </w:pPr>
    </w:p>
    <w:p w:rsidR="00BD1213" w:rsidRDefault="00BD1213" w:rsidP="008F6ED2">
      <w:pPr>
        <w:tabs>
          <w:tab w:val="left" w:pos="6028"/>
        </w:tabs>
        <w:autoSpaceDE w:val="0"/>
        <w:jc w:val="both"/>
        <w:rPr>
          <w:bCs/>
          <w:iCs/>
          <w:lang w:val="sr-Cyrl-CS"/>
        </w:rPr>
      </w:pPr>
    </w:p>
    <w:sectPr w:rsidR="00BD121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C3" w:rsidRDefault="00C951C3">
      <w:r>
        <w:separator/>
      </w:r>
    </w:p>
  </w:endnote>
  <w:endnote w:type="continuationSeparator" w:id="0">
    <w:p w:rsidR="00C951C3" w:rsidRDefault="00C9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C3" w:rsidRDefault="00C951C3">
      <w:r>
        <w:separator/>
      </w:r>
    </w:p>
  </w:footnote>
  <w:footnote w:type="continuationSeparator" w:id="0">
    <w:p w:rsidR="00C951C3" w:rsidRDefault="00C95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264" w:rsidRPr="00574A15" w:rsidRDefault="007D799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B5264" w:rsidRPr="003D05A2" w:rsidRDefault="005B5264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B5264" w:rsidRDefault="005B5264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5F5CC4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F721B4"/>
    <w:multiLevelType w:val="multilevel"/>
    <w:tmpl w:val="79D42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97B08BF"/>
    <w:multiLevelType w:val="hybridMultilevel"/>
    <w:tmpl w:val="B5480CB4"/>
    <w:lvl w:ilvl="0" w:tplc="66FC31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F793B"/>
    <w:multiLevelType w:val="multilevel"/>
    <w:tmpl w:val="2192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C367A"/>
    <w:multiLevelType w:val="multilevel"/>
    <w:tmpl w:val="2D72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FE37298"/>
    <w:multiLevelType w:val="multilevel"/>
    <w:tmpl w:val="0002A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5864C0"/>
    <w:multiLevelType w:val="multilevel"/>
    <w:tmpl w:val="CD8032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D87734"/>
    <w:multiLevelType w:val="multilevel"/>
    <w:tmpl w:val="98C41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6A71A2"/>
    <w:multiLevelType w:val="multilevel"/>
    <w:tmpl w:val="50A0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7F76BC"/>
    <w:multiLevelType w:val="multilevel"/>
    <w:tmpl w:val="B8D8B4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982C26"/>
    <w:multiLevelType w:val="multilevel"/>
    <w:tmpl w:val="F4642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41981"/>
    <w:multiLevelType w:val="multilevel"/>
    <w:tmpl w:val="2CE84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9"/>
  </w:num>
  <w:num w:numId="4">
    <w:abstractNumId w:val="17"/>
  </w:num>
  <w:num w:numId="5">
    <w:abstractNumId w:val="14"/>
  </w:num>
  <w:num w:numId="6">
    <w:abstractNumId w:val="23"/>
  </w:num>
  <w:num w:numId="7">
    <w:abstractNumId w:val="6"/>
  </w:num>
  <w:num w:numId="8">
    <w:abstractNumId w:val="10"/>
  </w:num>
  <w:num w:numId="9">
    <w:abstractNumId w:val="28"/>
  </w:num>
  <w:num w:numId="10">
    <w:abstractNumId w:val="11"/>
  </w:num>
  <w:num w:numId="11">
    <w:abstractNumId w:val="9"/>
  </w:num>
  <w:num w:numId="12">
    <w:abstractNumId w:val="12"/>
  </w:num>
  <w:num w:numId="13">
    <w:abstractNumId w:val="19"/>
  </w:num>
  <w:num w:numId="14">
    <w:abstractNumId w:val="2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hideSpellingErrors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4338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BF4"/>
    <w:rsid w:val="00041BF7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51D55"/>
    <w:rsid w:val="00052068"/>
    <w:rsid w:val="00052243"/>
    <w:rsid w:val="000523B4"/>
    <w:rsid w:val="000528FF"/>
    <w:rsid w:val="00054534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1D4D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3E04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79A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128C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3EE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8FF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22E4"/>
    <w:rsid w:val="0021401D"/>
    <w:rsid w:val="002145E5"/>
    <w:rsid w:val="00215CC9"/>
    <w:rsid w:val="0021683E"/>
    <w:rsid w:val="00216D24"/>
    <w:rsid w:val="00222A49"/>
    <w:rsid w:val="00222F6C"/>
    <w:rsid w:val="0022422F"/>
    <w:rsid w:val="00224292"/>
    <w:rsid w:val="00224669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706F9"/>
    <w:rsid w:val="00270F79"/>
    <w:rsid w:val="0027167A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F17"/>
    <w:rsid w:val="0029302D"/>
    <w:rsid w:val="00293328"/>
    <w:rsid w:val="00293998"/>
    <w:rsid w:val="00293CE1"/>
    <w:rsid w:val="0029478D"/>
    <w:rsid w:val="0029503B"/>
    <w:rsid w:val="0029560C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007"/>
    <w:rsid w:val="002D11ED"/>
    <w:rsid w:val="002D175C"/>
    <w:rsid w:val="002D1845"/>
    <w:rsid w:val="002D20DB"/>
    <w:rsid w:val="002D503F"/>
    <w:rsid w:val="002D5231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37C9A"/>
    <w:rsid w:val="00340614"/>
    <w:rsid w:val="00340AD9"/>
    <w:rsid w:val="00342511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97F"/>
    <w:rsid w:val="00394ED9"/>
    <w:rsid w:val="00395D0A"/>
    <w:rsid w:val="00396736"/>
    <w:rsid w:val="00396A5F"/>
    <w:rsid w:val="00396AC7"/>
    <w:rsid w:val="00396B8D"/>
    <w:rsid w:val="00396F50"/>
    <w:rsid w:val="00397646"/>
    <w:rsid w:val="003A0123"/>
    <w:rsid w:val="003A07FA"/>
    <w:rsid w:val="003A204F"/>
    <w:rsid w:val="003A2BF2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5370"/>
    <w:rsid w:val="003D6DE9"/>
    <w:rsid w:val="003E0375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3ADA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F6C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ABF"/>
    <w:rsid w:val="004B2CB2"/>
    <w:rsid w:val="004B2DA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606D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7E6"/>
    <w:rsid w:val="005308CE"/>
    <w:rsid w:val="00531576"/>
    <w:rsid w:val="0053264F"/>
    <w:rsid w:val="005340FC"/>
    <w:rsid w:val="005350FB"/>
    <w:rsid w:val="0053646D"/>
    <w:rsid w:val="00537779"/>
    <w:rsid w:val="00537B3F"/>
    <w:rsid w:val="00543C90"/>
    <w:rsid w:val="005444CA"/>
    <w:rsid w:val="005449D2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3A1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3F77"/>
    <w:rsid w:val="005B4683"/>
    <w:rsid w:val="005B5264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5155"/>
    <w:rsid w:val="00635561"/>
    <w:rsid w:val="00635A67"/>
    <w:rsid w:val="00635B94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D79BD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051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9A0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035"/>
    <w:rsid w:val="0076533C"/>
    <w:rsid w:val="00765F31"/>
    <w:rsid w:val="00767363"/>
    <w:rsid w:val="00767DC6"/>
    <w:rsid w:val="00770095"/>
    <w:rsid w:val="007701C8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7234"/>
    <w:rsid w:val="007D7999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230"/>
    <w:rsid w:val="007F38E8"/>
    <w:rsid w:val="007F45BD"/>
    <w:rsid w:val="007F5526"/>
    <w:rsid w:val="007F5661"/>
    <w:rsid w:val="007F5D03"/>
    <w:rsid w:val="007F6D5C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DB1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6ED2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74A"/>
    <w:rsid w:val="009B3B76"/>
    <w:rsid w:val="009B3FEC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1B6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68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00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07A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2DFD"/>
    <w:rsid w:val="00B14349"/>
    <w:rsid w:val="00B149CD"/>
    <w:rsid w:val="00B15D2D"/>
    <w:rsid w:val="00B17092"/>
    <w:rsid w:val="00B17ADB"/>
    <w:rsid w:val="00B20021"/>
    <w:rsid w:val="00B20558"/>
    <w:rsid w:val="00B22F36"/>
    <w:rsid w:val="00B26FBA"/>
    <w:rsid w:val="00B274BC"/>
    <w:rsid w:val="00B278BF"/>
    <w:rsid w:val="00B27975"/>
    <w:rsid w:val="00B309AA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1ED7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213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5CB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73DC"/>
    <w:rsid w:val="00C378BB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2E3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1C3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5312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46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39A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143"/>
    <w:rsid w:val="00D732FC"/>
    <w:rsid w:val="00D73FE9"/>
    <w:rsid w:val="00D7429C"/>
    <w:rsid w:val="00D74638"/>
    <w:rsid w:val="00D750E8"/>
    <w:rsid w:val="00D7641E"/>
    <w:rsid w:val="00D77061"/>
    <w:rsid w:val="00D77FA8"/>
    <w:rsid w:val="00D80344"/>
    <w:rsid w:val="00D839AC"/>
    <w:rsid w:val="00D84069"/>
    <w:rsid w:val="00D84496"/>
    <w:rsid w:val="00D849B5"/>
    <w:rsid w:val="00D856DF"/>
    <w:rsid w:val="00D8632F"/>
    <w:rsid w:val="00D8633A"/>
    <w:rsid w:val="00D87185"/>
    <w:rsid w:val="00D87283"/>
    <w:rsid w:val="00D9072D"/>
    <w:rsid w:val="00D90BC7"/>
    <w:rsid w:val="00D90CB3"/>
    <w:rsid w:val="00D93117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47F"/>
    <w:rsid w:val="00DB6847"/>
    <w:rsid w:val="00DB785B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51E"/>
    <w:rsid w:val="00DD1B70"/>
    <w:rsid w:val="00DD2620"/>
    <w:rsid w:val="00DD2D3D"/>
    <w:rsid w:val="00DD4605"/>
    <w:rsid w:val="00DD463F"/>
    <w:rsid w:val="00DD48C9"/>
    <w:rsid w:val="00DD5150"/>
    <w:rsid w:val="00DD6944"/>
    <w:rsid w:val="00DD732F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1300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BF1"/>
    <w:rsid w:val="00E65E78"/>
    <w:rsid w:val="00E65FB6"/>
    <w:rsid w:val="00E6690D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639"/>
    <w:rsid w:val="00E8370A"/>
    <w:rsid w:val="00E839FA"/>
    <w:rsid w:val="00E84567"/>
    <w:rsid w:val="00E84DCC"/>
    <w:rsid w:val="00E87084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03D"/>
    <w:rsid w:val="00F06DD8"/>
    <w:rsid w:val="00F0767B"/>
    <w:rsid w:val="00F07894"/>
    <w:rsid w:val="00F1074F"/>
    <w:rsid w:val="00F12A7B"/>
    <w:rsid w:val="00F13D23"/>
    <w:rsid w:val="00F13D48"/>
    <w:rsid w:val="00F13ED7"/>
    <w:rsid w:val="00F140DF"/>
    <w:rsid w:val="00F142C1"/>
    <w:rsid w:val="00F14C6A"/>
    <w:rsid w:val="00F15BC0"/>
    <w:rsid w:val="00F17A75"/>
    <w:rsid w:val="00F2008B"/>
    <w:rsid w:val="00F2067E"/>
    <w:rsid w:val="00F20710"/>
    <w:rsid w:val="00F2131B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7612"/>
    <w:rsid w:val="00F47D5D"/>
    <w:rsid w:val="00F500D7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0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D7DF4"/>
    <w:rsid w:val="00FE04DC"/>
    <w:rsid w:val="00FE1DA7"/>
    <w:rsid w:val="00FE2056"/>
    <w:rsid w:val="00FE2E0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869D4-9C6B-4C4F-B2B9-C2DFFB58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2</cp:revision>
  <cp:lastPrinted>2021-02-25T08:48:00Z</cp:lastPrinted>
  <dcterms:created xsi:type="dcterms:W3CDTF">2021-07-22T10:20:00Z</dcterms:created>
  <dcterms:modified xsi:type="dcterms:W3CDTF">2021-07-22T10:20:00Z</dcterms:modified>
</cp:coreProperties>
</file>