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1136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9270"/>
        <w:gridCol w:w="810"/>
        <w:gridCol w:w="596"/>
      </w:tblGrid>
      <w:tr w:rsidR="005B5264" w:rsidRPr="00524DD2" w:rsidTr="003B094F">
        <w:tc>
          <w:tcPr>
            <w:tcW w:w="460" w:type="dxa"/>
          </w:tcPr>
          <w:p w:rsidR="005B5264" w:rsidRPr="00524DD2" w:rsidRDefault="00E83639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="005B5264"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9270" w:type="dxa"/>
            <w:vAlign w:val="center"/>
          </w:tcPr>
          <w:p w:rsidR="005B5264" w:rsidRPr="00D93117" w:rsidRDefault="005B5264" w:rsidP="005B5264">
            <w:pPr>
              <w:rPr>
                <w:b/>
              </w:rPr>
            </w:pPr>
            <w:r w:rsidRPr="00D93117">
              <w:rPr>
                <w:b/>
                <w:lang w:val="ru-RU"/>
              </w:rPr>
              <w:t>Опис добара</w:t>
            </w:r>
            <w:r w:rsidR="00E65BF1" w:rsidRPr="00D93117">
              <w:rPr>
                <w:b/>
              </w:rPr>
              <w:t xml:space="preserve"> – </w:t>
            </w:r>
            <w:r w:rsidR="00C57257">
              <w:rPr>
                <w:rFonts w:asciiTheme="majorHAnsi" w:hAnsiTheme="majorHAnsi"/>
                <w:b/>
                <w:iCs/>
                <w:color w:val="000000" w:themeColor="text1"/>
                <w:lang w:val="sr-Cyrl-CS"/>
              </w:rPr>
              <w:t xml:space="preserve">партија број </w:t>
            </w:r>
            <w:r w:rsidR="00C57257">
              <w:rPr>
                <w:rFonts w:asciiTheme="majorHAnsi" w:hAnsiTheme="majorHAnsi"/>
                <w:b/>
                <w:iCs/>
                <w:color w:val="000000" w:themeColor="text1"/>
              </w:rPr>
              <w:t>3</w:t>
            </w:r>
            <w:r w:rsidR="00F21DDD" w:rsidRPr="00F21DDD">
              <w:rPr>
                <w:rFonts w:asciiTheme="majorHAnsi" w:hAnsiTheme="majorHAnsi"/>
                <w:b/>
                <w:iCs/>
                <w:color w:val="000000" w:themeColor="text1"/>
                <w:lang w:val="sr-Cyrl-CS"/>
              </w:rPr>
              <w:t xml:space="preserve">- </w:t>
            </w:r>
            <w:r w:rsidR="00C57257" w:rsidRPr="00C57257">
              <w:rPr>
                <w:rFonts w:asciiTheme="majorHAnsi" w:hAnsiTheme="majorHAnsi"/>
                <w:b/>
                <w:lang w:val="sr-Cyrl-CS"/>
              </w:rPr>
              <w:t>Канцеларијски, кухињски и намештај за дневни боравак</w:t>
            </w:r>
            <w:r w:rsidR="00C57257" w:rsidRPr="00D93117">
              <w:rPr>
                <w:b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5B5264" w:rsidRPr="00AF007A" w:rsidRDefault="00AF007A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596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F007A">
              <w:rPr>
                <w:lang w:val="sr-Cyrl-CS"/>
              </w:rPr>
              <w:t>ичина</w:t>
            </w:r>
          </w:p>
        </w:tc>
      </w:tr>
      <w:tr w:rsidR="005B5264" w:rsidRPr="00524DD2" w:rsidTr="003B094F">
        <w:tc>
          <w:tcPr>
            <w:tcW w:w="460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9270" w:type="dxa"/>
            <w:vAlign w:val="center"/>
          </w:tcPr>
          <w:p w:rsidR="005B5264" w:rsidRPr="00524DD2" w:rsidRDefault="005B5264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810" w:type="dxa"/>
            <w:vAlign w:val="center"/>
          </w:tcPr>
          <w:p w:rsidR="005B5264" w:rsidRPr="00524DD2" w:rsidRDefault="005B5264" w:rsidP="005B5264">
            <w:r w:rsidRPr="00524DD2">
              <w:t>III</w:t>
            </w:r>
          </w:p>
        </w:tc>
        <w:tc>
          <w:tcPr>
            <w:tcW w:w="596" w:type="dxa"/>
          </w:tcPr>
          <w:p w:rsidR="005B5264" w:rsidRPr="00524DD2" w:rsidRDefault="005B5264" w:rsidP="005B5264">
            <w:r w:rsidRPr="00524DD2">
              <w:t>IV</w:t>
            </w:r>
          </w:p>
        </w:tc>
      </w:tr>
      <w:tr w:rsidR="005B5264" w:rsidRPr="00524DD2" w:rsidTr="003B094F">
        <w:trPr>
          <w:trHeight w:val="801"/>
        </w:trPr>
        <w:tc>
          <w:tcPr>
            <w:tcW w:w="460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9270" w:type="dxa"/>
            <w:vAlign w:val="center"/>
          </w:tcPr>
          <w:p w:rsidR="00C57257" w:rsidRDefault="00C57257" w:rsidP="00C57257">
            <w:pPr>
              <w:ind w:left="990"/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Kuhinja</w:t>
            </w:r>
            <w:r>
              <w:rPr>
                <w:b/>
                <w:u w:val="single"/>
                <w:lang w:val="sr-Latn-CS"/>
              </w:rPr>
              <w:t xml:space="preserve"> 1 </w:t>
            </w:r>
            <w:r w:rsidRPr="00C3316C">
              <w:rPr>
                <w:b/>
                <w:u w:val="single"/>
                <w:lang w:val="sr-Cyrl-CS"/>
              </w:rPr>
              <w:t>:</w:t>
            </w:r>
            <w:r>
              <w:rPr>
                <w:b/>
                <w:u w:val="single"/>
                <w:lang w:val="sr-Cyrl-CS"/>
              </w:rPr>
              <w:t xml:space="preserve">  </w:t>
            </w:r>
          </w:p>
          <w:p w:rsidR="00C57257" w:rsidRDefault="00C57257" w:rsidP="00C57257">
            <w:pPr>
              <w:ind w:left="720"/>
              <w:jc w:val="both"/>
              <w:rPr>
                <w:b/>
                <w:u w:val="single"/>
                <w:lang w:val="sr-Cyrl-CS"/>
              </w:rPr>
            </w:pPr>
          </w:p>
          <w:p w:rsidR="00C57257" w:rsidRPr="007F2F6E" w:rsidRDefault="00C57257" w:rsidP="00C57257">
            <w:pPr>
              <w:ind w:left="108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1a. </w:t>
            </w:r>
            <w:r>
              <w:rPr>
                <w:b/>
                <w:u w:val="single"/>
                <w:lang w:val="sr-Latn-CS"/>
              </w:rPr>
              <w:t>Viseći element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9"/>
              <w:gridCol w:w="5887"/>
            </w:tblGrid>
            <w:tr w:rsidR="00C57257" w:rsidRPr="009B4703" w:rsidTr="003B094F">
              <w:trPr>
                <w:trHeight w:val="276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Širina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80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Dubina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31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Visina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72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fronta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Medijapan</w:t>
                  </w:r>
                  <w:proofErr w:type="spellEnd"/>
                  <w:r w:rsidRPr="009B4703">
                    <w:t xml:space="preserve"> – MDF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korpusa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Univer</w:t>
                  </w:r>
                  <w:proofErr w:type="spellEnd"/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polica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2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9B4703">
                    <w:rPr>
                      <w:b/>
                      <w:bCs/>
                    </w:rPr>
                    <w:t>traka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Korpus</w:t>
                  </w:r>
                  <w:proofErr w:type="spellEnd"/>
                  <w:r w:rsidRPr="009B4703">
                    <w:t xml:space="preserve"> – ABS 0,5 mm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Usporivači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DA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Dezen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Vrsta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artikla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Kuhinja</w:t>
                  </w:r>
                  <w:proofErr w:type="spellEnd"/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9B4703">
                    <w:rPr>
                      <w:b/>
                      <w:bCs/>
                    </w:rPr>
                    <w:t>kuhinjskog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elementa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Viseći</w:t>
                  </w:r>
                  <w:proofErr w:type="spellEnd"/>
                  <w:r w:rsidRPr="009B4703">
                    <w:t xml:space="preserve"> </w:t>
                  </w:r>
                  <w:proofErr w:type="spellStart"/>
                  <w:r w:rsidRPr="009B4703">
                    <w:t>elementi</w:t>
                  </w:r>
                  <w:proofErr w:type="spellEnd"/>
                </w:p>
              </w:tc>
            </w:tr>
            <w:tr w:rsidR="00C57257" w:rsidRPr="009B4703" w:rsidTr="003B094F">
              <w:trPr>
                <w:trHeight w:val="276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3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Dimenzije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9B4703">
                    <w:rPr>
                      <w:b/>
                      <w:bCs/>
                    </w:rPr>
                    <w:t>ŠxDxV</w:t>
                  </w:r>
                  <w:proofErr w:type="spellEnd"/>
                  <w:r w:rsidRPr="009B4703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1/3: 77x29x11 cm, 2/3: 73x40x4,5 cm, 3/3: 19x13x9 cm</w:t>
                  </w:r>
                </w:p>
              </w:tc>
            </w:tr>
            <w:tr w:rsidR="00C57257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Težina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1/3: 15,5 kg, 2/3: 10,3 kg, 3/3: 0,74 kg</w:t>
                  </w:r>
                </w:p>
              </w:tc>
            </w:tr>
          </w:tbl>
          <w:p w:rsidR="00C57257" w:rsidRDefault="00C57257" w:rsidP="00C57257">
            <w:pPr>
              <w:ind w:left="1080"/>
              <w:jc w:val="both"/>
              <w:rPr>
                <w:b/>
                <w:lang w:val="sr-Latn-CS"/>
              </w:rPr>
            </w:pPr>
            <w:r w:rsidRPr="007F2F6E">
              <w:rPr>
                <w:b/>
                <w:lang w:val="sr-Cyrl-CS"/>
              </w:rPr>
              <w:t xml:space="preserve">1б. </w:t>
            </w:r>
            <w:r>
              <w:rPr>
                <w:b/>
                <w:u w:val="single"/>
                <w:lang w:val="sr-Latn-CS"/>
              </w:rPr>
              <w:t>Viseći element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2"/>
              <w:gridCol w:w="5946"/>
            </w:tblGrid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Širina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40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Dubina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31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Visina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72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fronta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Medijapan</w:t>
                  </w:r>
                  <w:proofErr w:type="spellEnd"/>
                  <w:r w:rsidRPr="009B4703">
                    <w:t xml:space="preserve"> – MDF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korpusa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Univer</w:t>
                  </w:r>
                  <w:proofErr w:type="spellEnd"/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polica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2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9B4703">
                    <w:rPr>
                      <w:b/>
                      <w:bCs/>
                    </w:rPr>
                    <w:t>traka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Korpus</w:t>
                  </w:r>
                  <w:proofErr w:type="spellEnd"/>
                  <w:r w:rsidRPr="009B4703">
                    <w:t xml:space="preserve"> – ABS 0,5 mm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Usporivači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DA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Dezen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Vrsta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artikla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Kuhinja</w:t>
                  </w:r>
                  <w:proofErr w:type="spellEnd"/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9B4703">
                    <w:rPr>
                      <w:b/>
                      <w:bCs/>
                    </w:rPr>
                    <w:t>kuhinjskog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elementa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Viseći</w:t>
                  </w:r>
                  <w:proofErr w:type="spellEnd"/>
                  <w:r w:rsidRPr="009B4703">
                    <w:t xml:space="preserve"> </w:t>
                  </w:r>
                  <w:proofErr w:type="spellStart"/>
                  <w:r w:rsidRPr="009B4703">
                    <w:t>elementi</w:t>
                  </w:r>
                  <w:proofErr w:type="spellEnd"/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3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Dimenzije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9B4703">
                    <w:rPr>
                      <w:b/>
                      <w:bCs/>
                    </w:rPr>
                    <w:t>ŠxDxV</w:t>
                  </w:r>
                  <w:proofErr w:type="spellEnd"/>
                  <w:r w:rsidRPr="009B4703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1/3: 73,5×29,5×7,4 cm, 2/3: 73x40x2,2 cm, 3/3:19x13x9 cm</w:t>
                  </w:r>
                </w:p>
              </w:tc>
            </w:tr>
            <w:tr w:rsidR="00C57257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C57257" w:rsidRPr="009B470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Težina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C57257" w:rsidRPr="009B4703" w:rsidRDefault="00C57257" w:rsidP="00642C80">
                  <w:pPr>
                    <w:spacing w:before="100" w:beforeAutospacing="1" w:after="100" w:afterAutospacing="1"/>
                  </w:pPr>
                  <w:r w:rsidRPr="009B4703">
                    <w:t>1/3: 10,4 kg, 2/3: 5,2 kg, 3/3: 0,5 kg</w:t>
                  </w:r>
                </w:p>
              </w:tc>
            </w:tr>
          </w:tbl>
          <w:p w:rsidR="00C57257" w:rsidRPr="00D43C50" w:rsidRDefault="00C57257" w:rsidP="00C57257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lang w:val="sr-Latn-CS"/>
              </w:rPr>
              <w:t xml:space="preserve">1c. </w:t>
            </w:r>
            <w:r w:rsidRPr="00D43C50">
              <w:rPr>
                <w:b/>
                <w:u w:val="single"/>
                <w:lang w:val="sr-Latn-CS"/>
              </w:rPr>
              <w:t>Donji element kuhinje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3"/>
              <w:gridCol w:w="3588"/>
            </w:tblGrid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Širina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4</w:t>
                  </w:r>
                  <w:r>
                    <w:t>5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60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D83A40" w:rsidRDefault="00D83A40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D83A40" w:rsidRDefault="00D83A40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D83A40" w:rsidRDefault="00D83A40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D83A40" w:rsidRDefault="00D83A40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D83A40" w:rsidRDefault="00D83A40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D83A40" w:rsidRDefault="00D83A40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Visina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  <w:r w:rsidR="00D83A40" w:rsidRPr="001522E4">
                    <w:t xml:space="preserve"> 85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lastRenderedPageBreak/>
                    <w:t>Debljina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38 mm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bez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55 cm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fronta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Medijapan</w:t>
                  </w:r>
                  <w:proofErr w:type="spellEnd"/>
                  <w:r w:rsidRPr="001522E4">
                    <w:t xml:space="preserve"> – MDF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korpusa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Univer</w:t>
                  </w:r>
                  <w:proofErr w:type="spellEnd"/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1522E4">
                    <w:rPr>
                      <w:b/>
                      <w:bCs/>
                    </w:rPr>
                    <w:t>traka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Korpus</w:t>
                  </w:r>
                  <w:proofErr w:type="spellEnd"/>
                  <w:r w:rsidRPr="001522E4">
                    <w:t xml:space="preserve"> – ABS 0,5 mm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Usporivači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NE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Nivelacioni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nogari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DA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Dezen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Vrsta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artikla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Kuhinja</w:t>
                  </w:r>
                  <w:proofErr w:type="spellEnd"/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1522E4">
                    <w:rPr>
                      <w:b/>
                      <w:bCs/>
                    </w:rPr>
                    <w:t>kuhinjskog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elementa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Donji</w:t>
                  </w:r>
                  <w:proofErr w:type="spellEnd"/>
                  <w:r w:rsidRPr="001522E4">
                    <w:t xml:space="preserve"> </w:t>
                  </w:r>
                  <w:proofErr w:type="spellStart"/>
                  <w:r w:rsidRPr="001522E4">
                    <w:t>elementi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fiokama</w:t>
                  </w:r>
                  <w:proofErr w:type="spellEnd"/>
                  <w:r>
                    <w:t xml:space="preserve">, 3 </w:t>
                  </w:r>
                  <w:proofErr w:type="spellStart"/>
                  <w:r>
                    <w:t>fioke</w:t>
                  </w:r>
                  <w:proofErr w:type="spellEnd"/>
                </w:p>
              </w:tc>
            </w:tr>
          </w:tbl>
          <w:p w:rsidR="00C57257" w:rsidRDefault="00C57257" w:rsidP="00C57257">
            <w:pPr>
              <w:ind w:left="1080"/>
              <w:jc w:val="both"/>
              <w:rPr>
                <w:b/>
                <w:lang w:val="sr-Latn-CS"/>
              </w:rPr>
            </w:pPr>
          </w:p>
          <w:p w:rsidR="00C57257" w:rsidRDefault="00C57257" w:rsidP="00C57257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lang w:val="sr-Latn-CS"/>
              </w:rPr>
              <w:t xml:space="preserve">1d. </w:t>
            </w:r>
            <w:r w:rsidRPr="00A6745C">
              <w:rPr>
                <w:b/>
                <w:u w:val="single"/>
                <w:lang w:val="sr-Latn-CS"/>
              </w:rPr>
              <w:t>Donji element kuhinje</w:t>
            </w:r>
          </w:p>
          <w:p w:rsidR="00C57257" w:rsidRDefault="00C57257" w:rsidP="00C57257">
            <w:pPr>
              <w:ind w:left="1080"/>
              <w:jc w:val="both"/>
              <w:rPr>
                <w:b/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0"/>
              <w:gridCol w:w="7145"/>
            </w:tblGrid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Širina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60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60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Visina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85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Debljina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38 mm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bez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55 cm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fronta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Medijapan</w:t>
                  </w:r>
                  <w:proofErr w:type="spellEnd"/>
                  <w:r w:rsidRPr="001522E4">
                    <w:t xml:space="preserve"> – MDF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korpusa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Univer</w:t>
                  </w:r>
                  <w:proofErr w:type="spellEnd"/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Broj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polica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1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1522E4">
                    <w:rPr>
                      <w:b/>
                      <w:bCs/>
                    </w:rPr>
                    <w:t>traka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Korpus</w:t>
                  </w:r>
                  <w:proofErr w:type="spellEnd"/>
                  <w:r w:rsidRPr="001522E4">
                    <w:t xml:space="preserve"> – ABS 0,5 mm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Nivelacioni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nogari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DA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Usporivači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DA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Dezen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Vrsta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artikla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Kuhinja</w:t>
                  </w:r>
                  <w:proofErr w:type="spellEnd"/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1522E4">
                    <w:rPr>
                      <w:b/>
                      <w:bCs/>
                    </w:rPr>
                    <w:t>kuhinjskog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elementa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Donji</w:t>
                  </w:r>
                  <w:proofErr w:type="spellEnd"/>
                  <w:r w:rsidRPr="001522E4">
                    <w:t xml:space="preserve"> </w:t>
                  </w:r>
                  <w:proofErr w:type="spellStart"/>
                  <w:r w:rsidRPr="001522E4">
                    <w:t>elementi</w:t>
                  </w:r>
                  <w:proofErr w:type="spellEnd"/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Broj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koleta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4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Dimenzije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koleta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1522E4">
                    <w:rPr>
                      <w:b/>
                      <w:bCs/>
                    </w:rPr>
                    <w:t>ŠxDxV</w:t>
                  </w:r>
                  <w:proofErr w:type="spellEnd"/>
                  <w:r w:rsidRPr="001522E4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642C80" w:rsidRDefault="00C57257" w:rsidP="00642C80">
                  <w:pPr>
                    <w:spacing w:before="100" w:beforeAutospacing="1" w:after="100" w:afterAutospacing="1"/>
                  </w:pPr>
                  <w:r w:rsidRPr="001522E4">
                    <w:t xml:space="preserve">2/4: 72,5×30,5×5 cm, 3/4: 61×60,5×4,5 cm, 1/4: 70,7×55,5×10 cm, </w:t>
                  </w:r>
                </w:p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4/4: 16x16x13 cm</w:t>
                  </w:r>
                </w:p>
              </w:tc>
            </w:tr>
            <w:tr w:rsidR="00C57257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C57257" w:rsidRPr="001522E4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Težina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koleta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C57257" w:rsidRPr="001522E4" w:rsidRDefault="00C57257" w:rsidP="00642C80">
                  <w:pPr>
                    <w:spacing w:before="100" w:beforeAutospacing="1" w:after="100" w:afterAutospacing="1"/>
                  </w:pPr>
                  <w:r w:rsidRPr="001522E4">
                    <w:t>1/4: 18,3 kg, 2/4: 7,6 kg, 3/4: 10,2 kg, 4/4: 0,8 kg</w:t>
                  </w:r>
                </w:p>
              </w:tc>
            </w:tr>
          </w:tbl>
          <w:p w:rsidR="00C57257" w:rsidRDefault="00C57257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642C80" w:rsidRDefault="00642C80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642C80" w:rsidRDefault="00642C80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642C80" w:rsidRDefault="00642C80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642C80" w:rsidRDefault="00642C80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C57257" w:rsidRDefault="00C57257" w:rsidP="00C57257">
            <w:pPr>
              <w:ind w:left="72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 xml:space="preserve">1e. </w:t>
            </w:r>
            <w:r w:rsidRPr="00C57257">
              <w:rPr>
                <w:b/>
                <w:u w:val="single"/>
                <w:lang w:val="sr-Latn-CS"/>
              </w:rPr>
              <w:t>SUDOPERA- JEDNODELNA NASADNA SUDOPERA – DESNA, SA ELEMENTOM</w:t>
            </w:r>
          </w:p>
          <w:p w:rsidR="00C57257" w:rsidRDefault="00C57257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0"/>
              <w:gridCol w:w="6048"/>
            </w:tblGrid>
            <w:tr w:rsidR="00C57257" w:rsidRPr="00D43C50" w:rsidTr="003B094F">
              <w:trPr>
                <w:trHeight w:val="276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Širina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80</w:t>
                  </w:r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Dubina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60</w:t>
                  </w:r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Visina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82</w:t>
                  </w:r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Dubina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bez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radne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ploče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55 cm</w:t>
                  </w:r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Materijal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fronta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Medijapan</w:t>
                  </w:r>
                  <w:proofErr w:type="spellEnd"/>
                  <w:r w:rsidRPr="00D43C50">
                    <w:t xml:space="preserve"> – MDF</w:t>
                  </w:r>
                </w:p>
              </w:tc>
            </w:tr>
            <w:tr w:rsidR="00C57257" w:rsidRPr="00D43C50" w:rsidTr="003B094F">
              <w:trPr>
                <w:trHeight w:val="276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Materijal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korpusa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Univer</w:t>
                  </w:r>
                  <w:proofErr w:type="spellEnd"/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D43C50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D43C50">
                    <w:rPr>
                      <w:b/>
                      <w:bCs/>
                    </w:rPr>
                    <w:t>traka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Korpus</w:t>
                  </w:r>
                  <w:proofErr w:type="spellEnd"/>
                  <w:r w:rsidRPr="00D43C50">
                    <w:t xml:space="preserve"> – ABS 0,5 mm</w:t>
                  </w:r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Nivelacioni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nogari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DA</w:t>
                  </w:r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Usporivači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DA</w:t>
                  </w:r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Vrsta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artikla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Kuhinja</w:t>
                  </w:r>
                  <w:proofErr w:type="spellEnd"/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r w:rsidRPr="00D43C50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D43C50">
                    <w:rPr>
                      <w:b/>
                      <w:bCs/>
                    </w:rPr>
                    <w:t>kuhinjskog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elementa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Donji</w:t>
                  </w:r>
                  <w:proofErr w:type="spellEnd"/>
                  <w:r w:rsidRPr="00D43C50">
                    <w:t xml:space="preserve"> </w:t>
                  </w:r>
                  <w:proofErr w:type="spellStart"/>
                  <w:r w:rsidRPr="00D43C50">
                    <w:t>elementi</w:t>
                  </w:r>
                  <w:proofErr w:type="spellEnd"/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Dezen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Bordo</w:t>
                  </w:r>
                  <w:proofErr w:type="spellEnd"/>
                  <w:r w:rsidRPr="00D43C50">
                    <w:t xml:space="preserve"> </w:t>
                  </w:r>
                  <w:proofErr w:type="spellStart"/>
                  <w:r w:rsidRPr="00D43C50">
                    <w:t>sjaj</w:t>
                  </w:r>
                  <w:proofErr w:type="spellEnd"/>
                </w:p>
              </w:tc>
            </w:tr>
            <w:tr w:rsidR="00C57257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Broj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koleta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3</w:t>
                  </w:r>
                </w:p>
              </w:tc>
            </w:tr>
            <w:tr w:rsidR="00C57257" w:rsidRPr="00D43C50" w:rsidTr="003B094F">
              <w:trPr>
                <w:trHeight w:val="276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Dimenzije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koleta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D43C50">
                    <w:rPr>
                      <w:b/>
                      <w:bCs/>
                    </w:rPr>
                    <w:t>ŠxDxV</w:t>
                  </w:r>
                  <w:proofErr w:type="spellEnd"/>
                  <w:r w:rsidRPr="00D43C50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Pr="00D43C50" w:rsidRDefault="00C57257" w:rsidP="00642C80">
                  <w:pPr>
                    <w:spacing w:before="100" w:beforeAutospacing="1" w:after="100" w:afterAutospacing="1"/>
                  </w:pPr>
                  <w:r w:rsidRPr="00D43C50">
                    <w:t>1/3: 80,5×55,5×8 cm, 2/3: 73x40x4,5 cm, 3/3: 16x16x13 cm</w:t>
                  </w:r>
                </w:p>
              </w:tc>
            </w:tr>
            <w:tr w:rsidR="00C57257" w:rsidRPr="00D43C50" w:rsidTr="003B094F">
              <w:trPr>
                <w:trHeight w:val="1408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C57257" w:rsidRPr="00D43C50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Težina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koleta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C57257" w:rsidRDefault="00C57257" w:rsidP="00642C80">
                  <w:pPr>
                    <w:spacing w:before="100" w:beforeAutospacing="1" w:after="100" w:afterAutospacing="1"/>
                    <w:rPr>
                      <w:lang w:val="sr-Cyrl-CS"/>
                    </w:rPr>
                  </w:pPr>
                  <w:r w:rsidRPr="00D43C50">
                    <w:t>1/3: 17,6 kg, 2/3: 8,7 kg, 3/3: 0,85 kg</w:t>
                  </w:r>
                </w:p>
                <w:p w:rsidR="00642C80" w:rsidRDefault="00642C80" w:rsidP="00642C80">
                  <w:pPr>
                    <w:spacing w:before="100" w:beforeAutospacing="1" w:after="100" w:afterAutospacing="1"/>
                    <w:rPr>
                      <w:lang w:val="sr-Cyrl-CS"/>
                    </w:rPr>
                  </w:pPr>
                </w:p>
                <w:p w:rsidR="00642C80" w:rsidRPr="00642C80" w:rsidRDefault="00642C80" w:rsidP="00642C80">
                  <w:pPr>
                    <w:spacing w:before="100" w:beforeAutospacing="1" w:after="100" w:afterAutospacing="1"/>
                    <w:rPr>
                      <w:lang w:val="sr-Cyrl-CS"/>
                    </w:rPr>
                  </w:pPr>
                </w:p>
              </w:tc>
            </w:tr>
          </w:tbl>
          <w:p w:rsidR="00642C80" w:rsidRDefault="00642C80" w:rsidP="00642C80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lang w:val="sr-Latn-CS"/>
              </w:rPr>
              <w:t xml:space="preserve">             </w:t>
            </w:r>
            <w:r w:rsidRPr="00642C80">
              <w:rPr>
                <w:b/>
                <w:lang w:val="sr-Cyrl-CS"/>
              </w:rPr>
              <w:t>1f</w:t>
            </w:r>
            <w:r w:rsidRPr="00642C80">
              <w:rPr>
                <w:b/>
                <w:lang w:val="sr-Latn-CS"/>
              </w:rPr>
              <w:t>.</w:t>
            </w:r>
            <w:r w:rsidRPr="00A6745C">
              <w:rPr>
                <w:b/>
                <w:u w:val="single"/>
                <w:lang w:val="sr-Latn-CS"/>
              </w:rPr>
              <w:t xml:space="preserve"> Donji element kuhinje</w:t>
            </w:r>
          </w:p>
          <w:p w:rsidR="00642C80" w:rsidRPr="00642C80" w:rsidRDefault="00642C80" w:rsidP="00C57257">
            <w:pPr>
              <w:shd w:val="clear" w:color="auto" w:fill="FFFFFF"/>
              <w:jc w:val="both"/>
              <w:rPr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1"/>
              <w:gridCol w:w="7124"/>
            </w:tblGrid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Širina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80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Dubina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60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Visina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85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Debljina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radne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ploče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38 mm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Dubina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bez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radne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ploče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55 cm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Materijal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fronta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Medijapan</w:t>
                  </w:r>
                  <w:proofErr w:type="spellEnd"/>
                  <w:r w:rsidRPr="00C64159">
                    <w:t xml:space="preserve"> – MDF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Materijal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korpusa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Univer</w:t>
                  </w:r>
                  <w:proofErr w:type="spellEnd"/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Broj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polica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1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r w:rsidRPr="00C64159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C64159">
                    <w:rPr>
                      <w:b/>
                      <w:bCs/>
                    </w:rPr>
                    <w:t>traka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Korpus</w:t>
                  </w:r>
                  <w:proofErr w:type="spellEnd"/>
                  <w:r w:rsidRPr="00C64159">
                    <w:t xml:space="preserve"> – ABS 0,5 mm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Nivelacioni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nogari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DA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Usporivači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DA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Vrsta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artikla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Kuhinja</w:t>
                  </w:r>
                  <w:proofErr w:type="spellEnd"/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r w:rsidRPr="00C64159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C64159">
                    <w:rPr>
                      <w:b/>
                      <w:bCs/>
                    </w:rPr>
                    <w:t>kuhinjskog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elementa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Donji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elementi</w:t>
                  </w:r>
                  <w:proofErr w:type="spellEnd"/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Dezen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Kašmir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Belo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</w:t>
                  </w:r>
                  <w:proofErr w:type="spellStart"/>
                  <w:r w:rsidRPr="00C64159">
                    <w:t>Bež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</w:t>
                  </w:r>
                  <w:proofErr w:type="spellStart"/>
                  <w:r w:rsidRPr="00C64159">
                    <w:t>Bordo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</w:t>
                  </w:r>
                  <w:proofErr w:type="spellStart"/>
                  <w:r w:rsidRPr="00C64159">
                    <w:t>Jasen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Violet </w:t>
                  </w:r>
                  <w:proofErr w:type="spellStart"/>
                  <w:r w:rsidRPr="00C64159">
                    <w:t>sjaj</w:t>
                  </w:r>
                  <w:proofErr w:type="spellEnd"/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Brend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Matis</w:t>
                  </w:r>
                  <w:proofErr w:type="spellEnd"/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Broj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koleta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4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Dimenzije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koleta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C64159">
                    <w:rPr>
                      <w:b/>
                      <w:bCs/>
                    </w:rPr>
                    <w:t>ŠxDxV</w:t>
                  </w:r>
                  <w:proofErr w:type="spellEnd"/>
                  <w:r w:rsidRPr="00C64159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Default="00642C80" w:rsidP="00642C80">
                  <w:pPr>
                    <w:spacing w:before="100" w:beforeAutospacing="1" w:after="100" w:afterAutospacing="1"/>
                  </w:pPr>
                  <w:r w:rsidRPr="00C64159">
                    <w:t xml:space="preserve">1/4: 80,5×55,5×9,5 cm, 2/4: 73x40x4,5 cm, 3/4: 81×60,5×4,5 cm, </w:t>
                  </w:r>
                </w:p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lastRenderedPageBreak/>
                    <w:t>4/4: 16x16x13 cm</w:t>
                  </w:r>
                </w:p>
              </w:tc>
            </w:tr>
            <w:tr w:rsidR="00642C80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642C80" w:rsidRPr="00C64159" w:rsidRDefault="00642C80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lastRenderedPageBreak/>
                    <w:t>Težina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koleta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642C80" w:rsidRPr="00C64159" w:rsidRDefault="00642C80" w:rsidP="00642C80">
                  <w:pPr>
                    <w:spacing w:before="100" w:beforeAutospacing="1" w:after="100" w:afterAutospacing="1"/>
                  </w:pPr>
                  <w:r w:rsidRPr="00C64159">
                    <w:t>1/4: 21,5 kg, 2/4: 10,3 kg, 3/4: 13,6 kg, 4/4: 0,83 kg</w:t>
                  </w:r>
                </w:p>
              </w:tc>
            </w:tr>
          </w:tbl>
          <w:p w:rsidR="00AF007A" w:rsidRPr="00642C80" w:rsidRDefault="00AF007A" w:rsidP="00C57257">
            <w:pPr>
              <w:shd w:val="clear" w:color="auto" w:fill="FFFFFF"/>
              <w:jc w:val="both"/>
              <w:rPr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B5264" w:rsidRPr="00A51600" w:rsidRDefault="00A51600" w:rsidP="005B5264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596" w:type="dxa"/>
          </w:tcPr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C57257" w:rsidRDefault="00C57257" w:rsidP="00C57257">
            <w:pPr>
              <w:jc w:val="center"/>
            </w:pPr>
          </w:p>
          <w:p w:rsidR="00AF007A" w:rsidRPr="00A51600" w:rsidRDefault="00C57257" w:rsidP="00C57257">
            <w:pPr>
              <w:jc w:val="center"/>
            </w:pPr>
            <w:r>
              <w:t>1</w:t>
            </w: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center"/>
            </w:pPr>
          </w:p>
          <w:p w:rsidR="005B5264" w:rsidRPr="00AF007A" w:rsidRDefault="005B5264" w:rsidP="00AF007A">
            <w:pPr>
              <w:jc w:val="center"/>
            </w:pPr>
          </w:p>
        </w:tc>
      </w:tr>
      <w:tr w:rsidR="005B5264" w:rsidRPr="00524DD2" w:rsidTr="003B094F">
        <w:tc>
          <w:tcPr>
            <w:tcW w:w="460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lastRenderedPageBreak/>
              <w:t>2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9270" w:type="dxa"/>
            <w:vAlign w:val="center"/>
          </w:tcPr>
          <w:p w:rsidR="00C57257" w:rsidRPr="00C57257" w:rsidRDefault="00C57257" w:rsidP="00C57257">
            <w:pPr>
              <w:ind w:left="720"/>
              <w:jc w:val="both"/>
              <w:rPr>
                <w:b/>
                <w:u w:val="single"/>
                <w:lang w:val="sr-Latn-CS"/>
              </w:rPr>
            </w:pPr>
            <w:r w:rsidRPr="00C57257">
              <w:rPr>
                <w:b/>
                <w:u w:val="single"/>
                <w:lang w:val="sr-Latn-CS"/>
              </w:rPr>
              <w:t>Kuhinja 2</w:t>
            </w:r>
          </w:p>
          <w:p w:rsidR="00C57257" w:rsidRPr="0035457D" w:rsidRDefault="00C57257" w:rsidP="00C57257">
            <w:pPr>
              <w:ind w:left="720"/>
              <w:jc w:val="both"/>
              <w:rPr>
                <w:b/>
                <w:u w:val="single"/>
                <w:lang w:val="sr-Latn-CS"/>
              </w:rPr>
            </w:pPr>
            <w:r w:rsidRPr="0035457D">
              <w:rPr>
                <w:b/>
                <w:u w:val="single"/>
                <w:lang w:val="sr-Latn-CS"/>
              </w:rPr>
              <w:t>2a. Viseći element za kuhinju</w:t>
            </w:r>
          </w:p>
          <w:p w:rsidR="00C57257" w:rsidRPr="00F26C0F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Širina</w:t>
            </w:r>
            <w:r w:rsidRPr="00F26C0F">
              <w:rPr>
                <w:lang w:val="sr-Latn-CS"/>
              </w:rPr>
              <w:t>:120 cm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Dubina</w:t>
            </w:r>
            <w:r>
              <w:rPr>
                <w:lang w:val="sr-Latn-CS"/>
              </w:rPr>
              <w:t>:31,5 cm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Visina</w:t>
            </w:r>
            <w:r>
              <w:rPr>
                <w:lang w:val="sr-Latn-CS"/>
              </w:rPr>
              <w:t>:72 cm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Materijal fronta</w:t>
            </w:r>
            <w:r>
              <w:rPr>
                <w:lang w:val="sr-Latn-CS"/>
              </w:rPr>
              <w:t>. Medijapan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Kant traka:</w:t>
            </w:r>
            <w:r>
              <w:rPr>
                <w:lang w:val="sr-Latn-CS"/>
              </w:rPr>
              <w:t xml:space="preserve"> korpus ABS o,5 mm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Usporivači</w:t>
            </w:r>
            <w:r>
              <w:rPr>
                <w:lang w:val="sr-Latn-CS"/>
              </w:rPr>
              <w:t>:DA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Dezen</w:t>
            </w:r>
            <w:r>
              <w:rPr>
                <w:lang w:val="sr-Latn-CS"/>
              </w:rPr>
              <w:t>: hrast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4 police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Troja vrata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3 ručice</w:t>
            </w:r>
          </w:p>
          <w:p w:rsidR="00C57257" w:rsidRDefault="00C57257" w:rsidP="00C57257">
            <w:pPr>
              <w:ind w:left="720"/>
              <w:jc w:val="both"/>
              <w:rPr>
                <w:u w:val="single"/>
                <w:lang w:val="sr-Latn-CS"/>
              </w:rPr>
            </w:pPr>
            <w:r w:rsidRPr="0035457D">
              <w:rPr>
                <w:b/>
                <w:u w:val="single"/>
                <w:lang w:val="sr-Latn-CS"/>
              </w:rPr>
              <w:t>2b. Donji element</w:t>
            </w:r>
          </w:p>
          <w:p w:rsidR="00C57257" w:rsidRPr="00F26C0F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Širina</w:t>
            </w:r>
            <w:r w:rsidRPr="00F26C0F">
              <w:rPr>
                <w:lang w:val="sr-Latn-CS"/>
              </w:rPr>
              <w:t>:60 cm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Dubina</w:t>
            </w:r>
            <w:r w:rsidRPr="00F26C0F">
              <w:rPr>
                <w:lang w:val="sr-Latn-CS"/>
              </w:rPr>
              <w:t>:56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Visina</w:t>
            </w:r>
            <w:r>
              <w:rPr>
                <w:lang w:val="sr-Latn-CS"/>
              </w:rPr>
              <w:t>:82</w:t>
            </w:r>
          </w:p>
          <w:p w:rsidR="00C57257" w:rsidRPr="0058755A" w:rsidRDefault="00C57257" w:rsidP="00C57257">
            <w:pPr>
              <w:ind w:left="720"/>
              <w:jc w:val="both"/>
              <w:rPr>
                <w:b/>
                <w:lang w:val="sr-Latn-CS"/>
              </w:rPr>
            </w:pPr>
            <w:r w:rsidRPr="0058755A">
              <w:rPr>
                <w:b/>
                <w:lang w:val="sr-Latn-CS"/>
              </w:rPr>
              <w:t>Radna ploča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Materijal fronta</w:t>
            </w:r>
            <w:r>
              <w:rPr>
                <w:lang w:val="sr-Latn-CS"/>
              </w:rPr>
              <w:t>: Medijapan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Kant traka</w:t>
            </w:r>
            <w:r>
              <w:rPr>
                <w:lang w:val="sr-Latn-CS"/>
              </w:rPr>
              <w:t>:korpus ABS 0,5 mm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Usporivači</w:t>
            </w:r>
            <w:r>
              <w:rPr>
                <w:lang w:val="sr-Latn-CS"/>
              </w:rPr>
              <w:t>.DA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Dezen</w:t>
            </w:r>
            <w:r>
              <w:rPr>
                <w:lang w:val="sr-Latn-CS"/>
              </w:rPr>
              <w:t>: hrast</w:t>
            </w:r>
          </w:p>
          <w:p w:rsidR="00C57257" w:rsidRDefault="00C57257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2 ručke</w:t>
            </w:r>
          </w:p>
          <w:p w:rsidR="00C57257" w:rsidRPr="00F26C0F" w:rsidRDefault="00C57257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2 police</w:t>
            </w:r>
          </w:p>
          <w:p w:rsidR="00AF007A" w:rsidRPr="00AF007A" w:rsidRDefault="00AF007A" w:rsidP="00C57257"/>
        </w:tc>
        <w:tc>
          <w:tcPr>
            <w:tcW w:w="810" w:type="dxa"/>
            <w:vAlign w:val="center"/>
          </w:tcPr>
          <w:p w:rsidR="005B5264" w:rsidRPr="0029560C" w:rsidRDefault="0029560C" w:rsidP="005B5264">
            <w:r>
              <w:t>Комада</w:t>
            </w:r>
          </w:p>
        </w:tc>
        <w:tc>
          <w:tcPr>
            <w:tcW w:w="596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  <w:r>
              <w:tab/>
            </w: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65BF1" w:rsidRPr="0029560C" w:rsidRDefault="00C57257" w:rsidP="00F21DDD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  <w:p w:rsidR="005B5264" w:rsidRPr="00AF007A" w:rsidRDefault="005B5264" w:rsidP="00AF007A">
            <w:pPr>
              <w:jc w:val="center"/>
            </w:pPr>
          </w:p>
        </w:tc>
      </w:tr>
      <w:tr w:rsidR="0029560C" w:rsidRPr="00524DD2" w:rsidTr="003B094F">
        <w:trPr>
          <w:trHeight w:val="1008"/>
        </w:trPr>
        <w:tc>
          <w:tcPr>
            <w:tcW w:w="460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270" w:type="dxa"/>
            <w:vAlign w:val="center"/>
          </w:tcPr>
          <w:p w:rsidR="00C57257" w:rsidRPr="008348EF" w:rsidRDefault="00C57257" w:rsidP="00C57257">
            <w:pPr>
              <w:ind w:left="108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Trosed</w:t>
            </w:r>
            <w:r w:rsidR="008348EF">
              <w:rPr>
                <w:b/>
                <w:u w:val="single"/>
              </w:rPr>
              <w:t xml:space="preserve"> 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2"/>
              <w:gridCol w:w="1855"/>
            </w:tblGrid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Širina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 w:rsidRPr="00EE7D33">
                    <w:t>204</w:t>
                  </w:r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Dubina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 w:rsidRPr="00EE7D33">
                    <w:t>92</w:t>
                  </w:r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Visina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 w:rsidRPr="00EE7D33">
                    <w:t>93</w:t>
                  </w:r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Materijal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konstrukcije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 w:rsidRPr="00EE7D33">
                    <w:t xml:space="preserve">Puno </w:t>
                  </w:r>
                  <w:proofErr w:type="spellStart"/>
                  <w:r w:rsidRPr="00EE7D33">
                    <w:t>drvo</w:t>
                  </w:r>
                  <w:proofErr w:type="spellEnd"/>
                  <w:r w:rsidRPr="00EE7D33">
                    <w:t xml:space="preserve">, </w:t>
                  </w:r>
                  <w:proofErr w:type="spellStart"/>
                  <w:r w:rsidRPr="00EE7D33">
                    <w:t>Univer</w:t>
                  </w:r>
                  <w:proofErr w:type="spellEnd"/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Materijal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sedišta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EE7D33">
                    <w:t>Štof</w:t>
                  </w:r>
                  <w:proofErr w:type="spellEnd"/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Materijal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ispune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 w:rsidRPr="00EE7D33">
                    <w:t xml:space="preserve">Val </w:t>
                  </w:r>
                  <w:proofErr w:type="spellStart"/>
                  <w:r w:rsidRPr="00EE7D33">
                    <w:t>opruge</w:t>
                  </w:r>
                  <w:proofErr w:type="spellEnd"/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Funkcija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za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spavanje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>
                    <w:t>NE</w:t>
                  </w:r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Kutija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za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posteljinu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 w:rsidRPr="00EE7D33">
                    <w:t>NE</w:t>
                  </w:r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Nogari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r w:rsidRPr="00EE7D33">
                    <w:t>PVC</w:t>
                  </w:r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Dezen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EE7D33">
                    <w:t>Malfas-Štof-</w:t>
                  </w:r>
                  <w:r>
                    <w:t>Plavo</w:t>
                  </w:r>
                  <w:proofErr w:type="spellEnd"/>
                </w:p>
              </w:tc>
            </w:tr>
            <w:tr w:rsidR="00C57257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EE7D33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Vrsta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artikla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C57257" w:rsidRPr="00EE7D33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EE7D33">
                    <w:t>Trosed</w:t>
                  </w:r>
                  <w:proofErr w:type="spellEnd"/>
                </w:p>
              </w:tc>
            </w:tr>
          </w:tbl>
          <w:p w:rsidR="0029560C" w:rsidRDefault="0029560C" w:rsidP="00C57257">
            <w:pPr>
              <w:shd w:val="clear" w:color="auto" w:fill="FFFFFF"/>
            </w:pPr>
          </w:p>
        </w:tc>
        <w:tc>
          <w:tcPr>
            <w:tcW w:w="810" w:type="dxa"/>
            <w:vAlign w:val="center"/>
          </w:tcPr>
          <w:p w:rsidR="0029560C" w:rsidRDefault="0029560C" w:rsidP="005B5264">
            <w:r>
              <w:t>Комада</w:t>
            </w:r>
          </w:p>
        </w:tc>
        <w:tc>
          <w:tcPr>
            <w:tcW w:w="596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C57257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Pr="00F21DDD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29560C" w:rsidRPr="00524DD2" w:rsidTr="003B094F">
        <w:trPr>
          <w:trHeight w:val="1008"/>
        </w:trPr>
        <w:tc>
          <w:tcPr>
            <w:tcW w:w="460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9270" w:type="dxa"/>
            <w:vAlign w:val="center"/>
          </w:tcPr>
          <w:p w:rsidR="00C57257" w:rsidRPr="008348EF" w:rsidRDefault="00C57257" w:rsidP="00C57257">
            <w:pPr>
              <w:ind w:left="108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 xml:space="preserve">Dvosed </w:t>
            </w:r>
            <w:r w:rsidR="008348EF">
              <w:rPr>
                <w:b/>
                <w:u w:val="single"/>
              </w:rPr>
              <w:t>1</w:t>
            </w:r>
          </w:p>
          <w:tbl>
            <w:tblPr>
              <w:tblW w:w="675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2"/>
              <w:gridCol w:w="4275"/>
            </w:tblGrid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Širina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>164</w:t>
                  </w:r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Dubina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>92</w:t>
                  </w:r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Visina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>93</w:t>
                  </w:r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konstrukcije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 xml:space="preserve">Puno </w:t>
                  </w:r>
                  <w:proofErr w:type="spellStart"/>
                  <w:r w:rsidRPr="00CD33E2">
                    <w:t>drvo</w:t>
                  </w:r>
                  <w:proofErr w:type="spellEnd"/>
                  <w:r w:rsidRPr="00CD33E2">
                    <w:t xml:space="preserve">, </w:t>
                  </w:r>
                  <w:proofErr w:type="spellStart"/>
                  <w:r w:rsidRPr="00CD33E2">
                    <w:t>Univer</w:t>
                  </w:r>
                  <w:proofErr w:type="spellEnd"/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sedišta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Štof</w:t>
                  </w:r>
                  <w:proofErr w:type="spellEnd"/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ispune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 xml:space="preserve">Val </w:t>
                  </w:r>
                  <w:proofErr w:type="spellStart"/>
                  <w:r w:rsidRPr="00CD33E2">
                    <w:t>opruge</w:t>
                  </w:r>
                  <w:proofErr w:type="spellEnd"/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Kutija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za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posteljinu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>DA</w:t>
                  </w:r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lastRenderedPageBreak/>
                    <w:t>Nogari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>PVC</w:t>
                  </w:r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Funkcija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za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spavanje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 w:rsidRPr="00CD33E2">
                    <w:t>NE</w:t>
                  </w:r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Dezen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r>
                    <w:t xml:space="preserve">1 - </w:t>
                  </w:r>
                  <w:proofErr w:type="spellStart"/>
                  <w:r w:rsidRPr="00CD33E2">
                    <w:t>Malfas-Štof-Plavo</w:t>
                  </w:r>
                  <w:proofErr w:type="spellEnd"/>
                  <w:r w:rsidRPr="00CD33E2">
                    <w:t xml:space="preserve">, </w:t>
                  </w:r>
                  <w:r>
                    <w:t xml:space="preserve">1 - </w:t>
                  </w:r>
                  <w:proofErr w:type="spellStart"/>
                  <w:r w:rsidRPr="00CD33E2">
                    <w:t>Malfas-Štof-Sivo</w:t>
                  </w:r>
                  <w:proofErr w:type="spellEnd"/>
                </w:p>
              </w:tc>
            </w:tr>
            <w:tr w:rsidR="00C57257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C57257" w:rsidRPr="00CD33E2" w:rsidRDefault="00C57257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Vrsta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artikla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C57257" w:rsidRPr="00CD33E2" w:rsidRDefault="00C57257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Dvosed</w:t>
                  </w:r>
                  <w:proofErr w:type="spellEnd"/>
                </w:p>
              </w:tc>
            </w:tr>
          </w:tbl>
          <w:p w:rsidR="00F21DDD" w:rsidRDefault="00F21DDD" w:rsidP="00C57257">
            <w:pPr>
              <w:shd w:val="clear" w:color="auto" w:fill="FFFFFF"/>
            </w:pPr>
          </w:p>
          <w:p w:rsidR="0029560C" w:rsidRDefault="0029560C" w:rsidP="00F21DDD"/>
        </w:tc>
        <w:tc>
          <w:tcPr>
            <w:tcW w:w="810" w:type="dxa"/>
            <w:vAlign w:val="center"/>
          </w:tcPr>
          <w:p w:rsidR="00C57257" w:rsidRDefault="00C57257" w:rsidP="005B5264"/>
          <w:p w:rsidR="00C57257" w:rsidRDefault="00C57257" w:rsidP="005B5264"/>
          <w:p w:rsidR="00C57257" w:rsidRDefault="00C57257" w:rsidP="005B5264"/>
          <w:p w:rsidR="00C57257" w:rsidRDefault="00C57257" w:rsidP="005B5264"/>
          <w:p w:rsidR="00C57257" w:rsidRDefault="00C57257" w:rsidP="005B5264"/>
          <w:p w:rsidR="0029560C" w:rsidRDefault="0029560C" w:rsidP="005B5264">
            <w:proofErr w:type="spellStart"/>
            <w:r>
              <w:t>Комада</w:t>
            </w:r>
            <w:proofErr w:type="spellEnd"/>
          </w:p>
        </w:tc>
        <w:tc>
          <w:tcPr>
            <w:tcW w:w="596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F21DDD" w:rsidRDefault="00F21DDD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C57257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Pr="00F21DDD" w:rsidRDefault="00C57257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</w:tr>
      <w:tr w:rsidR="0029560C" w:rsidRPr="00524DD2" w:rsidTr="003B094F">
        <w:trPr>
          <w:trHeight w:val="1008"/>
        </w:trPr>
        <w:tc>
          <w:tcPr>
            <w:tcW w:w="460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5.</w:t>
            </w:r>
          </w:p>
        </w:tc>
        <w:tc>
          <w:tcPr>
            <w:tcW w:w="9270" w:type="dxa"/>
            <w:vAlign w:val="center"/>
          </w:tcPr>
          <w:p w:rsidR="008348EF" w:rsidRPr="008F612A" w:rsidRDefault="006830A8" w:rsidP="008348EF">
            <w:pPr>
              <w:ind w:left="1080"/>
              <w:jc w:val="both"/>
              <w:rPr>
                <w:b/>
                <w:u w:val="single"/>
              </w:rPr>
            </w:pPr>
            <w:r>
              <w:t xml:space="preserve"> </w:t>
            </w:r>
            <w:r w:rsidR="008F612A">
              <w:rPr>
                <w:b/>
                <w:u w:val="single"/>
                <w:lang w:val="sr-Latn-CS"/>
              </w:rPr>
              <w:t>Fotelj</w:t>
            </w:r>
            <w:r w:rsidR="008F612A">
              <w:rPr>
                <w:b/>
                <w:u w:val="single"/>
              </w:rPr>
              <w:t>е</w:t>
            </w:r>
            <w:r w:rsidR="008348EF">
              <w:rPr>
                <w:b/>
                <w:u w:val="single"/>
                <w:lang w:val="sr-Latn-CS"/>
              </w:rPr>
              <w:t xml:space="preserve"> </w:t>
            </w:r>
            <w:r w:rsidR="008F612A">
              <w:rPr>
                <w:b/>
                <w:u w:val="single"/>
              </w:rPr>
              <w:t>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2"/>
              <w:gridCol w:w="4403"/>
            </w:tblGrid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Širina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r w:rsidRPr="00CD33E2">
                    <w:t>108</w:t>
                  </w:r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Dubina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r w:rsidRPr="00CD33E2">
                    <w:t>92</w:t>
                  </w:r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Visina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r w:rsidRPr="00CD33E2">
                    <w:t>93</w:t>
                  </w:r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konstrukcije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r w:rsidRPr="00CD33E2">
                    <w:t xml:space="preserve">Puno </w:t>
                  </w:r>
                  <w:proofErr w:type="spellStart"/>
                  <w:r w:rsidRPr="00CD33E2">
                    <w:t>drvo</w:t>
                  </w:r>
                  <w:proofErr w:type="spellEnd"/>
                  <w:r w:rsidRPr="00CD33E2">
                    <w:t xml:space="preserve">, </w:t>
                  </w:r>
                  <w:proofErr w:type="spellStart"/>
                  <w:r w:rsidRPr="00CD33E2">
                    <w:t>Univer</w:t>
                  </w:r>
                  <w:proofErr w:type="spellEnd"/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sedišta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Štof</w:t>
                  </w:r>
                  <w:proofErr w:type="spellEnd"/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Nogari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r w:rsidRPr="00CD33E2">
                    <w:t>PVC</w:t>
                  </w:r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Funkcija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za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spavanje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r w:rsidRPr="00CD33E2">
                    <w:t>NE</w:t>
                  </w:r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Dezen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Malfas-Štof-Plavo</w:t>
                  </w:r>
                  <w:proofErr w:type="spellEnd"/>
                  <w:r>
                    <w:t xml:space="preserve"> x2</w:t>
                  </w:r>
                  <w:r w:rsidRPr="00CD33E2">
                    <w:t>,</w:t>
                  </w:r>
                  <w:r>
                    <w:t xml:space="preserve"> </w:t>
                  </w:r>
                  <w:proofErr w:type="spellStart"/>
                  <w:r>
                    <w:t>Sivo</w:t>
                  </w:r>
                  <w:proofErr w:type="spellEnd"/>
                  <w:r>
                    <w:t xml:space="preserve"> x1</w:t>
                  </w:r>
                  <w:r w:rsidRPr="00CD33E2">
                    <w:t xml:space="preserve"> </w:t>
                  </w:r>
                </w:p>
              </w:tc>
            </w:tr>
            <w:tr w:rsidR="008348EF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8348EF" w:rsidRPr="00CD33E2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Vrsta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artikla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8348EF" w:rsidRPr="00CD33E2" w:rsidRDefault="008348EF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Fotelja</w:t>
                  </w:r>
                  <w:proofErr w:type="spellEnd"/>
                </w:p>
              </w:tc>
            </w:tr>
          </w:tbl>
          <w:p w:rsidR="0029560C" w:rsidRDefault="0029560C" w:rsidP="00C57257">
            <w:pPr>
              <w:shd w:val="clear" w:color="auto" w:fill="FFFFFF"/>
            </w:pPr>
          </w:p>
        </w:tc>
        <w:tc>
          <w:tcPr>
            <w:tcW w:w="810" w:type="dxa"/>
            <w:vAlign w:val="center"/>
          </w:tcPr>
          <w:p w:rsidR="0029560C" w:rsidRDefault="0029560C" w:rsidP="005B5264">
            <w:r>
              <w:t>Комада</w:t>
            </w:r>
          </w:p>
        </w:tc>
        <w:tc>
          <w:tcPr>
            <w:tcW w:w="596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6830A8" w:rsidRDefault="006830A8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6830A8" w:rsidRDefault="006830A8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6830A8" w:rsidRDefault="006830A8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Default="008348EF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</w:tr>
      <w:tr w:rsidR="0029560C" w:rsidTr="003B094F">
        <w:trPr>
          <w:trHeight w:val="10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524DD2" w:rsidRDefault="005663A1" w:rsidP="00642C80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EF" w:rsidRPr="008348EF" w:rsidRDefault="008348EF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proofErr w:type="spellStart"/>
            <w:r w:rsidRPr="008348EF">
              <w:rPr>
                <w:b/>
                <w:u w:val="single"/>
              </w:rPr>
              <w:t>Kancelarijske</w:t>
            </w:r>
            <w:proofErr w:type="spellEnd"/>
            <w:r w:rsidRPr="008348EF">
              <w:rPr>
                <w:b/>
                <w:u w:val="single"/>
              </w:rPr>
              <w:t xml:space="preserve"> </w:t>
            </w:r>
            <w:proofErr w:type="spellStart"/>
            <w:r w:rsidRPr="008348EF">
              <w:rPr>
                <w:b/>
                <w:u w:val="single"/>
              </w:rPr>
              <w:t>fotelje</w:t>
            </w:r>
            <w:proofErr w:type="spellEnd"/>
            <w:r w:rsidRPr="008348EF">
              <w:rPr>
                <w:b/>
                <w:u w:val="single"/>
              </w:rPr>
              <w:t xml:space="preserve"> 1</w:t>
            </w:r>
          </w:p>
          <w:p w:rsidR="008348EF" w:rsidRDefault="008348EF" w:rsidP="008348EF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79x77x94</w:t>
            </w:r>
          </w:p>
          <w:p w:rsidR="008348EF" w:rsidRDefault="008348EF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Boja :</w:t>
            </w:r>
            <w:r>
              <w:rPr>
                <w:lang w:val="sr-Latn-CS"/>
              </w:rPr>
              <w:t>žuta</w:t>
            </w:r>
          </w:p>
          <w:p w:rsidR="008348EF" w:rsidRDefault="008348EF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Tip</w:t>
            </w:r>
            <w:r>
              <w:rPr>
                <w:lang w:val="sr-Latn-CS"/>
              </w:rPr>
              <w:t>. Fiksna</w:t>
            </w:r>
          </w:p>
          <w:p w:rsidR="008348EF" w:rsidRDefault="008348EF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Mateijal</w:t>
            </w:r>
            <w:r>
              <w:rPr>
                <w:lang w:val="sr-Latn-CS"/>
              </w:rPr>
              <w:t xml:space="preserve">: tkanina </w:t>
            </w:r>
          </w:p>
          <w:p w:rsidR="008348EF" w:rsidRDefault="008348EF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Noge</w:t>
            </w:r>
            <w:r>
              <w:rPr>
                <w:lang w:val="sr-Latn-CS"/>
              </w:rPr>
              <w:t>: Plastične</w:t>
            </w:r>
          </w:p>
          <w:p w:rsidR="008348EF" w:rsidRDefault="008348EF" w:rsidP="008348EF">
            <w:pPr>
              <w:ind w:left="720"/>
              <w:jc w:val="both"/>
              <w:rPr>
                <w:lang w:val="sr-Latn-CS"/>
              </w:rPr>
            </w:pPr>
          </w:p>
          <w:p w:rsidR="008348EF" w:rsidRDefault="008348EF" w:rsidP="008348EF">
            <w:pPr>
              <w:ind w:left="720"/>
              <w:jc w:val="both"/>
              <w:rPr>
                <w:lang w:val="sr-Latn-CS"/>
              </w:rPr>
            </w:pPr>
          </w:p>
          <w:p w:rsidR="0029560C" w:rsidRDefault="0029560C" w:rsidP="008348EF">
            <w:pPr>
              <w:ind w:firstLine="720"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Default="005663A1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1" w:rsidRDefault="005663A1" w:rsidP="00642C80">
            <w:pPr>
              <w:tabs>
                <w:tab w:val="left" w:pos="544"/>
                <w:tab w:val="center" w:pos="634"/>
              </w:tabs>
            </w:pPr>
          </w:p>
          <w:p w:rsidR="005663A1" w:rsidRDefault="005663A1" w:rsidP="00642C80">
            <w:pPr>
              <w:tabs>
                <w:tab w:val="left" w:pos="544"/>
                <w:tab w:val="center" w:pos="634"/>
              </w:tabs>
            </w:pPr>
          </w:p>
          <w:p w:rsidR="008348EF" w:rsidRDefault="008348EF" w:rsidP="005663A1">
            <w:pPr>
              <w:tabs>
                <w:tab w:val="left" w:pos="544"/>
                <w:tab w:val="center" w:pos="634"/>
              </w:tabs>
              <w:jc w:val="center"/>
            </w:pPr>
          </w:p>
          <w:p w:rsidR="008348EF" w:rsidRDefault="008348EF" w:rsidP="005663A1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Default="008348EF" w:rsidP="005663A1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29560C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D93117" w:rsidRDefault="00D93117" w:rsidP="00642C80">
            <w:r>
              <w:t>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EF" w:rsidRPr="008348EF" w:rsidRDefault="008348EF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proofErr w:type="spellStart"/>
            <w:r w:rsidRPr="008348EF">
              <w:rPr>
                <w:b/>
                <w:u w:val="single"/>
              </w:rPr>
              <w:t>Kancelarijske</w:t>
            </w:r>
            <w:proofErr w:type="spellEnd"/>
            <w:r w:rsidRPr="008348EF">
              <w:rPr>
                <w:b/>
                <w:u w:val="single"/>
              </w:rPr>
              <w:t xml:space="preserve"> </w:t>
            </w:r>
            <w:proofErr w:type="spellStart"/>
            <w:r w:rsidRPr="008348EF">
              <w:rPr>
                <w:b/>
                <w:u w:val="single"/>
              </w:rPr>
              <w:t>fotelje</w:t>
            </w:r>
            <w:proofErr w:type="spellEnd"/>
            <w:r w:rsidRPr="008348EF">
              <w:rPr>
                <w:b/>
                <w:u w:val="single"/>
              </w:rPr>
              <w:t xml:space="preserve"> 2</w:t>
            </w:r>
          </w:p>
          <w:p w:rsidR="008348EF" w:rsidRDefault="008348EF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80.00 cm</w:t>
            </w:r>
            <w:r>
              <w:t xml:space="preserve"> </w:t>
            </w:r>
          </w:p>
          <w:p w:rsidR="008348EF" w:rsidRDefault="008348EF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101.00 cm</w:t>
            </w:r>
            <w:r>
              <w:t xml:space="preserve"> </w:t>
            </w:r>
          </w:p>
          <w:p w:rsidR="008348EF" w:rsidRDefault="008348EF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95.00 cm</w:t>
            </w:r>
            <w:r>
              <w:t xml:space="preserve"> </w:t>
            </w:r>
          </w:p>
          <w:p w:rsidR="008348EF" w:rsidRDefault="008348EF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Fotelja</w:t>
            </w:r>
            <w:proofErr w:type="spellEnd"/>
            <w:r>
              <w:t xml:space="preserve"> </w:t>
            </w:r>
          </w:p>
          <w:p w:rsidR="008348EF" w:rsidRDefault="008348EF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Boja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Žuta</w:t>
            </w:r>
            <w:proofErr w:type="spellEnd"/>
            <w:r>
              <w:t xml:space="preserve"> </w:t>
            </w:r>
          </w:p>
          <w:p w:rsidR="008348EF" w:rsidRDefault="008348EF" w:rsidP="008348EF">
            <w:pPr>
              <w:ind w:firstLine="720"/>
            </w:pPr>
            <w:r w:rsidRPr="0058755A">
              <w:rPr>
                <w:rStyle w:val="label"/>
                <w:b/>
              </w:rPr>
              <w:t>Tip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Fiksna</w:t>
            </w:r>
            <w:proofErr w:type="spellEnd"/>
            <w:r>
              <w:t xml:space="preserve"> </w:t>
            </w:r>
          </w:p>
          <w:p w:rsidR="008348EF" w:rsidRDefault="008348EF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Materijal</w:t>
            </w:r>
            <w:proofErr w:type="spellEnd"/>
            <w:r>
              <w:rPr>
                <w:rStyle w:val="label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Tkanina</w:t>
            </w:r>
            <w:proofErr w:type="spellEnd"/>
            <w:r>
              <w:t xml:space="preserve"> - </w:t>
            </w:r>
            <w:proofErr w:type="spellStart"/>
            <w:r>
              <w:t>štof</w:t>
            </w:r>
            <w:proofErr w:type="spellEnd"/>
          </w:p>
          <w:p w:rsidR="008348EF" w:rsidRDefault="008348EF" w:rsidP="008348EF">
            <w:pPr>
              <w:ind w:firstLine="720"/>
              <w:jc w:val="both"/>
              <w:rPr>
                <w:rStyle w:val="data"/>
              </w:rPr>
            </w:pPr>
            <w:proofErr w:type="spellStart"/>
            <w:r w:rsidRPr="0058755A">
              <w:rPr>
                <w:rStyle w:val="data"/>
                <w:b/>
              </w:rPr>
              <w:t>Noge</w:t>
            </w:r>
            <w:proofErr w:type="spellEnd"/>
            <w:r>
              <w:rPr>
                <w:rStyle w:val="data"/>
              </w:rPr>
              <w:t xml:space="preserve">: </w:t>
            </w:r>
            <w:proofErr w:type="spellStart"/>
            <w:r>
              <w:rPr>
                <w:rStyle w:val="data"/>
              </w:rPr>
              <w:t>plastične</w:t>
            </w:r>
            <w:proofErr w:type="spellEnd"/>
          </w:p>
          <w:p w:rsidR="0029560C" w:rsidRPr="00D93117" w:rsidRDefault="0029560C" w:rsidP="00957999">
            <w:pPr>
              <w:shd w:val="clear" w:color="auto" w:fill="FFFFFF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Pr="00D93117" w:rsidRDefault="00D93117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17" w:rsidRDefault="00D93117" w:rsidP="00642C80">
            <w:pPr>
              <w:tabs>
                <w:tab w:val="left" w:pos="544"/>
                <w:tab w:val="center" w:pos="634"/>
              </w:tabs>
            </w:pPr>
          </w:p>
          <w:p w:rsidR="00D93117" w:rsidRDefault="00D93117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8348EF" w:rsidRDefault="008348EF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8348EF" w:rsidRDefault="008348EF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Default="008348EF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8348EF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F" w:rsidRDefault="008348EF" w:rsidP="00642C80">
            <w:r>
              <w:t>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EF" w:rsidRDefault="008348EF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 xml:space="preserve">Klupski stolovi </w:t>
            </w:r>
          </w:p>
          <w:p w:rsidR="008348EF" w:rsidRDefault="008348EF" w:rsidP="008348EF">
            <w:pPr>
              <w:pStyle w:val="ListParagraph"/>
              <w:rPr>
                <w:b/>
                <w:u w:val="single"/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2"/>
              <w:gridCol w:w="3959"/>
            </w:tblGrid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Širina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r w:rsidRPr="00ED3A66">
                    <w:t>102</w:t>
                  </w:r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Dubina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r w:rsidRPr="00ED3A66">
                    <w:t>64</w:t>
                  </w:r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Visina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r w:rsidRPr="00ED3A66">
                    <w:t>47</w:t>
                  </w:r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Materijal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konstrukcije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Univer</w:t>
                  </w:r>
                  <w:proofErr w:type="spellEnd"/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Materijal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ploče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Medijapan</w:t>
                  </w:r>
                  <w:proofErr w:type="spellEnd"/>
                  <w:r w:rsidRPr="00ED3A66">
                    <w:t xml:space="preserve"> – MDF</w:t>
                  </w:r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r w:rsidRPr="00ED3A66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ED3A66">
                    <w:rPr>
                      <w:b/>
                      <w:bCs/>
                    </w:rPr>
                    <w:t>traka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r w:rsidRPr="00ED3A66">
                    <w:t>ABS 0.5 mm</w:t>
                  </w:r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Dezen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Hrast</w:t>
                  </w:r>
                  <w:proofErr w:type="spellEnd"/>
                  <w:r w:rsidRPr="00ED3A66">
                    <w:t xml:space="preserve"> – </w:t>
                  </w:r>
                  <w:proofErr w:type="spellStart"/>
                  <w:r w:rsidRPr="00ED3A66">
                    <w:t>Bež</w:t>
                  </w:r>
                  <w:proofErr w:type="spellEnd"/>
                  <w:r w:rsidRPr="00ED3A66">
                    <w:t xml:space="preserve"> </w:t>
                  </w:r>
                  <w:proofErr w:type="spellStart"/>
                  <w:r w:rsidRPr="00ED3A66">
                    <w:t>sjaj</w:t>
                  </w:r>
                  <w:proofErr w:type="spellEnd"/>
                  <w:r w:rsidRPr="00ED3A66">
                    <w:t xml:space="preserve">, Tobacco – Belo </w:t>
                  </w:r>
                  <w:proofErr w:type="spellStart"/>
                  <w:r w:rsidRPr="00ED3A66">
                    <w:t>sjaj</w:t>
                  </w:r>
                  <w:proofErr w:type="spellEnd"/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Vrsta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artikla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Klub</w:t>
                  </w:r>
                  <w:proofErr w:type="spellEnd"/>
                  <w:r w:rsidRPr="00ED3A66">
                    <w:t xml:space="preserve"> </w:t>
                  </w:r>
                  <w:proofErr w:type="spellStart"/>
                  <w:r w:rsidRPr="00ED3A66">
                    <w:t>sto</w:t>
                  </w:r>
                  <w:proofErr w:type="spellEnd"/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Broj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koleta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r w:rsidRPr="00ED3A66">
                    <w:t>2</w:t>
                  </w:r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lastRenderedPageBreak/>
                    <w:t>Dimenzije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koleta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ED3A66">
                    <w:rPr>
                      <w:b/>
                      <w:bCs/>
                    </w:rPr>
                    <w:t>ŠxDxV</w:t>
                  </w:r>
                  <w:proofErr w:type="spellEnd"/>
                  <w:r w:rsidRPr="00ED3A66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r w:rsidRPr="00ED3A66">
                    <w:t>1/2: 102,5×64,5×6 cm, 2/2: 13x13x9 cm</w:t>
                  </w:r>
                </w:p>
              </w:tc>
            </w:tr>
            <w:tr w:rsidR="008348EF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8348EF" w:rsidRPr="00ED3A66" w:rsidRDefault="008348EF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Težina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koleta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8348EF" w:rsidRPr="00ED3A66" w:rsidRDefault="008348EF" w:rsidP="00642C80">
                  <w:pPr>
                    <w:spacing w:before="100" w:beforeAutospacing="1" w:after="100" w:afterAutospacing="1"/>
                  </w:pPr>
                  <w:r w:rsidRPr="00ED3A66">
                    <w:t>1/2: 22,1 kg, 2/2: 0,3 kg</w:t>
                  </w:r>
                </w:p>
              </w:tc>
            </w:tr>
          </w:tbl>
          <w:p w:rsidR="008348EF" w:rsidRPr="00ED3A66" w:rsidRDefault="008348EF" w:rsidP="008348EF">
            <w:pPr>
              <w:ind w:left="990"/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EF" w:rsidRPr="008348EF" w:rsidRDefault="008348EF" w:rsidP="00642C80">
            <w:r>
              <w:lastRenderedPageBreak/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F" w:rsidRDefault="008348EF" w:rsidP="00642C80">
            <w:pPr>
              <w:tabs>
                <w:tab w:val="left" w:pos="544"/>
                <w:tab w:val="center" w:pos="634"/>
              </w:tabs>
            </w:pPr>
          </w:p>
          <w:p w:rsidR="008348EF" w:rsidRDefault="008348EF" w:rsidP="00642C80">
            <w:pPr>
              <w:tabs>
                <w:tab w:val="left" w:pos="544"/>
                <w:tab w:val="center" w:pos="634"/>
              </w:tabs>
            </w:pPr>
          </w:p>
          <w:p w:rsidR="008348EF" w:rsidRDefault="008348EF" w:rsidP="00642C80">
            <w:pPr>
              <w:tabs>
                <w:tab w:val="left" w:pos="544"/>
                <w:tab w:val="center" w:pos="634"/>
              </w:tabs>
            </w:pPr>
          </w:p>
          <w:p w:rsidR="008348EF" w:rsidRDefault="008348EF" w:rsidP="00642C80">
            <w:pPr>
              <w:tabs>
                <w:tab w:val="left" w:pos="544"/>
                <w:tab w:val="center" w:pos="634"/>
              </w:tabs>
            </w:pPr>
          </w:p>
          <w:p w:rsidR="008348EF" w:rsidRPr="008348EF" w:rsidRDefault="008348EF" w:rsidP="008348EF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</w:tr>
      <w:tr w:rsidR="008348EF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F" w:rsidRPr="008348EF" w:rsidRDefault="008348EF" w:rsidP="00642C80">
            <w:r>
              <w:lastRenderedPageBreak/>
              <w:t>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EF" w:rsidRPr="008348EF" w:rsidRDefault="008348EF" w:rsidP="008348EF">
            <w:pPr>
              <w:ind w:left="990"/>
              <w:jc w:val="both"/>
              <w:rPr>
                <w:lang w:val="sr-Latn-CS"/>
              </w:rPr>
            </w:pPr>
            <w:r>
              <w:rPr>
                <w:b/>
                <w:u w:val="single"/>
                <w:lang w:val="sr-Latn-CS"/>
              </w:rPr>
              <w:t xml:space="preserve">Trosed </w:t>
            </w:r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  <w:lang w:val="sr-Latn-CS"/>
              </w:rPr>
              <w:t xml:space="preserve"> </w:t>
            </w:r>
          </w:p>
          <w:p w:rsidR="008348EF" w:rsidRDefault="008348EF" w:rsidP="008348EF">
            <w:pPr>
              <w:ind w:left="990"/>
              <w:jc w:val="both"/>
              <w:rPr>
                <w:lang w:val="sr-Latn-CS"/>
              </w:rPr>
            </w:pPr>
            <w:r w:rsidRPr="0058755A">
              <w:rPr>
                <w:lang w:val="sr-Latn-CS"/>
              </w:rPr>
              <w:t>190x96xx93</w:t>
            </w:r>
          </w:p>
          <w:p w:rsidR="008348EF" w:rsidRDefault="008348EF" w:rsidP="008348EF">
            <w:pPr>
              <w:ind w:left="108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Materijal:</w:t>
            </w:r>
            <w:r>
              <w:rPr>
                <w:lang w:val="sr-Latn-CS"/>
              </w:rPr>
              <w:t xml:space="preserve"> tkanina</w:t>
            </w:r>
          </w:p>
          <w:p w:rsidR="008348EF" w:rsidRDefault="008348EF" w:rsidP="008348EF">
            <w:pPr>
              <w:ind w:left="108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Boja:</w:t>
            </w:r>
            <w:r w:rsidRPr="0058755A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siva</w:t>
            </w:r>
          </w:p>
          <w:p w:rsidR="008348EF" w:rsidRDefault="008348EF" w:rsidP="008348EF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Tip sa ležajem</w:t>
            </w:r>
          </w:p>
          <w:p w:rsidR="008348EF" w:rsidRDefault="008348EF" w:rsidP="008348EF">
            <w:pPr>
              <w:ind w:left="108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Dimenzije ležaja</w:t>
            </w:r>
            <w:r>
              <w:rPr>
                <w:b/>
                <w:lang w:val="sr-Latn-CS"/>
              </w:rPr>
              <w:t xml:space="preserve">: </w:t>
            </w:r>
            <w:r>
              <w:rPr>
                <w:lang w:val="sr-Latn-CS"/>
              </w:rPr>
              <w:t>195x135</w:t>
            </w:r>
          </w:p>
          <w:p w:rsidR="008348EF" w:rsidRDefault="008348EF" w:rsidP="008348EF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Visina dušeka:</w:t>
            </w:r>
            <w:r>
              <w:rPr>
                <w:lang w:val="sr-Latn-CS"/>
              </w:rPr>
              <w:t xml:space="preserve"> 11 cm</w:t>
            </w:r>
          </w:p>
          <w:p w:rsidR="008348EF" w:rsidRPr="00ED3A66" w:rsidRDefault="008348EF" w:rsidP="008348EF">
            <w:pPr>
              <w:ind w:left="990"/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EF" w:rsidRP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F" w:rsidRDefault="008348EF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P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8F612A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 xml:space="preserve">Dvosed </w:t>
            </w:r>
            <w:r>
              <w:rPr>
                <w:b/>
                <w:u w:val="single"/>
              </w:rPr>
              <w:t>2</w:t>
            </w:r>
          </w:p>
          <w:p w:rsidR="008F612A" w:rsidRDefault="008F612A" w:rsidP="008F612A">
            <w:proofErr w:type="spellStart"/>
            <w:r w:rsidRPr="0058755A">
              <w:rPr>
                <w:rStyle w:val="label"/>
                <w:b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156.00 cm</w:t>
            </w:r>
            <w:r>
              <w:t xml:space="preserve"> </w:t>
            </w:r>
          </w:p>
          <w:p w:rsidR="008F612A" w:rsidRDefault="008F612A" w:rsidP="008F612A">
            <w:proofErr w:type="spellStart"/>
            <w:r w:rsidRPr="0058755A">
              <w:rPr>
                <w:rStyle w:val="label"/>
                <w:b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88.00 cm</w:t>
            </w:r>
            <w:r>
              <w:t xml:space="preserve"> </w:t>
            </w:r>
          </w:p>
          <w:p w:rsidR="008F612A" w:rsidRDefault="008F612A" w:rsidP="008F612A">
            <w:proofErr w:type="spellStart"/>
            <w:r w:rsidRPr="0058755A">
              <w:rPr>
                <w:rStyle w:val="label"/>
                <w:b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99.00 cm</w:t>
            </w:r>
            <w:r>
              <w:t xml:space="preserve"> </w:t>
            </w:r>
          </w:p>
          <w:p w:rsidR="008F612A" w:rsidRDefault="008F612A" w:rsidP="008F612A">
            <w:proofErr w:type="spellStart"/>
            <w:r w:rsidRPr="00424685">
              <w:rPr>
                <w:rStyle w:val="label"/>
                <w:b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Dvosed</w:t>
            </w:r>
            <w:proofErr w:type="spellEnd"/>
            <w:r>
              <w:t xml:space="preserve"> </w:t>
            </w:r>
          </w:p>
          <w:p w:rsidR="008F612A" w:rsidRDefault="008F612A" w:rsidP="008F612A">
            <w:proofErr w:type="spellStart"/>
            <w:r w:rsidRPr="00424685">
              <w:rPr>
                <w:rStyle w:val="label"/>
                <w:b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Tkanina</w:t>
            </w:r>
            <w:proofErr w:type="spellEnd"/>
            <w:r>
              <w:t xml:space="preserve"> - </w:t>
            </w:r>
            <w:proofErr w:type="spellStart"/>
            <w:r>
              <w:t>štof</w:t>
            </w:r>
            <w:proofErr w:type="spellEnd"/>
          </w:p>
          <w:p w:rsidR="008F612A" w:rsidRDefault="008F612A" w:rsidP="008F612A">
            <w:proofErr w:type="spellStart"/>
            <w:r w:rsidRPr="00424685">
              <w:rPr>
                <w:rStyle w:val="label"/>
                <w:b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Zelena</w:t>
            </w:r>
            <w:proofErr w:type="spellEnd"/>
          </w:p>
          <w:p w:rsidR="008F612A" w:rsidRDefault="008F612A" w:rsidP="008F612A">
            <w:r w:rsidRPr="00424685">
              <w:rPr>
                <w:rStyle w:val="label"/>
                <w:b/>
              </w:rPr>
              <w:t>Tip</w:t>
            </w:r>
            <w:r>
              <w:t xml:space="preserve"> </w:t>
            </w:r>
            <w:r>
              <w:rPr>
                <w:rStyle w:val="data"/>
              </w:rPr>
              <w:t xml:space="preserve">Sa </w:t>
            </w:r>
            <w:proofErr w:type="spellStart"/>
            <w:r>
              <w:rPr>
                <w:rStyle w:val="data"/>
              </w:rPr>
              <w:t>ležajem</w:t>
            </w:r>
            <w:proofErr w:type="spellEnd"/>
            <w:r>
              <w:t xml:space="preserve"> </w:t>
            </w:r>
          </w:p>
          <w:p w:rsidR="008F612A" w:rsidRPr="0058755A" w:rsidRDefault="008F612A" w:rsidP="008F612A">
            <w:pPr>
              <w:jc w:val="both"/>
              <w:rPr>
                <w:lang w:val="sr-Latn-CS"/>
              </w:rPr>
            </w:pPr>
            <w:proofErr w:type="spellStart"/>
            <w:r w:rsidRPr="00424685">
              <w:rPr>
                <w:rStyle w:val="data"/>
                <w:b/>
              </w:rPr>
              <w:t>Dimenzija</w:t>
            </w:r>
            <w:proofErr w:type="spellEnd"/>
            <w:r w:rsidRPr="00424685">
              <w:rPr>
                <w:rStyle w:val="data"/>
                <w:b/>
              </w:rPr>
              <w:t xml:space="preserve"> </w:t>
            </w:r>
            <w:proofErr w:type="spellStart"/>
            <w:r w:rsidRPr="00424685">
              <w:rPr>
                <w:rStyle w:val="data"/>
                <w:b/>
              </w:rPr>
              <w:t>ležaja</w:t>
            </w:r>
            <w:proofErr w:type="spellEnd"/>
            <w:r>
              <w:rPr>
                <w:rStyle w:val="data"/>
              </w:rPr>
              <w:t xml:space="preserve"> : 139x193 cm</w:t>
            </w:r>
          </w:p>
          <w:p w:rsidR="008F612A" w:rsidRDefault="008F612A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8F612A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Kreveti za deč</w:t>
            </w:r>
            <w:r w:rsidR="00A567CE">
              <w:rPr>
                <w:b/>
                <w:u w:val="single"/>
                <w:lang w:val="sr-Latn-CS"/>
              </w:rPr>
              <w:t>i</w:t>
            </w:r>
            <w:r>
              <w:rPr>
                <w:b/>
                <w:u w:val="single"/>
                <w:lang w:val="sr-Latn-CS"/>
              </w:rPr>
              <w:t>je sobe</w:t>
            </w:r>
          </w:p>
          <w:p w:rsidR="008F612A" w:rsidRPr="00424685" w:rsidRDefault="008F612A" w:rsidP="008F612A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Širina: </w:t>
            </w:r>
            <w:r w:rsidRPr="00424685">
              <w:rPr>
                <w:lang w:val="sr-Latn-CS"/>
              </w:rPr>
              <w:t>102</w:t>
            </w:r>
          </w:p>
          <w:p w:rsidR="008F612A" w:rsidRPr="00424685" w:rsidRDefault="008F612A" w:rsidP="008F612A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Dubina:</w:t>
            </w:r>
            <w:r w:rsidRPr="00424685">
              <w:rPr>
                <w:lang w:val="sr-Latn-CS"/>
              </w:rPr>
              <w:t>209,5</w:t>
            </w:r>
          </w:p>
          <w:p w:rsidR="008F612A" w:rsidRPr="00424685" w:rsidRDefault="008F612A" w:rsidP="008F612A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Visina: </w:t>
            </w:r>
            <w:r w:rsidRPr="00424685">
              <w:rPr>
                <w:lang w:val="sr-Latn-CS"/>
              </w:rPr>
              <w:t>88,5</w:t>
            </w:r>
          </w:p>
          <w:p w:rsidR="008F612A" w:rsidRPr="00424685" w:rsidRDefault="008F612A" w:rsidP="008F612A">
            <w:pPr>
              <w:ind w:left="1080"/>
              <w:jc w:val="both"/>
              <w:rPr>
                <w:lang w:val="sr-Latn-CS"/>
              </w:rPr>
            </w:pPr>
            <w:r w:rsidRPr="00424685">
              <w:rPr>
                <w:b/>
                <w:lang w:val="sr-Latn-CS"/>
              </w:rPr>
              <w:t>Dezen</w:t>
            </w:r>
            <w:r>
              <w:rPr>
                <w:b/>
                <w:lang w:val="sr-Latn-CS"/>
              </w:rPr>
              <w:t>:</w:t>
            </w:r>
            <w:r>
              <w:rPr>
                <w:lang w:val="sr-Latn-CS"/>
              </w:rPr>
              <w:t xml:space="preserve"> ram iveriva sonoma, uzglavlje/uznožlje MDF iverica sonama, pod drvo. </w:t>
            </w:r>
          </w:p>
          <w:p w:rsidR="008F612A" w:rsidRDefault="008F612A" w:rsidP="008F612A">
            <w:pPr>
              <w:ind w:left="1080"/>
              <w:jc w:val="both"/>
              <w:rPr>
                <w:lang w:val="sr-Latn-CS"/>
              </w:rPr>
            </w:pPr>
            <w:r w:rsidRPr="0035457D">
              <w:rPr>
                <w:b/>
                <w:lang w:val="sr-Latn-CS"/>
              </w:rPr>
              <w:t xml:space="preserve">Krevet: </w:t>
            </w:r>
            <w:r w:rsidRPr="0035457D">
              <w:rPr>
                <w:lang w:val="sr-Latn-CS"/>
              </w:rPr>
              <w:t>200x90</w:t>
            </w:r>
          </w:p>
          <w:p w:rsidR="008F612A" w:rsidRDefault="008F612A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8F612A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Dušeci za krevet</w:t>
            </w:r>
            <w:r w:rsidR="00A567CE">
              <w:rPr>
                <w:b/>
                <w:u w:val="single"/>
                <w:lang w:val="sr-Latn-CS"/>
              </w:rPr>
              <w:t>e</w:t>
            </w:r>
          </w:p>
          <w:p w:rsidR="008F612A" w:rsidRDefault="008F612A" w:rsidP="008F612A">
            <w:pPr>
              <w:ind w:left="1080"/>
              <w:jc w:val="both"/>
              <w:rPr>
                <w:lang w:val="sr-Latn-CS"/>
              </w:rPr>
            </w:pPr>
            <w:r w:rsidRPr="0035457D">
              <w:rPr>
                <w:b/>
                <w:lang w:val="sr-Latn-CS"/>
              </w:rPr>
              <w:t xml:space="preserve">Dušek: </w:t>
            </w:r>
            <w:r w:rsidRPr="0035457D">
              <w:rPr>
                <w:lang w:val="sr-Latn-CS"/>
              </w:rPr>
              <w:t>90x200x23</w:t>
            </w:r>
          </w:p>
          <w:p w:rsidR="008F612A" w:rsidRDefault="008F612A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</w:tr>
      <w:tr w:rsidR="008F612A" w:rsidTr="003B094F">
        <w:trPr>
          <w:trHeight w:val="1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35457D" w:rsidRDefault="008F612A" w:rsidP="008F612A">
            <w:pPr>
              <w:ind w:left="1080"/>
              <w:jc w:val="both"/>
              <w:rPr>
                <w:b/>
                <w:color w:val="000000"/>
                <w:lang w:val="sr-Latn-CS"/>
              </w:rPr>
            </w:pPr>
            <w:r w:rsidRPr="00D83F90">
              <w:rPr>
                <w:b/>
                <w:u w:val="single"/>
                <w:lang w:val="sr-Latn-CS"/>
              </w:rPr>
              <w:t>Ormari za deč</w:t>
            </w:r>
            <w:r w:rsidR="00A567CE">
              <w:rPr>
                <w:b/>
                <w:u w:val="single"/>
                <w:lang w:val="sr-Latn-CS"/>
              </w:rPr>
              <w:t>i</w:t>
            </w:r>
            <w:r w:rsidRPr="00D83F90">
              <w:rPr>
                <w:b/>
                <w:u w:val="single"/>
                <w:lang w:val="sr-Latn-CS"/>
              </w:rPr>
              <w:t>je sobe</w:t>
            </w:r>
          </w:p>
          <w:p w:rsidR="008F612A" w:rsidRDefault="008F612A" w:rsidP="008F612A">
            <w:pPr>
              <w:spacing w:line="360" w:lineRule="auto"/>
              <w:ind w:left="720"/>
            </w:pPr>
            <w:r>
              <w:rPr>
                <w:b/>
                <w:lang w:val="sr-Latn-CS"/>
              </w:rPr>
              <w:t xml:space="preserve">Širina: </w:t>
            </w:r>
            <w:r w:rsidRPr="00D83F90">
              <w:rPr>
                <w:lang w:val="sr-Latn-CS"/>
              </w:rPr>
              <w:t>93</w:t>
            </w:r>
          </w:p>
          <w:p w:rsidR="008F612A" w:rsidRPr="00D83F90" w:rsidRDefault="008F612A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Dubina: </w:t>
            </w:r>
            <w:r w:rsidRPr="00D83F90">
              <w:rPr>
                <w:lang w:val="sr-Latn-CS"/>
              </w:rPr>
              <w:t>35</w:t>
            </w:r>
          </w:p>
          <w:p w:rsidR="008F612A" w:rsidRDefault="008F612A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Visina: </w:t>
            </w:r>
            <w:r w:rsidRPr="00D83F90">
              <w:rPr>
                <w:lang w:val="sr-Latn-CS"/>
              </w:rPr>
              <w:t>90,5</w:t>
            </w:r>
          </w:p>
          <w:p w:rsidR="00642C80" w:rsidRDefault="008F612A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b/>
                <w:lang w:val="sr-Latn-CS"/>
              </w:rPr>
              <w:t>Dezen:</w:t>
            </w:r>
            <w:r>
              <w:rPr>
                <w:lang w:val="sr-Latn-CS"/>
              </w:rPr>
              <w:t xml:space="preserve"> kombinacija dekora sivog hrasta i frontalnog dela presvučenog belom lak</w:t>
            </w:r>
          </w:p>
          <w:p w:rsidR="00642C80" w:rsidRDefault="00642C80" w:rsidP="008F612A">
            <w:pPr>
              <w:spacing w:line="360" w:lineRule="auto"/>
              <w:ind w:left="720"/>
              <w:rPr>
                <w:lang w:val="sr-Latn-CS"/>
              </w:rPr>
            </w:pPr>
          </w:p>
          <w:p w:rsidR="00642C80" w:rsidRDefault="00642C80" w:rsidP="008F612A">
            <w:pPr>
              <w:spacing w:line="360" w:lineRule="auto"/>
              <w:ind w:left="720"/>
              <w:rPr>
                <w:lang w:val="sr-Latn-CS"/>
              </w:rPr>
            </w:pPr>
          </w:p>
          <w:p w:rsidR="008F612A" w:rsidRDefault="008F612A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lang w:val="sr-Latn-CS"/>
              </w:rPr>
              <w:t>folijom, sastoji se od 2 fioke i dvokrilnog segmenta sa pregradnom policom. MDF horizontalne aplikacije na frontovima i mat ručice.</w:t>
            </w:r>
          </w:p>
          <w:p w:rsidR="008F612A" w:rsidRDefault="008F612A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lastRenderedPageBreak/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7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lastRenderedPageBreak/>
              <w:t>14.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</w:rPr>
            </w:pPr>
            <w:r w:rsidRPr="008F612A">
              <w:rPr>
                <w:b/>
                <w:u w:val="single"/>
                <w:lang w:val="sr-Latn-CS"/>
              </w:rPr>
              <w:t xml:space="preserve">Fotelje </w:t>
            </w:r>
            <w:r w:rsidRPr="008F612A">
              <w:rPr>
                <w:b/>
                <w:u w:val="single"/>
              </w:rPr>
              <w:t>2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77.00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77.00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85.00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r>
              <w:rPr>
                <w:rStyle w:val="label"/>
              </w:rPr>
              <w:t>Tip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Fiksna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Tkanina</w:t>
            </w:r>
            <w:proofErr w:type="spellEnd"/>
            <w:r>
              <w:t xml:space="preserve"> – </w:t>
            </w:r>
            <w:proofErr w:type="spellStart"/>
            <w:r>
              <w:t>štof</w:t>
            </w:r>
            <w:proofErr w:type="spellEnd"/>
          </w:p>
          <w:p w:rsidR="008F612A" w:rsidRDefault="008F612A" w:rsidP="008F612A">
            <w:pPr>
              <w:ind w:firstLine="720"/>
            </w:pPr>
            <w:proofErr w:type="spellStart"/>
            <w:r>
              <w:t>Boja</w:t>
            </w:r>
            <w:proofErr w:type="spellEnd"/>
            <w:r>
              <w:t xml:space="preserve">: </w:t>
            </w:r>
            <w:proofErr w:type="spellStart"/>
            <w:r>
              <w:t>plava</w:t>
            </w:r>
            <w:proofErr w:type="spellEnd"/>
          </w:p>
          <w:p w:rsidR="008F612A" w:rsidRDefault="008F612A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8F612A" w:rsidRDefault="008F612A" w:rsidP="008F612A">
            <w:pPr>
              <w:spacing w:line="360" w:lineRule="auto"/>
              <w:ind w:left="1080"/>
              <w:rPr>
                <w:b/>
                <w:u w:val="single"/>
              </w:rPr>
            </w:pPr>
            <w:r w:rsidRPr="008F612A">
              <w:rPr>
                <w:b/>
                <w:u w:val="single"/>
                <w:lang w:val="sr-Latn-CS"/>
              </w:rPr>
              <w:t>Trosed</w:t>
            </w:r>
            <w:r w:rsidRPr="008F612A">
              <w:rPr>
                <w:b/>
                <w:u w:val="single"/>
              </w:rPr>
              <w:t xml:space="preserve"> 3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190.00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93.00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96.00 cm</w:t>
            </w:r>
            <w:r>
              <w:t xml:space="preserve"> </w:t>
            </w:r>
          </w:p>
          <w:p w:rsidR="008F612A" w:rsidRDefault="008F612A" w:rsidP="008F612A">
            <w:pPr>
              <w:ind w:left="720"/>
            </w:pPr>
            <w:proofErr w:type="spellStart"/>
            <w:r>
              <w:rPr>
                <w:rStyle w:val="data"/>
              </w:rPr>
              <w:t>Trosed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ležajem</w:t>
            </w:r>
            <w:proofErr w:type="spellEnd"/>
            <w:r>
              <w:rPr>
                <w:rStyle w:val="data"/>
              </w:rPr>
              <w:t> </w:t>
            </w:r>
            <w:r>
              <w:br/>
            </w:r>
            <w:proofErr w:type="spellStart"/>
            <w:r>
              <w:rPr>
                <w:rStyle w:val="data"/>
              </w:rPr>
              <w:t>Materijal</w:t>
            </w:r>
            <w:proofErr w:type="spellEnd"/>
            <w:r>
              <w:rPr>
                <w:rStyle w:val="data"/>
              </w:rPr>
              <w:t xml:space="preserve">: </w:t>
            </w:r>
            <w:proofErr w:type="spellStart"/>
            <w:r>
              <w:rPr>
                <w:rStyle w:val="data"/>
              </w:rPr>
              <w:t>štof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Boja</w:t>
            </w:r>
            <w:proofErr w:type="spellEnd"/>
            <w:r>
              <w:rPr>
                <w:rStyle w:val="data"/>
              </w:rPr>
              <w:t xml:space="preserve">: </w:t>
            </w:r>
            <w:proofErr w:type="spellStart"/>
            <w:r>
              <w:rPr>
                <w:rStyle w:val="data"/>
              </w:rPr>
              <w:t>siva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Dimenzija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ležaja</w:t>
            </w:r>
            <w:proofErr w:type="spellEnd"/>
            <w:r>
              <w:rPr>
                <w:rStyle w:val="data"/>
              </w:rPr>
              <w:t xml:space="preserve"> : 195x135 cm</w:t>
            </w:r>
            <w:r>
              <w:br/>
            </w:r>
            <w:proofErr w:type="spellStart"/>
            <w:r>
              <w:rPr>
                <w:rStyle w:val="data"/>
              </w:rPr>
              <w:t>Visina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dušeka</w:t>
            </w:r>
            <w:proofErr w:type="spellEnd"/>
            <w:r>
              <w:rPr>
                <w:rStyle w:val="data"/>
              </w:rPr>
              <w:t>: 11 cm</w:t>
            </w:r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8F612A" w:rsidRDefault="008F612A" w:rsidP="008F612A">
            <w:pPr>
              <w:spacing w:line="360" w:lineRule="auto"/>
              <w:ind w:left="1080"/>
              <w:rPr>
                <w:b/>
                <w:u w:val="single"/>
                <w:lang w:val="sr-Latn-CS"/>
              </w:rPr>
            </w:pPr>
            <w:r w:rsidRPr="008F612A">
              <w:rPr>
                <w:b/>
                <w:u w:val="single"/>
                <w:lang w:val="sr-Latn-CS"/>
              </w:rPr>
              <w:t>Radni sto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138.00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93.00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65.00 cm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left="720"/>
            </w:pPr>
            <w:r>
              <w:rPr>
                <w:rStyle w:val="data"/>
              </w:rPr>
              <w:t xml:space="preserve">4 </w:t>
            </w:r>
            <w:proofErr w:type="spellStart"/>
            <w:r>
              <w:rPr>
                <w:rStyle w:val="data"/>
              </w:rPr>
              <w:t>fioke</w:t>
            </w:r>
            <w:proofErr w:type="spellEnd"/>
            <w:r>
              <w:rPr>
                <w:rStyle w:val="data"/>
              </w:rPr>
              <w:t xml:space="preserve"> + 2 police</w:t>
            </w:r>
            <w:r>
              <w:br/>
            </w:r>
            <w:proofErr w:type="spellStart"/>
            <w:r>
              <w:rPr>
                <w:rStyle w:val="data"/>
              </w:rPr>
              <w:t>kombinacija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bele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  <w:r>
              <w:rPr>
                <w:rStyle w:val="data"/>
              </w:rPr>
              <w:t xml:space="preserve"> </w:t>
            </w:r>
            <w:r>
              <w:br/>
            </w:r>
            <w:proofErr w:type="spellStart"/>
            <w:r>
              <w:rPr>
                <w:rStyle w:val="data"/>
              </w:rPr>
              <w:t>nosivost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polica</w:t>
            </w:r>
            <w:proofErr w:type="spellEnd"/>
            <w:r>
              <w:rPr>
                <w:rStyle w:val="data"/>
              </w:rPr>
              <w:t xml:space="preserve"> do 5 kg</w:t>
            </w:r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A567CE" w:rsidRDefault="00A567CE" w:rsidP="008F612A">
            <w:pPr>
              <w:spacing w:line="360" w:lineRule="auto"/>
              <w:ind w:left="990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Radni stolovi u u</w:t>
            </w:r>
            <w:r>
              <w:rPr>
                <w:b/>
                <w:u w:val="single"/>
              </w:rPr>
              <w:t>čionici za decu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150.00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73.00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80.00 cm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r>
              <w:rPr>
                <w:rStyle w:val="data"/>
              </w:rPr>
              <w:t>Siva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8F612A" w:rsidRDefault="008F612A" w:rsidP="008F612A">
            <w:pPr>
              <w:ind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</w:p>
          <w:p w:rsidR="008F612A" w:rsidRDefault="008F612A" w:rsidP="008F612A">
            <w:pPr>
              <w:ind w:left="720"/>
            </w:pP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ploča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debljine</w:t>
            </w:r>
            <w:proofErr w:type="spellEnd"/>
            <w:r>
              <w:t xml:space="preserve"> 28 mm</w:t>
            </w:r>
            <w:r>
              <w:br/>
            </w:r>
            <w:proofErr w:type="spellStart"/>
            <w:r>
              <w:t>sive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br/>
            </w:r>
            <w:proofErr w:type="spellStart"/>
            <w:r>
              <w:t>metalne</w:t>
            </w:r>
            <w:proofErr w:type="spellEnd"/>
            <w:r>
              <w:t xml:space="preserve"> </w:t>
            </w:r>
            <w:proofErr w:type="spellStart"/>
            <w:r>
              <w:t>noge</w:t>
            </w:r>
            <w:proofErr w:type="spellEnd"/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/>
          <w:p w:rsidR="008F612A" w:rsidRDefault="008F612A" w:rsidP="008F612A"/>
          <w:p w:rsidR="008F612A" w:rsidRPr="008F612A" w:rsidRDefault="008F612A" w:rsidP="008F612A">
            <w:pPr>
              <w:tabs>
                <w:tab w:val="left" w:pos="580"/>
              </w:tabs>
            </w:pPr>
            <w:r>
              <w:t>18.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8F612A">
            <w:pPr>
              <w:spacing w:line="360" w:lineRule="auto"/>
              <w:ind w:left="630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Kancelarijske stolice</w:t>
            </w:r>
            <w:r>
              <w:rPr>
                <w:b/>
                <w:u w:val="single"/>
              </w:rPr>
              <w:t xml:space="preserve"> 1</w:t>
            </w:r>
          </w:p>
          <w:p w:rsidR="008F612A" w:rsidRDefault="008F612A" w:rsidP="008F612A">
            <w:pPr>
              <w:ind w:left="1080"/>
            </w:pPr>
            <w:r w:rsidRPr="003C24E7">
              <w:rPr>
                <w:rStyle w:val="label"/>
                <w:b/>
              </w:rPr>
              <w:t xml:space="preserve"> </w:t>
            </w: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64.00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105.50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56.00 cm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Braon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Kancelarijska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fotelja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Eko-koža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left="1080"/>
            </w:pPr>
            <w:r>
              <w:rPr>
                <w:rStyle w:val="data"/>
              </w:rPr>
              <w:t xml:space="preserve">- </w:t>
            </w:r>
            <w:proofErr w:type="spellStart"/>
            <w:r>
              <w:rPr>
                <w:rStyle w:val="data"/>
              </w:rPr>
              <w:t>gasni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podizač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regulisanja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visine</w:t>
            </w:r>
            <w:proofErr w:type="spellEnd"/>
            <w:r>
              <w:br/>
            </w:r>
            <w:r>
              <w:rPr>
                <w:rStyle w:val="data"/>
              </w:rPr>
              <w:t xml:space="preserve">- "tilt-lock" </w:t>
            </w:r>
            <w:proofErr w:type="spellStart"/>
            <w:r>
              <w:rPr>
                <w:rStyle w:val="data"/>
              </w:rPr>
              <w:t>mehanizam</w:t>
            </w:r>
            <w:proofErr w:type="spellEnd"/>
            <w:r>
              <w:rPr>
                <w:rStyle w:val="data"/>
              </w:rPr>
              <w:t xml:space="preserve"> (</w:t>
            </w:r>
            <w:proofErr w:type="spellStart"/>
            <w:r>
              <w:rPr>
                <w:rStyle w:val="data"/>
              </w:rPr>
              <w:t>mogućnost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spuštanja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naslona</w:t>
            </w:r>
            <w:proofErr w:type="spellEnd"/>
            <w:r>
              <w:rPr>
                <w:rStyle w:val="data"/>
              </w:rPr>
              <w:t xml:space="preserve"> u </w:t>
            </w:r>
            <w:proofErr w:type="spellStart"/>
            <w:r>
              <w:rPr>
                <w:rStyle w:val="data"/>
              </w:rPr>
              <w:t>ležeći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položaj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zaključavanja</w:t>
            </w:r>
            <w:proofErr w:type="spellEnd"/>
            <w:r>
              <w:rPr>
                <w:rStyle w:val="data"/>
              </w:rPr>
              <w:t>)</w:t>
            </w:r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19.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8F612A" w:rsidRDefault="00A567CE" w:rsidP="008F612A">
            <w:pPr>
              <w:spacing w:line="360" w:lineRule="auto"/>
              <w:ind w:left="1080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K</w:t>
            </w:r>
            <w:r w:rsidR="008F612A" w:rsidRPr="008F612A">
              <w:rPr>
                <w:b/>
                <w:u w:val="single"/>
                <w:lang w:val="sr-Latn-CS"/>
              </w:rPr>
              <w:t>ancelarijska stolica</w:t>
            </w:r>
            <w:r w:rsidR="008F612A" w:rsidRPr="008F612A">
              <w:rPr>
                <w:b/>
                <w:u w:val="single"/>
              </w:rPr>
              <w:t xml:space="preserve"> 2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64.00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105.50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56.00 cm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Crna</w:t>
            </w:r>
            <w:proofErr w:type="spellEnd"/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Kancelarijska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fotelja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Eko-koža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left="1080"/>
            </w:pPr>
            <w:r>
              <w:rPr>
                <w:rStyle w:val="data"/>
              </w:rPr>
              <w:t xml:space="preserve">- </w:t>
            </w:r>
            <w:proofErr w:type="spellStart"/>
            <w:r>
              <w:rPr>
                <w:rStyle w:val="data"/>
              </w:rPr>
              <w:t>gasni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podizač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regulisanja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visine</w:t>
            </w:r>
            <w:proofErr w:type="spellEnd"/>
            <w:r>
              <w:br/>
            </w:r>
            <w:r>
              <w:rPr>
                <w:rStyle w:val="data"/>
              </w:rPr>
              <w:t xml:space="preserve">- "tilt-lock" </w:t>
            </w:r>
            <w:proofErr w:type="spellStart"/>
            <w:r>
              <w:rPr>
                <w:rStyle w:val="data"/>
              </w:rPr>
              <w:t>mehanizam</w:t>
            </w:r>
            <w:proofErr w:type="spellEnd"/>
            <w:r>
              <w:rPr>
                <w:rStyle w:val="data"/>
              </w:rPr>
              <w:t xml:space="preserve"> (</w:t>
            </w:r>
            <w:proofErr w:type="spellStart"/>
            <w:r>
              <w:rPr>
                <w:rStyle w:val="data"/>
              </w:rPr>
              <w:t>mogućnost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spuštanja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naslona</w:t>
            </w:r>
            <w:proofErr w:type="spellEnd"/>
            <w:r>
              <w:rPr>
                <w:rStyle w:val="data"/>
              </w:rPr>
              <w:t xml:space="preserve"> u </w:t>
            </w:r>
            <w:proofErr w:type="spellStart"/>
            <w:r>
              <w:rPr>
                <w:rStyle w:val="data"/>
              </w:rPr>
              <w:t>ležeći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položaj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zaključavanja</w:t>
            </w:r>
            <w:proofErr w:type="spellEnd"/>
            <w:r>
              <w:rPr>
                <w:rStyle w:val="data"/>
              </w:rPr>
              <w:t>)</w:t>
            </w:r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r>
              <w:t>20.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8F612A">
            <w:pPr>
              <w:spacing w:line="360" w:lineRule="auto"/>
              <w:ind w:left="990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Komoda za uči</w:t>
            </w:r>
            <w:r w:rsidR="00212378">
              <w:rPr>
                <w:b/>
                <w:u w:val="single"/>
              </w:rPr>
              <w:t>о</w:t>
            </w:r>
            <w:r w:rsidR="00212378">
              <w:rPr>
                <w:b/>
                <w:u w:val="single"/>
                <w:lang w:val="sr-Latn-CS"/>
              </w:rPr>
              <w:t>n</w:t>
            </w:r>
            <w:proofErr w:type="spellStart"/>
            <w:r w:rsidR="00212378">
              <w:rPr>
                <w:b/>
                <w:u w:val="single"/>
              </w:rPr>
              <w:t>i</w:t>
            </w:r>
            <w:proofErr w:type="spellEnd"/>
            <w:r>
              <w:rPr>
                <w:b/>
                <w:u w:val="single"/>
                <w:lang w:val="sr-Latn-CS"/>
              </w:rPr>
              <w:t xml:space="preserve">cu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90.00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112.00 cm</w:t>
            </w:r>
            <w:r>
              <w:t xml:space="preserve"> </w:t>
            </w:r>
          </w:p>
          <w:p w:rsidR="008F612A" w:rsidRDefault="008F612A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40.00 cm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r>
              <w:rPr>
                <w:rStyle w:val="data"/>
              </w:rPr>
              <w:t>Siva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8F612A" w:rsidRDefault="008F612A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t xml:space="preserve"> </w:t>
            </w:r>
          </w:p>
          <w:p w:rsidR="008F612A" w:rsidRDefault="008F612A" w:rsidP="008F612A">
            <w:pPr>
              <w:ind w:left="1080"/>
            </w:pPr>
            <w:r>
              <w:rPr>
                <w:rStyle w:val="data"/>
              </w:rPr>
              <w:t xml:space="preserve">2 </w:t>
            </w:r>
            <w:proofErr w:type="spellStart"/>
            <w:r>
              <w:rPr>
                <w:rStyle w:val="data"/>
              </w:rPr>
              <w:t>vrata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konstrukcija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28 mm</w:t>
            </w:r>
            <w:r>
              <w:br/>
            </w:r>
            <w:proofErr w:type="spellStart"/>
            <w:r>
              <w:rPr>
                <w:rStyle w:val="data"/>
              </w:rPr>
              <w:t>unutrašnje</w:t>
            </w:r>
            <w:proofErr w:type="spellEnd"/>
            <w:r>
              <w:rPr>
                <w:rStyle w:val="data"/>
              </w:rPr>
              <w:t xml:space="preserve"> police </w:t>
            </w:r>
            <w:proofErr w:type="spellStart"/>
            <w:r>
              <w:rPr>
                <w:rStyle w:val="data"/>
              </w:rPr>
              <w:t>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vrata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18 mm</w:t>
            </w:r>
            <w:r>
              <w:br/>
            </w:r>
            <w:proofErr w:type="spellStart"/>
            <w:r>
              <w:rPr>
                <w:rStyle w:val="data"/>
              </w:rPr>
              <w:t>unutrašnjost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opremljena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2 police</w:t>
            </w:r>
            <w:r>
              <w:br/>
            </w:r>
            <w:proofErr w:type="spellStart"/>
            <w:r>
              <w:rPr>
                <w:rStyle w:val="data"/>
              </w:rPr>
              <w:t>sive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Default="008F612A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8F612A" w:rsidRDefault="008F612A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</w:tr>
      <w:tr w:rsidR="008F612A" w:rsidTr="003B094F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2C80"/>
          <w:p w:rsidR="008F612A" w:rsidRPr="00212378" w:rsidRDefault="00212378" w:rsidP="00212378">
            <w:pPr>
              <w:tabs>
                <w:tab w:val="left" w:pos="757"/>
              </w:tabs>
            </w:pPr>
            <w:r>
              <w:t>21.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Pr="00212378" w:rsidRDefault="00212378" w:rsidP="00212378">
            <w:pPr>
              <w:ind w:left="1080"/>
              <w:rPr>
                <w:b/>
                <w:u w:val="single"/>
              </w:rPr>
            </w:pPr>
            <w:proofErr w:type="spellStart"/>
            <w:r w:rsidRPr="00212378">
              <w:rPr>
                <w:b/>
                <w:u w:val="single"/>
              </w:rPr>
              <w:t>Fiokar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  <w:proofErr w:type="spellStart"/>
            <w:r w:rsidRPr="00212378">
              <w:rPr>
                <w:b/>
                <w:u w:val="single"/>
              </w:rPr>
              <w:t>za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  <w:proofErr w:type="spellStart"/>
            <w:r w:rsidRPr="00212378">
              <w:rPr>
                <w:b/>
                <w:u w:val="single"/>
              </w:rPr>
              <w:t>učionicu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51.00 cm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59.00 cm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48.00 cm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r>
              <w:rPr>
                <w:rStyle w:val="data"/>
              </w:rPr>
              <w:t>Siva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t xml:space="preserve"> </w:t>
            </w:r>
          </w:p>
          <w:p w:rsidR="00212378" w:rsidRDefault="00212378" w:rsidP="00212378">
            <w:pPr>
              <w:ind w:left="1080"/>
            </w:pPr>
            <w:r>
              <w:rPr>
                <w:rStyle w:val="data"/>
              </w:rPr>
              <w:t xml:space="preserve">3 </w:t>
            </w:r>
            <w:proofErr w:type="spellStart"/>
            <w:r>
              <w:rPr>
                <w:rStyle w:val="data"/>
              </w:rPr>
              <w:t>fioke</w:t>
            </w:r>
            <w:proofErr w:type="spellEnd"/>
            <w:r>
              <w:rPr>
                <w:rStyle w:val="data"/>
              </w:rPr>
              <w:t xml:space="preserve"> </w:t>
            </w:r>
            <w:r>
              <w:br/>
            </w:r>
            <w:proofErr w:type="spellStart"/>
            <w:r>
              <w:rPr>
                <w:rStyle w:val="data"/>
              </w:rPr>
              <w:t>osnovna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konstrukcija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28 mm</w:t>
            </w:r>
            <w:r>
              <w:br/>
            </w:r>
            <w:proofErr w:type="spellStart"/>
            <w:r>
              <w:rPr>
                <w:rStyle w:val="data"/>
              </w:rPr>
              <w:t>prednje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strane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fioka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18 mm</w:t>
            </w:r>
            <w:r>
              <w:br/>
            </w:r>
            <w:proofErr w:type="spellStart"/>
            <w:r>
              <w:rPr>
                <w:rStyle w:val="data"/>
              </w:rPr>
              <w:t>sive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212378" w:rsidRDefault="00212378" w:rsidP="00642C80">
            <w:r>
              <w:lastRenderedPageBreak/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212378" w:rsidP="00642C80">
            <w:r>
              <w:lastRenderedPageBreak/>
              <w:t>22.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Pr="00212378" w:rsidRDefault="00212378" w:rsidP="00212378">
            <w:pPr>
              <w:spacing w:line="360" w:lineRule="auto"/>
              <w:ind w:left="1080"/>
              <w:rPr>
                <w:b/>
                <w:u w:val="single"/>
              </w:rPr>
            </w:pPr>
            <w:r w:rsidRPr="00212378">
              <w:rPr>
                <w:b/>
                <w:u w:val="single"/>
                <w:lang w:val="sr-Latn-CS"/>
              </w:rPr>
              <w:t>Klub sto</w:t>
            </w:r>
            <w:r w:rsidRPr="00212378">
              <w:rPr>
                <w:b/>
                <w:u w:val="single"/>
              </w:rPr>
              <w:t xml:space="preserve"> 1 </w:t>
            </w:r>
            <w:r w:rsidRPr="00212378">
              <w:rPr>
                <w:b/>
                <w:u w:val="single"/>
                <w:lang w:val="sr-Latn-CS"/>
              </w:rPr>
              <w:t>za kancelarij</w:t>
            </w:r>
            <w:r w:rsidRPr="00212378">
              <w:rPr>
                <w:b/>
                <w:u w:val="single"/>
              </w:rPr>
              <w:t>u</w:t>
            </w:r>
          </w:p>
          <w:p w:rsidR="00212378" w:rsidRPr="0019482D" w:rsidRDefault="00212378" w:rsidP="00212378">
            <w:pPr>
              <w:ind w:left="1080"/>
              <w:rPr>
                <w:lang w:val="sr-Latn-CS"/>
              </w:rPr>
            </w:pPr>
            <w:r w:rsidRPr="0019482D">
              <w:rPr>
                <w:lang w:val="sr-Latn-CS"/>
              </w:rPr>
              <w:t>105x55x43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 w:rsidRPr="0019482D">
              <w:rPr>
                <w:lang w:val="sr-Latn-CS"/>
              </w:rPr>
              <w:t>Materijal: MDF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Stil: industrijski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Boja: natur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Tip: stočić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Dodatna oprema: police, polica od crnog kalenog stakla 5mm, crne mat metalne noge.</w:t>
            </w:r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212378" w:rsidRDefault="00212378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8F612A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212378" w:rsidP="00642C80">
            <w:r>
              <w:t>23.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Pr="00212378" w:rsidRDefault="00212378" w:rsidP="00212378">
            <w:pPr>
              <w:ind w:left="1080"/>
              <w:rPr>
                <w:b/>
                <w:u w:val="single"/>
                <w:lang w:val="sr-Latn-CS"/>
              </w:rPr>
            </w:pPr>
            <w:r w:rsidRPr="00212378">
              <w:rPr>
                <w:b/>
                <w:u w:val="single"/>
                <w:lang w:val="sr-Latn-CS"/>
              </w:rPr>
              <w:t xml:space="preserve">Klub sto 2 </w:t>
            </w:r>
            <w:proofErr w:type="spellStart"/>
            <w:r w:rsidRPr="00212378">
              <w:rPr>
                <w:b/>
                <w:u w:val="single"/>
              </w:rPr>
              <w:t>za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  <w:proofErr w:type="spellStart"/>
            <w:r w:rsidRPr="00212378">
              <w:rPr>
                <w:b/>
                <w:u w:val="single"/>
              </w:rPr>
              <w:t>kancelariju</w:t>
            </w:r>
            <w:proofErr w:type="spellEnd"/>
            <w:r w:rsidRPr="00212378">
              <w:rPr>
                <w:b/>
                <w:u w:val="single"/>
                <w:lang w:val="sr-Latn-CS"/>
              </w:rPr>
              <w:t>- okrugli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61.00 cm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55.00 cm</w:t>
            </w:r>
            <w:r>
              <w:t xml:space="preserve"> </w:t>
            </w:r>
          </w:p>
          <w:p w:rsidR="00212378" w:rsidRDefault="00212378" w:rsidP="00212378">
            <w:pPr>
              <w:ind w:left="720" w:firstLine="36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55.00 cm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r>
              <w:rPr>
                <w:rStyle w:val="data"/>
              </w:rPr>
              <w:t>MDF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Stil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Industrijski</w:t>
            </w:r>
            <w:proofErr w:type="spellEnd"/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t xml:space="preserve"> </w:t>
            </w:r>
          </w:p>
          <w:p w:rsidR="00212378" w:rsidRDefault="00212378" w:rsidP="00212378">
            <w:pPr>
              <w:ind w:left="360" w:firstLine="720"/>
            </w:pPr>
            <w:r>
              <w:rPr>
                <w:rStyle w:val="label"/>
              </w:rPr>
              <w:t>Tip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Stočić</w:t>
            </w:r>
            <w:proofErr w:type="spellEnd"/>
            <w:r>
              <w:t xml:space="preserve"> </w:t>
            </w:r>
          </w:p>
          <w:p w:rsidR="00212378" w:rsidRDefault="00212378" w:rsidP="00212378">
            <w:pPr>
              <w:ind w:left="1080"/>
            </w:pP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policom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ploča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stola</w:t>
            </w:r>
            <w:proofErr w:type="spellEnd"/>
            <w:r>
              <w:rPr>
                <w:rStyle w:val="data"/>
              </w:rPr>
              <w:t xml:space="preserve"> MDF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15 mm </w:t>
            </w:r>
            <w:proofErr w:type="spellStart"/>
            <w:r>
              <w:rPr>
                <w:rStyle w:val="data"/>
              </w:rPr>
              <w:t>oplemenjen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furnirom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  <w:r>
              <w:rPr>
                <w:rStyle w:val="data"/>
              </w:rPr>
              <w:t xml:space="preserve"> (</w:t>
            </w:r>
            <w:proofErr w:type="spellStart"/>
            <w:r>
              <w:rPr>
                <w:rStyle w:val="data"/>
              </w:rPr>
              <w:t>dekor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hrasta</w:t>
            </w:r>
            <w:proofErr w:type="spellEnd"/>
            <w:r>
              <w:rPr>
                <w:rStyle w:val="data"/>
              </w:rPr>
              <w:t>)</w:t>
            </w:r>
            <w:r>
              <w:br/>
            </w:r>
            <w:r>
              <w:rPr>
                <w:rStyle w:val="data"/>
              </w:rPr>
              <w:t xml:space="preserve">mat </w:t>
            </w:r>
            <w:proofErr w:type="spellStart"/>
            <w:r>
              <w:rPr>
                <w:rStyle w:val="data"/>
              </w:rPr>
              <w:t>crna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metalna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baza</w:t>
            </w:r>
            <w:proofErr w:type="spellEnd"/>
          </w:p>
          <w:p w:rsidR="008F612A" w:rsidRPr="008F612A" w:rsidRDefault="008F612A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A" w:rsidRPr="00212378" w:rsidRDefault="00212378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A" w:rsidRDefault="008F612A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212378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2C80">
            <w:r>
              <w:t>24.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Default="00212378" w:rsidP="00212378">
            <w:pPr>
              <w:ind w:left="990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Tabure</w:t>
            </w:r>
          </w:p>
          <w:p w:rsidR="00212378" w:rsidRDefault="00212378" w:rsidP="00212378">
            <w:pPr>
              <w:ind w:left="1080"/>
              <w:rPr>
                <w:b/>
                <w:u w:val="single"/>
                <w:lang w:val="sr-Latn-CS"/>
              </w:rPr>
            </w:pP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 w:rsidRPr="00A67CC3">
              <w:rPr>
                <w:lang w:val="sr-Latn-CS"/>
              </w:rPr>
              <w:t>35x35x35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Tip fiksni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Materijal: tkanina (sivo, plavo, žuta)</w:t>
            </w:r>
          </w:p>
          <w:p w:rsidR="00212378" w:rsidRDefault="00212378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Nogari: plastika</w:t>
            </w:r>
          </w:p>
          <w:p w:rsidR="00212378" w:rsidRPr="00212378" w:rsidRDefault="00212378" w:rsidP="00212378">
            <w:pPr>
              <w:ind w:left="1080"/>
              <w:rPr>
                <w:b/>
                <w:u w:val="single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Default="00212378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212378">
            <w:pPr>
              <w:tabs>
                <w:tab w:val="left" w:pos="544"/>
                <w:tab w:val="center" w:pos="634"/>
              </w:tabs>
              <w:jc w:val="center"/>
            </w:pPr>
          </w:p>
          <w:p w:rsidR="00212378" w:rsidRDefault="00212378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  <w:tr w:rsidR="00212378" w:rsidTr="003B094F">
        <w:trPr>
          <w:trHeight w:val="2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2C80">
            <w:r>
              <w:t>25.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Default="00212378" w:rsidP="00212378">
            <w:pPr>
              <w:ind w:left="1080"/>
              <w:rPr>
                <w:b/>
                <w:u w:val="single"/>
              </w:rPr>
            </w:pPr>
            <w:r>
              <w:rPr>
                <w:b/>
                <w:u w:val="single"/>
              </w:rPr>
              <w:t>Ugaona garnitura</w:t>
            </w:r>
          </w:p>
          <w:p w:rsidR="00212378" w:rsidRDefault="00212378" w:rsidP="00212378">
            <w:pPr>
              <w:ind w:left="1080"/>
            </w:pPr>
            <w:r w:rsidRPr="00212378">
              <w:t>Garnitura za sedenje u sobi za posete</w:t>
            </w:r>
          </w:p>
          <w:p w:rsidR="00663121" w:rsidRPr="00663121" w:rsidRDefault="00663121" w:rsidP="00212378">
            <w:pPr>
              <w:ind w:left="1080"/>
            </w:pPr>
            <w:proofErr w:type="spellStart"/>
            <w:r>
              <w:t>Rasklopiva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dela</w:t>
            </w:r>
            <w:proofErr w:type="spellEnd"/>
          </w:p>
          <w:p w:rsidR="00212378" w:rsidRPr="00212378" w:rsidRDefault="00212378" w:rsidP="00212378">
            <w:pPr>
              <w:ind w:left="1080"/>
            </w:pPr>
            <w:r w:rsidRPr="00212378">
              <w:t>Materijal: koža</w:t>
            </w:r>
          </w:p>
          <w:p w:rsidR="00212378" w:rsidRPr="00212378" w:rsidRDefault="00212378" w:rsidP="00212378">
            <w:pPr>
              <w:ind w:left="1080"/>
            </w:pPr>
            <w:r w:rsidRPr="00212378">
              <w:t>Boja: Tamno siva/tamno plava/braon</w:t>
            </w:r>
          </w:p>
          <w:p w:rsidR="00212378" w:rsidRPr="00212378" w:rsidRDefault="00212378" w:rsidP="00212378">
            <w:pPr>
              <w:ind w:left="1080"/>
            </w:pPr>
            <w:r w:rsidRPr="00212378">
              <w:t>Dimenzije: širina 260cm, visina 104cm i dubina 166cm</w:t>
            </w:r>
          </w:p>
          <w:p w:rsidR="00212378" w:rsidRPr="00212378" w:rsidRDefault="00212378" w:rsidP="00212378">
            <w:pPr>
              <w:ind w:left="1080"/>
              <w:rPr>
                <w:b/>
              </w:rPr>
            </w:pPr>
            <w:r w:rsidRPr="00212378">
              <w:t>Dimenzije rasklopa: širina 212cm, visina 45cm i dubina 133cm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Pr="00212378" w:rsidRDefault="00212378" w:rsidP="00642C80">
            <w:r>
              <w:t>Комада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642C80">
            <w:pPr>
              <w:tabs>
                <w:tab w:val="left" w:pos="544"/>
                <w:tab w:val="center" w:pos="634"/>
              </w:tabs>
            </w:pPr>
          </w:p>
          <w:p w:rsidR="00212378" w:rsidRDefault="00212378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</w:tr>
    </w:tbl>
    <w:p w:rsidR="00AF007A" w:rsidRPr="00AF007A" w:rsidRDefault="00AF007A" w:rsidP="00E87084">
      <w:pPr>
        <w:autoSpaceDE w:val="0"/>
        <w:autoSpaceDN w:val="0"/>
        <w:adjustRightInd w:val="0"/>
        <w:jc w:val="both"/>
        <w:rPr>
          <w:b/>
        </w:rPr>
      </w:pPr>
    </w:p>
    <w:sectPr w:rsidR="00AF007A" w:rsidRPr="00AF007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D6" w:rsidRDefault="000547D6">
      <w:r>
        <w:separator/>
      </w:r>
    </w:p>
  </w:endnote>
  <w:endnote w:type="continuationSeparator" w:id="0">
    <w:p w:rsidR="000547D6" w:rsidRDefault="0005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D6" w:rsidRDefault="000547D6">
      <w:r>
        <w:separator/>
      </w:r>
    </w:p>
  </w:footnote>
  <w:footnote w:type="continuationSeparator" w:id="0">
    <w:p w:rsidR="000547D6" w:rsidRDefault="0005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80" w:rsidRPr="00574A15" w:rsidRDefault="00731EA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642C80" w:rsidRPr="003D05A2" w:rsidRDefault="00642C8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642C80" w:rsidRPr="003D05A2" w:rsidRDefault="00642C8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642C80" w:rsidRPr="003D05A2" w:rsidRDefault="00642C8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642C80" w:rsidRPr="003D05A2" w:rsidRDefault="00642C8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642C80" w:rsidRPr="003D05A2" w:rsidRDefault="00642C8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642C80" w:rsidRPr="003D05A2" w:rsidRDefault="00642C8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642C80" w:rsidRPr="003D05A2" w:rsidRDefault="00642C8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642C80" w:rsidRDefault="00642C80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D7E65"/>
    <w:multiLevelType w:val="hybridMultilevel"/>
    <w:tmpl w:val="81749CFC"/>
    <w:lvl w:ilvl="0" w:tplc="05F4D5B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06657"/>
    <w:multiLevelType w:val="hybridMultilevel"/>
    <w:tmpl w:val="81749CFC"/>
    <w:lvl w:ilvl="0" w:tplc="05F4D5B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1"/>
  </w:num>
  <w:num w:numId="4">
    <w:abstractNumId w:val="17"/>
  </w:num>
  <w:num w:numId="5">
    <w:abstractNumId w:val="14"/>
  </w:num>
  <w:num w:numId="6">
    <w:abstractNumId w:val="25"/>
  </w:num>
  <w:num w:numId="7">
    <w:abstractNumId w:val="6"/>
  </w:num>
  <w:num w:numId="8">
    <w:abstractNumId w:val="10"/>
  </w:num>
  <w:num w:numId="9">
    <w:abstractNumId w:val="30"/>
  </w:num>
  <w:num w:numId="10">
    <w:abstractNumId w:val="11"/>
  </w:num>
  <w:num w:numId="11">
    <w:abstractNumId w:val="9"/>
  </w:num>
  <w:num w:numId="12">
    <w:abstractNumId w:val="12"/>
  </w:num>
  <w:num w:numId="13">
    <w:abstractNumId w:val="20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24"/>
  </w:num>
  <w:num w:numId="33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3E93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3CE3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7D6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1D4D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2378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679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560C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97646"/>
    <w:rsid w:val="003A0123"/>
    <w:rsid w:val="003A07FA"/>
    <w:rsid w:val="003A204F"/>
    <w:rsid w:val="003A2BF2"/>
    <w:rsid w:val="003A5655"/>
    <w:rsid w:val="003A6947"/>
    <w:rsid w:val="003B094F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43AE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3A1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55B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D8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C80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121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0A8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A5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5A3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C3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8EF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12A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999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00"/>
    <w:rsid w:val="00A516F0"/>
    <w:rsid w:val="00A52046"/>
    <w:rsid w:val="00A52908"/>
    <w:rsid w:val="00A5367D"/>
    <w:rsid w:val="00A537EB"/>
    <w:rsid w:val="00A54A47"/>
    <w:rsid w:val="00A562EC"/>
    <w:rsid w:val="00A567CE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302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257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39A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3A40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117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5D3C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18F"/>
    <w:rsid w:val="00E76D82"/>
    <w:rsid w:val="00E8036D"/>
    <w:rsid w:val="00E81678"/>
    <w:rsid w:val="00E8219C"/>
    <w:rsid w:val="00E82979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1DDD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label">
    <w:name w:val="label"/>
    <w:basedOn w:val="DefaultParagraphFont"/>
    <w:rsid w:val="008348EF"/>
  </w:style>
  <w:style w:type="character" w:customStyle="1" w:styleId="data">
    <w:name w:val="data"/>
    <w:basedOn w:val="DefaultParagraphFont"/>
    <w:rsid w:val="0083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9822-2256-48FE-B6DD-A7FA867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96</TotalTime>
  <Pages>9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8642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22</cp:revision>
  <cp:lastPrinted>2021-02-25T08:48:00Z</cp:lastPrinted>
  <dcterms:created xsi:type="dcterms:W3CDTF">2021-06-17T07:12:00Z</dcterms:created>
  <dcterms:modified xsi:type="dcterms:W3CDTF">2021-07-22T11:12:00Z</dcterms:modified>
</cp:coreProperties>
</file>