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4" w:rsidRDefault="005B5264" w:rsidP="007D39FE">
      <w:pPr>
        <w:jc w:val="both"/>
        <w:rPr>
          <w:spacing w:val="1"/>
          <w:position w:val="-1"/>
        </w:rPr>
      </w:pPr>
    </w:p>
    <w:tbl>
      <w:tblPr>
        <w:tblW w:w="1090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6338"/>
        <w:gridCol w:w="1814"/>
        <w:gridCol w:w="1484"/>
      </w:tblGrid>
      <w:tr w:rsidR="005B5264" w:rsidRPr="00524DD2" w:rsidTr="00E65BF1">
        <w:tc>
          <w:tcPr>
            <w:tcW w:w="1264" w:type="dxa"/>
          </w:tcPr>
          <w:p w:rsidR="005B5264" w:rsidRPr="00524DD2" w:rsidRDefault="00E83639" w:rsidP="005B526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Редни </w:t>
            </w:r>
            <w:r w:rsidR="005B5264" w:rsidRPr="00524DD2">
              <w:rPr>
                <w:lang w:val="sr-Cyrl-CS"/>
              </w:rPr>
              <w:t>б</w:t>
            </w:r>
            <w:r>
              <w:rPr>
                <w:lang w:val="sr-Cyrl-CS"/>
              </w:rPr>
              <w:t>рој</w:t>
            </w:r>
          </w:p>
        </w:tc>
        <w:tc>
          <w:tcPr>
            <w:tcW w:w="6338" w:type="dxa"/>
            <w:vAlign w:val="center"/>
          </w:tcPr>
          <w:p w:rsidR="00F21DDD" w:rsidRPr="00F21DDD" w:rsidRDefault="005B5264" w:rsidP="00F21DDD">
            <w:pPr>
              <w:jc w:val="both"/>
              <w:rPr>
                <w:rFonts w:asciiTheme="majorHAnsi" w:hAnsiTheme="majorHAnsi"/>
                <w:b/>
                <w:iCs/>
                <w:color w:val="000000" w:themeColor="text1"/>
              </w:rPr>
            </w:pPr>
            <w:r w:rsidRPr="00D93117">
              <w:rPr>
                <w:b/>
                <w:lang w:val="ru-RU"/>
              </w:rPr>
              <w:t>Опис добара</w:t>
            </w:r>
            <w:r w:rsidR="00E65BF1" w:rsidRPr="00D93117">
              <w:rPr>
                <w:b/>
              </w:rPr>
              <w:t xml:space="preserve"> – </w:t>
            </w:r>
            <w:r w:rsidR="00F21DDD" w:rsidRPr="00F21DDD">
              <w:rPr>
                <w:rFonts w:asciiTheme="majorHAnsi" w:hAnsiTheme="majorHAnsi"/>
                <w:b/>
                <w:iCs/>
                <w:color w:val="000000" w:themeColor="text1"/>
                <w:lang w:val="sr-Cyrl-CS"/>
              </w:rPr>
              <w:t xml:space="preserve">партија број 2- Опрема и намештај за вртић </w:t>
            </w:r>
          </w:p>
          <w:p w:rsidR="005B5264" w:rsidRPr="00D93117" w:rsidRDefault="005B5264" w:rsidP="005B5264">
            <w:pPr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5B5264" w:rsidRPr="00AF007A" w:rsidRDefault="00AF007A" w:rsidP="005B5264"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48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 w:rsidR="00AF007A">
              <w:rPr>
                <w:lang w:val="sr-Cyrl-CS"/>
              </w:rPr>
              <w:t>ичина</w:t>
            </w:r>
          </w:p>
        </w:tc>
      </w:tr>
      <w:tr w:rsidR="005B5264" w:rsidRPr="00524DD2" w:rsidTr="00E65BF1"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6338" w:type="dxa"/>
            <w:vAlign w:val="center"/>
          </w:tcPr>
          <w:p w:rsidR="005B5264" w:rsidRPr="00524DD2" w:rsidRDefault="005B5264" w:rsidP="005B5264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1814" w:type="dxa"/>
            <w:vAlign w:val="center"/>
          </w:tcPr>
          <w:p w:rsidR="005B5264" w:rsidRPr="00524DD2" w:rsidRDefault="005B5264" w:rsidP="005B5264">
            <w:r w:rsidRPr="00524DD2">
              <w:t>III</w:t>
            </w:r>
          </w:p>
        </w:tc>
        <w:tc>
          <w:tcPr>
            <w:tcW w:w="1484" w:type="dxa"/>
          </w:tcPr>
          <w:p w:rsidR="005B5264" w:rsidRPr="00524DD2" w:rsidRDefault="005B5264" w:rsidP="005B5264">
            <w:r w:rsidRPr="00524DD2">
              <w:t>IV</w:t>
            </w:r>
          </w:p>
        </w:tc>
      </w:tr>
      <w:tr w:rsidR="005B5264" w:rsidRPr="00524DD2" w:rsidTr="00E65BF1">
        <w:trPr>
          <w:trHeight w:val="939"/>
        </w:trPr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6338" w:type="dxa"/>
            <w:vAlign w:val="center"/>
          </w:tcPr>
          <w:p w:rsidR="00F21DDD" w:rsidRPr="00F21DDD" w:rsidRDefault="00F21DDD" w:rsidP="00F21DD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Сто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од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универа</w:t>
            </w:r>
            <w:proofErr w:type="spellEnd"/>
            <w:r>
              <w:rPr>
                <w:rFonts w:asciiTheme="majorHAnsi" w:hAnsiTheme="majorHAnsi"/>
              </w:rPr>
              <w:t xml:space="preserve"> у </w:t>
            </w:r>
            <w:proofErr w:type="spellStart"/>
            <w:r>
              <w:rPr>
                <w:rFonts w:asciiTheme="majorHAnsi" w:hAnsiTheme="majorHAnsi"/>
              </w:rPr>
              <w:t>боји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плоч</w:t>
            </w:r>
            <w:r w:rsidRPr="00F21DDD">
              <w:rPr>
                <w:rFonts w:asciiTheme="majorHAnsi" w:hAnsiTheme="majorHAnsi"/>
              </w:rPr>
              <w:t>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квадратног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облика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</w:p>
          <w:p w:rsidR="00F21DDD" w:rsidRPr="00F21DDD" w:rsidRDefault="00F21DDD" w:rsidP="00F21D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 </w:t>
            </w:r>
            <w:proofErr w:type="spellStart"/>
            <w:r>
              <w:rPr>
                <w:rFonts w:asciiTheme="majorHAnsi" w:hAnsiTheme="majorHAnsi"/>
              </w:rPr>
              <w:t>димензији</w:t>
            </w:r>
            <w:proofErr w:type="spellEnd"/>
            <w:r>
              <w:rPr>
                <w:rFonts w:asciiTheme="majorHAnsi" w:hAnsiTheme="majorHAnsi"/>
              </w:rPr>
              <w:t xml:space="preserve"> 80x80x</w:t>
            </w:r>
            <w:r w:rsidRPr="00F21DDD">
              <w:rPr>
                <w:rFonts w:asciiTheme="majorHAnsi" w:hAnsiTheme="majorHAnsi"/>
              </w:rPr>
              <w:t>50цм ,</w:t>
            </w:r>
          </w:p>
          <w:p w:rsidR="00F21DDD" w:rsidRPr="00F21DDD" w:rsidRDefault="00F21DDD" w:rsidP="00F21DDD">
            <w:pPr>
              <w:rPr>
                <w:rFonts w:asciiTheme="majorHAnsi" w:hAnsiTheme="majorHAnsi"/>
              </w:rPr>
            </w:pPr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F21DDD">
              <w:rPr>
                <w:rFonts w:asciiTheme="majorHAnsi" w:hAnsiTheme="majorHAnsi"/>
              </w:rPr>
              <w:t>обор</w:t>
            </w:r>
            <w:r>
              <w:rPr>
                <w:rFonts w:asciiTheme="majorHAnsi" w:hAnsiTheme="majorHAnsi"/>
              </w:rPr>
              <w:t>ених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ивица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за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ч</w:t>
            </w:r>
            <w:r w:rsidRPr="00F21DDD">
              <w:rPr>
                <w:rFonts w:asciiTheme="majorHAnsi" w:hAnsiTheme="majorHAnsi"/>
              </w:rPr>
              <w:t>етворо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деце</w:t>
            </w:r>
            <w:proofErr w:type="spellEnd"/>
            <w:r w:rsidRPr="00F21DDD">
              <w:rPr>
                <w:rFonts w:asciiTheme="majorHAnsi" w:hAnsiTheme="majorHAnsi"/>
              </w:rPr>
              <w:t xml:space="preserve">. </w:t>
            </w:r>
          </w:p>
          <w:p w:rsidR="00F21DDD" w:rsidRPr="00F21DDD" w:rsidRDefault="00F21DDD" w:rsidP="00F21DDD">
            <w:pPr>
              <w:rPr>
                <w:rFonts w:asciiTheme="majorHAnsi" w:hAnsiTheme="majorHAnsi"/>
              </w:rPr>
            </w:pPr>
            <w:proofErr w:type="spellStart"/>
            <w:r w:rsidRPr="00F21DDD">
              <w:rPr>
                <w:rFonts w:asciiTheme="majorHAnsi" w:hAnsiTheme="majorHAnsi"/>
              </w:rPr>
              <w:t>Подконструкција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стола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је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дрвена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са</w:t>
            </w:r>
            <w:proofErr w:type="spellEnd"/>
            <w:r w:rsidRPr="00F21DDD">
              <w:rPr>
                <w:rFonts w:asciiTheme="majorHAnsi" w:hAnsiTheme="majorHAnsi"/>
              </w:rPr>
              <w:t xml:space="preserve"> 4 </w:t>
            </w:r>
            <w:proofErr w:type="spellStart"/>
            <w:r w:rsidRPr="00F21DDD">
              <w:rPr>
                <w:rFonts w:asciiTheme="majorHAnsi" w:hAnsiTheme="majorHAnsi"/>
              </w:rPr>
              <w:t>ногице</w:t>
            </w:r>
            <w:proofErr w:type="spellEnd"/>
            <w:r w:rsidRPr="00F21DDD">
              <w:rPr>
                <w:rFonts w:asciiTheme="majorHAnsi" w:hAnsiTheme="majorHAnsi"/>
              </w:rPr>
              <w:t>.</w:t>
            </w:r>
          </w:p>
          <w:p w:rsidR="00AF007A" w:rsidRPr="00A51600" w:rsidRDefault="00AF007A" w:rsidP="00AF00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  <w:p w:rsidR="00AF007A" w:rsidRPr="00ED60F6" w:rsidRDefault="00AF007A" w:rsidP="005B5264"/>
        </w:tc>
        <w:tc>
          <w:tcPr>
            <w:tcW w:w="1814" w:type="dxa"/>
            <w:vAlign w:val="center"/>
          </w:tcPr>
          <w:p w:rsidR="005B5264" w:rsidRPr="00A51600" w:rsidRDefault="00A51600" w:rsidP="005B5264">
            <w:r>
              <w:t>комада</w:t>
            </w:r>
          </w:p>
        </w:tc>
        <w:tc>
          <w:tcPr>
            <w:tcW w:w="1484" w:type="dxa"/>
          </w:tcPr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Pr="00A51600" w:rsidRDefault="00F21DDD" w:rsidP="00AF007A">
            <w:pPr>
              <w:jc w:val="right"/>
            </w:pPr>
            <w:r>
              <w:t>2</w:t>
            </w: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center"/>
            </w:pPr>
          </w:p>
          <w:p w:rsidR="005B5264" w:rsidRPr="00AF007A" w:rsidRDefault="005B5264" w:rsidP="00AF007A">
            <w:pPr>
              <w:jc w:val="center"/>
            </w:pPr>
          </w:p>
        </w:tc>
      </w:tr>
      <w:tr w:rsidR="005B5264" w:rsidRPr="00524DD2" w:rsidTr="00E65BF1"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2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6338" w:type="dxa"/>
            <w:vAlign w:val="center"/>
          </w:tcPr>
          <w:p w:rsidR="00F21DDD" w:rsidRPr="00F21DDD" w:rsidRDefault="00F21DDD" w:rsidP="00F21DD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Сто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од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универа</w:t>
            </w:r>
            <w:proofErr w:type="spellEnd"/>
            <w:r>
              <w:rPr>
                <w:rFonts w:asciiTheme="majorHAnsi" w:hAnsiTheme="majorHAnsi"/>
              </w:rPr>
              <w:t xml:space="preserve"> у </w:t>
            </w:r>
            <w:proofErr w:type="spellStart"/>
            <w:r>
              <w:rPr>
                <w:rFonts w:asciiTheme="majorHAnsi" w:hAnsiTheme="majorHAnsi"/>
              </w:rPr>
              <w:t>боји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плоч</w:t>
            </w:r>
            <w:r w:rsidRPr="00F21DDD">
              <w:rPr>
                <w:rFonts w:asciiTheme="majorHAnsi" w:hAnsiTheme="majorHAnsi"/>
              </w:rPr>
              <w:t>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квадратног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облика</w:t>
            </w:r>
            <w:proofErr w:type="spellEnd"/>
            <w:r w:rsidRPr="00F21DDD">
              <w:rPr>
                <w:rFonts w:asciiTheme="majorHAnsi" w:hAnsiTheme="majorHAnsi"/>
              </w:rPr>
              <w:t>,</w:t>
            </w:r>
          </w:p>
          <w:p w:rsidR="00F21DDD" w:rsidRPr="00F21DDD" w:rsidRDefault="00F21DDD" w:rsidP="00F21D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у </w:t>
            </w:r>
            <w:proofErr w:type="spellStart"/>
            <w:r>
              <w:rPr>
                <w:rFonts w:asciiTheme="majorHAnsi" w:hAnsiTheme="majorHAnsi"/>
              </w:rPr>
              <w:t>димензији</w:t>
            </w:r>
            <w:proofErr w:type="spellEnd"/>
            <w:r>
              <w:rPr>
                <w:rFonts w:asciiTheme="majorHAnsi" w:hAnsiTheme="majorHAnsi"/>
              </w:rPr>
              <w:t xml:space="preserve"> 80x80x</w:t>
            </w:r>
            <w:r w:rsidRPr="00F21DDD">
              <w:rPr>
                <w:rFonts w:asciiTheme="majorHAnsi" w:hAnsiTheme="majorHAnsi"/>
              </w:rPr>
              <w:t>55цм,</w:t>
            </w:r>
          </w:p>
          <w:p w:rsidR="00F21DDD" w:rsidRPr="00F21DDD" w:rsidRDefault="00F21DDD" w:rsidP="00F21DD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r w:rsidRPr="00F21DDD">
              <w:rPr>
                <w:rFonts w:asciiTheme="majorHAnsi" w:hAnsiTheme="majorHAnsi"/>
              </w:rPr>
              <w:t>одконструкција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стола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је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дрвена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са</w:t>
            </w:r>
            <w:proofErr w:type="spellEnd"/>
            <w:r w:rsidRPr="00F21DDD">
              <w:rPr>
                <w:rFonts w:asciiTheme="majorHAnsi" w:hAnsiTheme="majorHAnsi"/>
              </w:rPr>
              <w:t xml:space="preserve"> 4 </w:t>
            </w:r>
            <w:proofErr w:type="spellStart"/>
            <w:r w:rsidRPr="00F21DDD">
              <w:rPr>
                <w:rFonts w:asciiTheme="majorHAnsi" w:hAnsiTheme="majorHAnsi"/>
              </w:rPr>
              <w:t>ногице</w:t>
            </w:r>
            <w:proofErr w:type="spellEnd"/>
            <w:r w:rsidRPr="00F21DDD">
              <w:rPr>
                <w:rFonts w:asciiTheme="majorHAnsi" w:hAnsiTheme="majorHAnsi"/>
              </w:rPr>
              <w:t xml:space="preserve">, </w:t>
            </w:r>
          </w:p>
          <w:p w:rsidR="00F21DDD" w:rsidRPr="0029560C" w:rsidRDefault="00F21DDD" w:rsidP="00F21DDD">
            <w:pPr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за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ч</w:t>
            </w:r>
            <w:r w:rsidRPr="00F21DDD">
              <w:rPr>
                <w:rFonts w:asciiTheme="majorHAnsi" w:hAnsiTheme="majorHAnsi"/>
              </w:rPr>
              <w:t>етворо</w:t>
            </w:r>
            <w:proofErr w:type="spellEnd"/>
            <w:r w:rsidRPr="00F21DDD">
              <w:rPr>
                <w:rFonts w:asciiTheme="majorHAnsi" w:hAnsiTheme="majorHAnsi"/>
              </w:rPr>
              <w:t xml:space="preserve"> </w:t>
            </w:r>
            <w:proofErr w:type="spellStart"/>
            <w:r w:rsidRPr="00F21DDD">
              <w:rPr>
                <w:rFonts w:asciiTheme="majorHAnsi" w:hAnsiTheme="majorHAnsi"/>
              </w:rPr>
              <w:t>деце</w:t>
            </w:r>
            <w:proofErr w:type="spellEnd"/>
            <w:r w:rsidRPr="00F21DDD">
              <w:rPr>
                <w:rFonts w:asciiTheme="majorHAnsi" w:hAnsiTheme="majorHAnsi"/>
              </w:rPr>
              <w:t>.</w:t>
            </w:r>
          </w:p>
          <w:p w:rsidR="00AF007A" w:rsidRPr="00AF007A" w:rsidRDefault="00AF007A" w:rsidP="0029560C">
            <w:pPr>
              <w:shd w:val="clear" w:color="auto" w:fill="FFFFFF"/>
            </w:pPr>
          </w:p>
        </w:tc>
        <w:tc>
          <w:tcPr>
            <w:tcW w:w="1814" w:type="dxa"/>
            <w:vAlign w:val="center"/>
          </w:tcPr>
          <w:p w:rsidR="005B5264" w:rsidRPr="0029560C" w:rsidRDefault="0029560C" w:rsidP="005B5264">
            <w:r>
              <w:t>Комада</w:t>
            </w:r>
          </w:p>
        </w:tc>
        <w:tc>
          <w:tcPr>
            <w:tcW w:w="1484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  <w:r>
              <w:tab/>
            </w: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E65BF1" w:rsidRPr="0029560C" w:rsidRDefault="0029560C" w:rsidP="00F21DDD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  <w:p w:rsidR="005B5264" w:rsidRPr="00AF007A" w:rsidRDefault="005B5264" w:rsidP="00AF007A">
            <w:pPr>
              <w:jc w:val="center"/>
            </w:pPr>
          </w:p>
        </w:tc>
      </w:tr>
      <w:tr w:rsidR="0029560C" w:rsidRPr="00524DD2" w:rsidTr="0029560C">
        <w:trPr>
          <w:trHeight w:val="1008"/>
        </w:trPr>
        <w:tc>
          <w:tcPr>
            <w:tcW w:w="1264" w:type="dxa"/>
          </w:tcPr>
          <w:p w:rsidR="0029560C" w:rsidRPr="00524DD2" w:rsidRDefault="0029560C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338" w:type="dxa"/>
            <w:vAlign w:val="center"/>
          </w:tcPr>
          <w:p w:rsidR="00F21DDD" w:rsidRDefault="00F21DDD" w:rsidP="00F21DDD">
            <w:pPr>
              <w:shd w:val="clear" w:color="auto" w:fill="FFFFFF"/>
            </w:pPr>
            <w:proofErr w:type="spellStart"/>
            <w:r>
              <w:t>Столице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јаслену</w:t>
            </w:r>
            <w:proofErr w:type="spellEnd"/>
            <w:r>
              <w:t xml:space="preserve"> </w:t>
            </w:r>
            <w:proofErr w:type="spellStart"/>
            <w:r>
              <w:t>групу</w:t>
            </w:r>
            <w:proofErr w:type="spellEnd"/>
            <w:r>
              <w:t xml:space="preserve">, </w:t>
            </w:r>
            <w:proofErr w:type="spellStart"/>
            <w:r>
              <w:t>седиште</w:t>
            </w:r>
            <w:proofErr w:type="spellEnd"/>
          </w:p>
          <w:p w:rsidR="00F21DDD" w:rsidRDefault="00F21DDD" w:rsidP="00F21DDD">
            <w:pPr>
              <w:shd w:val="clear" w:color="auto" w:fill="FFFFFF"/>
            </w:pPr>
            <w:r>
              <w:t xml:space="preserve"> </w:t>
            </w:r>
            <w:proofErr w:type="spellStart"/>
            <w:r>
              <w:t>импрегнирана</w:t>
            </w:r>
            <w:proofErr w:type="spellEnd"/>
            <w:r>
              <w:t xml:space="preserve"> </w:t>
            </w:r>
            <w:proofErr w:type="spellStart"/>
            <w:r>
              <w:t>пластика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  <w:r>
              <w:t>,</w:t>
            </w:r>
          </w:p>
          <w:p w:rsidR="00F21DDD" w:rsidRDefault="00F21DDD" w:rsidP="00F21DDD">
            <w:pPr>
              <w:shd w:val="clear" w:color="auto" w:fill="FFFFFF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алуминиумским</w:t>
            </w:r>
            <w:proofErr w:type="spellEnd"/>
            <w:r>
              <w:t xml:space="preserve"> </w:t>
            </w:r>
            <w:proofErr w:type="spellStart"/>
            <w:r>
              <w:t>ногицама</w:t>
            </w:r>
            <w:proofErr w:type="spellEnd"/>
            <w:r>
              <w:t xml:space="preserve">. </w:t>
            </w:r>
            <w:proofErr w:type="spellStart"/>
            <w:r>
              <w:t>Димензија</w:t>
            </w:r>
            <w:proofErr w:type="spellEnd"/>
            <w:r>
              <w:t xml:space="preserve"> 33x35x60цм</w:t>
            </w:r>
          </w:p>
          <w:p w:rsidR="0029560C" w:rsidRDefault="0029560C" w:rsidP="00F21DDD">
            <w:pPr>
              <w:shd w:val="clear" w:color="auto" w:fill="FFFFFF"/>
            </w:pPr>
          </w:p>
        </w:tc>
        <w:tc>
          <w:tcPr>
            <w:tcW w:w="1814" w:type="dxa"/>
            <w:vAlign w:val="center"/>
          </w:tcPr>
          <w:p w:rsidR="0029560C" w:rsidRDefault="0029560C" w:rsidP="005B5264">
            <w:r>
              <w:t>Комада</w:t>
            </w:r>
          </w:p>
        </w:tc>
        <w:tc>
          <w:tcPr>
            <w:tcW w:w="1484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Pr="00F21DDD" w:rsidRDefault="00F21DDD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8</w:t>
            </w:r>
          </w:p>
        </w:tc>
      </w:tr>
      <w:tr w:rsidR="0029560C" w:rsidRPr="00524DD2" w:rsidTr="0029560C">
        <w:trPr>
          <w:trHeight w:val="1008"/>
        </w:trPr>
        <w:tc>
          <w:tcPr>
            <w:tcW w:w="1264" w:type="dxa"/>
          </w:tcPr>
          <w:p w:rsidR="0029560C" w:rsidRPr="00524DD2" w:rsidRDefault="0029560C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338" w:type="dxa"/>
            <w:vAlign w:val="center"/>
          </w:tcPr>
          <w:p w:rsidR="00F21DDD" w:rsidRDefault="00F21DDD" w:rsidP="00F21DDD">
            <w:pPr>
              <w:shd w:val="clear" w:color="auto" w:fill="FFFFFF"/>
            </w:pPr>
            <w:proofErr w:type="spellStart"/>
            <w:r>
              <w:t>Столице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старију</w:t>
            </w:r>
            <w:proofErr w:type="spellEnd"/>
            <w:r>
              <w:t xml:space="preserve"> </w:t>
            </w:r>
            <w:proofErr w:type="spellStart"/>
            <w:r>
              <w:t>групу</w:t>
            </w:r>
            <w:proofErr w:type="spellEnd"/>
            <w:r>
              <w:t>,</w:t>
            </w:r>
          </w:p>
          <w:p w:rsidR="00F21DDD" w:rsidRDefault="00F21DDD" w:rsidP="00F21DDD">
            <w:pPr>
              <w:shd w:val="clear" w:color="auto" w:fill="FFFFFF"/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импрегнирана</w:t>
            </w:r>
            <w:proofErr w:type="spellEnd"/>
            <w:r>
              <w:t xml:space="preserve"> </w:t>
            </w:r>
            <w:proofErr w:type="spellStart"/>
            <w:r>
              <w:t>пластика</w:t>
            </w:r>
            <w:proofErr w:type="spellEnd"/>
            <w:r>
              <w:t xml:space="preserve">, </w:t>
            </w:r>
          </w:p>
          <w:p w:rsidR="00F21DDD" w:rsidRDefault="00F21DDD" w:rsidP="00F21DDD">
            <w:pPr>
              <w:shd w:val="clear" w:color="auto" w:fill="FFFFFF"/>
            </w:pPr>
            <w:r>
              <w:t xml:space="preserve">у </w:t>
            </w:r>
            <w:proofErr w:type="spellStart"/>
            <w:r>
              <w:t>боји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алуминијумским</w:t>
            </w:r>
            <w:proofErr w:type="spellEnd"/>
            <w:r>
              <w:t xml:space="preserve"> </w:t>
            </w:r>
            <w:proofErr w:type="spellStart"/>
            <w:r>
              <w:t>ногицама</w:t>
            </w:r>
            <w:proofErr w:type="spellEnd"/>
            <w:r>
              <w:t xml:space="preserve">, </w:t>
            </w:r>
          </w:p>
          <w:p w:rsidR="00F21DDD" w:rsidRDefault="00F21DDD" w:rsidP="00F21DDD">
            <w:pPr>
              <w:shd w:val="clear" w:color="auto" w:fill="FFFFFF"/>
            </w:pPr>
            <w:proofErr w:type="spellStart"/>
            <w:r>
              <w:t>Димензија</w:t>
            </w:r>
            <w:proofErr w:type="spellEnd"/>
            <w:r>
              <w:t xml:space="preserve"> 33x35x60цм.</w:t>
            </w:r>
          </w:p>
          <w:p w:rsidR="0029560C" w:rsidRDefault="0029560C" w:rsidP="00F21DDD"/>
        </w:tc>
        <w:tc>
          <w:tcPr>
            <w:tcW w:w="1814" w:type="dxa"/>
            <w:vAlign w:val="center"/>
          </w:tcPr>
          <w:p w:rsidR="0029560C" w:rsidRDefault="0029560C" w:rsidP="005B5264">
            <w:r>
              <w:t>Комада</w:t>
            </w:r>
          </w:p>
        </w:tc>
        <w:tc>
          <w:tcPr>
            <w:tcW w:w="1484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F21DDD" w:rsidRDefault="00F21DDD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29560C" w:rsidRPr="00F21DDD" w:rsidRDefault="00F21DDD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8</w:t>
            </w:r>
          </w:p>
        </w:tc>
      </w:tr>
      <w:tr w:rsidR="0029560C" w:rsidRPr="00524DD2" w:rsidTr="0029560C">
        <w:trPr>
          <w:trHeight w:val="1008"/>
        </w:trPr>
        <w:tc>
          <w:tcPr>
            <w:tcW w:w="1264" w:type="dxa"/>
          </w:tcPr>
          <w:p w:rsidR="0029560C" w:rsidRPr="00524DD2" w:rsidRDefault="0029560C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6338" w:type="dxa"/>
            <w:vAlign w:val="center"/>
          </w:tcPr>
          <w:p w:rsidR="006830A8" w:rsidRDefault="006830A8" w:rsidP="006830A8">
            <w:pPr>
              <w:shd w:val="clear" w:color="auto" w:fill="FFFFFF"/>
            </w:pPr>
            <w:proofErr w:type="spellStart"/>
            <w:r>
              <w:t>Ормарићи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одлагање</w:t>
            </w:r>
            <w:proofErr w:type="spellEnd"/>
            <w:r>
              <w:t xml:space="preserve"> </w:t>
            </w:r>
            <w:proofErr w:type="spellStart"/>
            <w:r>
              <w:t>ствари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клупицом</w:t>
            </w:r>
            <w:proofErr w:type="spellEnd"/>
            <w:r>
              <w:t>,</w:t>
            </w:r>
          </w:p>
          <w:p w:rsidR="006830A8" w:rsidRDefault="006830A8" w:rsidP="006830A8">
            <w:pPr>
              <w:shd w:val="clear" w:color="auto" w:fill="FFFFFF"/>
            </w:pPr>
          </w:p>
          <w:p w:rsidR="006830A8" w:rsidRDefault="006830A8" w:rsidP="006830A8">
            <w:pPr>
              <w:shd w:val="clear" w:color="auto" w:fill="FFFFFF"/>
            </w:pPr>
            <w:proofErr w:type="spellStart"/>
            <w:r>
              <w:t>Ормарићи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израђени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универа</w:t>
            </w:r>
            <w:proofErr w:type="spellEnd"/>
            <w:r>
              <w:t xml:space="preserve">, </w:t>
            </w:r>
            <w:proofErr w:type="spellStart"/>
            <w:r>
              <w:t>боја</w:t>
            </w:r>
            <w:proofErr w:type="spellEnd"/>
            <w:r>
              <w:t xml:space="preserve"> </w:t>
            </w:r>
            <w:proofErr w:type="spellStart"/>
            <w:r>
              <w:t>дрвета</w:t>
            </w:r>
            <w:proofErr w:type="spellEnd"/>
            <w:r>
              <w:t xml:space="preserve">, </w:t>
            </w:r>
          </w:p>
          <w:p w:rsidR="006830A8" w:rsidRDefault="006830A8" w:rsidP="006830A8">
            <w:pPr>
              <w:shd w:val="clear" w:color="auto" w:fill="FFFFFF"/>
            </w:pPr>
            <w:r>
              <w:t>(</w:t>
            </w:r>
            <w:proofErr w:type="spellStart"/>
            <w:proofErr w:type="gramStart"/>
            <w:r>
              <w:t>бочне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градивне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 xml:space="preserve">), </w:t>
            </w:r>
            <w:proofErr w:type="spellStart"/>
            <w:r>
              <w:t>фронтови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универа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захтеву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једном</w:t>
            </w:r>
            <w:proofErr w:type="spellEnd"/>
            <w:r>
              <w:t xml:space="preserve"> </w:t>
            </w:r>
            <w:proofErr w:type="spellStart"/>
            <w:r>
              <w:t>полицом</w:t>
            </w:r>
            <w:proofErr w:type="spellEnd"/>
            <w:r>
              <w:t xml:space="preserve"> и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качења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јакнице</w:t>
            </w:r>
            <w:proofErr w:type="spellEnd"/>
            <w:r>
              <w:t xml:space="preserve"> </w:t>
            </w:r>
            <w:proofErr w:type="spellStart"/>
            <w:r>
              <w:t>унутар</w:t>
            </w:r>
            <w:proofErr w:type="spellEnd"/>
            <w:r>
              <w:t xml:space="preserve"> </w:t>
            </w:r>
            <w:proofErr w:type="spellStart"/>
            <w:r>
              <w:t>ормарића</w:t>
            </w:r>
            <w:proofErr w:type="spellEnd"/>
            <w:r>
              <w:t>.</w:t>
            </w:r>
          </w:p>
          <w:p w:rsidR="006830A8" w:rsidRDefault="006830A8" w:rsidP="006830A8">
            <w:pPr>
              <w:shd w:val="clear" w:color="auto" w:fill="FFFFFF"/>
            </w:pPr>
            <w:proofErr w:type="spellStart"/>
            <w:r>
              <w:t>Клупица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точкићима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решеткама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одлагање</w:t>
            </w:r>
            <w:proofErr w:type="spellEnd"/>
            <w:r>
              <w:t xml:space="preserve"> </w:t>
            </w:r>
          </w:p>
          <w:p w:rsidR="006830A8" w:rsidRDefault="006830A8" w:rsidP="006830A8">
            <w:pPr>
              <w:shd w:val="clear" w:color="auto" w:fill="FFFFFF"/>
            </w:pPr>
            <w:proofErr w:type="spellStart"/>
            <w:r>
              <w:t>обуће</w:t>
            </w:r>
            <w:proofErr w:type="spellEnd"/>
            <w:r>
              <w:t xml:space="preserve"> у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нивоа</w:t>
            </w:r>
            <w:proofErr w:type="spellEnd"/>
            <w:r>
              <w:t>.</w:t>
            </w:r>
          </w:p>
          <w:p w:rsidR="006830A8" w:rsidRDefault="006830A8" w:rsidP="006830A8">
            <w:pPr>
              <w:shd w:val="clear" w:color="auto" w:fill="FFFFFF"/>
            </w:pPr>
            <w:proofErr w:type="spellStart"/>
            <w:r>
              <w:t>Сет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3 </w:t>
            </w:r>
            <w:proofErr w:type="spellStart"/>
            <w:r>
              <w:t>везана</w:t>
            </w:r>
            <w:proofErr w:type="spellEnd"/>
            <w:r>
              <w:t xml:space="preserve"> </w:t>
            </w:r>
            <w:proofErr w:type="spellStart"/>
            <w:r>
              <w:t>ормарића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клупицом</w:t>
            </w:r>
            <w:proofErr w:type="spellEnd"/>
            <w:r>
              <w:t xml:space="preserve"> </w:t>
            </w:r>
            <w:proofErr w:type="spellStart"/>
            <w:r>
              <w:t>укупно</w:t>
            </w:r>
            <w:proofErr w:type="spellEnd"/>
            <w:r>
              <w:t xml:space="preserve"> 8 </w:t>
            </w:r>
            <w:proofErr w:type="spellStart"/>
            <w:r>
              <w:t>сетова</w:t>
            </w:r>
            <w:proofErr w:type="spellEnd"/>
            <w:r>
              <w:t xml:space="preserve">. </w:t>
            </w:r>
            <w:proofErr w:type="spellStart"/>
            <w:r>
              <w:t>Димензија</w:t>
            </w:r>
            <w:proofErr w:type="spellEnd"/>
            <w:r>
              <w:t xml:space="preserve"> </w:t>
            </w:r>
            <w:proofErr w:type="spellStart"/>
            <w:r>
              <w:t>сета</w:t>
            </w:r>
            <w:proofErr w:type="spellEnd"/>
            <w:r>
              <w:t>:</w:t>
            </w:r>
          </w:p>
          <w:p w:rsidR="0029560C" w:rsidRDefault="00043CE3" w:rsidP="006830A8">
            <w:pPr>
              <w:shd w:val="clear" w:color="auto" w:fill="FFFFFF"/>
            </w:pPr>
            <w:r>
              <w:t>75x130x</w:t>
            </w:r>
            <w:r w:rsidR="006830A8">
              <w:t>35цм.</w:t>
            </w:r>
          </w:p>
          <w:p w:rsidR="0029560C" w:rsidRDefault="0029560C" w:rsidP="0029560C">
            <w:pPr>
              <w:shd w:val="clear" w:color="auto" w:fill="FFFFFF"/>
            </w:pPr>
          </w:p>
        </w:tc>
        <w:tc>
          <w:tcPr>
            <w:tcW w:w="1814" w:type="dxa"/>
            <w:vAlign w:val="center"/>
          </w:tcPr>
          <w:p w:rsidR="0029560C" w:rsidRDefault="0029560C" w:rsidP="005B5264">
            <w:r>
              <w:t>Комада</w:t>
            </w:r>
          </w:p>
        </w:tc>
        <w:tc>
          <w:tcPr>
            <w:tcW w:w="1484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6830A8" w:rsidRDefault="006830A8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6830A8" w:rsidRDefault="006830A8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6830A8" w:rsidRDefault="006830A8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29560C" w:rsidRDefault="006830A8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8</w:t>
            </w:r>
          </w:p>
        </w:tc>
      </w:tr>
      <w:tr w:rsidR="0029560C" w:rsidTr="0029560C">
        <w:trPr>
          <w:trHeight w:val="100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524DD2" w:rsidRDefault="005663A1" w:rsidP="00E77CF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99" w:rsidRDefault="00957999" w:rsidP="00957999">
            <w:pPr>
              <w:shd w:val="clear" w:color="auto" w:fill="FFFFFF"/>
            </w:pPr>
            <w:r>
              <w:t xml:space="preserve">ЦИПЕЛАРНИЦИ - </w:t>
            </w:r>
            <w:proofErr w:type="spellStart"/>
            <w:r>
              <w:t>Израђени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универа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  <w:r>
              <w:t xml:space="preserve">, </w:t>
            </w:r>
          </w:p>
          <w:p w:rsidR="0029560C" w:rsidRDefault="00957999" w:rsidP="00957999">
            <w:pPr>
              <w:shd w:val="clear" w:color="auto" w:fill="FFFFFF"/>
            </w:pPr>
            <w:proofErr w:type="spellStart"/>
            <w:proofErr w:type="gramStart"/>
            <w:r>
              <w:t>са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r>
              <w:t>полице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одлагање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  <w:r>
              <w:t xml:space="preserve"> </w:t>
            </w:r>
            <w:proofErr w:type="spellStart"/>
            <w:r>
              <w:t>дрвета</w:t>
            </w:r>
            <w:proofErr w:type="spellEnd"/>
            <w:r>
              <w:t xml:space="preserve">, </w:t>
            </w:r>
            <w:proofErr w:type="spellStart"/>
            <w:r>
              <w:t>бочне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 xml:space="preserve"> и </w:t>
            </w:r>
            <w:proofErr w:type="spellStart"/>
            <w:r>
              <w:t>конструкцијски</w:t>
            </w:r>
            <w:proofErr w:type="spellEnd"/>
            <w:r>
              <w:t xml:space="preserve"> </w:t>
            </w:r>
            <w:proofErr w:type="spellStart"/>
            <w:r>
              <w:t>делови</w:t>
            </w:r>
            <w:proofErr w:type="spellEnd"/>
            <w:r>
              <w:t xml:space="preserve">, </w:t>
            </w:r>
            <w:proofErr w:type="spellStart"/>
            <w:r>
              <w:t>фронтови</w:t>
            </w:r>
            <w:proofErr w:type="spellEnd"/>
            <w:r>
              <w:t xml:space="preserve">  и </w:t>
            </w:r>
            <w:proofErr w:type="spellStart"/>
            <w:r>
              <w:t>врата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универа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  <w:r>
              <w:t xml:space="preserve">, </w:t>
            </w:r>
            <w:proofErr w:type="spellStart"/>
            <w:r>
              <w:t>димензије</w:t>
            </w:r>
            <w:proofErr w:type="spellEnd"/>
            <w:r>
              <w:t xml:space="preserve"> </w:t>
            </w:r>
            <w:proofErr w:type="spellStart"/>
            <w:r>
              <w:t>ципеларника</w:t>
            </w:r>
            <w:proofErr w:type="spellEnd"/>
            <w:r>
              <w:t xml:space="preserve"> 70x30x35цм.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C" w:rsidRDefault="005663A1" w:rsidP="00E77CF3">
            <w:r>
              <w:t>Комада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1" w:rsidRDefault="005663A1" w:rsidP="00E77CF3">
            <w:pPr>
              <w:tabs>
                <w:tab w:val="left" w:pos="544"/>
                <w:tab w:val="center" w:pos="634"/>
              </w:tabs>
            </w:pPr>
          </w:p>
          <w:p w:rsidR="005663A1" w:rsidRDefault="005663A1" w:rsidP="00E77CF3">
            <w:pPr>
              <w:tabs>
                <w:tab w:val="left" w:pos="544"/>
                <w:tab w:val="center" w:pos="634"/>
              </w:tabs>
            </w:pPr>
          </w:p>
          <w:p w:rsidR="0029560C" w:rsidRDefault="00957999" w:rsidP="005663A1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</w:tr>
      <w:tr w:rsidR="0029560C" w:rsidTr="00D93117">
        <w:trPr>
          <w:trHeight w:val="222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D93117" w:rsidRDefault="00D93117" w:rsidP="00E77CF3">
            <w:r>
              <w:t>7.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99" w:rsidRPr="00957999" w:rsidRDefault="00957999" w:rsidP="00957999">
            <w:pPr>
              <w:shd w:val="clear" w:color="auto" w:fill="FFFFFF"/>
            </w:pPr>
            <w:r>
              <w:t xml:space="preserve">ДЕЧИЈИ КРЕВЕТИЋИ: </w:t>
            </w:r>
            <w:proofErr w:type="spellStart"/>
            <w:r>
              <w:t>Израђени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универа</w:t>
            </w:r>
            <w:proofErr w:type="spellEnd"/>
            <w:r>
              <w:t xml:space="preserve">, </w:t>
            </w:r>
            <w:proofErr w:type="spellStart"/>
            <w:r>
              <w:t>дебљине</w:t>
            </w:r>
            <w:proofErr w:type="spellEnd"/>
            <w:r>
              <w:t xml:space="preserve"> 36мм,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подконструкцијом</w:t>
            </w:r>
            <w:proofErr w:type="spellEnd"/>
            <w:r>
              <w:t>.</w:t>
            </w:r>
          </w:p>
          <w:p w:rsidR="00957999" w:rsidRDefault="00957999" w:rsidP="00957999">
            <w:pPr>
              <w:shd w:val="clear" w:color="auto" w:fill="FFFFFF"/>
            </w:pPr>
            <w:proofErr w:type="spellStart"/>
            <w:r>
              <w:t>Кревет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помоћни</w:t>
            </w:r>
            <w:proofErr w:type="spellEnd"/>
            <w:r>
              <w:t xml:space="preserve"> </w:t>
            </w:r>
            <w:proofErr w:type="spellStart"/>
            <w:r>
              <w:t>кревет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точкиће</w:t>
            </w:r>
            <w:proofErr w:type="spellEnd"/>
            <w:r>
              <w:t xml:space="preserve"> (</w:t>
            </w:r>
            <w:proofErr w:type="spellStart"/>
            <w:r>
              <w:t>фијока</w:t>
            </w:r>
            <w:proofErr w:type="spellEnd"/>
            <w:r>
              <w:t xml:space="preserve">),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душеком</w:t>
            </w:r>
            <w:proofErr w:type="spellEnd"/>
            <w:r>
              <w:t xml:space="preserve">. </w:t>
            </w:r>
          </w:p>
          <w:p w:rsidR="00957999" w:rsidRDefault="00957999" w:rsidP="00957999">
            <w:pPr>
              <w:shd w:val="clear" w:color="auto" w:fill="FFFFFF"/>
            </w:pPr>
            <w:proofErr w:type="spellStart"/>
            <w:r>
              <w:t>Димензија</w:t>
            </w:r>
            <w:proofErr w:type="spellEnd"/>
            <w:r>
              <w:t xml:space="preserve"> </w:t>
            </w:r>
            <w:proofErr w:type="spellStart"/>
            <w:r>
              <w:t>кревета</w:t>
            </w:r>
            <w:proofErr w:type="spellEnd"/>
            <w:r>
              <w:t xml:space="preserve"> 170x80 и </w:t>
            </w:r>
            <w:proofErr w:type="spellStart"/>
            <w:r>
              <w:t>димензија</w:t>
            </w:r>
            <w:proofErr w:type="spellEnd"/>
            <w:r>
              <w:t xml:space="preserve"> </w:t>
            </w:r>
            <w:proofErr w:type="spellStart"/>
            <w:r>
              <w:t>доњег</w:t>
            </w:r>
            <w:proofErr w:type="spellEnd"/>
            <w:r>
              <w:t xml:space="preserve"> </w:t>
            </w:r>
            <w:proofErr w:type="spellStart"/>
            <w:r>
              <w:t>кревета</w:t>
            </w:r>
            <w:proofErr w:type="spellEnd"/>
            <w:r>
              <w:t xml:space="preserve"> 160x 80цм.</w:t>
            </w:r>
          </w:p>
          <w:p w:rsidR="0029560C" w:rsidRPr="00D93117" w:rsidRDefault="00957999" w:rsidP="00957999">
            <w:pPr>
              <w:shd w:val="clear" w:color="auto" w:fill="FFFFFF"/>
            </w:pPr>
            <w:proofErr w:type="spellStart"/>
            <w:r>
              <w:t>Кревет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испоручује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сет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душецима</w:t>
            </w:r>
            <w:proofErr w:type="spellEnd"/>
            <w: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C" w:rsidRPr="00D93117" w:rsidRDefault="00D93117" w:rsidP="00E77CF3">
            <w:r>
              <w:t>Комада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17" w:rsidRDefault="00D93117" w:rsidP="00E77CF3">
            <w:pPr>
              <w:tabs>
                <w:tab w:val="left" w:pos="544"/>
                <w:tab w:val="center" w:pos="634"/>
              </w:tabs>
            </w:pPr>
          </w:p>
          <w:p w:rsidR="00D93117" w:rsidRDefault="00D93117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D93117" w:rsidRDefault="00D93117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29560C" w:rsidRDefault="00957999" w:rsidP="00D93117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</w:tr>
    </w:tbl>
    <w:p w:rsidR="00AF007A" w:rsidRPr="00AF007A" w:rsidRDefault="00AF007A" w:rsidP="00E87084">
      <w:pPr>
        <w:autoSpaceDE w:val="0"/>
        <w:autoSpaceDN w:val="0"/>
        <w:adjustRightInd w:val="0"/>
        <w:jc w:val="both"/>
        <w:rPr>
          <w:b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20021" w:rsidRDefault="00B20021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BD1213"/>
    <w:p w:rsidR="004B2DA2" w:rsidRPr="004B2DA2" w:rsidRDefault="004B2DA2" w:rsidP="00BD1213"/>
    <w:sectPr w:rsidR="004B2DA2" w:rsidRPr="004B2DA2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E4" w:rsidRDefault="00FD7CE4">
      <w:r>
        <w:separator/>
      </w:r>
    </w:p>
  </w:endnote>
  <w:endnote w:type="continuationSeparator" w:id="0">
    <w:p w:rsidR="00FD7CE4" w:rsidRDefault="00FD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E4" w:rsidRDefault="00FD7CE4">
      <w:r>
        <w:separator/>
      </w:r>
    </w:p>
  </w:footnote>
  <w:footnote w:type="continuationSeparator" w:id="0">
    <w:p w:rsidR="00FD7CE4" w:rsidRDefault="00FD7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4" w:rsidRPr="00574A15" w:rsidRDefault="0070520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264" w:rsidRDefault="005B5264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1B4"/>
    <w:multiLevelType w:val="multilevel"/>
    <w:tmpl w:val="79D4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367A"/>
    <w:multiLevelType w:val="multilevel"/>
    <w:tmpl w:val="2D7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E37298"/>
    <w:multiLevelType w:val="multilevel"/>
    <w:tmpl w:val="0002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864C0"/>
    <w:multiLevelType w:val="multilevel"/>
    <w:tmpl w:val="CD803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82C26"/>
    <w:multiLevelType w:val="multilevel"/>
    <w:tmpl w:val="F4642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7"/>
  </w:num>
  <w:num w:numId="5">
    <w:abstractNumId w:val="14"/>
  </w:num>
  <w:num w:numId="6">
    <w:abstractNumId w:val="23"/>
  </w:num>
  <w:num w:numId="7">
    <w:abstractNumId w:val="6"/>
  </w:num>
  <w:num w:numId="8">
    <w:abstractNumId w:val="10"/>
  </w:num>
  <w:num w:numId="9">
    <w:abstractNumId w:val="28"/>
  </w:num>
  <w:num w:numId="10">
    <w:abstractNumId w:val="11"/>
  </w:num>
  <w:num w:numId="11">
    <w:abstractNumId w:val="9"/>
  </w:num>
  <w:num w:numId="12">
    <w:abstractNumId w:val="12"/>
  </w:num>
  <w:num w:numId="13">
    <w:abstractNumId w:val="19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433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3CE3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1D4D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0FEC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560C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97646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F6C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3A1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0A8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208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5A3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999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74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00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07A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2DFD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172E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312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2F"/>
    <w:rsid w:val="00D50354"/>
    <w:rsid w:val="00D509B5"/>
    <w:rsid w:val="00D51186"/>
    <w:rsid w:val="00D5139A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117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1300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BF1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979"/>
    <w:rsid w:val="00E83246"/>
    <w:rsid w:val="00E83639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1DDD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04AD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D7CE4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BA00-7CE6-43E6-9474-0142F59D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1600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13</cp:revision>
  <cp:lastPrinted>2021-02-25T08:48:00Z</cp:lastPrinted>
  <dcterms:created xsi:type="dcterms:W3CDTF">2021-06-17T07:12:00Z</dcterms:created>
  <dcterms:modified xsi:type="dcterms:W3CDTF">2021-07-22T10:37:00Z</dcterms:modified>
</cp:coreProperties>
</file>