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64" w:rsidRDefault="005B5264" w:rsidP="007D39FE">
      <w:pPr>
        <w:jc w:val="both"/>
        <w:rPr>
          <w:spacing w:val="1"/>
          <w:position w:val="-1"/>
        </w:rPr>
      </w:pPr>
    </w:p>
    <w:tbl>
      <w:tblPr>
        <w:tblW w:w="9910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4"/>
        <w:gridCol w:w="1716"/>
        <w:gridCol w:w="1530"/>
        <w:gridCol w:w="1080"/>
        <w:gridCol w:w="1080"/>
        <w:gridCol w:w="1080"/>
        <w:gridCol w:w="1080"/>
        <w:gridCol w:w="1080"/>
      </w:tblGrid>
      <w:tr w:rsidR="005900B2" w:rsidRPr="00524DD2" w:rsidTr="005900B2">
        <w:tc>
          <w:tcPr>
            <w:tcW w:w="1264" w:type="dxa"/>
          </w:tcPr>
          <w:p w:rsidR="005900B2" w:rsidRPr="00524DD2" w:rsidRDefault="005900B2" w:rsidP="005B526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Редни </w:t>
            </w:r>
            <w:r w:rsidRPr="00524DD2">
              <w:rPr>
                <w:lang w:val="sr-Cyrl-CS"/>
              </w:rPr>
              <w:t>б</w:t>
            </w:r>
            <w:r>
              <w:rPr>
                <w:lang w:val="sr-Cyrl-CS"/>
              </w:rPr>
              <w:t>рој</w:t>
            </w:r>
          </w:p>
        </w:tc>
        <w:tc>
          <w:tcPr>
            <w:tcW w:w="1716" w:type="dxa"/>
            <w:vAlign w:val="center"/>
          </w:tcPr>
          <w:p w:rsidR="005900B2" w:rsidRPr="00F21DDD" w:rsidRDefault="005900B2" w:rsidP="00F21DDD">
            <w:pPr>
              <w:jc w:val="both"/>
              <w:rPr>
                <w:rFonts w:asciiTheme="majorHAnsi" w:hAnsiTheme="majorHAnsi"/>
                <w:b/>
                <w:iCs/>
                <w:color w:val="000000" w:themeColor="text1"/>
              </w:rPr>
            </w:pPr>
            <w:r w:rsidRPr="00D93117">
              <w:rPr>
                <w:b/>
                <w:lang w:val="ru-RU"/>
              </w:rPr>
              <w:t>Опис добара</w:t>
            </w:r>
            <w:r w:rsidRPr="00D93117">
              <w:rPr>
                <w:b/>
              </w:rPr>
              <w:t xml:space="preserve"> – </w:t>
            </w:r>
            <w:r w:rsidRPr="00F21DDD">
              <w:rPr>
                <w:rFonts w:asciiTheme="majorHAnsi" w:hAnsiTheme="majorHAnsi"/>
                <w:b/>
                <w:iCs/>
                <w:color w:val="000000" w:themeColor="text1"/>
                <w:lang w:val="sr-Cyrl-CS"/>
              </w:rPr>
              <w:t xml:space="preserve">партија број 2- Опрема и намештај за вртић </w:t>
            </w:r>
          </w:p>
          <w:p w:rsidR="005900B2" w:rsidRPr="00D93117" w:rsidRDefault="005900B2" w:rsidP="005B5264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5900B2" w:rsidRPr="00AF007A" w:rsidRDefault="005900B2" w:rsidP="005B5264">
            <w:proofErr w:type="spellStart"/>
            <w:r>
              <w:t>Јединица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</w:tc>
        <w:tc>
          <w:tcPr>
            <w:tcW w:w="1080" w:type="dxa"/>
          </w:tcPr>
          <w:p w:rsidR="005900B2" w:rsidRPr="00524DD2" w:rsidRDefault="005900B2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Кол</w:t>
            </w:r>
            <w:r>
              <w:rPr>
                <w:lang w:val="sr-Cyrl-CS"/>
              </w:rPr>
              <w:t>ичина</w:t>
            </w:r>
          </w:p>
        </w:tc>
        <w:tc>
          <w:tcPr>
            <w:tcW w:w="1080" w:type="dxa"/>
          </w:tcPr>
          <w:p w:rsidR="005900B2" w:rsidRPr="00755054" w:rsidRDefault="005900B2" w:rsidP="00AE3B0C">
            <w:proofErr w:type="spellStart"/>
            <w:r>
              <w:t>Јединична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ПДВ-а</w:t>
            </w:r>
          </w:p>
        </w:tc>
        <w:tc>
          <w:tcPr>
            <w:tcW w:w="1080" w:type="dxa"/>
          </w:tcPr>
          <w:p w:rsidR="005900B2" w:rsidRPr="00524DD2" w:rsidRDefault="005900B2" w:rsidP="00AE3B0C">
            <w:pPr>
              <w:rPr>
                <w:lang w:val="sr-Cyrl-CS"/>
              </w:rPr>
            </w:pPr>
            <w:r>
              <w:rPr>
                <w:lang w:val="sr-Cyrl-CS"/>
              </w:rPr>
              <w:t>Јединична цена са ПДВ-ом</w:t>
            </w:r>
          </w:p>
        </w:tc>
        <w:tc>
          <w:tcPr>
            <w:tcW w:w="1080" w:type="dxa"/>
          </w:tcPr>
          <w:p w:rsidR="005900B2" w:rsidRPr="00524DD2" w:rsidRDefault="005900B2" w:rsidP="00AE3B0C">
            <w:pPr>
              <w:rPr>
                <w:lang w:val="sr-Cyrl-CS"/>
              </w:rPr>
            </w:pPr>
            <w:r>
              <w:rPr>
                <w:lang w:val="sr-Cyrl-CS"/>
              </w:rPr>
              <w:t>Укупна цена без ПДВ-а</w:t>
            </w:r>
          </w:p>
        </w:tc>
        <w:tc>
          <w:tcPr>
            <w:tcW w:w="1080" w:type="dxa"/>
          </w:tcPr>
          <w:p w:rsidR="005900B2" w:rsidRPr="00524DD2" w:rsidRDefault="005900B2" w:rsidP="00AE3B0C">
            <w:pPr>
              <w:rPr>
                <w:lang w:val="sr-Cyrl-CS"/>
              </w:rPr>
            </w:pPr>
            <w:r>
              <w:rPr>
                <w:lang w:val="sr-Cyrl-CS"/>
              </w:rPr>
              <w:t>Укупна цена са ПДВо-ом</w:t>
            </w:r>
          </w:p>
        </w:tc>
      </w:tr>
      <w:tr w:rsidR="005900B2" w:rsidRPr="00524DD2" w:rsidTr="005900B2">
        <w:tc>
          <w:tcPr>
            <w:tcW w:w="1264" w:type="dxa"/>
          </w:tcPr>
          <w:p w:rsidR="005900B2" w:rsidRPr="00524DD2" w:rsidRDefault="005900B2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I</w:t>
            </w:r>
          </w:p>
        </w:tc>
        <w:tc>
          <w:tcPr>
            <w:tcW w:w="1716" w:type="dxa"/>
            <w:vAlign w:val="center"/>
          </w:tcPr>
          <w:p w:rsidR="005900B2" w:rsidRPr="00524DD2" w:rsidRDefault="005900B2" w:rsidP="005B5264">
            <w:pPr>
              <w:rPr>
                <w:lang w:val="ru-RU"/>
              </w:rPr>
            </w:pPr>
            <w:r w:rsidRPr="00524DD2">
              <w:rPr>
                <w:lang w:val="ru-RU"/>
              </w:rPr>
              <w:t>II</w:t>
            </w:r>
          </w:p>
        </w:tc>
        <w:tc>
          <w:tcPr>
            <w:tcW w:w="1530" w:type="dxa"/>
            <w:vAlign w:val="center"/>
          </w:tcPr>
          <w:p w:rsidR="005900B2" w:rsidRPr="00524DD2" w:rsidRDefault="005900B2" w:rsidP="005B5264">
            <w:r w:rsidRPr="00524DD2">
              <w:t>III</w:t>
            </w:r>
          </w:p>
        </w:tc>
        <w:tc>
          <w:tcPr>
            <w:tcW w:w="1080" w:type="dxa"/>
          </w:tcPr>
          <w:p w:rsidR="005900B2" w:rsidRPr="00524DD2" w:rsidRDefault="005900B2" w:rsidP="005B5264">
            <w:r w:rsidRPr="00524DD2">
              <w:t>IV</w:t>
            </w:r>
          </w:p>
        </w:tc>
        <w:tc>
          <w:tcPr>
            <w:tcW w:w="1080" w:type="dxa"/>
          </w:tcPr>
          <w:p w:rsidR="005900B2" w:rsidRPr="005038C6" w:rsidRDefault="005038C6" w:rsidP="00AE3B0C">
            <w:pPr>
              <w:rPr>
                <w:lang/>
              </w:rPr>
            </w:pPr>
            <w:r>
              <w:rPr>
                <w:lang/>
              </w:rPr>
              <w:t>V</w:t>
            </w:r>
          </w:p>
        </w:tc>
        <w:tc>
          <w:tcPr>
            <w:tcW w:w="1080" w:type="dxa"/>
          </w:tcPr>
          <w:p w:rsidR="005900B2" w:rsidRPr="00524DD2" w:rsidRDefault="005038C6" w:rsidP="00AE3B0C">
            <w:r>
              <w:t>VI</w:t>
            </w:r>
          </w:p>
        </w:tc>
        <w:tc>
          <w:tcPr>
            <w:tcW w:w="1080" w:type="dxa"/>
          </w:tcPr>
          <w:p w:rsidR="005900B2" w:rsidRPr="00524DD2" w:rsidRDefault="005038C6" w:rsidP="00AE3B0C">
            <w:r>
              <w:t>VII</w:t>
            </w:r>
          </w:p>
        </w:tc>
        <w:tc>
          <w:tcPr>
            <w:tcW w:w="1080" w:type="dxa"/>
          </w:tcPr>
          <w:p w:rsidR="005900B2" w:rsidRPr="00524DD2" w:rsidRDefault="005038C6" w:rsidP="00AE3B0C">
            <w:r>
              <w:t>VIII</w:t>
            </w:r>
          </w:p>
        </w:tc>
      </w:tr>
      <w:tr w:rsidR="005900B2" w:rsidRPr="00524DD2" w:rsidTr="005900B2">
        <w:trPr>
          <w:trHeight w:val="939"/>
        </w:trPr>
        <w:tc>
          <w:tcPr>
            <w:tcW w:w="1264" w:type="dxa"/>
          </w:tcPr>
          <w:p w:rsidR="005900B2" w:rsidRPr="00524DD2" w:rsidRDefault="005900B2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716" w:type="dxa"/>
            <w:vAlign w:val="center"/>
          </w:tcPr>
          <w:p w:rsidR="005900B2" w:rsidRPr="00F21DDD" w:rsidRDefault="005900B2" w:rsidP="00F21DD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Сто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од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универа</w:t>
            </w:r>
            <w:proofErr w:type="spellEnd"/>
            <w:r>
              <w:rPr>
                <w:rFonts w:asciiTheme="majorHAnsi" w:hAnsiTheme="majorHAnsi"/>
              </w:rPr>
              <w:t xml:space="preserve"> у </w:t>
            </w:r>
            <w:proofErr w:type="spellStart"/>
            <w:r>
              <w:rPr>
                <w:rFonts w:asciiTheme="majorHAnsi" w:hAnsiTheme="majorHAnsi"/>
              </w:rPr>
              <w:t>боји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плоч</w:t>
            </w:r>
            <w:r w:rsidRPr="00F21DDD">
              <w:rPr>
                <w:rFonts w:asciiTheme="majorHAnsi" w:hAnsiTheme="majorHAnsi"/>
              </w:rPr>
              <w:t>а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r w:rsidRPr="00F21DDD">
              <w:rPr>
                <w:rFonts w:asciiTheme="majorHAnsi" w:hAnsiTheme="majorHAnsi"/>
              </w:rPr>
              <w:t>квадратног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r w:rsidRPr="00F21DDD">
              <w:rPr>
                <w:rFonts w:asciiTheme="majorHAnsi" w:hAnsiTheme="majorHAnsi"/>
              </w:rPr>
              <w:t>облика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</w:p>
          <w:p w:rsidR="005900B2" w:rsidRPr="00F21DDD" w:rsidRDefault="005900B2" w:rsidP="00F21D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 </w:t>
            </w:r>
            <w:proofErr w:type="spellStart"/>
            <w:r>
              <w:rPr>
                <w:rFonts w:asciiTheme="majorHAnsi" w:hAnsiTheme="majorHAnsi"/>
              </w:rPr>
              <w:t>димензији</w:t>
            </w:r>
            <w:proofErr w:type="spellEnd"/>
            <w:r>
              <w:rPr>
                <w:rFonts w:asciiTheme="majorHAnsi" w:hAnsiTheme="majorHAnsi"/>
              </w:rPr>
              <w:t xml:space="preserve"> 80x80x</w:t>
            </w:r>
            <w:r w:rsidRPr="00F21DDD">
              <w:rPr>
                <w:rFonts w:asciiTheme="majorHAnsi" w:hAnsiTheme="majorHAnsi"/>
              </w:rPr>
              <w:t>50цм ,</w:t>
            </w:r>
          </w:p>
          <w:p w:rsidR="005900B2" w:rsidRPr="00F21DDD" w:rsidRDefault="005900B2" w:rsidP="00F21DDD">
            <w:pPr>
              <w:rPr>
                <w:rFonts w:asciiTheme="majorHAnsi" w:hAnsiTheme="majorHAnsi"/>
              </w:rPr>
            </w:pPr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 w:rsidRPr="00F21DDD">
              <w:rPr>
                <w:rFonts w:asciiTheme="majorHAnsi" w:hAnsiTheme="majorHAnsi"/>
              </w:rPr>
              <w:t>обор</w:t>
            </w:r>
            <w:r>
              <w:rPr>
                <w:rFonts w:asciiTheme="majorHAnsi" w:hAnsiTheme="majorHAnsi"/>
              </w:rPr>
              <w:t>ених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ивица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за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ч</w:t>
            </w:r>
            <w:r w:rsidRPr="00F21DDD">
              <w:rPr>
                <w:rFonts w:asciiTheme="majorHAnsi" w:hAnsiTheme="majorHAnsi"/>
              </w:rPr>
              <w:t>етворо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r w:rsidRPr="00F21DDD">
              <w:rPr>
                <w:rFonts w:asciiTheme="majorHAnsi" w:hAnsiTheme="majorHAnsi"/>
              </w:rPr>
              <w:t>деце</w:t>
            </w:r>
            <w:proofErr w:type="spellEnd"/>
            <w:r w:rsidRPr="00F21DDD">
              <w:rPr>
                <w:rFonts w:asciiTheme="majorHAnsi" w:hAnsiTheme="majorHAnsi"/>
              </w:rPr>
              <w:t xml:space="preserve">. </w:t>
            </w:r>
          </w:p>
          <w:p w:rsidR="005900B2" w:rsidRPr="00F21DDD" w:rsidRDefault="005900B2" w:rsidP="00F21DDD">
            <w:pPr>
              <w:rPr>
                <w:rFonts w:asciiTheme="majorHAnsi" w:hAnsiTheme="majorHAnsi"/>
              </w:rPr>
            </w:pPr>
            <w:proofErr w:type="spellStart"/>
            <w:r w:rsidRPr="00F21DDD">
              <w:rPr>
                <w:rFonts w:asciiTheme="majorHAnsi" w:hAnsiTheme="majorHAnsi"/>
              </w:rPr>
              <w:t>Подконструкција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r w:rsidRPr="00F21DDD">
              <w:rPr>
                <w:rFonts w:asciiTheme="majorHAnsi" w:hAnsiTheme="majorHAnsi"/>
              </w:rPr>
              <w:t>стола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r w:rsidRPr="00F21DDD">
              <w:rPr>
                <w:rFonts w:asciiTheme="majorHAnsi" w:hAnsiTheme="majorHAnsi"/>
              </w:rPr>
              <w:t>је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r w:rsidRPr="00F21DDD">
              <w:rPr>
                <w:rFonts w:asciiTheme="majorHAnsi" w:hAnsiTheme="majorHAnsi"/>
              </w:rPr>
              <w:t>дрвена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r w:rsidRPr="00F21DDD">
              <w:rPr>
                <w:rFonts w:asciiTheme="majorHAnsi" w:hAnsiTheme="majorHAnsi"/>
              </w:rPr>
              <w:t>са</w:t>
            </w:r>
            <w:proofErr w:type="spellEnd"/>
            <w:r w:rsidRPr="00F21DDD">
              <w:rPr>
                <w:rFonts w:asciiTheme="majorHAnsi" w:hAnsiTheme="majorHAnsi"/>
              </w:rPr>
              <w:t xml:space="preserve"> 4 </w:t>
            </w:r>
            <w:proofErr w:type="spellStart"/>
            <w:r w:rsidRPr="00F21DDD">
              <w:rPr>
                <w:rFonts w:asciiTheme="majorHAnsi" w:hAnsiTheme="majorHAnsi"/>
              </w:rPr>
              <w:t>ногице</w:t>
            </w:r>
            <w:proofErr w:type="spellEnd"/>
            <w:r w:rsidRPr="00F21DDD">
              <w:rPr>
                <w:rFonts w:asciiTheme="majorHAnsi" w:hAnsiTheme="majorHAnsi"/>
              </w:rPr>
              <w:t>.</w:t>
            </w:r>
          </w:p>
          <w:p w:rsidR="005900B2" w:rsidRPr="00A51600" w:rsidRDefault="005900B2" w:rsidP="00AF007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</w:p>
          <w:p w:rsidR="005900B2" w:rsidRPr="00ED60F6" w:rsidRDefault="005900B2" w:rsidP="005B5264"/>
        </w:tc>
        <w:tc>
          <w:tcPr>
            <w:tcW w:w="1530" w:type="dxa"/>
            <w:vAlign w:val="center"/>
          </w:tcPr>
          <w:p w:rsidR="005900B2" w:rsidRPr="00A51600" w:rsidRDefault="005900B2" w:rsidP="005B5264">
            <w:r>
              <w:t>комада</w:t>
            </w:r>
          </w:p>
        </w:tc>
        <w:tc>
          <w:tcPr>
            <w:tcW w:w="1080" w:type="dxa"/>
          </w:tcPr>
          <w:p w:rsidR="005900B2" w:rsidRDefault="005900B2" w:rsidP="00AF007A">
            <w:pPr>
              <w:jc w:val="right"/>
            </w:pPr>
          </w:p>
          <w:p w:rsidR="005900B2" w:rsidRDefault="005900B2" w:rsidP="00AF007A">
            <w:pPr>
              <w:jc w:val="right"/>
            </w:pPr>
          </w:p>
          <w:p w:rsidR="005900B2" w:rsidRDefault="005900B2" w:rsidP="00AF007A">
            <w:pPr>
              <w:jc w:val="right"/>
            </w:pPr>
          </w:p>
          <w:p w:rsidR="005900B2" w:rsidRDefault="005900B2" w:rsidP="00AF007A">
            <w:pPr>
              <w:jc w:val="right"/>
            </w:pPr>
          </w:p>
          <w:p w:rsidR="005900B2" w:rsidRDefault="005900B2" w:rsidP="00AF007A">
            <w:pPr>
              <w:jc w:val="right"/>
            </w:pPr>
          </w:p>
          <w:p w:rsidR="005900B2" w:rsidRDefault="005900B2" w:rsidP="00AF007A">
            <w:pPr>
              <w:jc w:val="right"/>
            </w:pPr>
          </w:p>
          <w:p w:rsidR="005900B2" w:rsidRDefault="005900B2" w:rsidP="00AF007A">
            <w:pPr>
              <w:jc w:val="right"/>
            </w:pPr>
          </w:p>
          <w:p w:rsidR="005900B2" w:rsidRDefault="005900B2" w:rsidP="00AF007A">
            <w:pPr>
              <w:jc w:val="right"/>
            </w:pPr>
          </w:p>
          <w:p w:rsidR="005900B2" w:rsidRPr="00A51600" w:rsidRDefault="005900B2" w:rsidP="00AF007A">
            <w:pPr>
              <w:jc w:val="right"/>
            </w:pPr>
            <w:r>
              <w:t>2</w:t>
            </w:r>
          </w:p>
          <w:p w:rsidR="005900B2" w:rsidRDefault="005900B2" w:rsidP="00AF007A">
            <w:pPr>
              <w:jc w:val="right"/>
            </w:pPr>
          </w:p>
          <w:p w:rsidR="005900B2" w:rsidRDefault="005900B2" w:rsidP="00AF007A">
            <w:pPr>
              <w:jc w:val="right"/>
            </w:pPr>
          </w:p>
          <w:p w:rsidR="005900B2" w:rsidRDefault="005900B2" w:rsidP="00AF007A">
            <w:pPr>
              <w:jc w:val="right"/>
            </w:pPr>
          </w:p>
          <w:p w:rsidR="005900B2" w:rsidRDefault="005900B2" w:rsidP="00AF007A">
            <w:pPr>
              <w:jc w:val="right"/>
            </w:pPr>
          </w:p>
          <w:p w:rsidR="005900B2" w:rsidRDefault="005900B2" w:rsidP="00AF007A">
            <w:pPr>
              <w:jc w:val="right"/>
            </w:pPr>
          </w:p>
          <w:p w:rsidR="005900B2" w:rsidRDefault="005900B2" w:rsidP="00AF007A">
            <w:pPr>
              <w:jc w:val="right"/>
            </w:pPr>
          </w:p>
          <w:p w:rsidR="005900B2" w:rsidRDefault="005900B2" w:rsidP="00AF007A">
            <w:pPr>
              <w:jc w:val="center"/>
            </w:pPr>
          </w:p>
          <w:p w:rsidR="005900B2" w:rsidRPr="00AF007A" w:rsidRDefault="005900B2" w:rsidP="00AF007A">
            <w:pPr>
              <w:jc w:val="center"/>
            </w:pPr>
          </w:p>
        </w:tc>
        <w:tc>
          <w:tcPr>
            <w:tcW w:w="1080" w:type="dxa"/>
          </w:tcPr>
          <w:p w:rsidR="005900B2" w:rsidRDefault="005900B2" w:rsidP="00AE3B0C">
            <w:pPr>
              <w:jc w:val="right"/>
            </w:pPr>
          </w:p>
        </w:tc>
        <w:tc>
          <w:tcPr>
            <w:tcW w:w="1080" w:type="dxa"/>
          </w:tcPr>
          <w:p w:rsidR="005900B2" w:rsidRDefault="005900B2" w:rsidP="00AE3B0C">
            <w:pPr>
              <w:jc w:val="right"/>
            </w:pPr>
          </w:p>
        </w:tc>
        <w:tc>
          <w:tcPr>
            <w:tcW w:w="1080" w:type="dxa"/>
          </w:tcPr>
          <w:p w:rsidR="005900B2" w:rsidRDefault="005900B2" w:rsidP="00AE3B0C">
            <w:pPr>
              <w:jc w:val="right"/>
            </w:pPr>
          </w:p>
        </w:tc>
        <w:tc>
          <w:tcPr>
            <w:tcW w:w="1080" w:type="dxa"/>
          </w:tcPr>
          <w:p w:rsidR="005900B2" w:rsidRDefault="005900B2" w:rsidP="00AE3B0C">
            <w:pPr>
              <w:jc w:val="right"/>
            </w:pPr>
          </w:p>
        </w:tc>
      </w:tr>
      <w:tr w:rsidR="005900B2" w:rsidRPr="00524DD2" w:rsidTr="005900B2">
        <w:tc>
          <w:tcPr>
            <w:tcW w:w="1264" w:type="dxa"/>
          </w:tcPr>
          <w:p w:rsidR="005900B2" w:rsidRPr="00524DD2" w:rsidRDefault="005900B2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1716" w:type="dxa"/>
            <w:vAlign w:val="center"/>
          </w:tcPr>
          <w:p w:rsidR="005900B2" w:rsidRPr="00F21DDD" w:rsidRDefault="005900B2" w:rsidP="00F21DD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Сто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од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универа</w:t>
            </w:r>
            <w:proofErr w:type="spellEnd"/>
            <w:r>
              <w:rPr>
                <w:rFonts w:asciiTheme="majorHAnsi" w:hAnsiTheme="majorHAnsi"/>
              </w:rPr>
              <w:t xml:space="preserve"> у </w:t>
            </w:r>
            <w:proofErr w:type="spellStart"/>
            <w:r>
              <w:rPr>
                <w:rFonts w:asciiTheme="majorHAnsi" w:hAnsiTheme="majorHAnsi"/>
              </w:rPr>
              <w:t>боји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плоч</w:t>
            </w:r>
            <w:r w:rsidRPr="00F21DDD">
              <w:rPr>
                <w:rFonts w:asciiTheme="majorHAnsi" w:hAnsiTheme="majorHAnsi"/>
              </w:rPr>
              <w:t>а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r w:rsidRPr="00F21DDD">
              <w:rPr>
                <w:rFonts w:asciiTheme="majorHAnsi" w:hAnsiTheme="majorHAnsi"/>
              </w:rPr>
              <w:t>квадратног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r w:rsidRPr="00F21DDD">
              <w:rPr>
                <w:rFonts w:asciiTheme="majorHAnsi" w:hAnsiTheme="majorHAnsi"/>
              </w:rPr>
              <w:t>облика</w:t>
            </w:r>
            <w:proofErr w:type="spellEnd"/>
            <w:r w:rsidRPr="00F21DDD">
              <w:rPr>
                <w:rFonts w:asciiTheme="majorHAnsi" w:hAnsiTheme="majorHAnsi"/>
              </w:rPr>
              <w:t>,</w:t>
            </w:r>
          </w:p>
          <w:p w:rsidR="005900B2" w:rsidRPr="00F21DDD" w:rsidRDefault="005900B2" w:rsidP="00F21D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у </w:t>
            </w:r>
            <w:proofErr w:type="spellStart"/>
            <w:r>
              <w:rPr>
                <w:rFonts w:asciiTheme="majorHAnsi" w:hAnsiTheme="majorHAnsi"/>
              </w:rPr>
              <w:t>димензији</w:t>
            </w:r>
            <w:proofErr w:type="spellEnd"/>
            <w:r>
              <w:rPr>
                <w:rFonts w:asciiTheme="majorHAnsi" w:hAnsiTheme="majorHAnsi"/>
              </w:rPr>
              <w:t xml:space="preserve"> 80x80x</w:t>
            </w:r>
            <w:r w:rsidRPr="00F21DDD">
              <w:rPr>
                <w:rFonts w:asciiTheme="majorHAnsi" w:hAnsiTheme="majorHAnsi"/>
              </w:rPr>
              <w:t>55цм,</w:t>
            </w:r>
          </w:p>
          <w:p w:rsidR="005900B2" w:rsidRPr="00F21DDD" w:rsidRDefault="005900B2" w:rsidP="00F21DD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</w:t>
            </w:r>
            <w:r w:rsidRPr="00F21DDD">
              <w:rPr>
                <w:rFonts w:asciiTheme="majorHAnsi" w:hAnsiTheme="majorHAnsi"/>
              </w:rPr>
              <w:t>одконструкција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r w:rsidRPr="00F21DDD">
              <w:rPr>
                <w:rFonts w:asciiTheme="majorHAnsi" w:hAnsiTheme="majorHAnsi"/>
              </w:rPr>
              <w:t>стола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r w:rsidRPr="00F21DDD">
              <w:rPr>
                <w:rFonts w:asciiTheme="majorHAnsi" w:hAnsiTheme="majorHAnsi"/>
              </w:rPr>
              <w:t>је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r w:rsidRPr="00F21DDD">
              <w:rPr>
                <w:rFonts w:asciiTheme="majorHAnsi" w:hAnsiTheme="majorHAnsi"/>
              </w:rPr>
              <w:t>дрвена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r w:rsidRPr="00F21DDD">
              <w:rPr>
                <w:rFonts w:asciiTheme="majorHAnsi" w:hAnsiTheme="majorHAnsi"/>
              </w:rPr>
              <w:t>са</w:t>
            </w:r>
            <w:proofErr w:type="spellEnd"/>
            <w:r w:rsidRPr="00F21DDD">
              <w:rPr>
                <w:rFonts w:asciiTheme="majorHAnsi" w:hAnsiTheme="majorHAnsi"/>
              </w:rPr>
              <w:t xml:space="preserve"> 4 </w:t>
            </w:r>
            <w:proofErr w:type="spellStart"/>
            <w:r w:rsidRPr="00F21DDD">
              <w:rPr>
                <w:rFonts w:asciiTheme="majorHAnsi" w:hAnsiTheme="majorHAnsi"/>
              </w:rPr>
              <w:t>ногице</w:t>
            </w:r>
            <w:proofErr w:type="spellEnd"/>
            <w:r w:rsidRPr="00F21DDD">
              <w:rPr>
                <w:rFonts w:asciiTheme="majorHAnsi" w:hAnsiTheme="majorHAnsi"/>
              </w:rPr>
              <w:t xml:space="preserve">, </w:t>
            </w:r>
          </w:p>
          <w:p w:rsidR="005900B2" w:rsidRPr="0029560C" w:rsidRDefault="005900B2" w:rsidP="00F21DDD">
            <w:pPr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за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ч</w:t>
            </w:r>
            <w:r w:rsidRPr="00F21DDD">
              <w:rPr>
                <w:rFonts w:asciiTheme="majorHAnsi" w:hAnsiTheme="majorHAnsi"/>
              </w:rPr>
              <w:t>етворо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r w:rsidRPr="00F21DDD">
              <w:rPr>
                <w:rFonts w:asciiTheme="majorHAnsi" w:hAnsiTheme="majorHAnsi"/>
              </w:rPr>
              <w:t>деце</w:t>
            </w:r>
            <w:proofErr w:type="spellEnd"/>
            <w:r w:rsidRPr="00F21DDD">
              <w:rPr>
                <w:rFonts w:asciiTheme="majorHAnsi" w:hAnsiTheme="majorHAnsi"/>
              </w:rPr>
              <w:t>.</w:t>
            </w:r>
          </w:p>
          <w:p w:rsidR="005900B2" w:rsidRPr="00AF007A" w:rsidRDefault="005900B2" w:rsidP="0029560C">
            <w:pPr>
              <w:shd w:val="clear" w:color="auto" w:fill="FFFFFF"/>
            </w:pPr>
          </w:p>
        </w:tc>
        <w:tc>
          <w:tcPr>
            <w:tcW w:w="1530" w:type="dxa"/>
            <w:vAlign w:val="center"/>
          </w:tcPr>
          <w:p w:rsidR="005900B2" w:rsidRPr="0029560C" w:rsidRDefault="005900B2" w:rsidP="005B5264">
            <w:r>
              <w:t>Комада</w:t>
            </w:r>
          </w:p>
        </w:tc>
        <w:tc>
          <w:tcPr>
            <w:tcW w:w="1080" w:type="dxa"/>
          </w:tcPr>
          <w:p w:rsidR="005900B2" w:rsidRDefault="005900B2" w:rsidP="0029560C">
            <w:pPr>
              <w:tabs>
                <w:tab w:val="left" w:pos="544"/>
                <w:tab w:val="center" w:pos="634"/>
              </w:tabs>
            </w:pPr>
            <w:r>
              <w:tab/>
            </w:r>
          </w:p>
          <w:p w:rsidR="005900B2" w:rsidRDefault="005900B2" w:rsidP="0029560C">
            <w:pPr>
              <w:tabs>
                <w:tab w:val="left" w:pos="544"/>
                <w:tab w:val="center" w:pos="634"/>
              </w:tabs>
            </w:pPr>
          </w:p>
          <w:p w:rsidR="005900B2" w:rsidRPr="0029560C" w:rsidRDefault="005900B2" w:rsidP="00F21DDD">
            <w:pPr>
              <w:tabs>
                <w:tab w:val="left" w:pos="544"/>
                <w:tab w:val="center" w:pos="634"/>
              </w:tabs>
              <w:jc w:val="center"/>
            </w:pPr>
            <w:r>
              <w:t>2</w:t>
            </w:r>
          </w:p>
          <w:p w:rsidR="005900B2" w:rsidRPr="00AF007A" w:rsidRDefault="005900B2" w:rsidP="00AF007A">
            <w:pPr>
              <w:jc w:val="center"/>
            </w:pPr>
          </w:p>
        </w:tc>
        <w:tc>
          <w:tcPr>
            <w:tcW w:w="1080" w:type="dxa"/>
          </w:tcPr>
          <w:p w:rsidR="005900B2" w:rsidRDefault="005900B2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</w:tcPr>
          <w:p w:rsidR="005900B2" w:rsidRDefault="005900B2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</w:tcPr>
          <w:p w:rsidR="005900B2" w:rsidRDefault="005900B2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</w:tcPr>
          <w:p w:rsidR="005900B2" w:rsidRDefault="005900B2" w:rsidP="00AE3B0C">
            <w:pPr>
              <w:tabs>
                <w:tab w:val="left" w:pos="544"/>
                <w:tab w:val="center" w:pos="634"/>
              </w:tabs>
            </w:pPr>
          </w:p>
        </w:tc>
      </w:tr>
      <w:tr w:rsidR="005900B2" w:rsidRPr="00524DD2" w:rsidTr="005900B2">
        <w:trPr>
          <w:trHeight w:val="1008"/>
        </w:trPr>
        <w:tc>
          <w:tcPr>
            <w:tcW w:w="1264" w:type="dxa"/>
          </w:tcPr>
          <w:p w:rsidR="005900B2" w:rsidRPr="00524DD2" w:rsidRDefault="005900B2" w:rsidP="005B5264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716" w:type="dxa"/>
            <w:vAlign w:val="center"/>
          </w:tcPr>
          <w:p w:rsidR="005900B2" w:rsidRDefault="005900B2" w:rsidP="00F21DDD">
            <w:pPr>
              <w:shd w:val="clear" w:color="auto" w:fill="FFFFFF"/>
            </w:pPr>
            <w:proofErr w:type="spellStart"/>
            <w:r>
              <w:t>Столице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јаслену</w:t>
            </w:r>
            <w:proofErr w:type="spellEnd"/>
            <w:r>
              <w:t xml:space="preserve"> </w:t>
            </w:r>
            <w:proofErr w:type="spellStart"/>
            <w:r>
              <w:t>групу</w:t>
            </w:r>
            <w:proofErr w:type="spellEnd"/>
            <w:r>
              <w:t xml:space="preserve">, </w:t>
            </w:r>
            <w:proofErr w:type="spellStart"/>
            <w:r>
              <w:t>седиште</w:t>
            </w:r>
            <w:proofErr w:type="spellEnd"/>
          </w:p>
          <w:p w:rsidR="005900B2" w:rsidRDefault="005900B2" w:rsidP="00F21DDD">
            <w:pPr>
              <w:shd w:val="clear" w:color="auto" w:fill="FFFFFF"/>
            </w:pPr>
            <w:r>
              <w:t xml:space="preserve"> </w:t>
            </w:r>
            <w:proofErr w:type="spellStart"/>
            <w:r>
              <w:t>импрегнирана</w:t>
            </w:r>
            <w:proofErr w:type="spellEnd"/>
            <w:r>
              <w:t xml:space="preserve"> </w:t>
            </w:r>
            <w:proofErr w:type="spellStart"/>
            <w:r>
              <w:t>пластика</w:t>
            </w:r>
            <w:proofErr w:type="spellEnd"/>
            <w:r>
              <w:t xml:space="preserve"> у </w:t>
            </w:r>
            <w:proofErr w:type="spellStart"/>
            <w:r>
              <w:t>боји</w:t>
            </w:r>
            <w:proofErr w:type="spellEnd"/>
            <w:r>
              <w:t>,</w:t>
            </w:r>
          </w:p>
          <w:p w:rsidR="005900B2" w:rsidRDefault="005900B2" w:rsidP="00F21DDD">
            <w:pPr>
              <w:shd w:val="clear" w:color="auto" w:fill="FFFFFF"/>
            </w:pP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алуминиумским</w:t>
            </w:r>
            <w:proofErr w:type="spellEnd"/>
            <w:r>
              <w:t xml:space="preserve"> </w:t>
            </w:r>
            <w:proofErr w:type="spellStart"/>
            <w:r>
              <w:t>ногицама</w:t>
            </w:r>
            <w:proofErr w:type="spellEnd"/>
            <w:r>
              <w:t xml:space="preserve">. </w:t>
            </w:r>
            <w:proofErr w:type="spellStart"/>
            <w:r>
              <w:t>Димензија</w:t>
            </w:r>
            <w:proofErr w:type="spellEnd"/>
            <w:r>
              <w:t xml:space="preserve"> </w:t>
            </w:r>
            <w:r>
              <w:lastRenderedPageBreak/>
              <w:t>33x35x60цм</w:t>
            </w:r>
          </w:p>
          <w:p w:rsidR="005900B2" w:rsidRDefault="005900B2" w:rsidP="00F21DDD">
            <w:pPr>
              <w:shd w:val="clear" w:color="auto" w:fill="FFFFFF"/>
            </w:pPr>
          </w:p>
        </w:tc>
        <w:tc>
          <w:tcPr>
            <w:tcW w:w="1530" w:type="dxa"/>
            <w:vAlign w:val="center"/>
          </w:tcPr>
          <w:p w:rsidR="005900B2" w:rsidRDefault="005900B2" w:rsidP="005B5264">
            <w:r>
              <w:lastRenderedPageBreak/>
              <w:t>Комада</w:t>
            </w:r>
          </w:p>
        </w:tc>
        <w:tc>
          <w:tcPr>
            <w:tcW w:w="1080" w:type="dxa"/>
          </w:tcPr>
          <w:p w:rsidR="005900B2" w:rsidRDefault="005900B2" w:rsidP="0029560C">
            <w:pPr>
              <w:tabs>
                <w:tab w:val="left" w:pos="544"/>
                <w:tab w:val="center" w:pos="634"/>
              </w:tabs>
            </w:pPr>
          </w:p>
          <w:p w:rsidR="005900B2" w:rsidRDefault="005900B2" w:rsidP="0029560C">
            <w:pPr>
              <w:tabs>
                <w:tab w:val="left" w:pos="544"/>
                <w:tab w:val="center" w:pos="634"/>
              </w:tabs>
            </w:pPr>
          </w:p>
          <w:p w:rsidR="005900B2" w:rsidRDefault="005900B2" w:rsidP="0029560C">
            <w:pPr>
              <w:tabs>
                <w:tab w:val="left" w:pos="544"/>
                <w:tab w:val="center" w:pos="634"/>
              </w:tabs>
            </w:pPr>
          </w:p>
          <w:p w:rsidR="005900B2" w:rsidRDefault="005900B2" w:rsidP="0029560C">
            <w:pPr>
              <w:tabs>
                <w:tab w:val="left" w:pos="544"/>
                <w:tab w:val="center" w:pos="634"/>
              </w:tabs>
            </w:pPr>
          </w:p>
          <w:p w:rsidR="005900B2" w:rsidRPr="00F21DDD" w:rsidRDefault="005900B2" w:rsidP="0029560C">
            <w:pPr>
              <w:tabs>
                <w:tab w:val="left" w:pos="544"/>
                <w:tab w:val="center" w:pos="634"/>
              </w:tabs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5900B2" w:rsidRDefault="005900B2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</w:tcPr>
          <w:p w:rsidR="005900B2" w:rsidRDefault="005900B2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</w:tcPr>
          <w:p w:rsidR="005900B2" w:rsidRDefault="005900B2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</w:tcPr>
          <w:p w:rsidR="005900B2" w:rsidRDefault="005900B2" w:rsidP="00AE3B0C">
            <w:pPr>
              <w:tabs>
                <w:tab w:val="left" w:pos="544"/>
                <w:tab w:val="center" w:pos="634"/>
              </w:tabs>
            </w:pPr>
          </w:p>
        </w:tc>
      </w:tr>
      <w:tr w:rsidR="005900B2" w:rsidRPr="00524DD2" w:rsidTr="005900B2">
        <w:trPr>
          <w:trHeight w:val="1008"/>
        </w:trPr>
        <w:tc>
          <w:tcPr>
            <w:tcW w:w="1264" w:type="dxa"/>
          </w:tcPr>
          <w:p w:rsidR="005900B2" w:rsidRPr="00524DD2" w:rsidRDefault="005900B2" w:rsidP="005B5264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4.</w:t>
            </w:r>
          </w:p>
        </w:tc>
        <w:tc>
          <w:tcPr>
            <w:tcW w:w="1716" w:type="dxa"/>
            <w:vAlign w:val="center"/>
          </w:tcPr>
          <w:p w:rsidR="005900B2" w:rsidRDefault="005900B2" w:rsidP="00F21DDD">
            <w:pPr>
              <w:shd w:val="clear" w:color="auto" w:fill="FFFFFF"/>
            </w:pPr>
            <w:proofErr w:type="spellStart"/>
            <w:r>
              <w:t>Столице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старију</w:t>
            </w:r>
            <w:proofErr w:type="spellEnd"/>
            <w:r>
              <w:t xml:space="preserve"> </w:t>
            </w:r>
            <w:proofErr w:type="spellStart"/>
            <w:r>
              <w:t>групу</w:t>
            </w:r>
            <w:proofErr w:type="spellEnd"/>
            <w:r>
              <w:t>,</w:t>
            </w:r>
          </w:p>
          <w:p w:rsidR="005900B2" w:rsidRDefault="005900B2" w:rsidP="00F21DDD">
            <w:pPr>
              <w:shd w:val="clear" w:color="auto" w:fill="FFFFFF"/>
            </w:pPr>
            <w:proofErr w:type="spellStart"/>
            <w:r>
              <w:t>седиште</w:t>
            </w:r>
            <w:proofErr w:type="spellEnd"/>
            <w:r>
              <w:t xml:space="preserve"> </w:t>
            </w:r>
            <w:proofErr w:type="spellStart"/>
            <w:r>
              <w:t>импрегнирана</w:t>
            </w:r>
            <w:proofErr w:type="spellEnd"/>
            <w:r>
              <w:t xml:space="preserve"> </w:t>
            </w:r>
            <w:proofErr w:type="spellStart"/>
            <w:r>
              <w:t>пластика</w:t>
            </w:r>
            <w:proofErr w:type="spellEnd"/>
            <w:r>
              <w:t xml:space="preserve">, </w:t>
            </w:r>
          </w:p>
          <w:p w:rsidR="005900B2" w:rsidRDefault="005900B2" w:rsidP="00F21DDD">
            <w:pPr>
              <w:shd w:val="clear" w:color="auto" w:fill="FFFFFF"/>
            </w:pPr>
            <w:r>
              <w:t xml:space="preserve">у </w:t>
            </w:r>
            <w:proofErr w:type="spellStart"/>
            <w:r>
              <w:t>боји</w:t>
            </w:r>
            <w:proofErr w:type="spellEnd"/>
            <w:r>
              <w:t xml:space="preserve">,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алуминијумским</w:t>
            </w:r>
            <w:proofErr w:type="spellEnd"/>
            <w:r>
              <w:t xml:space="preserve"> </w:t>
            </w:r>
            <w:proofErr w:type="spellStart"/>
            <w:r>
              <w:t>ногицама</w:t>
            </w:r>
            <w:proofErr w:type="spellEnd"/>
            <w:r>
              <w:t xml:space="preserve">, </w:t>
            </w:r>
          </w:p>
          <w:p w:rsidR="005900B2" w:rsidRDefault="005900B2" w:rsidP="00F21DDD">
            <w:pPr>
              <w:shd w:val="clear" w:color="auto" w:fill="FFFFFF"/>
            </w:pPr>
            <w:proofErr w:type="spellStart"/>
            <w:r>
              <w:t>Димензија</w:t>
            </w:r>
            <w:proofErr w:type="spellEnd"/>
            <w:r>
              <w:t xml:space="preserve"> 33x35x60цм.</w:t>
            </w:r>
          </w:p>
          <w:p w:rsidR="005900B2" w:rsidRDefault="005900B2" w:rsidP="00F21DDD"/>
        </w:tc>
        <w:tc>
          <w:tcPr>
            <w:tcW w:w="1530" w:type="dxa"/>
            <w:vAlign w:val="center"/>
          </w:tcPr>
          <w:p w:rsidR="005900B2" w:rsidRDefault="005900B2" w:rsidP="005B5264">
            <w:r>
              <w:t>Комада</w:t>
            </w:r>
          </w:p>
        </w:tc>
        <w:tc>
          <w:tcPr>
            <w:tcW w:w="1080" w:type="dxa"/>
          </w:tcPr>
          <w:p w:rsidR="005900B2" w:rsidRDefault="005900B2" w:rsidP="0029560C">
            <w:pPr>
              <w:tabs>
                <w:tab w:val="left" w:pos="544"/>
                <w:tab w:val="center" w:pos="634"/>
              </w:tabs>
            </w:pPr>
          </w:p>
          <w:p w:rsidR="005900B2" w:rsidRDefault="005900B2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5900B2" w:rsidRPr="00F21DDD" w:rsidRDefault="005900B2" w:rsidP="0029560C">
            <w:pPr>
              <w:tabs>
                <w:tab w:val="left" w:pos="544"/>
                <w:tab w:val="center" w:pos="634"/>
              </w:tabs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5900B2" w:rsidRDefault="005900B2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</w:tcPr>
          <w:p w:rsidR="005900B2" w:rsidRDefault="005900B2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</w:tcPr>
          <w:p w:rsidR="005900B2" w:rsidRDefault="005900B2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</w:tcPr>
          <w:p w:rsidR="005900B2" w:rsidRDefault="005900B2" w:rsidP="00AE3B0C">
            <w:pPr>
              <w:tabs>
                <w:tab w:val="left" w:pos="544"/>
                <w:tab w:val="center" w:pos="634"/>
              </w:tabs>
            </w:pPr>
          </w:p>
        </w:tc>
      </w:tr>
      <w:tr w:rsidR="005900B2" w:rsidRPr="00524DD2" w:rsidTr="005900B2">
        <w:trPr>
          <w:trHeight w:val="1008"/>
        </w:trPr>
        <w:tc>
          <w:tcPr>
            <w:tcW w:w="1264" w:type="dxa"/>
          </w:tcPr>
          <w:p w:rsidR="005900B2" w:rsidRPr="00524DD2" w:rsidRDefault="005900B2" w:rsidP="005B5264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716" w:type="dxa"/>
            <w:vAlign w:val="center"/>
          </w:tcPr>
          <w:p w:rsidR="005900B2" w:rsidRDefault="005900B2" w:rsidP="006830A8">
            <w:pPr>
              <w:shd w:val="clear" w:color="auto" w:fill="FFFFFF"/>
            </w:pPr>
            <w:proofErr w:type="spellStart"/>
            <w:r>
              <w:t>Ормарићи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одлагање</w:t>
            </w:r>
            <w:proofErr w:type="spellEnd"/>
            <w:r>
              <w:t xml:space="preserve"> </w:t>
            </w:r>
            <w:proofErr w:type="spellStart"/>
            <w:r>
              <w:t>ствари</w:t>
            </w:r>
            <w:proofErr w:type="spellEnd"/>
            <w:r>
              <w:t xml:space="preserve">,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клупицом</w:t>
            </w:r>
            <w:proofErr w:type="spellEnd"/>
            <w:r>
              <w:t>,</w:t>
            </w:r>
          </w:p>
          <w:p w:rsidR="005900B2" w:rsidRDefault="005900B2" w:rsidP="006830A8">
            <w:pPr>
              <w:shd w:val="clear" w:color="auto" w:fill="FFFFFF"/>
            </w:pPr>
          </w:p>
          <w:p w:rsidR="005900B2" w:rsidRDefault="005900B2" w:rsidP="006830A8">
            <w:pPr>
              <w:shd w:val="clear" w:color="auto" w:fill="FFFFFF"/>
            </w:pPr>
            <w:proofErr w:type="spellStart"/>
            <w:r>
              <w:t>Ормарићи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израђени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универа</w:t>
            </w:r>
            <w:proofErr w:type="spellEnd"/>
            <w:r>
              <w:t xml:space="preserve">, </w:t>
            </w:r>
            <w:proofErr w:type="spellStart"/>
            <w:r>
              <w:t>боја</w:t>
            </w:r>
            <w:proofErr w:type="spellEnd"/>
            <w:r>
              <w:t xml:space="preserve"> </w:t>
            </w:r>
            <w:proofErr w:type="spellStart"/>
            <w:r>
              <w:t>дрвета</w:t>
            </w:r>
            <w:proofErr w:type="spellEnd"/>
            <w:r>
              <w:t xml:space="preserve">, </w:t>
            </w:r>
          </w:p>
          <w:p w:rsidR="005900B2" w:rsidRDefault="005900B2" w:rsidP="006830A8">
            <w:pPr>
              <w:shd w:val="clear" w:color="auto" w:fill="FFFFFF"/>
            </w:pPr>
            <w:r>
              <w:t>(</w:t>
            </w:r>
            <w:proofErr w:type="spellStart"/>
            <w:proofErr w:type="gramStart"/>
            <w:r>
              <w:t>бочне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градивне</w:t>
            </w:r>
            <w:proofErr w:type="spellEnd"/>
            <w:r>
              <w:t xml:space="preserve"> </w:t>
            </w:r>
            <w:proofErr w:type="spellStart"/>
            <w:r>
              <w:t>стране</w:t>
            </w:r>
            <w:proofErr w:type="spellEnd"/>
            <w:r>
              <w:t xml:space="preserve">), </w:t>
            </w:r>
            <w:proofErr w:type="spellStart"/>
            <w:r>
              <w:t>фронтови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универа</w:t>
            </w:r>
            <w:proofErr w:type="spellEnd"/>
            <w:r>
              <w:t xml:space="preserve"> у </w:t>
            </w:r>
            <w:proofErr w:type="spellStart"/>
            <w:r>
              <w:t>боји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захтеву</w:t>
            </w:r>
            <w:proofErr w:type="spellEnd"/>
            <w:r>
              <w:t xml:space="preserve">,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једном</w:t>
            </w:r>
            <w:proofErr w:type="spellEnd"/>
            <w:r>
              <w:t xml:space="preserve"> </w:t>
            </w:r>
            <w:proofErr w:type="spellStart"/>
            <w:r>
              <w:t>полицом</w:t>
            </w:r>
            <w:proofErr w:type="spellEnd"/>
            <w:r>
              <w:t xml:space="preserve"> и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качења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јакнице</w:t>
            </w:r>
            <w:proofErr w:type="spellEnd"/>
            <w:r>
              <w:t xml:space="preserve"> </w:t>
            </w:r>
            <w:proofErr w:type="spellStart"/>
            <w:r>
              <w:t>унутар</w:t>
            </w:r>
            <w:proofErr w:type="spellEnd"/>
            <w:r>
              <w:t xml:space="preserve"> </w:t>
            </w:r>
            <w:proofErr w:type="spellStart"/>
            <w:r>
              <w:t>ормарића</w:t>
            </w:r>
            <w:proofErr w:type="spellEnd"/>
            <w:r>
              <w:t>.</w:t>
            </w:r>
          </w:p>
          <w:p w:rsidR="005900B2" w:rsidRDefault="005900B2" w:rsidP="006830A8">
            <w:pPr>
              <w:shd w:val="clear" w:color="auto" w:fill="FFFFFF"/>
            </w:pPr>
            <w:proofErr w:type="spellStart"/>
            <w:r>
              <w:t>Клупица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точкићима</w:t>
            </w:r>
            <w:proofErr w:type="spellEnd"/>
            <w:r>
              <w:t xml:space="preserve">,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решеткама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одлагање</w:t>
            </w:r>
            <w:proofErr w:type="spellEnd"/>
            <w:r>
              <w:t xml:space="preserve"> </w:t>
            </w:r>
          </w:p>
          <w:p w:rsidR="005900B2" w:rsidRDefault="005900B2" w:rsidP="006830A8">
            <w:pPr>
              <w:shd w:val="clear" w:color="auto" w:fill="FFFFFF"/>
            </w:pPr>
            <w:proofErr w:type="spellStart"/>
            <w:r>
              <w:t>обуће</w:t>
            </w:r>
            <w:proofErr w:type="spellEnd"/>
            <w:r>
              <w:t xml:space="preserve"> у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нивоа</w:t>
            </w:r>
            <w:proofErr w:type="spellEnd"/>
            <w:r>
              <w:t>.</w:t>
            </w:r>
          </w:p>
          <w:p w:rsidR="005900B2" w:rsidRDefault="005900B2" w:rsidP="006830A8">
            <w:pPr>
              <w:shd w:val="clear" w:color="auto" w:fill="FFFFFF"/>
            </w:pPr>
            <w:proofErr w:type="spellStart"/>
            <w:r>
              <w:t>Сет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3 </w:t>
            </w:r>
            <w:proofErr w:type="spellStart"/>
            <w:r>
              <w:t>везана</w:t>
            </w:r>
            <w:proofErr w:type="spellEnd"/>
            <w:r>
              <w:t xml:space="preserve"> </w:t>
            </w:r>
            <w:proofErr w:type="spellStart"/>
            <w:r>
              <w:t>ормарића</w:t>
            </w:r>
            <w:proofErr w:type="spellEnd"/>
            <w:r>
              <w:t xml:space="preserve">,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клупицом</w:t>
            </w:r>
            <w:proofErr w:type="spellEnd"/>
            <w:r>
              <w:t xml:space="preserve"> </w:t>
            </w:r>
            <w:proofErr w:type="spellStart"/>
            <w:r>
              <w:t>укупно</w:t>
            </w:r>
            <w:proofErr w:type="spellEnd"/>
            <w:r>
              <w:t xml:space="preserve"> 8 </w:t>
            </w:r>
            <w:proofErr w:type="spellStart"/>
            <w:r>
              <w:t>сетова</w:t>
            </w:r>
            <w:proofErr w:type="spellEnd"/>
            <w:r>
              <w:t xml:space="preserve">. </w:t>
            </w:r>
            <w:proofErr w:type="spellStart"/>
            <w:r>
              <w:t>Димензија</w:t>
            </w:r>
            <w:proofErr w:type="spellEnd"/>
            <w:r>
              <w:t xml:space="preserve"> </w:t>
            </w:r>
            <w:proofErr w:type="spellStart"/>
            <w:r>
              <w:t>сета</w:t>
            </w:r>
            <w:proofErr w:type="spellEnd"/>
            <w:r>
              <w:t>:</w:t>
            </w:r>
          </w:p>
          <w:p w:rsidR="005900B2" w:rsidRDefault="005900B2" w:rsidP="006830A8">
            <w:pPr>
              <w:shd w:val="clear" w:color="auto" w:fill="FFFFFF"/>
            </w:pPr>
            <w:r>
              <w:t>75x130x35цм.</w:t>
            </w:r>
          </w:p>
          <w:p w:rsidR="005900B2" w:rsidRDefault="005900B2" w:rsidP="0029560C">
            <w:pPr>
              <w:shd w:val="clear" w:color="auto" w:fill="FFFFFF"/>
            </w:pPr>
          </w:p>
        </w:tc>
        <w:tc>
          <w:tcPr>
            <w:tcW w:w="1530" w:type="dxa"/>
            <w:vAlign w:val="center"/>
          </w:tcPr>
          <w:p w:rsidR="005900B2" w:rsidRDefault="005900B2" w:rsidP="005B5264">
            <w:r>
              <w:lastRenderedPageBreak/>
              <w:t>Комада</w:t>
            </w:r>
          </w:p>
        </w:tc>
        <w:tc>
          <w:tcPr>
            <w:tcW w:w="1080" w:type="dxa"/>
          </w:tcPr>
          <w:p w:rsidR="005900B2" w:rsidRDefault="005900B2" w:rsidP="0029560C">
            <w:pPr>
              <w:tabs>
                <w:tab w:val="left" w:pos="544"/>
                <w:tab w:val="center" w:pos="634"/>
              </w:tabs>
            </w:pPr>
          </w:p>
          <w:p w:rsidR="005900B2" w:rsidRDefault="005900B2" w:rsidP="0029560C">
            <w:pPr>
              <w:tabs>
                <w:tab w:val="left" w:pos="544"/>
                <w:tab w:val="center" w:pos="634"/>
              </w:tabs>
            </w:pPr>
          </w:p>
          <w:p w:rsidR="005900B2" w:rsidRDefault="005900B2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5900B2" w:rsidRDefault="005900B2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5900B2" w:rsidRDefault="005900B2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5900B2" w:rsidRDefault="005900B2" w:rsidP="0029560C">
            <w:pPr>
              <w:tabs>
                <w:tab w:val="left" w:pos="544"/>
                <w:tab w:val="center" w:pos="634"/>
              </w:tabs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5900B2" w:rsidRDefault="005900B2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</w:tcPr>
          <w:p w:rsidR="005900B2" w:rsidRDefault="005900B2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</w:tcPr>
          <w:p w:rsidR="005900B2" w:rsidRDefault="005900B2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</w:tcPr>
          <w:p w:rsidR="005900B2" w:rsidRDefault="005900B2" w:rsidP="00AE3B0C">
            <w:pPr>
              <w:tabs>
                <w:tab w:val="left" w:pos="544"/>
                <w:tab w:val="center" w:pos="634"/>
              </w:tabs>
            </w:pPr>
          </w:p>
        </w:tc>
      </w:tr>
      <w:tr w:rsidR="005900B2" w:rsidTr="005900B2">
        <w:trPr>
          <w:trHeight w:val="1008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2" w:rsidRPr="00524DD2" w:rsidRDefault="005900B2" w:rsidP="00E77CF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B2" w:rsidRDefault="005900B2" w:rsidP="00957999">
            <w:pPr>
              <w:shd w:val="clear" w:color="auto" w:fill="FFFFFF"/>
            </w:pPr>
            <w:r>
              <w:t xml:space="preserve">ЦИПЕЛАРНИЦИ - </w:t>
            </w:r>
            <w:proofErr w:type="spellStart"/>
            <w:r>
              <w:t>Израђени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универа</w:t>
            </w:r>
            <w:proofErr w:type="spellEnd"/>
            <w:r>
              <w:t xml:space="preserve"> у </w:t>
            </w:r>
            <w:proofErr w:type="spellStart"/>
            <w:r>
              <w:t>боји</w:t>
            </w:r>
            <w:proofErr w:type="spellEnd"/>
            <w:r>
              <w:t xml:space="preserve">, </w:t>
            </w:r>
          </w:p>
          <w:p w:rsidR="005900B2" w:rsidRDefault="005900B2" w:rsidP="00957999">
            <w:pPr>
              <w:shd w:val="clear" w:color="auto" w:fill="FFFFFF"/>
            </w:pPr>
            <w:proofErr w:type="spellStart"/>
            <w:proofErr w:type="gramStart"/>
            <w:r>
              <w:t>са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три</w:t>
            </w:r>
            <w:proofErr w:type="spellEnd"/>
            <w:r>
              <w:t xml:space="preserve"> </w:t>
            </w:r>
            <w:proofErr w:type="spellStart"/>
            <w:r>
              <w:t>полице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одлагање</w:t>
            </w:r>
            <w:proofErr w:type="spellEnd"/>
            <w:r>
              <w:t xml:space="preserve"> у </w:t>
            </w:r>
            <w:proofErr w:type="spellStart"/>
            <w:r>
              <w:t>боји</w:t>
            </w:r>
            <w:proofErr w:type="spellEnd"/>
            <w:r>
              <w:t xml:space="preserve"> </w:t>
            </w:r>
            <w:proofErr w:type="spellStart"/>
            <w:r>
              <w:t>дрвета</w:t>
            </w:r>
            <w:proofErr w:type="spellEnd"/>
            <w:r>
              <w:t xml:space="preserve">, </w:t>
            </w:r>
            <w:proofErr w:type="spellStart"/>
            <w:r>
              <w:t>бочне</w:t>
            </w:r>
            <w:proofErr w:type="spellEnd"/>
            <w:r>
              <w:t xml:space="preserve"> </w:t>
            </w:r>
            <w:proofErr w:type="spellStart"/>
            <w:r>
              <w:t>стране</w:t>
            </w:r>
            <w:proofErr w:type="spellEnd"/>
            <w:r>
              <w:t xml:space="preserve"> и </w:t>
            </w:r>
            <w:proofErr w:type="spellStart"/>
            <w:r>
              <w:t>конструкцијски</w:t>
            </w:r>
            <w:proofErr w:type="spellEnd"/>
            <w:r>
              <w:t xml:space="preserve"> </w:t>
            </w:r>
            <w:proofErr w:type="spellStart"/>
            <w:r>
              <w:t>делови</w:t>
            </w:r>
            <w:proofErr w:type="spellEnd"/>
            <w:r>
              <w:t xml:space="preserve">, </w:t>
            </w:r>
            <w:proofErr w:type="spellStart"/>
            <w:r>
              <w:t>фронтови</w:t>
            </w:r>
            <w:proofErr w:type="spellEnd"/>
            <w:r>
              <w:t xml:space="preserve">  и </w:t>
            </w:r>
            <w:proofErr w:type="spellStart"/>
            <w:r>
              <w:t>врата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универа</w:t>
            </w:r>
            <w:proofErr w:type="spellEnd"/>
            <w:r>
              <w:t xml:space="preserve"> у </w:t>
            </w:r>
            <w:proofErr w:type="spellStart"/>
            <w:r>
              <w:t>боји</w:t>
            </w:r>
            <w:proofErr w:type="spellEnd"/>
            <w:r>
              <w:t xml:space="preserve">, </w:t>
            </w:r>
            <w:proofErr w:type="spellStart"/>
            <w:r>
              <w:t>димензије</w:t>
            </w:r>
            <w:proofErr w:type="spellEnd"/>
            <w:r>
              <w:t xml:space="preserve"> </w:t>
            </w:r>
            <w:proofErr w:type="spellStart"/>
            <w:r>
              <w:t>ципеларника</w:t>
            </w:r>
            <w:proofErr w:type="spellEnd"/>
            <w:r>
              <w:t xml:space="preserve"> 70x30x35цм.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B2" w:rsidRDefault="005900B2" w:rsidP="00E77CF3">
            <w:r>
              <w:t>Комада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2" w:rsidRDefault="005900B2" w:rsidP="00E77CF3">
            <w:pPr>
              <w:tabs>
                <w:tab w:val="left" w:pos="544"/>
                <w:tab w:val="center" w:pos="634"/>
              </w:tabs>
            </w:pPr>
          </w:p>
          <w:p w:rsidR="005900B2" w:rsidRDefault="005900B2" w:rsidP="00E77CF3">
            <w:pPr>
              <w:tabs>
                <w:tab w:val="left" w:pos="544"/>
                <w:tab w:val="center" w:pos="634"/>
              </w:tabs>
            </w:pPr>
          </w:p>
          <w:p w:rsidR="005900B2" w:rsidRDefault="005900B2" w:rsidP="005663A1">
            <w:pPr>
              <w:tabs>
                <w:tab w:val="left" w:pos="544"/>
                <w:tab w:val="center" w:pos="634"/>
              </w:tabs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2" w:rsidRDefault="005900B2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2" w:rsidRDefault="005900B2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2" w:rsidRDefault="005900B2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2" w:rsidRDefault="005900B2" w:rsidP="00AE3B0C">
            <w:pPr>
              <w:tabs>
                <w:tab w:val="left" w:pos="544"/>
                <w:tab w:val="center" w:pos="634"/>
              </w:tabs>
            </w:pPr>
          </w:p>
        </w:tc>
      </w:tr>
      <w:tr w:rsidR="005900B2" w:rsidTr="005900B2">
        <w:trPr>
          <w:trHeight w:val="2223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2" w:rsidRPr="00D93117" w:rsidRDefault="005900B2" w:rsidP="00E77CF3">
            <w:r>
              <w:t>7.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B2" w:rsidRPr="00957999" w:rsidRDefault="005900B2" w:rsidP="00957999">
            <w:pPr>
              <w:shd w:val="clear" w:color="auto" w:fill="FFFFFF"/>
            </w:pPr>
            <w:r>
              <w:t xml:space="preserve">ДЕЧИЈИ КРЕВЕТИЋИ: </w:t>
            </w:r>
            <w:proofErr w:type="spellStart"/>
            <w:r>
              <w:t>Израђени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универа</w:t>
            </w:r>
            <w:proofErr w:type="spellEnd"/>
            <w:r>
              <w:t xml:space="preserve">, </w:t>
            </w:r>
            <w:proofErr w:type="spellStart"/>
            <w:r>
              <w:t>дебљине</w:t>
            </w:r>
            <w:proofErr w:type="spellEnd"/>
            <w:r>
              <w:t xml:space="preserve"> 36мм,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подконструкцијом</w:t>
            </w:r>
            <w:proofErr w:type="spellEnd"/>
            <w:r>
              <w:t>.</w:t>
            </w:r>
          </w:p>
          <w:p w:rsidR="005900B2" w:rsidRDefault="005900B2" w:rsidP="00957999">
            <w:pPr>
              <w:shd w:val="clear" w:color="auto" w:fill="FFFFFF"/>
            </w:pPr>
            <w:proofErr w:type="spellStart"/>
            <w:r>
              <w:t>Кревет</w:t>
            </w:r>
            <w:proofErr w:type="spellEnd"/>
            <w:r>
              <w:t xml:space="preserve"> </w:t>
            </w:r>
            <w:proofErr w:type="spellStart"/>
            <w:r>
              <w:t>има</w:t>
            </w:r>
            <w:proofErr w:type="spellEnd"/>
            <w:r>
              <w:t xml:space="preserve"> </w:t>
            </w:r>
            <w:proofErr w:type="spellStart"/>
            <w:r>
              <w:t>помоћни</w:t>
            </w:r>
            <w:proofErr w:type="spellEnd"/>
            <w:r>
              <w:t xml:space="preserve"> </w:t>
            </w:r>
            <w:proofErr w:type="spellStart"/>
            <w:r>
              <w:t>кревет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точкиће</w:t>
            </w:r>
            <w:proofErr w:type="spellEnd"/>
            <w:r>
              <w:t xml:space="preserve"> (</w:t>
            </w:r>
            <w:proofErr w:type="spellStart"/>
            <w:r>
              <w:t>фијока</w:t>
            </w:r>
            <w:proofErr w:type="spellEnd"/>
            <w:r>
              <w:t xml:space="preserve">),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душеком</w:t>
            </w:r>
            <w:proofErr w:type="spellEnd"/>
            <w:r>
              <w:t xml:space="preserve">. </w:t>
            </w:r>
          </w:p>
          <w:p w:rsidR="005900B2" w:rsidRDefault="005900B2" w:rsidP="00957999">
            <w:pPr>
              <w:shd w:val="clear" w:color="auto" w:fill="FFFFFF"/>
            </w:pPr>
            <w:proofErr w:type="spellStart"/>
            <w:r>
              <w:t>Димензија</w:t>
            </w:r>
            <w:proofErr w:type="spellEnd"/>
            <w:r>
              <w:t xml:space="preserve"> </w:t>
            </w:r>
            <w:proofErr w:type="spellStart"/>
            <w:r>
              <w:t>кревета</w:t>
            </w:r>
            <w:proofErr w:type="spellEnd"/>
            <w:r>
              <w:t xml:space="preserve"> 170x80 и </w:t>
            </w:r>
            <w:proofErr w:type="spellStart"/>
            <w:r>
              <w:t>димензија</w:t>
            </w:r>
            <w:proofErr w:type="spellEnd"/>
            <w:r>
              <w:t xml:space="preserve"> </w:t>
            </w:r>
            <w:proofErr w:type="spellStart"/>
            <w:r>
              <w:t>доњег</w:t>
            </w:r>
            <w:proofErr w:type="spellEnd"/>
            <w:r>
              <w:t xml:space="preserve"> </w:t>
            </w:r>
            <w:proofErr w:type="spellStart"/>
            <w:r>
              <w:t>кревета</w:t>
            </w:r>
            <w:proofErr w:type="spellEnd"/>
            <w:r>
              <w:t xml:space="preserve"> 160x 80цм.</w:t>
            </w:r>
          </w:p>
          <w:p w:rsidR="005900B2" w:rsidRPr="00D93117" w:rsidRDefault="005900B2" w:rsidP="00957999">
            <w:pPr>
              <w:shd w:val="clear" w:color="auto" w:fill="FFFFFF"/>
            </w:pPr>
            <w:proofErr w:type="spellStart"/>
            <w:r>
              <w:t>Кревет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испоручује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сет</w:t>
            </w:r>
            <w:proofErr w:type="spellEnd"/>
            <w:r>
              <w:t xml:space="preserve">,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душецима</w:t>
            </w:r>
            <w:proofErr w:type="spellEnd"/>
            <w: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B2" w:rsidRPr="00D93117" w:rsidRDefault="005900B2" w:rsidP="00E77CF3">
            <w:r>
              <w:t>Комада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2" w:rsidRDefault="005900B2" w:rsidP="00E77CF3">
            <w:pPr>
              <w:tabs>
                <w:tab w:val="left" w:pos="544"/>
                <w:tab w:val="center" w:pos="634"/>
              </w:tabs>
            </w:pPr>
          </w:p>
          <w:p w:rsidR="005900B2" w:rsidRDefault="005900B2" w:rsidP="00D93117">
            <w:pPr>
              <w:tabs>
                <w:tab w:val="left" w:pos="544"/>
                <w:tab w:val="center" w:pos="634"/>
              </w:tabs>
              <w:jc w:val="center"/>
            </w:pPr>
          </w:p>
          <w:p w:rsidR="005900B2" w:rsidRDefault="005900B2" w:rsidP="00D93117">
            <w:pPr>
              <w:tabs>
                <w:tab w:val="left" w:pos="544"/>
                <w:tab w:val="center" w:pos="634"/>
              </w:tabs>
              <w:jc w:val="center"/>
            </w:pPr>
          </w:p>
          <w:p w:rsidR="005900B2" w:rsidRDefault="005900B2" w:rsidP="00D93117">
            <w:pPr>
              <w:tabs>
                <w:tab w:val="left" w:pos="544"/>
                <w:tab w:val="center" w:pos="634"/>
              </w:tabs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2" w:rsidRDefault="005900B2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2" w:rsidRDefault="005900B2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2" w:rsidRDefault="005900B2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2" w:rsidRDefault="005900B2" w:rsidP="00AE3B0C">
            <w:pPr>
              <w:tabs>
                <w:tab w:val="left" w:pos="544"/>
                <w:tab w:val="center" w:pos="634"/>
              </w:tabs>
            </w:pPr>
          </w:p>
        </w:tc>
      </w:tr>
    </w:tbl>
    <w:p w:rsidR="00AF007A" w:rsidRDefault="00AF007A" w:rsidP="00E87084">
      <w:pPr>
        <w:autoSpaceDE w:val="0"/>
        <w:autoSpaceDN w:val="0"/>
        <w:adjustRightInd w:val="0"/>
        <w:jc w:val="both"/>
        <w:rPr>
          <w:b/>
        </w:rPr>
      </w:pPr>
    </w:p>
    <w:p w:rsidR="005900B2" w:rsidRDefault="005900B2" w:rsidP="00E87084">
      <w:pPr>
        <w:autoSpaceDE w:val="0"/>
        <w:autoSpaceDN w:val="0"/>
        <w:adjustRightInd w:val="0"/>
        <w:jc w:val="both"/>
        <w:rPr>
          <w:b/>
        </w:rPr>
      </w:pPr>
    </w:p>
    <w:p w:rsidR="005900B2" w:rsidRPr="00AF007A" w:rsidRDefault="005900B2" w:rsidP="00E87084">
      <w:pPr>
        <w:autoSpaceDE w:val="0"/>
        <w:autoSpaceDN w:val="0"/>
        <w:adjustRightInd w:val="0"/>
        <w:jc w:val="both"/>
        <w:rPr>
          <w:b/>
        </w:rPr>
      </w:pPr>
    </w:p>
    <w:p w:rsidR="008F6ED2" w:rsidRDefault="008F6ED2" w:rsidP="00041BF7">
      <w:pPr>
        <w:jc w:val="both"/>
        <w:rPr>
          <w:bCs/>
          <w:iCs/>
        </w:rPr>
      </w:pPr>
    </w:p>
    <w:tbl>
      <w:tblPr>
        <w:tblW w:w="0" w:type="auto"/>
        <w:tblInd w:w="308" w:type="dxa"/>
        <w:tblLayout w:type="fixed"/>
        <w:tblLook w:val="0000"/>
      </w:tblPr>
      <w:tblGrid>
        <w:gridCol w:w="5250"/>
        <w:gridCol w:w="3365"/>
      </w:tblGrid>
      <w:tr w:rsidR="005900B2" w:rsidRPr="00B50EAB" w:rsidTr="00AE3B0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B2" w:rsidRPr="00B50EAB" w:rsidRDefault="005900B2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5900B2" w:rsidRPr="00B50EAB" w:rsidRDefault="005900B2" w:rsidP="00AE3B0C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 w:rsidRPr="00B50EAB">
              <w:rPr>
                <w:rFonts w:eastAsia="TimesNewRomanPSMT"/>
                <w:bCs/>
                <w:lang w:val="ru-RU"/>
              </w:rPr>
              <w:t>Укупна цена без ПДВ-а</w:t>
            </w:r>
            <w:r>
              <w:rPr>
                <w:rFonts w:eastAsia="TimesNewRomanPSMT"/>
                <w:bCs/>
                <w:lang w:val="ru-RU"/>
              </w:rPr>
              <w:t>, за све ставке</w:t>
            </w:r>
          </w:p>
          <w:p w:rsidR="005900B2" w:rsidRPr="00B50EAB" w:rsidRDefault="005900B2" w:rsidP="00AE3B0C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B2" w:rsidRPr="00B50EAB" w:rsidRDefault="005900B2" w:rsidP="00AE3B0C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  <w:p w:rsidR="005900B2" w:rsidRPr="00B50EAB" w:rsidRDefault="005900B2" w:rsidP="00AE3B0C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5900B2" w:rsidRPr="00B50EAB" w:rsidTr="00AE3B0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B2" w:rsidRPr="00B50EAB" w:rsidRDefault="005900B2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5900B2" w:rsidRPr="00B50EAB" w:rsidRDefault="005900B2" w:rsidP="00AE3B0C">
            <w:pPr>
              <w:jc w:val="both"/>
              <w:rPr>
                <w:rFonts w:eastAsia="TimesNewRomanPSMT"/>
                <w:bCs/>
                <w:lang w:val="ru-RU"/>
              </w:rPr>
            </w:pPr>
            <w:r w:rsidRPr="00B50EAB">
              <w:rPr>
                <w:rFonts w:eastAsia="TimesNewRomanPSMT"/>
                <w:bCs/>
                <w:lang w:val="ru-RU"/>
              </w:rPr>
              <w:t>Укупна цена са ПДВ-ом</w:t>
            </w:r>
            <w:r>
              <w:rPr>
                <w:rFonts w:eastAsia="TimesNewRomanPSMT"/>
                <w:bCs/>
                <w:lang w:val="ru-RU"/>
              </w:rPr>
              <w:t>, за све ставке</w:t>
            </w:r>
          </w:p>
          <w:p w:rsidR="005900B2" w:rsidRPr="00B50EAB" w:rsidRDefault="005900B2" w:rsidP="00AE3B0C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B2" w:rsidRPr="00B50EAB" w:rsidRDefault="005900B2" w:rsidP="00AE3B0C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5900B2" w:rsidRPr="00B50EAB" w:rsidTr="00AE3B0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B2" w:rsidRPr="009F43C2" w:rsidRDefault="005900B2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9F43C2">
              <w:rPr>
                <w:rFonts w:eastAsia="TimesNewRomanPSMT"/>
                <w:bCs/>
                <w:lang w:val="ru-RU"/>
              </w:rPr>
              <w:t>Рок важења понуде</w:t>
            </w:r>
            <w:r w:rsidRPr="009F43C2">
              <w:rPr>
                <w:i/>
                <w:iCs/>
                <w:lang w:val="ru-RU"/>
              </w:rPr>
              <w:t xml:space="preserve"> (Наручилац неће разматрати понуде чији је рок важности краћи о</w:t>
            </w:r>
            <w:r>
              <w:rPr>
                <w:i/>
                <w:iCs/>
                <w:lang w:val="ru-RU"/>
              </w:rPr>
              <w:t>д законски предвиђеног рока од 3</w:t>
            </w:r>
            <w:r w:rsidRPr="009F43C2">
              <w:rPr>
                <w:i/>
                <w:iCs/>
                <w:lang w:val="ru-RU"/>
              </w:rPr>
              <w:t>0 дана)</w:t>
            </w:r>
          </w:p>
          <w:p w:rsidR="005900B2" w:rsidRPr="00B50EAB" w:rsidRDefault="005900B2" w:rsidP="00AE3B0C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B2" w:rsidRDefault="005900B2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5900B2" w:rsidRDefault="005900B2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5900B2" w:rsidRPr="00B50EAB" w:rsidRDefault="005900B2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______________ дана</w:t>
            </w:r>
          </w:p>
        </w:tc>
      </w:tr>
      <w:tr w:rsidR="005900B2" w:rsidRPr="00B50EAB" w:rsidTr="00AE3B0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B2" w:rsidRPr="00B50EAB" w:rsidRDefault="005900B2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5900B2" w:rsidRPr="009F43C2" w:rsidRDefault="005900B2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9F43C2">
              <w:rPr>
                <w:rFonts w:eastAsia="TimesNewRomanPSMT"/>
                <w:bCs/>
                <w:lang w:val="ru-RU"/>
              </w:rPr>
              <w:t>Рок испоруке</w:t>
            </w:r>
          </w:p>
          <w:p w:rsidR="005900B2" w:rsidRPr="00B50EAB" w:rsidRDefault="005900B2" w:rsidP="00AE3B0C">
            <w:pPr>
              <w:jc w:val="both"/>
              <w:rPr>
                <w:rFonts w:eastAsia="TimesNewRomanPSMT"/>
                <w:bCs/>
                <w:lang w:val="ru-RU"/>
              </w:rPr>
            </w:pPr>
            <w:r w:rsidRPr="009F43C2">
              <w:rPr>
                <w:i/>
                <w:iCs/>
                <w:lang w:val="ru-RU"/>
              </w:rPr>
              <w:t>(Наручилац неће разматрати понуд</w:t>
            </w:r>
            <w:r>
              <w:rPr>
                <w:i/>
                <w:iCs/>
                <w:lang w:val="ru-RU"/>
              </w:rPr>
              <w:t>е чији је рок испоруке дужи од 10</w:t>
            </w:r>
            <w:r w:rsidRPr="009F43C2">
              <w:rPr>
                <w:i/>
                <w:iCs/>
                <w:lang w:val="ru-RU"/>
              </w:rPr>
              <w:t xml:space="preserve"> дана)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B2" w:rsidRDefault="005900B2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5900B2" w:rsidRDefault="005900B2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5900B2" w:rsidRPr="00B50EAB" w:rsidRDefault="005900B2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___________дана</w:t>
            </w:r>
            <w:r>
              <w:rPr>
                <w:rFonts w:eastAsia="TimesNewRomanPSMT"/>
                <w:bCs/>
              </w:rPr>
              <w:t xml:space="preserve">,  </w:t>
            </w:r>
          </w:p>
        </w:tc>
      </w:tr>
      <w:tr w:rsidR="005900B2" w:rsidRPr="001003F6" w:rsidTr="00AE3B0C">
        <w:trPr>
          <w:trHeight w:val="463"/>
        </w:trPr>
        <w:tc>
          <w:tcPr>
            <w:tcW w:w="8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B2" w:rsidRPr="00B50EAB" w:rsidRDefault="005900B2" w:rsidP="00AE3B0C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  <w:p w:rsidR="005900B2" w:rsidRPr="001003F6" w:rsidRDefault="005900B2" w:rsidP="00AE3B0C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1003F6">
              <w:rPr>
                <w:rFonts w:eastAsia="TimesNewRomanPSMT"/>
                <w:bCs/>
                <w:lang w:val="sr-Cyrl-CS"/>
              </w:rPr>
              <w:t>Место и начин испоруке</w:t>
            </w:r>
            <w:r>
              <w:rPr>
                <w:rFonts w:eastAsia="TimesNewRomanPSMT"/>
                <w:bCs/>
                <w:lang w:val="sr-Cyrl-CS"/>
              </w:rPr>
              <w:t>, Београд, Звечанска бр. 7</w:t>
            </w:r>
          </w:p>
          <w:p w:rsidR="005900B2" w:rsidRPr="001003F6" w:rsidRDefault="005900B2" w:rsidP="00AE3B0C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</w:tc>
      </w:tr>
    </w:tbl>
    <w:p w:rsidR="005900B2" w:rsidRDefault="005900B2" w:rsidP="005900B2">
      <w:pPr>
        <w:ind w:right="1164"/>
        <w:rPr>
          <w:spacing w:val="-1"/>
          <w:position w:val="-1"/>
          <w:lang w:val="sr-Cyrl-CS"/>
        </w:rPr>
      </w:pPr>
    </w:p>
    <w:p w:rsidR="005900B2" w:rsidRDefault="005900B2" w:rsidP="005900B2">
      <w:pPr>
        <w:ind w:right="1164"/>
        <w:rPr>
          <w:spacing w:val="-1"/>
          <w:position w:val="-1"/>
          <w:lang w:val="sr-Cyrl-CS"/>
        </w:rPr>
      </w:pPr>
    </w:p>
    <w:p w:rsidR="005900B2" w:rsidRPr="00EC47C6" w:rsidRDefault="005900B2" w:rsidP="005900B2">
      <w:pPr>
        <w:ind w:left="720" w:firstLine="720"/>
        <w:jc w:val="both"/>
        <w:rPr>
          <w:rFonts w:eastAsia="TimesNewRomanPSMT"/>
          <w:bCs/>
        </w:rPr>
      </w:pPr>
      <w:proofErr w:type="spellStart"/>
      <w:r w:rsidRPr="00EC47C6">
        <w:rPr>
          <w:rFonts w:eastAsia="TimesNewRomanPSMT"/>
          <w:bCs/>
        </w:rPr>
        <w:t>Датум</w:t>
      </w:r>
      <w:proofErr w:type="spellEnd"/>
      <w:r w:rsidRPr="00EC47C6">
        <w:rPr>
          <w:rFonts w:eastAsia="TimesNewRomanPSMT"/>
          <w:bCs/>
        </w:rPr>
        <w:t xml:space="preserve"> </w:t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  <w:t xml:space="preserve">              </w:t>
      </w:r>
      <w:proofErr w:type="spellStart"/>
      <w:r w:rsidRPr="00EC47C6">
        <w:rPr>
          <w:rFonts w:eastAsia="TimesNewRomanPSMT"/>
          <w:bCs/>
        </w:rPr>
        <w:t>Понуђач</w:t>
      </w:r>
      <w:proofErr w:type="spellEnd"/>
    </w:p>
    <w:p w:rsidR="005900B2" w:rsidRPr="00EC47C6" w:rsidRDefault="005900B2" w:rsidP="005900B2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 w:rsidRPr="00EC47C6">
        <w:rPr>
          <w:rFonts w:eastAsia="TimesNewRomanPSMT"/>
          <w:bCs/>
        </w:rPr>
        <w:t xml:space="preserve">    М. П. </w:t>
      </w:r>
    </w:p>
    <w:p w:rsidR="005900B2" w:rsidRPr="00EC47C6" w:rsidRDefault="005900B2" w:rsidP="005900B2">
      <w:pPr>
        <w:jc w:val="both"/>
        <w:rPr>
          <w:rFonts w:eastAsia="TimesNewRomanPS-BoldMT"/>
          <w:b/>
          <w:bCs/>
          <w:i/>
          <w:iCs/>
          <w:color w:val="002060"/>
        </w:rPr>
      </w:pPr>
      <w:r w:rsidRPr="00EC47C6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EC47C6">
        <w:rPr>
          <w:rFonts w:eastAsia="TimesNewRomanPS-BoldMT"/>
          <w:b/>
          <w:bCs/>
          <w:i/>
          <w:iCs/>
          <w:color w:val="002060"/>
        </w:rPr>
        <w:tab/>
      </w:r>
      <w:r w:rsidRPr="00EC47C6">
        <w:rPr>
          <w:rFonts w:eastAsia="TimesNewRomanPS-BoldMT"/>
          <w:b/>
          <w:bCs/>
          <w:i/>
          <w:iCs/>
          <w:color w:val="002060"/>
        </w:rPr>
        <w:tab/>
      </w:r>
      <w:r w:rsidRPr="00EC47C6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5900B2" w:rsidRDefault="005900B2" w:rsidP="005900B2">
      <w:pPr>
        <w:pStyle w:val="ListParagraph"/>
        <w:spacing w:after="200" w:line="276" w:lineRule="auto"/>
        <w:ind w:left="1350"/>
        <w:jc w:val="both"/>
      </w:pPr>
    </w:p>
    <w:p w:rsidR="005900B2" w:rsidRDefault="005900B2" w:rsidP="005900B2">
      <w:pPr>
        <w:pStyle w:val="ListParagraph"/>
        <w:spacing w:after="200" w:line="276" w:lineRule="auto"/>
        <w:ind w:left="1350"/>
        <w:jc w:val="both"/>
      </w:pPr>
    </w:p>
    <w:p w:rsidR="005900B2" w:rsidRDefault="005900B2" w:rsidP="005900B2">
      <w:pPr>
        <w:pStyle w:val="ListParagraph"/>
        <w:spacing w:after="200" w:line="276" w:lineRule="auto"/>
        <w:ind w:left="1350"/>
        <w:jc w:val="both"/>
      </w:pPr>
    </w:p>
    <w:p w:rsidR="00D5032F" w:rsidRDefault="00D5032F" w:rsidP="00D5032F">
      <w:pPr>
        <w:jc w:val="both"/>
        <w:rPr>
          <w:bCs/>
          <w:iCs/>
        </w:rPr>
      </w:pPr>
    </w:p>
    <w:p w:rsidR="008F6ED2" w:rsidRDefault="008F6ED2" w:rsidP="00041BF7">
      <w:pPr>
        <w:jc w:val="both"/>
        <w:rPr>
          <w:bCs/>
          <w:iCs/>
        </w:rPr>
      </w:pPr>
    </w:p>
    <w:p w:rsidR="008F6ED2" w:rsidRDefault="008F6ED2" w:rsidP="00041BF7">
      <w:pPr>
        <w:jc w:val="both"/>
        <w:rPr>
          <w:bCs/>
          <w:iCs/>
        </w:rPr>
      </w:pPr>
    </w:p>
    <w:p w:rsidR="008F6ED2" w:rsidRDefault="008F6ED2" w:rsidP="00041BF7">
      <w:pPr>
        <w:jc w:val="both"/>
        <w:rPr>
          <w:bCs/>
          <w:iCs/>
        </w:rPr>
      </w:pPr>
    </w:p>
    <w:p w:rsidR="008F6ED2" w:rsidRDefault="008F6ED2" w:rsidP="00041BF7">
      <w:pPr>
        <w:jc w:val="both"/>
        <w:rPr>
          <w:bCs/>
          <w:iCs/>
        </w:rPr>
      </w:pPr>
    </w:p>
    <w:p w:rsidR="008F6ED2" w:rsidRDefault="008F6ED2" w:rsidP="00041BF7">
      <w:pPr>
        <w:jc w:val="both"/>
        <w:rPr>
          <w:bCs/>
          <w:iCs/>
        </w:rPr>
      </w:pPr>
    </w:p>
    <w:p w:rsidR="00B20021" w:rsidRDefault="00B20021" w:rsidP="00041BF7">
      <w:pPr>
        <w:jc w:val="both"/>
        <w:rPr>
          <w:bCs/>
          <w:iCs/>
        </w:rPr>
      </w:pPr>
    </w:p>
    <w:p w:rsidR="00B20021" w:rsidRDefault="00B20021" w:rsidP="00041BF7">
      <w:pPr>
        <w:jc w:val="both"/>
        <w:rPr>
          <w:bCs/>
          <w:iCs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20021" w:rsidRDefault="00B20021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BD1213"/>
    <w:p w:rsidR="004B2DA2" w:rsidRPr="004B2DA2" w:rsidRDefault="004B2DA2" w:rsidP="00BD1213"/>
    <w:sectPr w:rsidR="004B2DA2" w:rsidRPr="004B2DA2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554" w:rsidRDefault="002D6554">
      <w:r>
        <w:separator/>
      </w:r>
    </w:p>
  </w:endnote>
  <w:endnote w:type="continuationSeparator" w:id="0">
    <w:p w:rsidR="002D6554" w:rsidRDefault="002D6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554" w:rsidRDefault="002D6554">
      <w:r>
        <w:separator/>
      </w:r>
    </w:p>
  </w:footnote>
  <w:footnote w:type="continuationSeparator" w:id="0">
    <w:p w:rsidR="002D6554" w:rsidRDefault="002D6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64" w:rsidRPr="00574A15" w:rsidRDefault="0033515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B5264" w:rsidRDefault="005B5264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5F5CC4"/>
    <w:multiLevelType w:val="multilevel"/>
    <w:tmpl w:val="50A0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721B4"/>
    <w:multiLevelType w:val="multilevel"/>
    <w:tmpl w:val="79D42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97B08BF"/>
    <w:multiLevelType w:val="hybridMultilevel"/>
    <w:tmpl w:val="B5480CB4"/>
    <w:lvl w:ilvl="0" w:tplc="66FC31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F793B"/>
    <w:multiLevelType w:val="multilevel"/>
    <w:tmpl w:val="21924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C367A"/>
    <w:multiLevelType w:val="multilevel"/>
    <w:tmpl w:val="2D72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FE37298"/>
    <w:multiLevelType w:val="multilevel"/>
    <w:tmpl w:val="0002A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5864C0"/>
    <w:multiLevelType w:val="multilevel"/>
    <w:tmpl w:val="CD8032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D87734"/>
    <w:multiLevelType w:val="multilevel"/>
    <w:tmpl w:val="98C41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A71A2"/>
    <w:multiLevelType w:val="multilevel"/>
    <w:tmpl w:val="50A0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7F76BC"/>
    <w:multiLevelType w:val="multilevel"/>
    <w:tmpl w:val="B8D8B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82C26"/>
    <w:multiLevelType w:val="multilevel"/>
    <w:tmpl w:val="F4642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41981"/>
    <w:multiLevelType w:val="multilevel"/>
    <w:tmpl w:val="2CE84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9"/>
  </w:num>
  <w:num w:numId="4">
    <w:abstractNumId w:val="17"/>
  </w:num>
  <w:num w:numId="5">
    <w:abstractNumId w:val="14"/>
  </w:num>
  <w:num w:numId="6">
    <w:abstractNumId w:val="23"/>
  </w:num>
  <w:num w:numId="7">
    <w:abstractNumId w:val="6"/>
  </w:num>
  <w:num w:numId="8">
    <w:abstractNumId w:val="10"/>
  </w:num>
  <w:num w:numId="9">
    <w:abstractNumId w:val="28"/>
  </w:num>
  <w:num w:numId="10">
    <w:abstractNumId w:val="11"/>
  </w:num>
  <w:num w:numId="11">
    <w:abstractNumId w:val="9"/>
  </w:num>
  <w:num w:numId="12">
    <w:abstractNumId w:val="12"/>
  </w:num>
  <w:num w:numId="13">
    <w:abstractNumId w:val="19"/>
  </w:num>
  <w:num w:numId="14">
    <w:abstractNumId w:val="2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6386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BF4"/>
    <w:rsid w:val="00041BF7"/>
    <w:rsid w:val="00041F94"/>
    <w:rsid w:val="000426E1"/>
    <w:rsid w:val="0004274A"/>
    <w:rsid w:val="00043099"/>
    <w:rsid w:val="000434F6"/>
    <w:rsid w:val="00043BC5"/>
    <w:rsid w:val="00043CE3"/>
    <w:rsid w:val="00044B95"/>
    <w:rsid w:val="00044BC9"/>
    <w:rsid w:val="00046674"/>
    <w:rsid w:val="0004717A"/>
    <w:rsid w:val="00051D55"/>
    <w:rsid w:val="00052068"/>
    <w:rsid w:val="00052243"/>
    <w:rsid w:val="000523B4"/>
    <w:rsid w:val="000528FF"/>
    <w:rsid w:val="00054534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1D4D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3E04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79A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3EE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F7C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22E4"/>
    <w:rsid w:val="0021401D"/>
    <w:rsid w:val="002145E5"/>
    <w:rsid w:val="00215CC9"/>
    <w:rsid w:val="0021683E"/>
    <w:rsid w:val="00216D24"/>
    <w:rsid w:val="00222A49"/>
    <w:rsid w:val="00222F6C"/>
    <w:rsid w:val="0022422F"/>
    <w:rsid w:val="00224292"/>
    <w:rsid w:val="00224669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67A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F17"/>
    <w:rsid w:val="0029302D"/>
    <w:rsid w:val="00293328"/>
    <w:rsid w:val="00293998"/>
    <w:rsid w:val="00293CE1"/>
    <w:rsid w:val="0029478D"/>
    <w:rsid w:val="0029503B"/>
    <w:rsid w:val="0029560C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007"/>
    <w:rsid w:val="002D11ED"/>
    <w:rsid w:val="002D175C"/>
    <w:rsid w:val="002D1845"/>
    <w:rsid w:val="002D20DB"/>
    <w:rsid w:val="002D503F"/>
    <w:rsid w:val="002D5231"/>
    <w:rsid w:val="002D529D"/>
    <w:rsid w:val="002D58ED"/>
    <w:rsid w:val="002D5C2E"/>
    <w:rsid w:val="002D6554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5156"/>
    <w:rsid w:val="00336158"/>
    <w:rsid w:val="003371BD"/>
    <w:rsid w:val="003379A9"/>
    <w:rsid w:val="00340614"/>
    <w:rsid w:val="00340AD9"/>
    <w:rsid w:val="00342511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497F"/>
    <w:rsid w:val="00394ED9"/>
    <w:rsid w:val="00395D0A"/>
    <w:rsid w:val="00396736"/>
    <w:rsid w:val="00396A5F"/>
    <w:rsid w:val="00396AC7"/>
    <w:rsid w:val="00396B8D"/>
    <w:rsid w:val="00396F50"/>
    <w:rsid w:val="00397646"/>
    <w:rsid w:val="003A0123"/>
    <w:rsid w:val="003A07FA"/>
    <w:rsid w:val="003A204F"/>
    <w:rsid w:val="003A2BF2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5370"/>
    <w:rsid w:val="003D6DE9"/>
    <w:rsid w:val="003E0375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3ADA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F6C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ABF"/>
    <w:rsid w:val="004B2CB2"/>
    <w:rsid w:val="004B2DA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606D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8C6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264F"/>
    <w:rsid w:val="005340FC"/>
    <w:rsid w:val="005350F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3A1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0B2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B0C52"/>
    <w:rsid w:val="005B19C0"/>
    <w:rsid w:val="005B3F77"/>
    <w:rsid w:val="005B4683"/>
    <w:rsid w:val="005B5264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543E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5155"/>
    <w:rsid w:val="00635561"/>
    <w:rsid w:val="00635A67"/>
    <w:rsid w:val="00635B94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0A8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D79BD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051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9A0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035"/>
    <w:rsid w:val="0076533C"/>
    <w:rsid w:val="00765F31"/>
    <w:rsid w:val="00767363"/>
    <w:rsid w:val="00767DC6"/>
    <w:rsid w:val="00770095"/>
    <w:rsid w:val="007701C8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5A3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230"/>
    <w:rsid w:val="007F38E8"/>
    <w:rsid w:val="007F45BD"/>
    <w:rsid w:val="007F5526"/>
    <w:rsid w:val="007F5661"/>
    <w:rsid w:val="007F5D03"/>
    <w:rsid w:val="007F6D5C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DB1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6ED2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999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74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1B6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68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00"/>
    <w:rsid w:val="00A516F0"/>
    <w:rsid w:val="00A52046"/>
    <w:rsid w:val="00A52908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F007A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2DFD"/>
    <w:rsid w:val="00B14349"/>
    <w:rsid w:val="00B149CD"/>
    <w:rsid w:val="00B15D2D"/>
    <w:rsid w:val="00B17092"/>
    <w:rsid w:val="00B17ADB"/>
    <w:rsid w:val="00B20021"/>
    <w:rsid w:val="00B20558"/>
    <w:rsid w:val="00B22F36"/>
    <w:rsid w:val="00B26FBA"/>
    <w:rsid w:val="00B274BC"/>
    <w:rsid w:val="00B278BF"/>
    <w:rsid w:val="00B27975"/>
    <w:rsid w:val="00B309AA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172E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1ED7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213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38B7"/>
    <w:rsid w:val="00C35630"/>
    <w:rsid w:val="00C373DC"/>
    <w:rsid w:val="00C378BB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2E3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5312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46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3315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2F"/>
    <w:rsid w:val="00D50354"/>
    <w:rsid w:val="00D509B5"/>
    <w:rsid w:val="00D51186"/>
    <w:rsid w:val="00D5139A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143"/>
    <w:rsid w:val="00D732FC"/>
    <w:rsid w:val="00D73FE9"/>
    <w:rsid w:val="00D7429C"/>
    <w:rsid w:val="00D74638"/>
    <w:rsid w:val="00D750E8"/>
    <w:rsid w:val="00D7641E"/>
    <w:rsid w:val="00D77061"/>
    <w:rsid w:val="00D77FA8"/>
    <w:rsid w:val="00D80344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117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47F"/>
    <w:rsid w:val="00DB6847"/>
    <w:rsid w:val="00DB785B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51E"/>
    <w:rsid w:val="00DD1B70"/>
    <w:rsid w:val="00DD2620"/>
    <w:rsid w:val="00DD2D3D"/>
    <w:rsid w:val="00DD4605"/>
    <w:rsid w:val="00DD463F"/>
    <w:rsid w:val="00DD48C9"/>
    <w:rsid w:val="00DD5150"/>
    <w:rsid w:val="00DD6944"/>
    <w:rsid w:val="00DD732F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1300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BF1"/>
    <w:rsid w:val="00E65E78"/>
    <w:rsid w:val="00E65FB6"/>
    <w:rsid w:val="00E6690D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979"/>
    <w:rsid w:val="00E83246"/>
    <w:rsid w:val="00E83639"/>
    <w:rsid w:val="00E8370A"/>
    <w:rsid w:val="00E839FA"/>
    <w:rsid w:val="00E84567"/>
    <w:rsid w:val="00E84DCC"/>
    <w:rsid w:val="00E87084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07894"/>
    <w:rsid w:val="00F1074F"/>
    <w:rsid w:val="00F12A7B"/>
    <w:rsid w:val="00F13D23"/>
    <w:rsid w:val="00F13D48"/>
    <w:rsid w:val="00F13ED7"/>
    <w:rsid w:val="00F140DF"/>
    <w:rsid w:val="00F142C1"/>
    <w:rsid w:val="00F14C6A"/>
    <w:rsid w:val="00F15BC0"/>
    <w:rsid w:val="00F17A75"/>
    <w:rsid w:val="00F2008B"/>
    <w:rsid w:val="00F2067E"/>
    <w:rsid w:val="00F20710"/>
    <w:rsid w:val="00F2131B"/>
    <w:rsid w:val="00F21916"/>
    <w:rsid w:val="00F21DDD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7612"/>
    <w:rsid w:val="00F47D5D"/>
    <w:rsid w:val="00F500D7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0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04AD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2E0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A7CA-E513-43AC-AFE5-213409FA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</TotalTime>
  <Pages>5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2246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14</cp:revision>
  <cp:lastPrinted>2021-02-25T08:48:00Z</cp:lastPrinted>
  <dcterms:created xsi:type="dcterms:W3CDTF">2021-06-17T07:12:00Z</dcterms:created>
  <dcterms:modified xsi:type="dcterms:W3CDTF">2021-07-22T11:16:00Z</dcterms:modified>
</cp:coreProperties>
</file>