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4E3992" w:rsidRDefault="004E3992" w:rsidP="0087730C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Брoj:</w:t>
      </w:r>
      <w:r w:rsidR="00C05A3E">
        <w:rPr>
          <w:rStyle w:val="Emphasis"/>
          <w:i w:val="0"/>
          <w:color w:val="000000"/>
        </w:rPr>
        <w:t>4515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5775E">
        <w:rPr>
          <w:rStyle w:val="Emphasis"/>
          <w:i w:val="0"/>
          <w:color w:val="000000"/>
        </w:rPr>
        <w:t>20.09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75775E" w:rsidRDefault="0087730C" w:rsidP="0087730C">
      <w:pPr>
        <w:jc w:val="both"/>
        <w:rPr>
          <w:rStyle w:val="Emphasis"/>
          <w:i w:val="0"/>
          <w:color w:val="000000"/>
        </w:rPr>
      </w:pPr>
      <w:proofErr w:type="gramStart"/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5E084B">
        <w:rPr>
          <w:rStyle w:val="Emphasis"/>
          <w:i w:val="0"/>
          <w:color w:val="000000"/>
        </w:rPr>
        <w:t>Н</w:t>
      </w:r>
      <w:r w:rsidRPr="0087730C">
        <w:rPr>
          <w:rStyle w:val="Emphasis"/>
          <w:i w:val="0"/>
          <w:color w:val="000000"/>
        </w:rPr>
        <w:t>абавке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добара</w:t>
      </w:r>
      <w:proofErr w:type="spellEnd"/>
      <w:r w:rsidR="0075775E">
        <w:rPr>
          <w:rStyle w:val="Emphasis"/>
          <w:i w:val="0"/>
          <w:color w:val="000000"/>
        </w:rPr>
        <w:t xml:space="preserve"> – Набавка кухињског инвентара за потребе кухиња у </w:t>
      </w:r>
      <w:proofErr w:type="spellStart"/>
      <w:r w:rsidR="0075775E">
        <w:rPr>
          <w:rStyle w:val="Emphasis"/>
          <w:i w:val="0"/>
          <w:color w:val="000000"/>
        </w:rPr>
        <w:t>Центру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за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заштиту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одојчади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="0075775E">
        <w:rPr>
          <w:rStyle w:val="Emphasis"/>
          <w:i w:val="0"/>
          <w:color w:val="000000"/>
        </w:rPr>
        <w:t>деце</w:t>
      </w:r>
      <w:proofErr w:type="spellEnd"/>
      <w:r w:rsidR="0075775E">
        <w:rPr>
          <w:rStyle w:val="Emphasis"/>
          <w:i w:val="0"/>
          <w:color w:val="000000"/>
        </w:rPr>
        <w:t xml:space="preserve"> и </w:t>
      </w:r>
      <w:proofErr w:type="spellStart"/>
      <w:r w:rsidR="0075775E">
        <w:rPr>
          <w:rStyle w:val="Emphasis"/>
          <w:i w:val="0"/>
          <w:color w:val="000000"/>
        </w:rPr>
        <w:t>омладине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="0075775E">
        <w:rPr>
          <w:rStyle w:val="Emphasis"/>
          <w:i w:val="0"/>
          <w:color w:val="000000"/>
        </w:rPr>
        <w:t>Београд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0D07F9">
        <w:rPr>
          <w:rStyle w:val="Emphasis"/>
          <w:i w:val="0"/>
          <w:color w:val="000000"/>
        </w:rPr>
        <w:t>30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  <w:r w:rsidR="0075775E">
        <w:rPr>
          <w:rStyle w:val="Emphasis"/>
          <w:i w:val="0"/>
          <w:color w:val="000000"/>
          <w:lang w:val="sr-Cyrl-CS"/>
        </w:rPr>
        <w:t>.</w:t>
      </w:r>
      <w:proofErr w:type="gramEnd"/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="0075775E">
        <w:rPr>
          <w:rStyle w:val="Emphasis"/>
          <w:i w:val="0"/>
          <w:color w:val="000000"/>
          <w:lang w:val="sr-Cyrl-CS"/>
        </w:rPr>
        <w:t>–</w:t>
      </w:r>
      <w:r w:rsidR="005E084B">
        <w:rPr>
          <w:rStyle w:val="Emphasis"/>
          <w:i w:val="0"/>
          <w:color w:val="000000"/>
          <w:lang w:val="sr-Cyrl-CS"/>
        </w:rPr>
        <w:t xml:space="preserve"> Н</w:t>
      </w:r>
      <w:r w:rsidR="0075775E">
        <w:rPr>
          <w:rStyle w:val="Emphasis"/>
          <w:i w:val="0"/>
          <w:color w:val="000000"/>
          <w:lang w:val="sr-Cyrl-CS"/>
        </w:rPr>
        <w:t>абавка добара 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75775E">
        <w:rPr>
          <w:rStyle w:val="Emphasis"/>
          <w:i w:val="0"/>
          <w:color w:val="000000"/>
        </w:rPr>
        <w:t>Набавка кухињског инвентара за потребе кухиња у Центру за заштиту одојчади, деце и омладине.</w:t>
      </w:r>
      <w:proofErr w:type="gramEnd"/>
    </w:p>
    <w:p w:rsidR="0075775E" w:rsidRPr="0075775E" w:rsidRDefault="0087730C" w:rsidP="00920454">
      <w:pPr>
        <w:jc w:val="both"/>
        <w:rPr>
          <w:spacing w:val="1"/>
          <w:position w:val="-1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75775E">
        <w:rPr>
          <w:shd w:val="clear" w:color="auto" w:fill="FFFFFF"/>
        </w:rPr>
        <w:t xml:space="preserve"> </w:t>
      </w:r>
      <w:r w:rsidR="0075775E" w:rsidRPr="0075775E">
        <w:rPr>
          <w:shd w:val="clear" w:color="auto" w:fill="FFFFFF"/>
        </w:rPr>
        <w:t>39221000-7</w:t>
      </w:r>
      <w:r w:rsidR="0075775E">
        <w:rPr>
          <w:shd w:val="clear" w:color="auto" w:fill="FFFFFF"/>
        </w:rPr>
        <w:t xml:space="preserve"> – Кухињска опрема, </w:t>
      </w:r>
      <w:r w:rsidR="0075775E" w:rsidRPr="0075775E">
        <w:rPr>
          <w:shd w:val="clear" w:color="auto" w:fill="FFFFFF"/>
        </w:rPr>
        <w:t>39221100-8</w:t>
      </w:r>
      <w:r w:rsidR="0075775E">
        <w:rPr>
          <w:shd w:val="clear" w:color="auto" w:fill="FFFFFF"/>
        </w:rPr>
        <w:t xml:space="preserve"> – Кухињско посуђе</w:t>
      </w:r>
      <w:r w:rsidR="0075775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75775E" w:rsidRPr="0075775E" w:rsidRDefault="0075775E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5775E">
        <w:rPr>
          <w:rStyle w:val="Emphasis"/>
          <w:b/>
          <w:i w:val="0"/>
          <w:color w:val="000000"/>
        </w:rPr>
        <w:t>458</w:t>
      </w:r>
      <w:r w:rsidR="008D7DF2">
        <w:rPr>
          <w:rStyle w:val="Emphasis"/>
          <w:b/>
          <w:i w:val="0"/>
          <w:lang w:val="sr-Cyrl-CS"/>
        </w:rPr>
        <w:t>.</w:t>
      </w:r>
      <w:r w:rsidR="0075775E">
        <w:rPr>
          <w:rStyle w:val="Emphasis"/>
          <w:b/>
          <w:i w:val="0"/>
        </w:rPr>
        <w:t>333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75775E">
        <w:rPr>
          <w:rStyle w:val="Emphasis"/>
          <w:b/>
          <w:i w:val="0"/>
          <w:color w:val="000000"/>
        </w:rPr>
        <w:t>550</w:t>
      </w:r>
      <w:r w:rsidR="003B1EF7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75775E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75775E" w:rsidRPr="0075775E">
        <w:rPr>
          <w:lang w:val="sr-Cyrl-CS"/>
        </w:rPr>
        <w:t>426913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5775E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 xml:space="preserve">4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="0075775E">
        <w:rPr>
          <w:lang w:val="sr-Cyrl-CS"/>
        </w:rPr>
        <w:t xml:space="preserve"> од стране Министарства за рад, запошљавање, борачка и социјална питања</w:t>
      </w:r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F" w:rsidRDefault="000759AF">
      <w:r>
        <w:separator/>
      </w:r>
    </w:p>
  </w:endnote>
  <w:endnote w:type="continuationSeparator" w:id="0">
    <w:p w:rsidR="000759AF" w:rsidRDefault="0007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F" w:rsidRDefault="000759AF">
      <w:r>
        <w:separator/>
      </w:r>
    </w:p>
  </w:footnote>
  <w:footnote w:type="continuationSeparator" w:id="0">
    <w:p w:rsidR="000759AF" w:rsidRDefault="0007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A348C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9222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59AF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5B3D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7F9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5FB4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99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17C7D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0C03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0842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4B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5775E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40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48C9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5A3E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8B9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293B-1E8C-4679-9696-FE09B1B6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663</cp:revision>
  <cp:lastPrinted>2021-05-20T10:58:00Z</cp:lastPrinted>
  <dcterms:created xsi:type="dcterms:W3CDTF">2017-01-23T08:00:00Z</dcterms:created>
  <dcterms:modified xsi:type="dcterms:W3CDTF">2021-09-20T11:35:00Z</dcterms:modified>
</cp:coreProperties>
</file>