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05" w:rsidRDefault="00A53B05" w:rsidP="00FE2E06">
      <w:pPr>
        <w:jc w:val="both"/>
        <w:rPr>
          <w:rFonts w:eastAsia="TimesNewRomanPSMT"/>
          <w:b/>
          <w:bCs/>
          <w:lang w:val="ru-RU"/>
        </w:rPr>
      </w:pPr>
    </w:p>
    <w:p w:rsidR="00A53B05" w:rsidRPr="00A53B05" w:rsidRDefault="00FE2E06" w:rsidP="00FE2E06">
      <w:pPr>
        <w:jc w:val="both"/>
        <w:rPr>
          <w:spacing w:val="1"/>
          <w:position w:val="-1"/>
        </w:rPr>
      </w:pPr>
      <w:r w:rsidRPr="00B65058">
        <w:rPr>
          <w:rFonts w:eastAsia="TimesNewRomanPSMT"/>
          <w:b/>
          <w:bCs/>
          <w:lang w:val="ru-RU"/>
        </w:rPr>
        <w:t>О</w:t>
      </w:r>
      <w:r>
        <w:rPr>
          <w:rFonts w:eastAsia="TimesNewRomanPSMT"/>
          <w:b/>
          <w:bCs/>
          <w:lang w:val="ru-RU"/>
        </w:rPr>
        <w:t>БРАЗАЦ СТРУКТУРЕ ПОНУЂЕНЕ ЦЕНЕ</w:t>
      </w:r>
      <w:r w:rsidRPr="00B65058">
        <w:rPr>
          <w:lang w:val="sr-Cyrl-CS"/>
        </w:rPr>
        <w:t xml:space="preserve"> </w:t>
      </w:r>
      <w:r w:rsidR="00B20021" w:rsidRPr="00EC47C6">
        <w:rPr>
          <w:rFonts w:eastAsia="TimesNewRomanPSMT"/>
          <w:lang w:val="sr-Cyrl-CS"/>
        </w:rPr>
        <w:t>Набавка добара</w:t>
      </w:r>
      <w:r w:rsidR="00B20021">
        <w:rPr>
          <w:rFonts w:eastAsia="TimesNewRomanPSMT"/>
        </w:rPr>
        <w:t xml:space="preserve"> </w:t>
      </w:r>
      <w:r w:rsidR="00A53B05">
        <w:rPr>
          <w:rFonts w:eastAsia="TimesNewRomanPSMT"/>
          <w:lang w:val="sr-Cyrl-CS"/>
        </w:rPr>
        <w:t>–</w:t>
      </w:r>
      <w:r w:rsidR="00B20021">
        <w:rPr>
          <w:rFonts w:eastAsia="TimesNewRomanPSMT"/>
          <w:lang w:val="sr-Cyrl-CS"/>
        </w:rPr>
        <w:t xml:space="preserve"> </w:t>
      </w:r>
      <w:r w:rsidR="007946BB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Набавка</w:t>
      </w:r>
      <w:r w:rsidR="007946BB" w:rsidRPr="00181F94">
        <w:rPr>
          <w:rFonts w:asciiTheme="majorHAnsi" w:hAnsiTheme="majorHAnsi"/>
        </w:rPr>
        <w:t xml:space="preserve"> </w:t>
      </w:r>
      <w:r w:rsidR="007946BB">
        <w:rPr>
          <w:rFonts w:asciiTheme="majorHAnsi" w:hAnsiTheme="majorHAnsi"/>
          <w:lang/>
        </w:rPr>
        <w:t>додатне р</w:t>
      </w:r>
      <w:proofErr w:type="spellStart"/>
      <w:r w:rsidR="007946BB">
        <w:rPr>
          <w:rFonts w:asciiTheme="majorHAnsi" w:hAnsiTheme="majorHAnsi"/>
        </w:rPr>
        <w:t>ачунарск</w:t>
      </w:r>
      <w:proofErr w:type="spellEnd"/>
      <w:r w:rsidR="007946BB">
        <w:rPr>
          <w:rFonts w:asciiTheme="majorHAnsi" w:hAnsiTheme="majorHAnsi"/>
          <w:lang/>
        </w:rPr>
        <w:t>е</w:t>
      </w:r>
      <w:r w:rsidR="007946BB">
        <w:rPr>
          <w:rFonts w:asciiTheme="majorHAnsi" w:hAnsiTheme="majorHAnsi"/>
        </w:rPr>
        <w:t xml:space="preserve"> </w:t>
      </w:r>
      <w:proofErr w:type="spellStart"/>
      <w:r w:rsidR="007946BB">
        <w:rPr>
          <w:rFonts w:asciiTheme="majorHAnsi" w:hAnsiTheme="majorHAnsi"/>
        </w:rPr>
        <w:t>опрем</w:t>
      </w:r>
      <w:proofErr w:type="spellEnd"/>
      <w:r w:rsidR="007946BB">
        <w:rPr>
          <w:rFonts w:asciiTheme="majorHAnsi" w:hAnsiTheme="majorHAnsi"/>
          <w:lang/>
        </w:rPr>
        <w:t>е</w:t>
      </w:r>
      <w:r w:rsidR="007946BB" w:rsidRPr="00181F94">
        <w:rPr>
          <w:rFonts w:asciiTheme="majorHAnsi" w:hAnsiTheme="majorHAnsi"/>
        </w:rPr>
        <w:t xml:space="preserve"> </w:t>
      </w:r>
      <w:proofErr w:type="spellStart"/>
      <w:r w:rsidR="007946BB" w:rsidRPr="00181F94">
        <w:rPr>
          <w:rFonts w:asciiTheme="majorHAnsi" w:hAnsiTheme="majorHAnsi"/>
        </w:rPr>
        <w:t>за</w:t>
      </w:r>
      <w:proofErr w:type="spellEnd"/>
      <w:r w:rsidR="007946BB" w:rsidRPr="00181F94">
        <w:rPr>
          <w:rFonts w:asciiTheme="majorHAnsi" w:hAnsiTheme="majorHAnsi"/>
        </w:rPr>
        <w:t xml:space="preserve"> </w:t>
      </w:r>
      <w:proofErr w:type="spellStart"/>
      <w:r w:rsidR="007946BB" w:rsidRPr="00181F94">
        <w:rPr>
          <w:rFonts w:asciiTheme="majorHAnsi" w:hAnsiTheme="majorHAnsi"/>
        </w:rPr>
        <w:t>потребе</w:t>
      </w:r>
      <w:proofErr w:type="spellEnd"/>
      <w:r w:rsidR="007946BB" w:rsidRPr="00181F94">
        <w:rPr>
          <w:rFonts w:asciiTheme="majorHAnsi" w:hAnsiTheme="majorHAnsi"/>
        </w:rPr>
        <w:t xml:space="preserve"> </w:t>
      </w:r>
      <w:proofErr w:type="spellStart"/>
      <w:r w:rsidR="007946BB" w:rsidRPr="00181F94">
        <w:rPr>
          <w:rFonts w:asciiTheme="majorHAnsi" w:hAnsiTheme="majorHAnsi"/>
        </w:rPr>
        <w:t>Центра</w:t>
      </w:r>
      <w:proofErr w:type="spellEnd"/>
      <w:r w:rsidR="007946BB" w:rsidRPr="00181F94">
        <w:rPr>
          <w:rFonts w:asciiTheme="majorHAnsi" w:hAnsiTheme="majorHAnsi"/>
        </w:rPr>
        <w:t xml:space="preserve"> </w:t>
      </w:r>
      <w:proofErr w:type="spellStart"/>
      <w:r w:rsidR="007946BB" w:rsidRPr="00181F94">
        <w:rPr>
          <w:rFonts w:asciiTheme="majorHAnsi" w:hAnsiTheme="majorHAnsi"/>
        </w:rPr>
        <w:t>за</w:t>
      </w:r>
      <w:proofErr w:type="spellEnd"/>
      <w:r w:rsidR="007946BB" w:rsidRPr="00181F94">
        <w:rPr>
          <w:rFonts w:asciiTheme="majorHAnsi" w:hAnsiTheme="majorHAnsi"/>
        </w:rPr>
        <w:t xml:space="preserve"> </w:t>
      </w:r>
      <w:proofErr w:type="spellStart"/>
      <w:r w:rsidR="007946BB" w:rsidRPr="00181F94">
        <w:rPr>
          <w:rFonts w:asciiTheme="majorHAnsi" w:hAnsiTheme="majorHAnsi"/>
        </w:rPr>
        <w:t>заштиту</w:t>
      </w:r>
      <w:proofErr w:type="spellEnd"/>
      <w:r w:rsidR="007946BB" w:rsidRPr="00181F94">
        <w:rPr>
          <w:rFonts w:asciiTheme="majorHAnsi" w:hAnsiTheme="majorHAnsi"/>
        </w:rPr>
        <w:t xml:space="preserve"> </w:t>
      </w:r>
      <w:proofErr w:type="spellStart"/>
      <w:r w:rsidR="007946BB" w:rsidRPr="00181F94">
        <w:rPr>
          <w:rFonts w:asciiTheme="majorHAnsi" w:hAnsiTheme="majorHAnsi"/>
        </w:rPr>
        <w:t>одојчади</w:t>
      </w:r>
      <w:proofErr w:type="spellEnd"/>
      <w:r w:rsidR="007946BB" w:rsidRPr="00181F94">
        <w:rPr>
          <w:rFonts w:asciiTheme="majorHAnsi" w:hAnsiTheme="majorHAnsi"/>
        </w:rPr>
        <w:t xml:space="preserve">, </w:t>
      </w:r>
      <w:proofErr w:type="spellStart"/>
      <w:r w:rsidR="007946BB" w:rsidRPr="00181F94">
        <w:rPr>
          <w:rFonts w:asciiTheme="majorHAnsi" w:hAnsiTheme="majorHAnsi"/>
        </w:rPr>
        <w:t>деце</w:t>
      </w:r>
      <w:proofErr w:type="spellEnd"/>
      <w:r w:rsidR="007946BB" w:rsidRPr="00181F94">
        <w:rPr>
          <w:rFonts w:asciiTheme="majorHAnsi" w:hAnsiTheme="majorHAnsi"/>
        </w:rPr>
        <w:t xml:space="preserve"> и </w:t>
      </w:r>
      <w:proofErr w:type="spellStart"/>
      <w:r w:rsidR="007946BB" w:rsidRPr="00181F94">
        <w:rPr>
          <w:rFonts w:asciiTheme="majorHAnsi" w:hAnsiTheme="majorHAnsi"/>
        </w:rPr>
        <w:t>омладине</w:t>
      </w:r>
      <w:proofErr w:type="spellEnd"/>
      <w:r w:rsidR="007946BB">
        <w:rPr>
          <w:rFonts w:asciiTheme="majorHAnsi" w:hAnsiTheme="majorHAnsi"/>
          <w:lang/>
        </w:rPr>
        <w:t>, Београд.</w:t>
      </w:r>
    </w:p>
    <w:p w:rsidR="00A53B05" w:rsidRPr="00A53B05" w:rsidRDefault="00A53B05" w:rsidP="00FE2E06">
      <w:pPr>
        <w:jc w:val="both"/>
        <w:rPr>
          <w:spacing w:val="1"/>
          <w:position w:val="-1"/>
        </w:rPr>
      </w:pPr>
    </w:p>
    <w:tbl>
      <w:tblPr>
        <w:tblW w:w="10900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3460"/>
        <w:gridCol w:w="990"/>
        <w:gridCol w:w="810"/>
        <w:gridCol w:w="1080"/>
        <w:gridCol w:w="1170"/>
        <w:gridCol w:w="1350"/>
        <w:gridCol w:w="1350"/>
      </w:tblGrid>
      <w:tr w:rsidR="00B20021" w:rsidRPr="00935E01" w:rsidTr="00F71912">
        <w:tc>
          <w:tcPr>
            <w:tcW w:w="69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Р.б.</w:t>
            </w:r>
          </w:p>
        </w:tc>
        <w:tc>
          <w:tcPr>
            <w:tcW w:w="3460" w:type="dxa"/>
            <w:vAlign w:val="center"/>
          </w:tcPr>
          <w:p w:rsidR="00B20021" w:rsidRPr="00524DD2" w:rsidRDefault="00B20021" w:rsidP="00F71912">
            <w:pPr>
              <w:rPr>
                <w:lang w:val="ru-RU"/>
              </w:rPr>
            </w:pPr>
            <w:r w:rsidRPr="00524DD2">
              <w:rPr>
                <w:lang w:val="ru-RU"/>
              </w:rPr>
              <w:t>Опис добара</w:t>
            </w:r>
          </w:p>
        </w:tc>
        <w:tc>
          <w:tcPr>
            <w:tcW w:w="990" w:type="dxa"/>
            <w:vAlign w:val="center"/>
          </w:tcPr>
          <w:p w:rsidR="00B20021" w:rsidRPr="00524DD2" w:rsidRDefault="00A53B05" w:rsidP="00F71912">
            <w:pPr>
              <w:rPr>
                <w:lang w:val="sr-Cyrl-CS"/>
              </w:rPr>
            </w:pPr>
            <w:r>
              <w:rPr>
                <w:lang w:val="sr-Cyrl-CS"/>
              </w:rPr>
              <w:t>Јединица мере</w:t>
            </w:r>
          </w:p>
        </w:tc>
        <w:tc>
          <w:tcPr>
            <w:tcW w:w="81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Кол</w:t>
            </w:r>
            <w:r w:rsidR="00A53B05">
              <w:rPr>
                <w:lang w:val="sr-Cyrl-CS"/>
              </w:rPr>
              <w:t>ичина</w:t>
            </w:r>
          </w:p>
        </w:tc>
        <w:tc>
          <w:tcPr>
            <w:tcW w:w="108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Јединична цена без ПДВ-а</w:t>
            </w:r>
          </w:p>
        </w:tc>
        <w:tc>
          <w:tcPr>
            <w:tcW w:w="117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Јединична цена са ПДВ-ом</w:t>
            </w:r>
          </w:p>
        </w:tc>
        <w:tc>
          <w:tcPr>
            <w:tcW w:w="1350" w:type="dxa"/>
          </w:tcPr>
          <w:p w:rsidR="00B20021" w:rsidRPr="00524DD2" w:rsidRDefault="00A53B05" w:rsidP="00F71912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без ПДВ</w:t>
            </w:r>
            <w:r w:rsidR="00B20021" w:rsidRPr="00524DD2">
              <w:rPr>
                <w:lang w:val="sr-Cyrl-CS"/>
              </w:rPr>
              <w:t>-а</w:t>
            </w:r>
          </w:p>
        </w:tc>
        <w:tc>
          <w:tcPr>
            <w:tcW w:w="135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Укупна цена са ПДВ-ом</w:t>
            </w:r>
          </w:p>
        </w:tc>
      </w:tr>
      <w:tr w:rsidR="00B20021" w:rsidRPr="00524DD2" w:rsidTr="00F71912">
        <w:tc>
          <w:tcPr>
            <w:tcW w:w="69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I</w:t>
            </w:r>
          </w:p>
        </w:tc>
        <w:tc>
          <w:tcPr>
            <w:tcW w:w="3460" w:type="dxa"/>
            <w:vAlign w:val="center"/>
          </w:tcPr>
          <w:p w:rsidR="00B20021" w:rsidRPr="00524DD2" w:rsidRDefault="00B20021" w:rsidP="00F71912">
            <w:pPr>
              <w:rPr>
                <w:lang w:val="ru-RU"/>
              </w:rPr>
            </w:pPr>
            <w:r w:rsidRPr="00524DD2">
              <w:rPr>
                <w:lang w:val="ru-RU"/>
              </w:rPr>
              <w:t>II</w:t>
            </w:r>
          </w:p>
        </w:tc>
        <w:tc>
          <w:tcPr>
            <w:tcW w:w="990" w:type="dxa"/>
            <w:vAlign w:val="center"/>
          </w:tcPr>
          <w:p w:rsidR="00B20021" w:rsidRPr="00524DD2" w:rsidRDefault="00B20021" w:rsidP="00F71912">
            <w:r w:rsidRPr="00524DD2">
              <w:t>III</w:t>
            </w:r>
          </w:p>
        </w:tc>
        <w:tc>
          <w:tcPr>
            <w:tcW w:w="810" w:type="dxa"/>
          </w:tcPr>
          <w:p w:rsidR="00B20021" w:rsidRPr="00524DD2" w:rsidRDefault="00B20021" w:rsidP="00F71912">
            <w:r w:rsidRPr="00524DD2">
              <w:t>IV</w:t>
            </w:r>
          </w:p>
        </w:tc>
        <w:tc>
          <w:tcPr>
            <w:tcW w:w="1080" w:type="dxa"/>
          </w:tcPr>
          <w:p w:rsidR="00B20021" w:rsidRPr="00524DD2" w:rsidRDefault="00B20021" w:rsidP="00F71912">
            <w:r w:rsidRPr="00524DD2">
              <w:t>V</w:t>
            </w:r>
          </w:p>
        </w:tc>
        <w:tc>
          <w:tcPr>
            <w:tcW w:w="1170" w:type="dxa"/>
          </w:tcPr>
          <w:p w:rsidR="00B20021" w:rsidRPr="00524DD2" w:rsidRDefault="00B20021" w:rsidP="00F71912">
            <w:r w:rsidRPr="00524DD2">
              <w:t>VI</w:t>
            </w:r>
          </w:p>
        </w:tc>
        <w:tc>
          <w:tcPr>
            <w:tcW w:w="1350" w:type="dxa"/>
          </w:tcPr>
          <w:p w:rsidR="00B20021" w:rsidRPr="00524DD2" w:rsidRDefault="00B20021" w:rsidP="00F71912">
            <w:r w:rsidRPr="00524DD2">
              <w:t>VII</w:t>
            </w:r>
          </w:p>
        </w:tc>
        <w:tc>
          <w:tcPr>
            <w:tcW w:w="1350" w:type="dxa"/>
          </w:tcPr>
          <w:p w:rsidR="00B20021" w:rsidRPr="00524DD2" w:rsidRDefault="00B20021" w:rsidP="00F71912">
            <w:r w:rsidRPr="00524DD2">
              <w:t>VIII</w:t>
            </w:r>
          </w:p>
        </w:tc>
      </w:tr>
      <w:tr w:rsidR="00B20021" w:rsidRPr="00524DD2" w:rsidTr="00F71912">
        <w:trPr>
          <w:trHeight w:val="939"/>
        </w:trPr>
        <w:tc>
          <w:tcPr>
            <w:tcW w:w="69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1</w:t>
            </w:r>
            <w:r w:rsidR="00A53B05">
              <w:rPr>
                <w:lang w:val="sr-Cyrl-CS"/>
              </w:rPr>
              <w:t>.</w:t>
            </w:r>
          </w:p>
        </w:tc>
        <w:tc>
          <w:tcPr>
            <w:tcW w:w="3460" w:type="dxa"/>
            <w:vAlign w:val="center"/>
          </w:tcPr>
          <w:p w:rsidR="007946BB" w:rsidRDefault="007946BB" w:rsidP="007946BB">
            <w:pPr>
              <w:rPr>
                <w:lang w:val="ru-RU"/>
              </w:rPr>
            </w:pPr>
            <w:r>
              <w:rPr>
                <w:lang w:val="ru-RU"/>
              </w:rPr>
              <w:t>Десктоп рачунари:</w:t>
            </w:r>
          </w:p>
          <w:p w:rsidR="007946BB" w:rsidRPr="00AF007A" w:rsidRDefault="007946BB" w:rsidP="007946B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AF007A">
              <w:rPr>
                <w:b/>
                <w:bCs/>
                <w:color w:val="000000"/>
              </w:rPr>
              <w:t>Procesor</w:t>
            </w:r>
            <w:proofErr w:type="spellEnd"/>
          </w:p>
          <w:p w:rsidR="007946BB" w:rsidRDefault="007946BB" w:rsidP="007946BB">
            <w:pPr>
              <w:shd w:val="clear" w:color="auto" w:fill="FFFFFF"/>
              <w:jc w:val="both"/>
              <w:rPr>
                <w:rFonts w:ascii="Verdana" w:hAnsi="Verdana"/>
                <w:sz w:val="20"/>
                <w:szCs w:val="20"/>
                <w:lang/>
              </w:rPr>
            </w:pPr>
            <w:r w:rsidRPr="00AF007A">
              <w:rPr>
                <w:color w:val="000000"/>
              </w:rPr>
              <w:t xml:space="preserve"> </w:t>
            </w:r>
            <w:r>
              <w:rPr>
                <w:color w:val="000000"/>
                <w:lang/>
              </w:rPr>
              <w:t xml:space="preserve">          </w:t>
            </w:r>
            <w:r w:rsidRPr="003A0D96">
              <w:rPr>
                <w:rFonts w:ascii="Verdana" w:hAnsi="Verdana"/>
                <w:sz w:val="20"/>
                <w:szCs w:val="20"/>
              </w:rPr>
              <w:t xml:space="preserve">CPU AMD </w:t>
            </w:r>
            <w:proofErr w:type="spellStart"/>
            <w:r w:rsidRPr="003A0D96">
              <w:rPr>
                <w:rFonts w:ascii="Verdana" w:hAnsi="Verdana"/>
                <w:sz w:val="20"/>
                <w:szCs w:val="20"/>
              </w:rPr>
              <w:t>ili</w:t>
            </w:r>
            <w:proofErr w:type="spellEnd"/>
            <w:r w:rsidRPr="003A0D96">
              <w:rPr>
                <w:rFonts w:ascii="Verdana" w:hAnsi="Verdana"/>
                <w:sz w:val="20"/>
                <w:szCs w:val="20"/>
              </w:rPr>
              <w:t xml:space="preserve"> Intel Desktop  4C/8T </w:t>
            </w:r>
            <w:proofErr w:type="spellStart"/>
            <w:r w:rsidRPr="003A0D96">
              <w:rPr>
                <w:rFonts w:ascii="Verdana" w:hAnsi="Verdana"/>
                <w:sz w:val="20"/>
                <w:szCs w:val="20"/>
              </w:rPr>
              <w:t>minimalna</w:t>
            </w:r>
            <w:proofErr w:type="spellEnd"/>
            <w:r w:rsidRPr="003A0D9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/>
              </w:rPr>
              <w:t xml:space="preserve">  </w:t>
            </w:r>
          </w:p>
          <w:p w:rsidR="007946BB" w:rsidRDefault="007946BB" w:rsidP="007946BB">
            <w:pPr>
              <w:shd w:val="clear" w:color="auto" w:fill="FFFFFF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/>
              </w:rPr>
              <w:t xml:space="preserve">        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f</w:t>
            </w:r>
            <w:r w:rsidRPr="003A0D96">
              <w:rPr>
                <w:rFonts w:ascii="Verdana" w:hAnsi="Verdana"/>
                <w:sz w:val="20"/>
                <w:szCs w:val="20"/>
              </w:rPr>
              <w:t>rekvencij</w:t>
            </w:r>
            <w:proofErr w:type="spellEnd"/>
            <w:r>
              <w:rPr>
                <w:rFonts w:ascii="Verdana" w:hAnsi="Verdana"/>
                <w:sz w:val="20"/>
                <w:szCs w:val="20"/>
                <w:lang/>
              </w:rPr>
              <w:t>а</w:t>
            </w:r>
            <w:proofErr w:type="gramEnd"/>
            <w:r>
              <w:rPr>
                <w:rFonts w:ascii="Verdana" w:hAnsi="Verdana"/>
                <w:sz w:val="20"/>
                <w:szCs w:val="20"/>
                <w:lang/>
              </w:rPr>
              <w:t xml:space="preserve"> </w:t>
            </w:r>
            <w:r w:rsidRPr="003A0D96">
              <w:rPr>
                <w:rFonts w:ascii="Verdana" w:hAnsi="Verdana"/>
                <w:sz w:val="20"/>
                <w:szCs w:val="20"/>
              </w:rPr>
              <w:t xml:space="preserve">3.6GHz, max. </w:t>
            </w:r>
            <w:proofErr w:type="spellStart"/>
            <w:r w:rsidRPr="003A0D96">
              <w:rPr>
                <w:rFonts w:ascii="Verdana" w:hAnsi="Verdana"/>
                <w:sz w:val="20"/>
                <w:szCs w:val="20"/>
              </w:rPr>
              <w:t>frekvencija</w:t>
            </w:r>
            <w:proofErr w:type="spellEnd"/>
            <w:r w:rsidRPr="003A0D96">
              <w:rPr>
                <w:rFonts w:ascii="Verdana" w:hAnsi="Verdana"/>
                <w:sz w:val="20"/>
                <w:szCs w:val="20"/>
              </w:rPr>
              <w:t xml:space="preserve"> 3.9GHz </w:t>
            </w:r>
            <w:proofErr w:type="spellStart"/>
            <w:r w:rsidRPr="003A0D96">
              <w:rPr>
                <w:rFonts w:ascii="Verdana" w:hAnsi="Verdana"/>
                <w:sz w:val="20"/>
                <w:szCs w:val="20"/>
              </w:rPr>
              <w:t>ili</w:t>
            </w:r>
            <w:proofErr w:type="spellEnd"/>
            <w:r w:rsidRPr="003A0D9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7946BB" w:rsidRPr="00650282" w:rsidRDefault="007946BB" w:rsidP="007946BB">
            <w:pPr>
              <w:shd w:val="clear" w:color="auto" w:fill="FFFFFF"/>
              <w:jc w:val="both"/>
              <w:rPr>
                <w:rFonts w:ascii="Verdana" w:hAnsi="Verdana"/>
                <w:sz w:val="20"/>
                <w:szCs w:val="20"/>
                <w:lang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proofErr w:type="spellStart"/>
            <w:r w:rsidRPr="003A0D96">
              <w:rPr>
                <w:rFonts w:ascii="Verdana" w:hAnsi="Verdana"/>
                <w:sz w:val="20"/>
                <w:szCs w:val="20"/>
              </w:rPr>
              <w:t>odgovarajuća</w:t>
            </w:r>
            <w:proofErr w:type="spellEnd"/>
            <w:r w:rsidRPr="003A0D9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A0D96">
              <w:rPr>
                <w:rFonts w:ascii="Verdana" w:hAnsi="Verdana"/>
                <w:sz w:val="20"/>
                <w:szCs w:val="20"/>
              </w:rPr>
              <w:t>naprednija</w:t>
            </w:r>
            <w:proofErr w:type="spellEnd"/>
            <w:r w:rsidRPr="003A0D9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A0D96">
              <w:rPr>
                <w:rFonts w:ascii="Verdana" w:hAnsi="Verdana"/>
                <w:sz w:val="20"/>
                <w:szCs w:val="20"/>
              </w:rPr>
              <w:t>varijanta</w:t>
            </w:r>
            <w:proofErr w:type="spellEnd"/>
          </w:p>
          <w:p w:rsidR="007946BB" w:rsidRPr="00D17EA1" w:rsidRDefault="007946BB" w:rsidP="007946B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AF007A">
              <w:rPr>
                <w:b/>
                <w:bCs/>
                <w:color w:val="000000"/>
              </w:rPr>
              <w:t>RAM</w:t>
            </w:r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RAM 8GB/DIMM/DDR4/2666GHz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ili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brža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varijanta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crna</w:t>
            </w:r>
            <w:proofErr w:type="spellEnd"/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17EA1">
              <w:rPr>
                <w:rFonts w:ascii="Verdana" w:hAnsi="Verdana"/>
                <w:b/>
                <w:sz w:val="20"/>
                <w:szCs w:val="20"/>
              </w:rPr>
              <w:t xml:space="preserve">3.  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</w:rPr>
              <w:t>Matična</w:t>
            </w:r>
            <w:proofErr w:type="spellEnd"/>
            <w:r w:rsidRPr="00D17EA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</w:rPr>
              <w:t>ploča</w:t>
            </w:r>
            <w:proofErr w:type="spellEnd"/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Pr="00D17EA1">
              <w:rPr>
                <w:rFonts w:ascii="Verdana" w:hAnsi="Verdana"/>
                <w:sz w:val="20"/>
                <w:szCs w:val="20"/>
              </w:rPr>
              <w:t xml:space="preserve">MBD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renomiranog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proizvođača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>, 2x PCIex16, 4xDDR4, 1xM.2, 1xDVI-D, 1xHDMI, 6xUSB3.1 gen-1</w:t>
            </w:r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4.  </w:t>
            </w:r>
            <w:r w:rsidRPr="00D17EA1">
              <w:rPr>
                <w:rFonts w:ascii="Verdana" w:hAnsi="Verdana"/>
                <w:b/>
                <w:sz w:val="20"/>
                <w:szCs w:val="20"/>
              </w:rPr>
              <w:t>HDD/SSD</w:t>
            </w:r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       SSD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kapaciteta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480-512GB, 450/500 MB/s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ili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brža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varijanta</w:t>
            </w:r>
            <w:proofErr w:type="spellEnd"/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5.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</w:rPr>
              <w:t>Kućište</w:t>
            </w:r>
            <w:proofErr w:type="spellEnd"/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     Midi TOWER front USB3.0x1, USB2.0x2, BLACK, </w:t>
            </w:r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Graphic up to 360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mm</w:t>
            </w:r>
            <w:r w:rsidRPr="00D17EA1">
              <w:rPr>
                <w:rFonts w:ascii="Verdana" w:hAnsi="Verdana"/>
                <w:sz w:val="20"/>
                <w:szCs w:val="20"/>
              </w:rPr>
              <w:t>,</w:t>
            </w:r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CPU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cooler up to 145 mm</w:t>
            </w:r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6.  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</w:rPr>
              <w:t>Napajanje</w:t>
            </w:r>
            <w:proofErr w:type="spellEnd"/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     600W, 12 cm ventilator, OVP, OPP, SCP, UVP,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lastRenderedPageBreak/>
              <w:t>multirange</w:t>
            </w:r>
            <w:proofErr w:type="spellEnd"/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7.   </w:t>
            </w:r>
            <w:r w:rsidRPr="00D17EA1">
              <w:rPr>
                <w:rFonts w:ascii="Verdana" w:hAnsi="Verdana"/>
                <w:b/>
                <w:sz w:val="20"/>
                <w:szCs w:val="20"/>
              </w:rPr>
              <w:t>MS DOEM</w:t>
            </w:r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     WIN 10 PRO</w:t>
            </w:r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8.  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</w:rPr>
              <w:t>Grafička</w:t>
            </w:r>
            <w:proofErr w:type="spellEnd"/>
            <w:r w:rsidRPr="00D17EA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</w:rPr>
              <w:t>kartica</w:t>
            </w:r>
            <w:proofErr w:type="spellEnd"/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     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Integrisana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u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procesoru</w:t>
            </w:r>
            <w:proofErr w:type="spellEnd"/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9.  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</w:rPr>
              <w:t>Optika</w:t>
            </w:r>
            <w:proofErr w:type="spellEnd"/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     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Bez</w:t>
            </w:r>
            <w:proofErr w:type="spellEnd"/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10.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</w:rPr>
              <w:t>Tastatura</w:t>
            </w:r>
            <w:proofErr w:type="spellEnd"/>
            <w:r w:rsidRPr="00D17EA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    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Puna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veličina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numeričkim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delom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, USB,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crna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vodo-otporni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dizajn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, 10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miliona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pritisaka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kab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1.5 m</w:t>
            </w:r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11. 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</w:rPr>
              <w:t>Miš</w:t>
            </w:r>
            <w:proofErr w:type="spellEnd"/>
            <w:r w:rsidRPr="00D17EA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    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destop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puna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veličina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, USB,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crna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boja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optički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osetljivost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1000 DPI,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kabl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1.8 m</w:t>
            </w:r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12.  </w:t>
            </w:r>
            <w:r w:rsidRPr="00D17EA1">
              <w:rPr>
                <w:rFonts w:ascii="Verdana" w:hAnsi="Verdana"/>
                <w:b/>
                <w:sz w:val="20"/>
                <w:szCs w:val="20"/>
              </w:rPr>
              <w:t xml:space="preserve">Monitor </w:t>
            </w:r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17EA1">
              <w:rPr>
                <w:rFonts w:ascii="Verdana" w:hAnsi="Verdana"/>
                <w:sz w:val="20"/>
                <w:szCs w:val="20"/>
              </w:rPr>
              <w:t xml:space="preserve">     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minimalna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</w:rPr>
              <w:t>dijagonala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23.8"/panel VA/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rezolucija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1920x1080/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osvežavanje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75Hz/4ms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GtG</w:t>
            </w:r>
            <w:proofErr w:type="spellEnd"/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13.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Minimalan</w:t>
            </w:r>
            <w:proofErr w:type="spellEnd"/>
            <w:r w:rsidRPr="00D17EA1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broj</w:t>
            </w:r>
            <w:proofErr w:type="spellEnd"/>
            <w:r w:rsidRPr="00D17EA1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priključaka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946BB" w:rsidRPr="00D17EA1" w:rsidRDefault="007946BB" w:rsidP="007946BB">
            <w:pPr>
              <w:shd w:val="clear" w:color="auto" w:fill="FFFFFF"/>
              <w:spacing w:before="100" w:beforeAutospacing="1" w:after="100" w:afterAutospacing="1"/>
              <w:ind w:left="720" w:hanging="372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      VGA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HDMI/VESA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kompatibilnost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/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zvučnici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2x2W/    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boja</w:t>
            </w:r>
            <w:proofErr w:type="spellEnd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20"/>
                <w:szCs w:val="20"/>
                <w:shd w:val="clear" w:color="auto" w:fill="FFFFFF"/>
              </w:rPr>
              <w:t>crna</w:t>
            </w:r>
            <w:proofErr w:type="spellEnd"/>
          </w:p>
          <w:p w:rsidR="00B20021" w:rsidRPr="00ED60F6" w:rsidRDefault="00B20021" w:rsidP="007946BB"/>
        </w:tc>
        <w:tc>
          <w:tcPr>
            <w:tcW w:w="990" w:type="dxa"/>
            <w:vAlign w:val="center"/>
          </w:tcPr>
          <w:p w:rsidR="00B20021" w:rsidRPr="00A53B05" w:rsidRDefault="00A53B05" w:rsidP="00F71912">
            <w:proofErr w:type="spellStart"/>
            <w:r>
              <w:lastRenderedPageBreak/>
              <w:t>комада</w:t>
            </w:r>
            <w:proofErr w:type="spellEnd"/>
          </w:p>
        </w:tc>
        <w:tc>
          <w:tcPr>
            <w:tcW w:w="810" w:type="dxa"/>
          </w:tcPr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7946BB" w:rsidRDefault="007946BB" w:rsidP="00A53B05">
            <w:pPr>
              <w:jc w:val="center"/>
            </w:pPr>
          </w:p>
          <w:p w:rsidR="00B20021" w:rsidRPr="00A53B05" w:rsidRDefault="007946BB" w:rsidP="00A53B05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B20021" w:rsidRPr="00524DD2" w:rsidRDefault="00B20021" w:rsidP="00F71912"/>
        </w:tc>
        <w:tc>
          <w:tcPr>
            <w:tcW w:w="1170" w:type="dxa"/>
          </w:tcPr>
          <w:p w:rsidR="00B20021" w:rsidRPr="00524DD2" w:rsidRDefault="00B20021" w:rsidP="00F71912"/>
        </w:tc>
        <w:tc>
          <w:tcPr>
            <w:tcW w:w="1350" w:type="dxa"/>
          </w:tcPr>
          <w:p w:rsidR="00B20021" w:rsidRPr="00524DD2" w:rsidRDefault="00B20021" w:rsidP="00F71912"/>
        </w:tc>
        <w:tc>
          <w:tcPr>
            <w:tcW w:w="1350" w:type="dxa"/>
          </w:tcPr>
          <w:p w:rsidR="00B20021" w:rsidRPr="00524DD2" w:rsidRDefault="00B20021" w:rsidP="00F71912"/>
        </w:tc>
      </w:tr>
      <w:tr w:rsidR="00B20021" w:rsidRPr="00524DD2" w:rsidTr="00F71912">
        <w:tc>
          <w:tcPr>
            <w:tcW w:w="69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lastRenderedPageBreak/>
              <w:t>2</w:t>
            </w:r>
            <w:r w:rsidR="00A53B05">
              <w:rPr>
                <w:lang w:val="sr-Cyrl-CS"/>
              </w:rPr>
              <w:t>.</w:t>
            </w:r>
          </w:p>
        </w:tc>
        <w:tc>
          <w:tcPr>
            <w:tcW w:w="3460" w:type="dxa"/>
            <w:vAlign w:val="center"/>
          </w:tcPr>
          <w:p w:rsidR="007946BB" w:rsidRDefault="007946BB" w:rsidP="007946BB">
            <w:pPr>
              <w:rPr>
                <w:lang/>
              </w:rPr>
            </w:pPr>
            <w:r>
              <w:rPr>
                <w:lang w:val="ru-RU"/>
              </w:rPr>
              <w:t>Лаптоп рачунар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за потребе презентација:</w:t>
            </w:r>
          </w:p>
          <w:p w:rsidR="007946BB" w:rsidRDefault="007946BB" w:rsidP="007946BB">
            <w:pPr>
              <w:rPr>
                <w:lang/>
              </w:rPr>
            </w:pPr>
          </w:p>
          <w:p w:rsidR="007946BB" w:rsidRPr="00D17EA1" w:rsidRDefault="007946BB" w:rsidP="007946BB">
            <w:pPr>
              <w:pStyle w:val="ydp9bbe9e13yiv1397241107msolistparagraph"/>
              <w:rPr>
                <w:rFonts w:ascii="Helvetica" w:hAnsi="Helvetica"/>
                <w:sz w:val="20"/>
                <w:szCs w:val="20"/>
              </w:rPr>
            </w:pPr>
            <w:r w:rsidRPr="00D17EA1">
              <w:rPr>
                <w:rFonts w:ascii="Verdana" w:hAnsi="Verdana"/>
                <w:b/>
                <w:bCs/>
                <w:sz w:val="18"/>
                <w:szCs w:val="18"/>
              </w:rPr>
              <w:t>Intel® Core™ i5</w:t>
            </w:r>
            <w:r w:rsidRPr="00D17EA1">
              <w:rPr>
                <w:rFonts w:ascii="Verdana" w:hAnsi="Verdana"/>
                <w:sz w:val="18"/>
                <w:szCs w:val="18"/>
              </w:rPr>
              <w:t xml:space="preserve">, 1.1 GHz (3.7 GHz), 6MB Intel®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SmartCache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, 15.6", 1.920 x 1.080, LED, 220nits, Anti-glare, 8GB, 512GB, M.2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NVMe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, Intel® Iris® Plus Graphics, Wi-Fi: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Da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, 802.11ac </w:t>
            </w:r>
            <w:r w:rsidRPr="00D17EA1">
              <w:rPr>
                <w:rFonts w:ascii="Verdana" w:hAnsi="Verdana"/>
                <w:sz w:val="18"/>
                <w:szCs w:val="18"/>
              </w:rPr>
              <w:lastRenderedPageBreak/>
              <w:t xml:space="preserve">(2x2), Bluetooth™: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Da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ver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 5.0</w:t>
            </w:r>
          </w:p>
          <w:p w:rsidR="007946BB" w:rsidRPr="00D17EA1" w:rsidRDefault="007946BB" w:rsidP="007946BB">
            <w:pPr>
              <w:pStyle w:val="ydp9bbe9e13yiv1397241107msonormal"/>
              <w:ind w:firstLine="708"/>
              <w:rPr>
                <w:rFonts w:ascii="Helvetica" w:hAnsi="Helvetica"/>
                <w:sz w:val="20"/>
                <w:szCs w:val="20"/>
              </w:rPr>
            </w:pPr>
            <w:r w:rsidRPr="00D17EA1">
              <w:rPr>
                <w:rFonts w:ascii="Verdana" w:hAnsi="Verdana"/>
                <w:sz w:val="18"/>
                <w:szCs w:val="18"/>
              </w:rPr>
              <w:t xml:space="preserve">HDMI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priključci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: 1,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Ukupno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 USB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priključaka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: 3, USB 3.1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priključci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: 1, USB 2.0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priključci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>: 2, RJ-45 (LAN): 1, Audio: 1x 3.5mm (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izlaz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mikrofon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),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Čitač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kartica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Da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Rezolucija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: 0.3MP, Fingerprint, 35Wh, OEM Windows 10 PRO </w:t>
            </w:r>
          </w:p>
          <w:p w:rsidR="007946BB" w:rsidRPr="00D17EA1" w:rsidRDefault="007946BB" w:rsidP="007946BB">
            <w:pPr>
              <w:rPr>
                <w:lang/>
              </w:rPr>
            </w:pP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Dimenzije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: 362.2mm x 253.4mm x 19.9mm,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Masa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: 1.85 kg,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Boja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: Siva (Platinum Grey),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Slovni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raspored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EA1">
              <w:rPr>
                <w:rFonts w:ascii="Verdana" w:hAnsi="Verdana"/>
                <w:sz w:val="18"/>
                <w:szCs w:val="18"/>
              </w:rPr>
              <w:t>tastature</w:t>
            </w:r>
            <w:proofErr w:type="spellEnd"/>
            <w:r w:rsidRPr="00D17EA1">
              <w:rPr>
                <w:rFonts w:ascii="Verdana" w:hAnsi="Verdana"/>
                <w:sz w:val="18"/>
                <w:szCs w:val="18"/>
              </w:rPr>
              <w:t>: SR</w:t>
            </w:r>
          </w:p>
          <w:p w:rsidR="007946BB" w:rsidRDefault="007946BB" w:rsidP="007946BB">
            <w:pPr>
              <w:shd w:val="clear" w:color="auto" w:fill="FFFFFF"/>
              <w:jc w:val="both"/>
              <w:rPr>
                <w:color w:val="000000"/>
              </w:rPr>
            </w:pPr>
          </w:p>
          <w:p w:rsidR="00B20021" w:rsidRPr="00A53B05" w:rsidRDefault="00B20021" w:rsidP="007946BB">
            <w:pPr>
              <w:shd w:val="clear" w:color="auto" w:fill="FFFFFF"/>
            </w:pPr>
          </w:p>
        </w:tc>
        <w:tc>
          <w:tcPr>
            <w:tcW w:w="990" w:type="dxa"/>
            <w:vAlign w:val="center"/>
          </w:tcPr>
          <w:p w:rsidR="00B20021" w:rsidRPr="00A53B05" w:rsidRDefault="00A53B05" w:rsidP="00F71912">
            <w:proofErr w:type="spellStart"/>
            <w:r>
              <w:lastRenderedPageBreak/>
              <w:t>комада</w:t>
            </w:r>
            <w:proofErr w:type="spellEnd"/>
          </w:p>
        </w:tc>
        <w:tc>
          <w:tcPr>
            <w:tcW w:w="810" w:type="dxa"/>
          </w:tcPr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7946BB" w:rsidP="00F71912">
            <w:r>
              <w:t xml:space="preserve">   1</w:t>
            </w:r>
          </w:p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A53B05" w:rsidRDefault="00A53B05" w:rsidP="00F71912"/>
          <w:p w:rsidR="00B20021" w:rsidRPr="00A53B05" w:rsidRDefault="00B20021" w:rsidP="00A53B05">
            <w:pPr>
              <w:jc w:val="center"/>
            </w:pPr>
          </w:p>
        </w:tc>
        <w:tc>
          <w:tcPr>
            <w:tcW w:w="1080" w:type="dxa"/>
          </w:tcPr>
          <w:p w:rsidR="00B20021" w:rsidRPr="00524DD2" w:rsidRDefault="00B20021" w:rsidP="00F71912"/>
        </w:tc>
        <w:tc>
          <w:tcPr>
            <w:tcW w:w="1170" w:type="dxa"/>
          </w:tcPr>
          <w:p w:rsidR="00B20021" w:rsidRPr="00524DD2" w:rsidRDefault="00B20021" w:rsidP="00F71912"/>
        </w:tc>
        <w:tc>
          <w:tcPr>
            <w:tcW w:w="1350" w:type="dxa"/>
          </w:tcPr>
          <w:p w:rsidR="00B20021" w:rsidRPr="00524DD2" w:rsidRDefault="00B20021" w:rsidP="00F71912"/>
        </w:tc>
        <w:tc>
          <w:tcPr>
            <w:tcW w:w="1350" w:type="dxa"/>
          </w:tcPr>
          <w:p w:rsidR="00B20021" w:rsidRDefault="00B20021" w:rsidP="00F71912">
            <w:pPr>
              <w:rPr>
                <w:lang w:val="sr-Cyrl-CS"/>
              </w:rPr>
            </w:pPr>
          </w:p>
          <w:p w:rsidR="00B20021" w:rsidRDefault="00B20021" w:rsidP="00F71912">
            <w:pPr>
              <w:rPr>
                <w:lang w:val="sr-Cyrl-CS"/>
              </w:rPr>
            </w:pPr>
          </w:p>
          <w:p w:rsidR="00B20021" w:rsidRPr="00ED60F6" w:rsidRDefault="00B20021" w:rsidP="00F71912">
            <w:pPr>
              <w:rPr>
                <w:lang w:val="sr-Cyrl-CS"/>
              </w:rPr>
            </w:pPr>
          </w:p>
        </w:tc>
      </w:tr>
    </w:tbl>
    <w:p w:rsidR="00B20021" w:rsidRDefault="00B20021" w:rsidP="00B20021">
      <w:pPr>
        <w:jc w:val="both"/>
        <w:rPr>
          <w:rFonts w:eastAsia="TimesNewRomanPSMT"/>
          <w:b/>
          <w:bCs/>
          <w:lang w:val="sr-Cyrl-CS"/>
        </w:rPr>
      </w:pPr>
    </w:p>
    <w:p w:rsidR="00A53B05" w:rsidRDefault="00A53B05" w:rsidP="00B20021">
      <w:pPr>
        <w:jc w:val="both"/>
        <w:rPr>
          <w:rFonts w:eastAsia="TimesNewRomanPSMT"/>
          <w:b/>
          <w:bCs/>
          <w:lang w:val="sr-Cyrl-CS"/>
        </w:rPr>
      </w:pPr>
    </w:p>
    <w:p w:rsidR="00A53B05" w:rsidRDefault="00A53B05" w:rsidP="00B20021">
      <w:pPr>
        <w:jc w:val="both"/>
        <w:rPr>
          <w:rFonts w:eastAsia="TimesNewRomanPSMT"/>
          <w:b/>
          <w:bCs/>
          <w:lang w:val="sr-Cyrl-CS"/>
        </w:rPr>
      </w:pPr>
    </w:p>
    <w:p w:rsidR="00A53B05" w:rsidRPr="00B50EAB" w:rsidRDefault="00A53B05" w:rsidP="00B20021">
      <w:pPr>
        <w:jc w:val="both"/>
        <w:rPr>
          <w:rFonts w:eastAsia="TimesNewRomanPSMT"/>
          <w:b/>
          <w:bCs/>
          <w:lang w:val="sr-Cyrl-CS"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5250"/>
        <w:gridCol w:w="3365"/>
      </w:tblGrid>
      <w:tr w:rsidR="00B20021" w:rsidRPr="00B50EAB" w:rsidTr="00F7191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 w:rsidRPr="00B50EAB">
              <w:rPr>
                <w:rFonts w:eastAsia="TimesNewRomanPSMT"/>
                <w:bCs/>
                <w:lang w:val="ru-RU"/>
              </w:rPr>
              <w:t>Укупна цена без ПДВ-а</w:t>
            </w:r>
            <w:r>
              <w:rPr>
                <w:rFonts w:eastAsia="TimesNewRomanPSMT"/>
                <w:bCs/>
                <w:lang w:val="ru-RU"/>
              </w:rPr>
              <w:t>, за све ставке</w:t>
            </w: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B20021" w:rsidRPr="00B50EAB" w:rsidTr="00F7191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lang w:val="ru-RU"/>
              </w:rPr>
            </w:pPr>
            <w:r w:rsidRPr="00B50EAB">
              <w:rPr>
                <w:rFonts w:eastAsia="TimesNewRomanPSMT"/>
                <w:bCs/>
                <w:lang w:val="ru-RU"/>
              </w:rPr>
              <w:t>Укупна цена са ПДВ-ом</w:t>
            </w:r>
            <w:r>
              <w:rPr>
                <w:rFonts w:eastAsia="TimesNewRomanPSMT"/>
                <w:bCs/>
                <w:lang w:val="ru-RU"/>
              </w:rPr>
              <w:t>, за све ставке</w:t>
            </w: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B20021" w:rsidRPr="00B50EAB" w:rsidTr="00F7191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021" w:rsidRPr="009F43C2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9F43C2">
              <w:rPr>
                <w:rFonts w:eastAsia="TimesNewRomanPSMT"/>
                <w:bCs/>
                <w:lang w:val="ru-RU"/>
              </w:rPr>
              <w:t>Рок важења понуде</w:t>
            </w:r>
            <w:r w:rsidRPr="009F43C2">
              <w:rPr>
                <w:i/>
                <w:iCs/>
                <w:lang w:val="ru-RU"/>
              </w:rPr>
              <w:t xml:space="preserve"> (Наручилац неће разматрати понуде чији је рок важности краћи о</w:t>
            </w:r>
            <w:r>
              <w:rPr>
                <w:i/>
                <w:iCs/>
                <w:lang w:val="ru-RU"/>
              </w:rPr>
              <w:t>д законски предвиђеног рока од 3</w:t>
            </w:r>
            <w:r w:rsidRPr="009F43C2">
              <w:rPr>
                <w:i/>
                <w:iCs/>
                <w:lang w:val="ru-RU"/>
              </w:rPr>
              <w:t>0 дана)</w:t>
            </w: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021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______________ дана</w:t>
            </w:r>
          </w:p>
        </w:tc>
      </w:tr>
      <w:tr w:rsidR="00B20021" w:rsidRPr="00B50EAB" w:rsidTr="00F7191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Pr="009F43C2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9F43C2">
              <w:rPr>
                <w:rFonts w:eastAsia="TimesNewRomanPSMT"/>
                <w:bCs/>
                <w:lang w:val="ru-RU"/>
              </w:rPr>
              <w:t>Рок испоруке</w:t>
            </w: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lang w:val="ru-RU"/>
              </w:rPr>
            </w:pPr>
            <w:r w:rsidRPr="009F43C2">
              <w:rPr>
                <w:i/>
                <w:iCs/>
                <w:lang w:val="ru-RU"/>
              </w:rPr>
              <w:t>(Наручилац неће разматрати понуд</w:t>
            </w:r>
            <w:r w:rsidR="00A53B05">
              <w:rPr>
                <w:i/>
                <w:iCs/>
                <w:lang w:val="ru-RU"/>
              </w:rPr>
              <w:t>е чији је рок испоруке дужи од 10</w:t>
            </w:r>
            <w:r w:rsidRPr="009F43C2">
              <w:rPr>
                <w:i/>
                <w:iCs/>
                <w:lang w:val="ru-RU"/>
              </w:rPr>
              <w:t xml:space="preserve"> дана)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021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Default="00B20021" w:rsidP="00F71912">
            <w:pPr>
              <w:snapToGri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  <w:lang w:val="ru-RU"/>
              </w:rPr>
              <w:t>___________дана</w:t>
            </w:r>
            <w:r>
              <w:rPr>
                <w:rFonts w:eastAsia="TimesNewRomanPSMT"/>
                <w:bCs/>
              </w:rPr>
              <w:t xml:space="preserve">,  </w:t>
            </w:r>
          </w:p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или ___________часова</w:t>
            </w:r>
          </w:p>
        </w:tc>
      </w:tr>
      <w:tr w:rsidR="00B20021" w:rsidRPr="001003F6" w:rsidTr="00F71912">
        <w:trPr>
          <w:trHeight w:val="463"/>
        </w:trPr>
        <w:tc>
          <w:tcPr>
            <w:tcW w:w="8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B20021" w:rsidRPr="001003F6" w:rsidRDefault="00B20021" w:rsidP="00F71912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1003F6">
              <w:rPr>
                <w:rFonts w:eastAsia="TimesNewRomanPSMT"/>
                <w:bCs/>
                <w:lang w:val="sr-Cyrl-CS"/>
              </w:rPr>
              <w:t>Место и начин испоруке</w:t>
            </w:r>
            <w:r>
              <w:rPr>
                <w:rFonts w:eastAsia="TimesNewRomanPSMT"/>
                <w:bCs/>
                <w:lang w:val="sr-Cyrl-CS"/>
              </w:rPr>
              <w:t>, Београд, Звечанска бр. 7</w:t>
            </w:r>
          </w:p>
          <w:p w:rsidR="00B20021" w:rsidRPr="001003F6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</w:tc>
      </w:tr>
    </w:tbl>
    <w:p w:rsidR="00B20021" w:rsidRDefault="00B20021" w:rsidP="00B20021">
      <w:pPr>
        <w:ind w:right="1164"/>
        <w:rPr>
          <w:spacing w:val="-1"/>
          <w:position w:val="-1"/>
          <w:lang w:val="sr-Cyrl-CS"/>
        </w:rPr>
      </w:pPr>
    </w:p>
    <w:p w:rsidR="00A53B05" w:rsidRDefault="00A53B05" w:rsidP="00B20021">
      <w:pPr>
        <w:ind w:right="1164"/>
        <w:rPr>
          <w:spacing w:val="-1"/>
          <w:position w:val="-1"/>
          <w:lang w:val="sr-Cyrl-CS"/>
        </w:rPr>
      </w:pPr>
    </w:p>
    <w:p w:rsidR="00DB785B" w:rsidRPr="00EC47C6" w:rsidRDefault="00DB785B" w:rsidP="00DB785B">
      <w:pPr>
        <w:ind w:left="720" w:firstLine="720"/>
        <w:jc w:val="both"/>
        <w:rPr>
          <w:rFonts w:eastAsia="TimesNewRomanPSMT"/>
          <w:bCs/>
        </w:rPr>
      </w:pPr>
      <w:proofErr w:type="spellStart"/>
      <w:r w:rsidRPr="00EC47C6">
        <w:rPr>
          <w:rFonts w:eastAsia="TimesNewRomanPSMT"/>
          <w:bCs/>
        </w:rPr>
        <w:t>Датум</w:t>
      </w:r>
      <w:proofErr w:type="spellEnd"/>
      <w:r w:rsidRPr="00EC47C6">
        <w:rPr>
          <w:rFonts w:eastAsia="TimesNewRomanPSMT"/>
          <w:bCs/>
        </w:rPr>
        <w:t xml:space="preserve"> </w:t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  <w:t xml:space="preserve">              </w:t>
      </w:r>
      <w:proofErr w:type="spellStart"/>
      <w:r w:rsidRPr="00EC47C6">
        <w:rPr>
          <w:rFonts w:eastAsia="TimesNewRomanPSMT"/>
          <w:bCs/>
        </w:rPr>
        <w:t>Понуђач</w:t>
      </w:r>
      <w:proofErr w:type="spellEnd"/>
    </w:p>
    <w:p w:rsidR="00DB785B" w:rsidRPr="00EC47C6" w:rsidRDefault="00DB785B" w:rsidP="00DB785B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EC47C6">
        <w:rPr>
          <w:rFonts w:eastAsia="TimesNewRomanPSMT"/>
          <w:bCs/>
        </w:rPr>
        <w:t xml:space="preserve">    М. П. </w:t>
      </w:r>
    </w:p>
    <w:p w:rsidR="00DB785B" w:rsidRPr="00EC47C6" w:rsidRDefault="00DB785B" w:rsidP="00DB785B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EC47C6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EC47C6">
        <w:rPr>
          <w:rFonts w:eastAsia="TimesNewRomanPS-BoldMT"/>
          <w:b/>
          <w:bCs/>
          <w:i/>
          <w:iCs/>
          <w:color w:val="002060"/>
        </w:rPr>
        <w:tab/>
      </w:r>
      <w:r w:rsidRPr="00EC47C6">
        <w:rPr>
          <w:rFonts w:eastAsia="TimesNewRomanPS-BoldMT"/>
          <w:b/>
          <w:bCs/>
          <w:i/>
          <w:iCs/>
          <w:color w:val="002060"/>
        </w:rPr>
        <w:tab/>
      </w:r>
      <w:r w:rsidRPr="00EC47C6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FE2E06" w:rsidRDefault="00FE2E06" w:rsidP="006D79BD">
      <w:pPr>
        <w:pStyle w:val="ListParagraph"/>
        <w:spacing w:after="200" w:line="276" w:lineRule="auto"/>
        <w:ind w:left="1350"/>
        <w:jc w:val="both"/>
      </w:pPr>
    </w:p>
    <w:p w:rsidR="00041BF7" w:rsidRDefault="00041BF7" w:rsidP="006D79BD">
      <w:pPr>
        <w:pStyle w:val="ListParagraph"/>
        <w:spacing w:after="200" w:line="276" w:lineRule="auto"/>
        <w:ind w:left="1350"/>
        <w:jc w:val="both"/>
      </w:pPr>
    </w:p>
    <w:p w:rsidR="00041BF7" w:rsidRDefault="00041BF7" w:rsidP="006D79BD">
      <w:pPr>
        <w:pStyle w:val="ListParagraph"/>
        <w:spacing w:after="200" w:line="276" w:lineRule="auto"/>
        <w:ind w:left="1350"/>
        <w:jc w:val="both"/>
      </w:pPr>
    </w:p>
    <w:sectPr w:rsidR="00041BF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37" w:rsidRDefault="00952C37">
      <w:r>
        <w:separator/>
      </w:r>
    </w:p>
  </w:endnote>
  <w:endnote w:type="continuationSeparator" w:id="0">
    <w:p w:rsidR="00952C37" w:rsidRDefault="0095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37" w:rsidRDefault="00952C37">
      <w:r>
        <w:separator/>
      </w:r>
    </w:p>
  </w:footnote>
  <w:footnote w:type="continuationSeparator" w:id="0">
    <w:p w:rsidR="00952C37" w:rsidRDefault="00952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64" w:rsidRPr="00574A15" w:rsidRDefault="00101B0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264" w:rsidRDefault="005B5264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5F5CC4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F793B"/>
    <w:multiLevelType w:val="multilevel"/>
    <w:tmpl w:val="21924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6D87734"/>
    <w:multiLevelType w:val="multilevel"/>
    <w:tmpl w:val="98C41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A71A2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7F76BC"/>
    <w:multiLevelType w:val="multilevel"/>
    <w:tmpl w:val="B8D8B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41981"/>
    <w:multiLevelType w:val="multilevel"/>
    <w:tmpl w:val="2CE84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16"/>
  </w:num>
  <w:num w:numId="5">
    <w:abstractNumId w:val="13"/>
  </w:num>
  <w:num w:numId="6">
    <w:abstractNumId w:val="19"/>
  </w:num>
  <w:num w:numId="7">
    <w:abstractNumId w:val="6"/>
  </w:num>
  <w:num w:numId="8">
    <w:abstractNumId w:val="9"/>
  </w:num>
  <w:num w:numId="9">
    <w:abstractNumId w:val="23"/>
  </w:num>
  <w:num w:numId="10">
    <w:abstractNumId w:val="10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048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BF4"/>
    <w:rsid w:val="00041BF7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534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3E04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B02"/>
    <w:rsid w:val="00101FFE"/>
    <w:rsid w:val="001042B5"/>
    <w:rsid w:val="0010579A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3EE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401D"/>
    <w:rsid w:val="002145E5"/>
    <w:rsid w:val="00215CC9"/>
    <w:rsid w:val="0021683E"/>
    <w:rsid w:val="00216D24"/>
    <w:rsid w:val="00222A49"/>
    <w:rsid w:val="00222F6C"/>
    <w:rsid w:val="0022422F"/>
    <w:rsid w:val="00224292"/>
    <w:rsid w:val="00224669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67A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F17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31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511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3ADA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2DA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606D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264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D79BD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177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9A0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035"/>
    <w:rsid w:val="0076533C"/>
    <w:rsid w:val="00765F31"/>
    <w:rsid w:val="00767363"/>
    <w:rsid w:val="00767DC6"/>
    <w:rsid w:val="00770095"/>
    <w:rsid w:val="007701C8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6BB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230"/>
    <w:rsid w:val="007F38E8"/>
    <w:rsid w:val="007F45BD"/>
    <w:rsid w:val="007F5526"/>
    <w:rsid w:val="007F5661"/>
    <w:rsid w:val="007F5D03"/>
    <w:rsid w:val="007F6D5C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6ED2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2C37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74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1B6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68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3B05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20021"/>
    <w:rsid w:val="00B20558"/>
    <w:rsid w:val="00B22F36"/>
    <w:rsid w:val="00B26FBA"/>
    <w:rsid w:val="00B274BC"/>
    <w:rsid w:val="00B278BF"/>
    <w:rsid w:val="00B27975"/>
    <w:rsid w:val="00B309AA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1127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1ED7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213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378BB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2E3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46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4638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47F"/>
    <w:rsid w:val="00DB6847"/>
    <w:rsid w:val="00DB785B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51E"/>
    <w:rsid w:val="00DD1B70"/>
    <w:rsid w:val="00DD2620"/>
    <w:rsid w:val="00DD2D3D"/>
    <w:rsid w:val="00DD4605"/>
    <w:rsid w:val="00DD463F"/>
    <w:rsid w:val="00DD48C9"/>
    <w:rsid w:val="00DD5150"/>
    <w:rsid w:val="00DD6944"/>
    <w:rsid w:val="00DD732F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084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07894"/>
    <w:rsid w:val="00F1074F"/>
    <w:rsid w:val="00F12A7B"/>
    <w:rsid w:val="00F13D23"/>
    <w:rsid w:val="00F13D48"/>
    <w:rsid w:val="00F13ED7"/>
    <w:rsid w:val="00F140DF"/>
    <w:rsid w:val="00F142C1"/>
    <w:rsid w:val="00F14C6A"/>
    <w:rsid w:val="00F15BC0"/>
    <w:rsid w:val="00F17A75"/>
    <w:rsid w:val="00F2008B"/>
    <w:rsid w:val="00F2067E"/>
    <w:rsid w:val="00F20710"/>
    <w:rsid w:val="00F2131B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7612"/>
    <w:rsid w:val="00F47D5D"/>
    <w:rsid w:val="00F500D7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0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2E0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paragraph" w:customStyle="1" w:styleId="ydp9bbe9e13yiv1397241107msonormal">
    <w:name w:val="ydp9bbe9e13yiv1397241107msonormal"/>
    <w:basedOn w:val="Normal"/>
    <w:rsid w:val="007946BB"/>
    <w:pPr>
      <w:spacing w:before="100" w:beforeAutospacing="1" w:after="100" w:afterAutospacing="1"/>
    </w:pPr>
    <w:rPr>
      <w:rFonts w:eastAsiaTheme="minorHAnsi"/>
    </w:rPr>
  </w:style>
  <w:style w:type="paragraph" w:customStyle="1" w:styleId="ydp9bbe9e13yiv1397241107msolistparagraph">
    <w:name w:val="ydp9bbe9e13yiv1397241107msolistparagraph"/>
    <w:basedOn w:val="Normal"/>
    <w:rsid w:val="007946B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B8EA-6F90-49D3-941F-E61237CE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16443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2629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741</cp:revision>
  <cp:lastPrinted>2021-02-25T08:48:00Z</cp:lastPrinted>
  <dcterms:created xsi:type="dcterms:W3CDTF">2017-01-23T08:00:00Z</dcterms:created>
  <dcterms:modified xsi:type="dcterms:W3CDTF">2021-09-06T07:52:00Z</dcterms:modified>
</cp:coreProperties>
</file>