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en-GB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653F01">
        <w:rPr>
          <w:rStyle w:val="Emphasis"/>
          <w:rFonts w:asciiTheme="majorHAnsi" w:hAnsiTheme="majorHAnsi"/>
          <w:i w:val="0"/>
          <w:color w:val="000000"/>
        </w:rPr>
        <w:t>5601</w:t>
      </w:r>
    </w:p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0</w:t>
      </w:r>
      <w:r w:rsidR="002B195C">
        <w:rPr>
          <w:rStyle w:val="Emphasis"/>
          <w:rFonts w:asciiTheme="majorHAnsi" w:hAnsiTheme="majorHAnsi"/>
          <w:i w:val="0"/>
          <w:color w:val="000000"/>
          <w:lang w:val="en-GB"/>
        </w:rPr>
        <w:t>2</w:t>
      </w:r>
      <w:r w:rsidRPr="002B195C">
        <w:rPr>
          <w:rStyle w:val="Emphasis"/>
          <w:rFonts w:asciiTheme="majorHAnsi" w:hAnsiTheme="majorHAnsi"/>
          <w:i w:val="0"/>
          <w:color w:val="000000"/>
        </w:rPr>
        <w:t>.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12</w:t>
      </w:r>
      <w:r w:rsidR="002B195C">
        <w:rPr>
          <w:rStyle w:val="Emphasis"/>
          <w:rFonts w:asciiTheme="majorHAnsi" w:hAnsiTheme="majorHAnsi"/>
          <w:i w:val="0"/>
          <w:color w:val="000000"/>
        </w:rPr>
        <w:t>.2021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B195C">
        <w:rPr>
          <w:rStyle w:val="Emphasis"/>
          <w:rFonts w:asciiTheme="majorHAnsi" w:hAnsiTheme="majorHAnsi"/>
          <w:i w:val="0"/>
          <w:color w:val="000000"/>
        </w:rPr>
        <w:t>1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>.</w:t>
      </w:r>
      <w:r w:rsidRPr="002B195C">
        <w:rPr>
          <w:rFonts w:asciiTheme="majorHAnsi" w:hAnsiTheme="majorHAnsi"/>
        </w:rPr>
        <w:t xml:space="preserve"> 19/2019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87730C" w:rsidRPr="002B195C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2B195C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87730C" w:rsidRPr="002B195C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2B195C">
        <w:rPr>
          <w:rStyle w:val="Emphasis"/>
          <w:rFonts w:asciiTheme="majorHAnsi" w:hAnsiTheme="majorHAnsi"/>
          <w:i w:val="0"/>
          <w:color w:val="000000"/>
          <w:lang w:val="en-GB"/>
        </w:rPr>
        <w:t>49</w:t>
      </w:r>
      <w:r w:rsidRPr="002B195C">
        <w:rPr>
          <w:rStyle w:val="Emphasis"/>
          <w:rFonts w:asciiTheme="majorHAnsi" w:hAnsiTheme="majorHAnsi"/>
          <w:i w:val="0"/>
          <w:color w:val="000000"/>
        </w:rPr>
        <w:t>/</w:t>
      </w:r>
      <w:r w:rsidR="002B195C">
        <w:rPr>
          <w:rStyle w:val="Emphasis"/>
          <w:rFonts w:asciiTheme="majorHAnsi" w:hAnsiTheme="majorHAnsi"/>
          <w:i w:val="0"/>
          <w:color w:val="000000"/>
          <w:lang w:val="sr-Cyrl-CS"/>
        </w:rPr>
        <w:t>21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2B195C" w:rsidRDefault="0087730C" w:rsidP="002B195C">
      <w:pPr>
        <w:jc w:val="both"/>
        <w:rPr>
          <w:rFonts w:asciiTheme="majorHAnsi" w:hAnsiTheme="majorHAnsi"/>
          <w:color w:val="FF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B195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B195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195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2B195C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r w:rsidRPr="002B195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87730C" w:rsidRPr="002B195C" w:rsidRDefault="0087730C" w:rsidP="002B195C">
      <w:pPr>
        <w:ind w:right="147"/>
        <w:rPr>
          <w:rFonts w:asciiTheme="majorHAnsi" w:hAnsiTheme="majorHAnsi"/>
          <w:lang w:val="en-GB" w:eastAsia="sr-Cyrl-CS"/>
        </w:rPr>
      </w:pPr>
      <w:r w:rsidRPr="002B195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B195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B195C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B195C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B195C">
        <w:rPr>
          <w:rFonts w:asciiTheme="majorHAnsi" w:hAnsiTheme="majorHAnsi"/>
          <w:shd w:val="clear" w:color="auto" w:fill="FFFFFF"/>
        </w:rPr>
        <w:t xml:space="preserve"> СРV</w:t>
      </w:r>
      <w:r w:rsidRPr="002B195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195C">
        <w:rPr>
          <w:rFonts w:asciiTheme="majorHAnsi" w:hAnsiTheme="majorHAnsi"/>
          <w:lang w:val="sr-Cyrl-CS"/>
        </w:rPr>
        <w:t>92232</w:t>
      </w:r>
      <w:bookmarkStart w:id="0" w:name="_GoBack"/>
      <w:bookmarkEnd w:id="0"/>
      <w:r w:rsidRPr="002B195C">
        <w:rPr>
          <w:rFonts w:asciiTheme="majorHAnsi" w:hAnsiTheme="majorHAnsi"/>
          <w:lang w:val="sr-Cyrl-CS"/>
        </w:rPr>
        <w:t>000-6- Кабловска ТВ</w:t>
      </w:r>
      <w:r w:rsidRPr="002B195C">
        <w:rPr>
          <w:rFonts w:asciiTheme="majorHAnsi" w:hAnsiTheme="majorHAnsi"/>
          <w:lang w:val="en-GB"/>
        </w:rPr>
        <w:t>.</w:t>
      </w:r>
    </w:p>
    <w:p w:rsidR="0087730C" w:rsidRPr="002B195C" w:rsidRDefault="0087730C" w:rsidP="002B195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417A56" w:rsidRPr="00417A56">
        <w:rPr>
          <w:rStyle w:val="Emphasis"/>
          <w:rFonts w:asciiTheme="majorHAnsi" w:hAnsiTheme="majorHAnsi"/>
          <w:b/>
          <w:i w:val="0"/>
        </w:rPr>
        <w:t>996</w:t>
      </w:r>
      <w:r w:rsidRPr="00417A5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2B195C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а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2B195C" w:rsidRDefault="0087730C" w:rsidP="002B195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195C">
        <w:rPr>
          <w:rFonts w:asciiTheme="majorHAnsi" w:hAnsiTheme="majorHAnsi"/>
          <w:lang w:val="sr-Cyrl-CS"/>
        </w:rPr>
        <w:t>421</w:t>
      </w:r>
      <w:r w:rsidRPr="002B195C">
        <w:rPr>
          <w:rFonts w:asciiTheme="majorHAnsi" w:hAnsiTheme="majorHAnsi"/>
          <w:lang w:val="en-GB"/>
        </w:rPr>
        <w:t>419</w:t>
      </w:r>
    </w:p>
    <w:p w:rsidR="0087730C" w:rsidRPr="002B195C" w:rsidRDefault="0087730C" w:rsidP="002B195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B195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2B195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B920E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8</w:t>
            </w:r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2B195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2B195C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1</w:t>
            </w:r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B195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2B195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2B195C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2B195C" w:rsidRDefault="0087730C" w:rsidP="0087730C">
      <w:pPr>
        <w:pStyle w:val="Default"/>
        <w:jc w:val="both"/>
        <w:rPr>
          <w:rFonts w:asciiTheme="majorHAnsi" w:hAnsiTheme="majorHAnsi"/>
        </w:rPr>
      </w:pPr>
      <w:proofErr w:type="spellStart"/>
      <w:r w:rsidRPr="002B195C">
        <w:rPr>
          <w:rFonts w:asciiTheme="majorHAnsi" w:hAnsiTheme="majorHAnsi"/>
        </w:rPr>
        <w:t>Набавка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је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предвиђена</w:t>
      </w:r>
      <w:proofErr w:type="spellEnd"/>
      <w:r w:rsidRPr="002B195C">
        <w:rPr>
          <w:rFonts w:asciiTheme="majorHAnsi" w:hAnsiTheme="majorHAnsi"/>
        </w:rPr>
        <w:t xml:space="preserve"> и </w:t>
      </w:r>
      <w:r w:rsidRPr="002B195C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2B195C">
        <w:rPr>
          <w:rFonts w:asciiTheme="majorHAnsi" w:hAnsiTheme="majorHAnsi"/>
        </w:rPr>
        <w:t>за</w:t>
      </w:r>
      <w:proofErr w:type="spellEnd"/>
      <w:r w:rsidR="002B195C">
        <w:rPr>
          <w:rFonts w:asciiTheme="majorHAnsi" w:hAnsiTheme="majorHAnsi"/>
        </w:rPr>
        <w:t xml:space="preserve"> 2021</w:t>
      </w:r>
      <w:r w:rsidRPr="002B195C">
        <w:rPr>
          <w:rFonts w:asciiTheme="majorHAnsi" w:hAnsiTheme="majorHAnsi"/>
        </w:rPr>
        <w:t>.</w:t>
      </w:r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годину</w:t>
      </w:r>
      <w:proofErr w:type="spellEnd"/>
      <w:r w:rsidRPr="002B195C">
        <w:rPr>
          <w:rFonts w:asciiTheme="majorHAnsi" w:hAnsiTheme="majorHAnsi"/>
          <w:lang w:val="sr-Cyrl-CS"/>
        </w:rPr>
        <w:t>,</w:t>
      </w:r>
      <w:r w:rsidRPr="002B195C">
        <w:rPr>
          <w:rFonts w:asciiTheme="majorHAnsi" w:hAnsiTheme="majorHAnsi"/>
        </w:rPr>
        <w:t xml:space="preserve"> а </w:t>
      </w:r>
      <w:proofErr w:type="spellStart"/>
      <w:r w:rsidRPr="002B195C">
        <w:rPr>
          <w:rFonts w:asciiTheme="majorHAnsi" w:hAnsiTheme="majorHAnsi"/>
        </w:rPr>
        <w:t>средства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су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обезбеђена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из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више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извора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финансирања</w:t>
      </w:r>
      <w:proofErr w:type="spellEnd"/>
      <w:r w:rsidRPr="002B195C">
        <w:rPr>
          <w:rFonts w:asciiTheme="majorHAnsi" w:hAnsiTheme="majorHAnsi"/>
        </w:rPr>
        <w:t>.</w:t>
      </w:r>
    </w:p>
    <w:p w:rsidR="0087730C" w:rsidRPr="002B195C" w:rsidRDefault="0087730C" w:rsidP="0087730C">
      <w:pPr>
        <w:pStyle w:val="Default"/>
        <w:jc w:val="both"/>
        <w:rPr>
          <w:rFonts w:asciiTheme="majorHAnsi" w:hAnsiTheme="majorHAnsi"/>
        </w:rPr>
      </w:pPr>
    </w:p>
    <w:p w:rsidR="0087730C" w:rsidRPr="002B195C" w:rsidRDefault="0087730C" w:rsidP="0087730C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2B195C">
        <w:rPr>
          <w:rFonts w:asciiTheme="majorHAnsi" w:hAnsiTheme="majorHAnsi"/>
        </w:rPr>
        <w:t>Овим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путем</w:t>
      </w:r>
      <w:proofErr w:type="spellEnd"/>
      <w:r w:rsidRPr="002B195C">
        <w:rPr>
          <w:rFonts w:asciiTheme="majorHAnsi" w:hAnsiTheme="majorHAnsi"/>
        </w:rPr>
        <w:t xml:space="preserve">, </w:t>
      </w:r>
      <w:proofErr w:type="spellStart"/>
      <w:r w:rsidRPr="002B195C">
        <w:rPr>
          <w:rFonts w:asciiTheme="majorHAnsi" w:hAnsiTheme="majorHAnsi"/>
        </w:rPr>
        <w:t>именује</w:t>
      </w:r>
      <w:proofErr w:type="spellEnd"/>
      <w:r w:rsidRPr="002B195C">
        <w:rPr>
          <w:rFonts w:asciiTheme="majorHAnsi" w:hAnsiTheme="majorHAnsi"/>
          <w:lang w:val="sr-Cyrl-CS"/>
        </w:rPr>
        <w:t xml:space="preserve"> се</w:t>
      </w:r>
      <w:r w:rsidR="002B195C">
        <w:rPr>
          <w:rFonts w:asciiTheme="majorHAnsi" w:hAnsiTheme="majorHAnsi"/>
          <w:lang w:val="sr-Cyrl-RS"/>
        </w:rPr>
        <w:t xml:space="preserve"> Милутин </w:t>
      </w:r>
      <w:proofErr w:type="gramStart"/>
      <w:r w:rsidR="002B195C">
        <w:rPr>
          <w:rFonts w:asciiTheme="majorHAnsi" w:hAnsiTheme="majorHAnsi"/>
          <w:lang w:val="sr-Cyrl-RS"/>
        </w:rPr>
        <w:t>Павловић</w:t>
      </w:r>
      <w:r w:rsidRPr="002B195C">
        <w:rPr>
          <w:rFonts w:asciiTheme="majorHAnsi" w:hAnsiTheme="majorHAnsi"/>
        </w:rPr>
        <w:t xml:space="preserve">, </w:t>
      </w:r>
      <w:r w:rsidRPr="002B195C">
        <w:rPr>
          <w:rFonts w:asciiTheme="majorHAnsi" w:hAnsiTheme="majorHAnsi"/>
          <w:lang w:val="sr-Cyrl-CS"/>
        </w:rPr>
        <w:t xml:space="preserve"> дипломирани</w:t>
      </w:r>
      <w:proofErr w:type="gramEnd"/>
      <w:r w:rsidRPr="002B195C">
        <w:rPr>
          <w:rFonts w:asciiTheme="majorHAnsi" w:hAnsiTheme="majorHAnsi"/>
          <w:lang w:val="sr-Cyrl-CS"/>
        </w:rPr>
        <w:t xml:space="preserve"> правник за правне, кадровске и административне послове Центра</w:t>
      </w:r>
      <w:r w:rsidRPr="002B195C">
        <w:rPr>
          <w:rFonts w:asciiTheme="majorHAnsi" w:hAnsiTheme="majorHAnsi"/>
        </w:rPr>
        <w:t xml:space="preserve">, </w:t>
      </w:r>
      <w:proofErr w:type="spellStart"/>
      <w:r w:rsidRPr="002B195C">
        <w:rPr>
          <w:rFonts w:asciiTheme="majorHAnsi" w:hAnsiTheme="majorHAnsi"/>
        </w:rPr>
        <w:t>као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лице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које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ће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спровести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предметну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набавку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путем</w:t>
      </w:r>
      <w:proofErr w:type="spellEnd"/>
      <w:r w:rsidRPr="002B195C">
        <w:rPr>
          <w:rFonts w:asciiTheme="majorHAnsi" w:hAnsiTheme="majorHAnsi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</w:rPr>
        <w:t>наруџбенице</w:t>
      </w:r>
      <w:proofErr w:type="spellEnd"/>
      <w:r w:rsidRPr="002B195C">
        <w:rPr>
          <w:rFonts w:asciiTheme="majorHAnsi" w:hAnsiTheme="majorHAnsi"/>
        </w:rPr>
        <w:t>.</w:t>
      </w:r>
    </w:p>
    <w:p w:rsidR="0087730C" w:rsidRPr="002B195C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:rsidR="0087730C" w:rsidRPr="002B195C" w:rsidRDefault="0087730C" w:rsidP="0087730C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2B195C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2B195C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2B195C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2B195C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2B195C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2B195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</w:t>
      </w:r>
      <w:r w:rsidRPr="002B195C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87730C" w:rsidRPr="002B195C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r w:rsid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993822" w:rsidRPr="002B195C" w:rsidRDefault="00993822" w:rsidP="0087730C">
      <w:pPr>
        <w:rPr>
          <w:rFonts w:asciiTheme="majorHAnsi" w:hAnsiTheme="majorHAnsi"/>
        </w:rPr>
      </w:pPr>
    </w:p>
    <w:sectPr w:rsidR="00993822" w:rsidRPr="002B195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A8" w:rsidRDefault="00822AA8">
      <w:r>
        <w:separator/>
      </w:r>
    </w:p>
  </w:endnote>
  <w:endnote w:type="continuationSeparator" w:id="0">
    <w:p w:rsidR="00822AA8" w:rsidRDefault="0082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A8" w:rsidRDefault="00822AA8">
      <w:r>
        <w:separator/>
      </w:r>
    </w:p>
  </w:footnote>
  <w:footnote w:type="continuationSeparator" w:id="0">
    <w:p w:rsidR="00822AA8" w:rsidRDefault="0082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822AA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195C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A56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7C6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3F01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2AA8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CFE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65DE"/>
    <w:rsid w:val="00AB7471"/>
    <w:rsid w:val="00AB7EF5"/>
    <w:rsid w:val="00AC0F5E"/>
    <w:rsid w:val="00AC2EA8"/>
    <w:rsid w:val="00AC5C85"/>
    <w:rsid w:val="00AC5E73"/>
    <w:rsid w:val="00AC699A"/>
    <w:rsid w:val="00AD09C6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0E3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1C09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B13E19"/>
  <w15:docId w15:val="{B4797CE0-F87F-4209-8268-CC17B283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68B2-96F3-4797-AA5B-0305B57C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643</cp:revision>
  <cp:lastPrinted>2020-12-02T14:12:00Z</cp:lastPrinted>
  <dcterms:created xsi:type="dcterms:W3CDTF">2017-01-23T08:00:00Z</dcterms:created>
  <dcterms:modified xsi:type="dcterms:W3CDTF">2021-12-02T14:06:00Z</dcterms:modified>
</cp:coreProperties>
</file>