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16" w:rsidRPr="00255F10" w:rsidRDefault="00B17B29" w:rsidP="00C92505">
      <w:pPr>
        <w:suppressAutoHyphens/>
        <w:spacing w:line="100" w:lineRule="atLeast"/>
        <w:rPr>
          <w:rFonts w:ascii="Cambria" w:hAnsi="Cambria"/>
          <w:b/>
          <w:bCs/>
          <w:lang w:val="sr-Cyrl-CS"/>
        </w:rPr>
      </w:pPr>
      <w:proofErr w:type="spellStart"/>
      <w:r w:rsidRPr="00255F10">
        <w:rPr>
          <w:rFonts w:ascii="Cambria" w:hAnsi="Cambria"/>
          <w:bCs/>
          <w:lang w:val="es-ES"/>
        </w:rPr>
        <w:t>Датум</w:t>
      </w:r>
      <w:proofErr w:type="spellEnd"/>
      <w:r w:rsidR="00C331AB" w:rsidRPr="00255F10">
        <w:rPr>
          <w:rFonts w:ascii="Cambria" w:hAnsi="Cambria"/>
          <w:bCs/>
        </w:rPr>
        <w:t>: 21.02</w:t>
      </w:r>
      <w:r w:rsidR="00C92505" w:rsidRPr="00255F10">
        <w:rPr>
          <w:rFonts w:ascii="Cambria" w:hAnsi="Cambria"/>
          <w:bCs/>
        </w:rPr>
        <w:t>.2022</w:t>
      </w:r>
      <w:r w:rsidRPr="00255F10">
        <w:rPr>
          <w:rFonts w:ascii="Cambria" w:hAnsi="Cambria"/>
          <w:bCs/>
        </w:rPr>
        <w:t xml:space="preserve">. </w:t>
      </w:r>
      <w:proofErr w:type="spellStart"/>
      <w:r w:rsidRPr="00255F10">
        <w:rPr>
          <w:rFonts w:ascii="Cambria" w:hAnsi="Cambria"/>
          <w:bCs/>
        </w:rPr>
        <w:t>године</w:t>
      </w:r>
      <w:proofErr w:type="spellEnd"/>
    </w:p>
    <w:p w:rsidR="00210530" w:rsidRPr="00255F10" w:rsidRDefault="00210530" w:rsidP="00210530">
      <w:pPr>
        <w:pStyle w:val="Default"/>
        <w:rPr>
          <w:rFonts w:ascii="Cambria" w:hAnsi="Cambria"/>
          <w:b/>
          <w:bCs/>
          <w:color w:val="auto"/>
          <w:lang w:val="sr-Cyrl-CS"/>
        </w:rPr>
      </w:pPr>
    </w:p>
    <w:p w:rsidR="00210530" w:rsidRPr="00255F10" w:rsidRDefault="00210530" w:rsidP="001B5016">
      <w:pPr>
        <w:pStyle w:val="Default"/>
        <w:jc w:val="center"/>
        <w:rPr>
          <w:rFonts w:ascii="Cambria" w:hAnsi="Cambria"/>
          <w:b/>
          <w:bCs/>
          <w:color w:val="auto"/>
        </w:rPr>
      </w:pPr>
      <w:r w:rsidRPr="00255F10">
        <w:rPr>
          <w:rFonts w:ascii="Cambria" w:hAnsi="Cambria"/>
          <w:b/>
          <w:bCs/>
          <w:color w:val="auto"/>
          <w:lang w:val="sr-Cyrl-CS"/>
        </w:rPr>
        <w:t>Д О П И С</w:t>
      </w:r>
      <w:r w:rsidR="004F4C15" w:rsidRPr="00255F10">
        <w:rPr>
          <w:rFonts w:ascii="Cambria" w:hAnsi="Cambria"/>
          <w:b/>
          <w:bCs/>
          <w:color w:val="auto"/>
        </w:rPr>
        <w:t xml:space="preserve"> – </w:t>
      </w:r>
      <w:proofErr w:type="spellStart"/>
      <w:r w:rsidR="004F4C15" w:rsidRPr="00255F10">
        <w:rPr>
          <w:rFonts w:ascii="Cambria" w:hAnsi="Cambria"/>
          <w:b/>
          <w:bCs/>
          <w:color w:val="auto"/>
        </w:rPr>
        <w:t>Захтев</w:t>
      </w:r>
      <w:proofErr w:type="spellEnd"/>
      <w:r w:rsidR="004F4C15" w:rsidRPr="00255F10">
        <w:rPr>
          <w:rFonts w:ascii="Cambria" w:hAnsi="Cambria"/>
          <w:b/>
          <w:bCs/>
          <w:color w:val="auto"/>
        </w:rPr>
        <w:t xml:space="preserve"> </w:t>
      </w:r>
      <w:proofErr w:type="spellStart"/>
      <w:r w:rsidR="004F4C15" w:rsidRPr="00255F10">
        <w:rPr>
          <w:rFonts w:ascii="Cambria" w:hAnsi="Cambria"/>
          <w:b/>
          <w:bCs/>
          <w:color w:val="auto"/>
        </w:rPr>
        <w:t>за</w:t>
      </w:r>
      <w:proofErr w:type="spellEnd"/>
      <w:r w:rsidR="004F4C15" w:rsidRPr="00255F10">
        <w:rPr>
          <w:rFonts w:ascii="Cambria" w:hAnsi="Cambria"/>
          <w:b/>
          <w:bCs/>
          <w:color w:val="auto"/>
        </w:rPr>
        <w:t xml:space="preserve"> </w:t>
      </w:r>
      <w:proofErr w:type="spellStart"/>
      <w:r w:rsidR="004F4C15" w:rsidRPr="00255F10">
        <w:rPr>
          <w:rFonts w:ascii="Cambria" w:hAnsi="Cambria"/>
          <w:b/>
          <w:bCs/>
          <w:color w:val="auto"/>
        </w:rPr>
        <w:t>достављање</w:t>
      </w:r>
      <w:proofErr w:type="spellEnd"/>
      <w:r w:rsidR="004F4C15" w:rsidRPr="00255F10">
        <w:rPr>
          <w:rFonts w:ascii="Cambria" w:hAnsi="Cambria"/>
          <w:b/>
          <w:bCs/>
          <w:color w:val="auto"/>
        </w:rPr>
        <w:t xml:space="preserve"> </w:t>
      </w:r>
      <w:proofErr w:type="spellStart"/>
      <w:r w:rsidR="00887F62" w:rsidRPr="00255F10">
        <w:rPr>
          <w:rFonts w:ascii="Cambria" w:hAnsi="Cambria"/>
          <w:b/>
          <w:bCs/>
          <w:color w:val="auto"/>
        </w:rPr>
        <w:t>доказа</w:t>
      </w:r>
      <w:proofErr w:type="spellEnd"/>
      <w:r w:rsidR="00887F62" w:rsidRPr="00255F10">
        <w:rPr>
          <w:rFonts w:ascii="Cambria" w:hAnsi="Cambria"/>
          <w:b/>
          <w:bCs/>
          <w:color w:val="auto"/>
        </w:rPr>
        <w:t xml:space="preserve"> о испуњавању критеријума за избор понуђача</w:t>
      </w:r>
    </w:p>
    <w:p w:rsidR="00210530" w:rsidRPr="00255F10" w:rsidRDefault="00210530" w:rsidP="001B5016">
      <w:pPr>
        <w:pStyle w:val="Default"/>
        <w:jc w:val="center"/>
        <w:rPr>
          <w:rFonts w:ascii="Cambria" w:hAnsi="Cambria"/>
          <w:b/>
          <w:bCs/>
          <w:color w:val="auto"/>
          <w:lang w:val="sr-Cyrl-CS"/>
        </w:rPr>
      </w:pPr>
    </w:p>
    <w:p w:rsidR="004F4C15" w:rsidRPr="00255F10" w:rsidRDefault="004F4C15" w:rsidP="004F4C15">
      <w:pPr>
        <w:pStyle w:val="Default"/>
        <w:jc w:val="both"/>
        <w:rPr>
          <w:rFonts w:ascii="Cambria" w:hAnsi="Cambria"/>
          <w:bCs/>
          <w:color w:val="auto"/>
          <w:lang w:val="sr-Cyrl-CS"/>
        </w:rPr>
      </w:pPr>
      <w:r w:rsidRPr="00255F10">
        <w:rPr>
          <w:rFonts w:ascii="Cambria" w:hAnsi="Cambria"/>
          <w:b/>
          <w:bCs/>
          <w:color w:val="auto"/>
          <w:lang w:val="sr-Cyrl-CS"/>
        </w:rPr>
        <w:tab/>
      </w:r>
      <w:r w:rsidRPr="00255F10">
        <w:rPr>
          <w:rFonts w:ascii="Cambria" w:hAnsi="Cambria"/>
          <w:bCs/>
          <w:color w:val="auto"/>
          <w:lang w:val="sr-Cyrl-CS"/>
        </w:rPr>
        <w:t>Поштовани,</w:t>
      </w:r>
    </w:p>
    <w:p w:rsidR="004F4C15" w:rsidRPr="00255F10" w:rsidRDefault="004F4C15" w:rsidP="004F4C15">
      <w:pPr>
        <w:pStyle w:val="Default"/>
        <w:jc w:val="both"/>
        <w:rPr>
          <w:rFonts w:ascii="Cambria" w:hAnsi="Cambria"/>
          <w:bCs/>
          <w:color w:val="auto"/>
          <w:lang w:val="sr-Cyrl-CS"/>
        </w:rPr>
      </w:pPr>
    </w:p>
    <w:p w:rsidR="00C92505" w:rsidRPr="00D01777" w:rsidRDefault="004F4C15" w:rsidP="00C92505">
      <w:pPr>
        <w:jc w:val="both"/>
        <w:rPr>
          <w:lang w:val="sr-Cyrl-RS"/>
        </w:rPr>
      </w:pPr>
      <w:r w:rsidRPr="00255F10">
        <w:rPr>
          <w:rFonts w:ascii="Cambria" w:hAnsi="Cambria"/>
          <w:bCs/>
          <w:lang w:val="sr-Cyrl-CS"/>
        </w:rPr>
        <w:tab/>
        <w:t xml:space="preserve">Овим путем, обраћамо Вам се са Захтевом да у складу са </w:t>
      </w:r>
      <w:r w:rsidR="00887F62" w:rsidRPr="00255F10">
        <w:rPr>
          <w:rFonts w:ascii="Cambria" w:hAnsi="Cambria"/>
          <w:bCs/>
          <w:lang w:val="sr-Cyrl-CS"/>
        </w:rPr>
        <w:t>критеријумима</w:t>
      </w:r>
      <w:r w:rsidRPr="00255F10">
        <w:rPr>
          <w:rFonts w:ascii="Cambria" w:hAnsi="Cambria"/>
          <w:bCs/>
          <w:lang w:val="sr-Cyrl-CS"/>
        </w:rPr>
        <w:t xml:space="preserve"> предвиђеним за јавну набавку</w:t>
      </w:r>
      <w:r w:rsidR="005F5E30" w:rsidRPr="00255F10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 </w:t>
      </w:r>
      <w:r w:rsidR="00D01777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– </w:t>
      </w:r>
      <w:r w:rsidR="00D01777" w:rsidRPr="00045A7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Набавка </w:t>
      </w:r>
      <w:proofErr w:type="spellStart"/>
      <w:r w:rsidR="00D01777" w:rsidRPr="00045A75">
        <w:t>услугe</w:t>
      </w:r>
      <w:proofErr w:type="spellEnd"/>
      <w:r w:rsidR="00D01777" w:rsidRPr="00045A75">
        <w:t xml:space="preserve"> – </w:t>
      </w:r>
      <w:r w:rsidR="00D01777" w:rsidRPr="00045A75">
        <w:rPr>
          <w:lang w:val="sr-Cyrl-RS"/>
        </w:rPr>
        <w:t>Услугa надоградње постојеће софтверске апликације ЈИСУСЗ (Јединствени информациони систем установа социјалне заштите) у Општој служби Центра за заштиту одојчади, деце и омладине, Београд</w:t>
      </w:r>
      <w:r w:rsidR="005F5E30" w:rsidRPr="00255F10">
        <w:rPr>
          <w:rFonts w:ascii="Cambria" w:hAnsi="Cambria"/>
          <w:lang w:val="sr-Cyrl-RS"/>
        </w:rPr>
        <w:t xml:space="preserve">, </w:t>
      </w:r>
      <w:proofErr w:type="spellStart"/>
      <w:r w:rsidR="003F05D0" w:rsidRPr="00255F10">
        <w:rPr>
          <w:rFonts w:ascii="Cambria" w:hAnsi="Cambria"/>
          <w:bCs/>
        </w:rPr>
        <w:t>доставите</w:t>
      </w:r>
      <w:proofErr w:type="spellEnd"/>
      <w:r w:rsidR="003F05D0" w:rsidRPr="00255F10">
        <w:rPr>
          <w:rFonts w:ascii="Cambria" w:hAnsi="Cambria"/>
          <w:bCs/>
        </w:rPr>
        <w:t xml:space="preserve"> </w:t>
      </w:r>
      <w:proofErr w:type="spellStart"/>
      <w:r w:rsidR="003F05D0" w:rsidRPr="00255F10">
        <w:rPr>
          <w:rFonts w:ascii="Cambria" w:hAnsi="Cambria"/>
          <w:bCs/>
        </w:rPr>
        <w:t>за</w:t>
      </w:r>
      <w:proofErr w:type="spellEnd"/>
      <w:r w:rsidR="003F05D0" w:rsidRPr="00255F10">
        <w:rPr>
          <w:rFonts w:ascii="Cambria" w:hAnsi="Cambria"/>
          <w:bCs/>
        </w:rPr>
        <w:t xml:space="preserve"> </w:t>
      </w:r>
      <w:proofErr w:type="spellStart"/>
      <w:r w:rsidR="003F05D0" w:rsidRPr="00255F10">
        <w:rPr>
          <w:rFonts w:ascii="Cambria" w:hAnsi="Cambria"/>
          <w:bCs/>
        </w:rPr>
        <w:t>испуњавање</w:t>
      </w:r>
      <w:proofErr w:type="spellEnd"/>
      <w:r w:rsidR="003F05D0" w:rsidRPr="00255F10">
        <w:rPr>
          <w:rFonts w:ascii="Cambria" w:hAnsi="Cambria"/>
          <w:bCs/>
        </w:rPr>
        <w:t xml:space="preserve"> </w:t>
      </w:r>
      <w:proofErr w:type="spellStart"/>
      <w:r w:rsidR="003F05D0" w:rsidRPr="00255F10">
        <w:rPr>
          <w:rFonts w:ascii="Cambria" w:hAnsi="Cambria"/>
          <w:bCs/>
        </w:rPr>
        <w:t>критеријума</w:t>
      </w:r>
      <w:proofErr w:type="spellEnd"/>
      <w:r w:rsidR="003F05D0" w:rsidRPr="00255F10">
        <w:rPr>
          <w:rFonts w:ascii="Cambria" w:hAnsi="Cambria"/>
          <w:bCs/>
        </w:rPr>
        <w:t xml:space="preserve"> </w:t>
      </w:r>
      <w:proofErr w:type="spellStart"/>
      <w:r w:rsidR="003F05D0" w:rsidRPr="00255F10">
        <w:rPr>
          <w:rFonts w:ascii="Cambria" w:hAnsi="Cambria"/>
          <w:bCs/>
        </w:rPr>
        <w:t>доказе</w:t>
      </w:r>
      <w:proofErr w:type="spellEnd"/>
      <w:r w:rsidR="003F05D0" w:rsidRPr="00255F10">
        <w:rPr>
          <w:rFonts w:ascii="Cambria" w:hAnsi="Cambria"/>
          <w:bCs/>
        </w:rPr>
        <w:t xml:space="preserve"> </w:t>
      </w:r>
      <w:r w:rsidR="003F05D0" w:rsidRPr="00255F10">
        <w:rPr>
          <w:rFonts w:ascii="Cambria" w:hAnsi="Cambria"/>
          <w:bCs/>
          <w:lang w:val="sr-Cyrl-CS"/>
        </w:rPr>
        <w:t>који су били предвиђени за достављање:</w:t>
      </w:r>
    </w:p>
    <w:p w:rsidR="003F05D0" w:rsidRPr="00255F10" w:rsidRDefault="003F05D0" w:rsidP="00C92505">
      <w:pPr>
        <w:jc w:val="both"/>
        <w:rPr>
          <w:rFonts w:ascii="Cambria" w:hAnsi="Cambria"/>
          <w:bCs/>
          <w:lang w:val="sr-Cyrl-CS"/>
        </w:rPr>
      </w:pPr>
      <w:r w:rsidRPr="00255F10">
        <w:rPr>
          <w:rFonts w:ascii="Cambria" w:hAnsi="Cambria"/>
          <w:bCs/>
          <w:lang w:val="sr-Cyrl-CS"/>
        </w:rPr>
        <w:tab/>
      </w:r>
    </w:p>
    <w:p w:rsidR="003F05D0" w:rsidRPr="00255F10" w:rsidRDefault="003F05D0" w:rsidP="0000224D">
      <w:pPr>
        <w:pStyle w:val="Default"/>
        <w:jc w:val="both"/>
        <w:rPr>
          <w:rFonts w:ascii="Cambria" w:hAnsi="Cambria"/>
          <w:bCs/>
          <w:color w:val="auto"/>
          <w:lang w:val="sr-Cyrl-CS"/>
        </w:rPr>
      </w:pPr>
      <w:r w:rsidRPr="00255F10">
        <w:rPr>
          <w:rFonts w:ascii="Cambria" w:hAnsi="Cambria"/>
          <w:bCs/>
          <w:color w:val="auto"/>
          <w:lang w:val="sr-Cyrl-CS"/>
        </w:rPr>
        <w:t>1.</w:t>
      </w:r>
      <w:r w:rsidRPr="00255F10">
        <w:rPr>
          <w:rFonts w:ascii="Cambria" w:hAnsi="Cambria"/>
          <w:bCs/>
          <w:color w:val="auto"/>
          <w:lang w:val="sr-Cyrl-CS"/>
        </w:rPr>
        <w:tab/>
        <w:t xml:space="preserve"> Доказ у упису у регистар – Извод из регистра АПР-а;</w:t>
      </w:r>
    </w:p>
    <w:p w:rsidR="00C92505" w:rsidRPr="00255F10" w:rsidRDefault="005A6A1B" w:rsidP="00D01777">
      <w:pPr>
        <w:pStyle w:val="Default"/>
        <w:jc w:val="both"/>
        <w:rPr>
          <w:rFonts w:ascii="Cambria" w:hAnsi="Cambria"/>
          <w:bCs/>
          <w:color w:val="auto"/>
          <w:lang w:val="sr-Cyrl-RS"/>
        </w:rPr>
      </w:pPr>
      <w:r w:rsidRPr="00255F10">
        <w:rPr>
          <w:rFonts w:ascii="Cambria" w:hAnsi="Cambria"/>
          <w:bCs/>
          <w:color w:val="auto"/>
          <w:lang w:val="sr-Cyrl-CS"/>
        </w:rPr>
        <w:t>2.</w:t>
      </w:r>
      <w:r w:rsidRPr="00255F10">
        <w:rPr>
          <w:rFonts w:ascii="Cambria" w:hAnsi="Cambria"/>
          <w:bCs/>
          <w:color w:val="auto"/>
          <w:lang w:val="sr-Cyrl-CS"/>
        </w:rPr>
        <w:tab/>
      </w:r>
      <w:r w:rsidR="00D01777">
        <w:rPr>
          <w:rFonts w:ascii="Cambria" w:hAnsi="Cambria"/>
          <w:bCs/>
          <w:color w:val="auto"/>
          <w:lang w:val="sr-Cyrl-CS"/>
        </w:rPr>
        <w:t>Доказ о извршених бар 5 успешних имплементација софтверске апликације „</w:t>
      </w:r>
      <w:r w:rsidR="00D01777" w:rsidRPr="00045A75">
        <w:rPr>
          <w:lang w:val="sr-Cyrl-RS"/>
        </w:rPr>
        <w:t>ЈИСУСЗ</w:t>
      </w:r>
      <w:r w:rsidR="00D01777">
        <w:rPr>
          <w:lang w:val="sr-Cyrl-RS"/>
        </w:rPr>
        <w:t>“, у установама социјалне заштите које су буџетски корисници у последњих 5 година, достављањем Потврде наручиоца посла да је имплеметација успешно извршена.</w:t>
      </w:r>
      <w:bookmarkStart w:id="0" w:name="_GoBack"/>
      <w:bookmarkEnd w:id="0"/>
      <w:r w:rsidR="00401495" w:rsidRPr="00255F10">
        <w:rPr>
          <w:rFonts w:ascii="Cambria" w:hAnsi="Cambria"/>
          <w:bCs/>
          <w:color w:val="auto"/>
          <w:lang w:val="sr-Cyrl-RS"/>
        </w:rPr>
        <w:t xml:space="preserve"> </w:t>
      </w:r>
    </w:p>
    <w:p w:rsidR="00C92505" w:rsidRPr="00255F10" w:rsidRDefault="00887F62" w:rsidP="0000224D">
      <w:pPr>
        <w:pStyle w:val="Default"/>
        <w:jc w:val="both"/>
        <w:rPr>
          <w:rFonts w:ascii="Cambria" w:hAnsi="Cambria"/>
          <w:bCs/>
          <w:color w:val="auto"/>
          <w:lang w:val="sr-Cyrl-CS"/>
        </w:rPr>
      </w:pPr>
      <w:r w:rsidRPr="00255F10">
        <w:rPr>
          <w:rFonts w:ascii="Cambria" w:hAnsi="Cambria"/>
          <w:bCs/>
          <w:color w:val="auto"/>
          <w:lang w:val="sr-Cyrl-CS"/>
        </w:rPr>
        <w:tab/>
      </w:r>
    </w:p>
    <w:p w:rsidR="003022CA" w:rsidRPr="00255F10" w:rsidRDefault="00887F62" w:rsidP="00C92505">
      <w:pPr>
        <w:pStyle w:val="Default"/>
        <w:ind w:firstLine="720"/>
        <w:jc w:val="both"/>
        <w:rPr>
          <w:rFonts w:ascii="Cambria" w:hAnsi="Cambria"/>
          <w:bCs/>
          <w:lang w:val="sr-Cyrl-CS"/>
        </w:rPr>
      </w:pPr>
      <w:r w:rsidRPr="00255F10">
        <w:rPr>
          <w:rFonts w:ascii="Cambria" w:hAnsi="Cambria"/>
          <w:bCs/>
          <w:color w:val="auto"/>
          <w:lang w:val="sr-Cyrl-CS"/>
        </w:rPr>
        <w:t xml:space="preserve">Све наведено потребно је да доставите </w:t>
      </w:r>
      <w:r w:rsidR="004F4C15" w:rsidRPr="00255F10">
        <w:rPr>
          <w:rFonts w:ascii="Cambria" w:hAnsi="Cambria"/>
          <w:bCs/>
          <w:color w:val="auto"/>
          <w:lang w:val="sr-Cyrl-CS"/>
        </w:rPr>
        <w:t xml:space="preserve"> у року од 5 радних дана</w:t>
      </w:r>
      <w:r w:rsidRPr="00255F10">
        <w:rPr>
          <w:rFonts w:ascii="Cambria" w:hAnsi="Cambria"/>
          <w:bCs/>
          <w:color w:val="auto"/>
          <w:lang w:val="sr-Cyrl-CS"/>
        </w:rPr>
        <w:t>, преко Портала за јавне набавке</w:t>
      </w:r>
      <w:r w:rsidR="004F4C15" w:rsidRPr="00255F10">
        <w:rPr>
          <w:rFonts w:ascii="Cambria" w:hAnsi="Cambria"/>
          <w:bCs/>
          <w:color w:val="auto"/>
          <w:lang w:val="sr-Cyrl-CS"/>
        </w:rPr>
        <w:t>.</w:t>
      </w:r>
      <w:r w:rsidR="0098482A" w:rsidRPr="00255F10">
        <w:rPr>
          <w:rFonts w:ascii="Cambria" w:hAnsi="Cambria"/>
          <w:b/>
          <w:bCs/>
          <w:color w:val="auto"/>
          <w:lang w:val="sr-Cyrl-CS"/>
        </w:rPr>
        <w:tab/>
      </w:r>
    </w:p>
    <w:p w:rsidR="003022CA" w:rsidRPr="00255F10" w:rsidRDefault="003022CA" w:rsidP="00210530">
      <w:pPr>
        <w:jc w:val="both"/>
        <w:rPr>
          <w:rFonts w:ascii="Cambria" w:hAnsi="Cambria"/>
          <w:bCs/>
          <w:lang w:val="sr-Cyrl-CS"/>
        </w:rPr>
      </w:pPr>
    </w:p>
    <w:p w:rsidR="00210530" w:rsidRPr="00255F10" w:rsidRDefault="003022CA" w:rsidP="003022CA">
      <w:pPr>
        <w:jc w:val="both"/>
        <w:rPr>
          <w:rFonts w:ascii="Cambria" w:hAnsi="Cambria"/>
          <w:bCs/>
          <w:lang w:val="bs-Cyrl-BA"/>
        </w:rPr>
      </w:pPr>
      <w:r w:rsidRPr="00255F10">
        <w:rPr>
          <w:rFonts w:ascii="Cambria" w:hAnsi="Cambria"/>
          <w:bCs/>
          <w:lang w:val="sr-Cyrl-CS"/>
        </w:rPr>
        <w:tab/>
      </w:r>
      <w:r w:rsidR="00210530" w:rsidRPr="00255F10">
        <w:rPr>
          <w:rFonts w:ascii="Cambria" w:hAnsi="Cambria"/>
          <w:bCs/>
          <w:lang w:val="bs-Cyrl-BA"/>
        </w:rPr>
        <w:t>Срдачан поздрав</w:t>
      </w:r>
      <w:r w:rsidRPr="00255F10">
        <w:rPr>
          <w:rFonts w:ascii="Cambria" w:hAnsi="Cambria"/>
          <w:bCs/>
          <w:lang w:val="bs-Cyrl-BA"/>
        </w:rPr>
        <w:t xml:space="preserve">, </w:t>
      </w:r>
    </w:p>
    <w:p w:rsidR="00F16A9B" w:rsidRPr="00255F10" w:rsidRDefault="00F16A9B" w:rsidP="001B5016">
      <w:pPr>
        <w:pStyle w:val="Default"/>
        <w:jc w:val="both"/>
        <w:rPr>
          <w:rFonts w:ascii="Cambria" w:hAnsi="Cambria"/>
          <w:bCs/>
          <w:color w:val="auto"/>
          <w:lang w:val="sr-Cyrl-CS"/>
        </w:rPr>
      </w:pPr>
    </w:p>
    <w:p w:rsidR="00F16A9B" w:rsidRPr="00255F10" w:rsidRDefault="00F16A9B" w:rsidP="00F16A9B">
      <w:pPr>
        <w:tabs>
          <w:tab w:val="left" w:pos="7146"/>
        </w:tabs>
        <w:jc w:val="center"/>
        <w:rPr>
          <w:rFonts w:ascii="Cambria" w:hAnsi="Cambria"/>
          <w:lang w:val="sr-Cyrl-CS"/>
        </w:rPr>
      </w:pPr>
      <w:r w:rsidRPr="00255F10">
        <w:rPr>
          <w:rFonts w:ascii="Cambria" w:hAnsi="Cambria"/>
          <w:lang w:val="sr-Cyrl-CS"/>
        </w:rPr>
        <w:t xml:space="preserve">                                                Комисија за јавне набавке</w:t>
      </w:r>
    </w:p>
    <w:p w:rsidR="001B5016" w:rsidRPr="00255F10" w:rsidRDefault="00F16A9B" w:rsidP="00F16A9B">
      <w:pPr>
        <w:tabs>
          <w:tab w:val="left" w:pos="7146"/>
        </w:tabs>
        <w:jc w:val="right"/>
        <w:rPr>
          <w:rFonts w:ascii="Cambria" w:hAnsi="Cambria"/>
          <w:lang w:val="sr-Cyrl-CS"/>
        </w:rPr>
      </w:pPr>
      <w:r w:rsidRPr="00255F10">
        <w:rPr>
          <w:rFonts w:ascii="Cambria" w:hAnsi="Cambria"/>
          <w:lang w:val="sr-Cyrl-CS"/>
        </w:rPr>
        <w:t>Центра за заштиту одојчади, деце и омладине, Београд</w:t>
      </w:r>
    </w:p>
    <w:sectPr w:rsidR="001B5016" w:rsidRPr="00255F10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404" w:rsidRDefault="00975404">
      <w:r>
        <w:separator/>
      </w:r>
    </w:p>
  </w:endnote>
  <w:endnote w:type="continuationSeparator" w:id="0">
    <w:p w:rsidR="00975404" w:rsidRDefault="0097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404" w:rsidRDefault="00975404">
      <w:r>
        <w:separator/>
      </w:r>
    </w:p>
  </w:footnote>
  <w:footnote w:type="continuationSeparator" w:id="0">
    <w:p w:rsidR="00975404" w:rsidRDefault="00975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FAB" w:rsidRPr="00574A15" w:rsidRDefault="00975404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5B5FAB" w:rsidRDefault="005B5FAB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9"/>
  </w:num>
  <w:num w:numId="4">
    <w:abstractNumId w:val="13"/>
  </w:num>
  <w:num w:numId="5">
    <w:abstractNumId w:val="11"/>
  </w:num>
  <w:num w:numId="6">
    <w:abstractNumId w:val="16"/>
  </w:num>
  <w:num w:numId="7">
    <w:abstractNumId w:val="5"/>
  </w:num>
  <w:num w:numId="8">
    <w:abstractNumId w:val="8"/>
  </w:num>
  <w:num w:numId="9">
    <w:abstractNumId w:val="18"/>
  </w:num>
  <w:num w:numId="10">
    <w:abstractNumId w:val="9"/>
  </w:num>
  <w:num w:numId="11">
    <w:abstractNumId w:val="7"/>
  </w:num>
  <w:num w:numId="12">
    <w:abstractNumId w:val="10"/>
  </w:num>
  <w:num w:numId="13">
    <w:abstractNumId w:val="1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A91"/>
    <w:rsid w:val="00010126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307"/>
    <w:rsid w:val="00056524"/>
    <w:rsid w:val="000571A8"/>
    <w:rsid w:val="00057326"/>
    <w:rsid w:val="0005778B"/>
    <w:rsid w:val="000578CF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0154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6906"/>
    <w:rsid w:val="000B76FE"/>
    <w:rsid w:val="000C374D"/>
    <w:rsid w:val="000C45A0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10018F"/>
    <w:rsid w:val="0010048A"/>
    <w:rsid w:val="0010132E"/>
    <w:rsid w:val="00101FFE"/>
    <w:rsid w:val="001042B5"/>
    <w:rsid w:val="0010589E"/>
    <w:rsid w:val="00105C8A"/>
    <w:rsid w:val="00106E78"/>
    <w:rsid w:val="001072F6"/>
    <w:rsid w:val="001077DE"/>
    <w:rsid w:val="00107EF2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291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606D"/>
    <w:rsid w:val="0018733A"/>
    <w:rsid w:val="00192CD6"/>
    <w:rsid w:val="00192E59"/>
    <w:rsid w:val="0019300A"/>
    <w:rsid w:val="0019541A"/>
    <w:rsid w:val="00195840"/>
    <w:rsid w:val="00196737"/>
    <w:rsid w:val="0019686E"/>
    <w:rsid w:val="00196BE5"/>
    <w:rsid w:val="001978CF"/>
    <w:rsid w:val="001A0211"/>
    <w:rsid w:val="001A10FC"/>
    <w:rsid w:val="001A15E5"/>
    <w:rsid w:val="001A1738"/>
    <w:rsid w:val="001A2D9A"/>
    <w:rsid w:val="001A4BF8"/>
    <w:rsid w:val="001A65DF"/>
    <w:rsid w:val="001B06A9"/>
    <w:rsid w:val="001B2271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2D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473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0530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2566F"/>
    <w:rsid w:val="00226663"/>
    <w:rsid w:val="00227B3C"/>
    <w:rsid w:val="002303F5"/>
    <w:rsid w:val="00230D76"/>
    <w:rsid w:val="00231415"/>
    <w:rsid w:val="00232373"/>
    <w:rsid w:val="00232740"/>
    <w:rsid w:val="0023483C"/>
    <w:rsid w:val="00235680"/>
    <w:rsid w:val="00235BE6"/>
    <w:rsid w:val="00236E4E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5F10"/>
    <w:rsid w:val="00256D9E"/>
    <w:rsid w:val="002606CB"/>
    <w:rsid w:val="00261E0A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6B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6668"/>
    <w:rsid w:val="002C7007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22CA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C8B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0350"/>
    <w:rsid w:val="00380D95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01F0"/>
    <w:rsid w:val="003910A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3995"/>
    <w:rsid w:val="003A5655"/>
    <w:rsid w:val="003A6947"/>
    <w:rsid w:val="003A7253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4B87"/>
    <w:rsid w:val="003D5370"/>
    <w:rsid w:val="003D6DE9"/>
    <w:rsid w:val="003E0375"/>
    <w:rsid w:val="003E0A4F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5D0"/>
    <w:rsid w:val="003F1164"/>
    <w:rsid w:val="003F1D55"/>
    <w:rsid w:val="003F2407"/>
    <w:rsid w:val="003F2479"/>
    <w:rsid w:val="003F24BC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1495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2DF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1FB5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4C15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264F"/>
    <w:rsid w:val="00532DED"/>
    <w:rsid w:val="005340FC"/>
    <w:rsid w:val="005350FB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56ED5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081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A1B"/>
    <w:rsid w:val="005A6C0F"/>
    <w:rsid w:val="005A6E20"/>
    <w:rsid w:val="005A6EEA"/>
    <w:rsid w:val="005B0C52"/>
    <w:rsid w:val="005B19C0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2D05"/>
    <w:rsid w:val="005C32D5"/>
    <w:rsid w:val="005C3512"/>
    <w:rsid w:val="005C3E94"/>
    <w:rsid w:val="005C3EA6"/>
    <w:rsid w:val="005C543E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5E30"/>
    <w:rsid w:val="005F623B"/>
    <w:rsid w:val="005F70E2"/>
    <w:rsid w:val="005F7CC7"/>
    <w:rsid w:val="0060056F"/>
    <w:rsid w:val="00600987"/>
    <w:rsid w:val="00601273"/>
    <w:rsid w:val="006017C4"/>
    <w:rsid w:val="00602159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0E39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494A"/>
    <w:rsid w:val="00684FE4"/>
    <w:rsid w:val="00685D26"/>
    <w:rsid w:val="006861F1"/>
    <w:rsid w:val="00686579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E4"/>
    <w:rsid w:val="006A01E4"/>
    <w:rsid w:val="006A0571"/>
    <w:rsid w:val="006A1F21"/>
    <w:rsid w:val="006A31B1"/>
    <w:rsid w:val="006A328D"/>
    <w:rsid w:val="006A32F9"/>
    <w:rsid w:val="006A36FA"/>
    <w:rsid w:val="006A3BB6"/>
    <w:rsid w:val="006A4466"/>
    <w:rsid w:val="006A5149"/>
    <w:rsid w:val="006A586B"/>
    <w:rsid w:val="006A5E26"/>
    <w:rsid w:val="006A6053"/>
    <w:rsid w:val="006A6586"/>
    <w:rsid w:val="006A6FE1"/>
    <w:rsid w:val="006A709D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EA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6F780C"/>
    <w:rsid w:val="00700D52"/>
    <w:rsid w:val="007028DF"/>
    <w:rsid w:val="00703750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27CB0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3790B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87F62"/>
    <w:rsid w:val="0089055A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C8A"/>
    <w:rsid w:val="008A2DB1"/>
    <w:rsid w:val="008A2E49"/>
    <w:rsid w:val="008A38C9"/>
    <w:rsid w:val="008A3B1E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852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2D38"/>
    <w:rsid w:val="009159BE"/>
    <w:rsid w:val="00915B44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5404"/>
    <w:rsid w:val="009761E7"/>
    <w:rsid w:val="00976697"/>
    <w:rsid w:val="009773E9"/>
    <w:rsid w:val="00977C3B"/>
    <w:rsid w:val="0098031F"/>
    <w:rsid w:val="00980D00"/>
    <w:rsid w:val="00980EC3"/>
    <w:rsid w:val="009824CF"/>
    <w:rsid w:val="00982E5C"/>
    <w:rsid w:val="0098482A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14B8"/>
    <w:rsid w:val="009D239E"/>
    <w:rsid w:val="009D2660"/>
    <w:rsid w:val="009D2C3F"/>
    <w:rsid w:val="009D348C"/>
    <w:rsid w:val="009D356E"/>
    <w:rsid w:val="009D378C"/>
    <w:rsid w:val="009D58CD"/>
    <w:rsid w:val="009D7DA1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7953"/>
    <w:rsid w:val="00A57E59"/>
    <w:rsid w:val="00A60A3E"/>
    <w:rsid w:val="00A617CE"/>
    <w:rsid w:val="00A6460E"/>
    <w:rsid w:val="00A647A4"/>
    <w:rsid w:val="00A70E4C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5714"/>
    <w:rsid w:val="00AE0FE1"/>
    <w:rsid w:val="00AE1621"/>
    <w:rsid w:val="00AE2411"/>
    <w:rsid w:val="00AE278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17B29"/>
    <w:rsid w:val="00B20558"/>
    <w:rsid w:val="00B22F36"/>
    <w:rsid w:val="00B23091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FE1"/>
    <w:rsid w:val="00C0458F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20699"/>
    <w:rsid w:val="00C2098C"/>
    <w:rsid w:val="00C20F9C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31AB"/>
    <w:rsid w:val="00C35630"/>
    <w:rsid w:val="00C35A42"/>
    <w:rsid w:val="00C373DC"/>
    <w:rsid w:val="00C378BB"/>
    <w:rsid w:val="00C37CFF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03F0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29D1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34E4"/>
    <w:rsid w:val="00C84148"/>
    <w:rsid w:val="00C84DF3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505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12E0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3D3"/>
    <w:rsid w:val="00CD6AEA"/>
    <w:rsid w:val="00CE0925"/>
    <w:rsid w:val="00CE1635"/>
    <w:rsid w:val="00CE32CD"/>
    <w:rsid w:val="00CE3D0C"/>
    <w:rsid w:val="00CE3EF2"/>
    <w:rsid w:val="00CE4215"/>
    <w:rsid w:val="00CE49C3"/>
    <w:rsid w:val="00CF07EE"/>
    <w:rsid w:val="00CF2328"/>
    <w:rsid w:val="00CF5968"/>
    <w:rsid w:val="00CF61E5"/>
    <w:rsid w:val="00CF6942"/>
    <w:rsid w:val="00CF7654"/>
    <w:rsid w:val="00CF7B91"/>
    <w:rsid w:val="00D0101C"/>
    <w:rsid w:val="00D01222"/>
    <w:rsid w:val="00D01777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3CE2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7061"/>
    <w:rsid w:val="00D77FA8"/>
    <w:rsid w:val="00D80344"/>
    <w:rsid w:val="00D812B0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2D36"/>
    <w:rsid w:val="00DC3B09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D95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465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2E6"/>
    <w:rsid w:val="00E677A8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B63"/>
    <w:rsid w:val="00EC4F63"/>
    <w:rsid w:val="00EC71A4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4F5"/>
    <w:rsid w:val="00F1074F"/>
    <w:rsid w:val="00F12A7B"/>
    <w:rsid w:val="00F13D23"/>
    <w:rsid w:val="00F13D48"/>
    <w:rsid w:val="00F13ED7"/>
    <w:rsid w:val="00F142C1"/>
    <w:rsid w:val="00F14C6A"/>
    <w:rsid w:val="00F15BC0"/>
    <w:rsid w:val="00F16A9B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402"/>
    <w:rsid w:val="00F50B50"/>
    <w:rsid w:val="00F514DE"/>
    <w:rsid w:val="00F51642"/>
    <w:rsid w:val="00F51D2B"/>
    <w:rsid w:val="00F522FE"/>
    <w:rsid w:val="00F52A00"/>
    <w:rsid w:val="00F54813"/>
    <w:rsid w:val="00F55AA6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CAB"/>
    <w:rsid w:val="00FD35E9"/>
    <w:rsid w:val="00FD38DA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AA7"/>
    <w:rsid w:val="00FF1C3B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E985F33"/>
  <w15:docId w15:val="{B48B4BE4-1894-4DB9-9DEC-8349F0AE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E3827-AE5D-4D89-83D6-576CDB2F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16594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1053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767</cp:revision>
  <cp:lastPrinted>2021-09-29T11:23:00Z</cp:lastPrinted>
  <dcterms:created xsi:type="dcterms:W3CDTF">2017-01-23T08:00:00Z</dcterms:created>
  <dcterms:modified xsi:type="dcterms:W3CDTF">2022-02-21T10:59:00Z</dcterms:modified>
</cp:coreProperties>
</file>