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B7206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B72063">
        <w:rPr>
          <w:rStyle w:val="Emphasis"/>
          <w:rFonts w:asciiTheme="majorHAnsi" w:hAnsiTheme="majorHAnsi"/>
          <w:i w:val="0"/>
          <w:color w:val="000000"/>
          <w:lang w:val="sr-Cyrl-RS"/>
        </w:rPr>
        <w:t>890</w:t>
      </w:r>
      <w:bookmarkStart w:id="0" w:name="_GoBack"/>
      <w:bookmarkEnd w:id="0"/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F3994">
        <w:rPr>
          <w:rStyle w:val="Emphasis"/>
          <w:rFonts w:asciiTheme="majorHAnsi" w:hAnsiTheme="majorHAnsi"/>
          <w:i w:val="0"/>
          <w:color w:val="000000"/>
        </w:rPr>
        <w:t>21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3E7A17" w:rsidRPr="003E7A17">
        <w:rPr>
          <w:rStyle w:val="Emphasis"/>
          <w:rFonts w:asciiTheme="majorHAnsi" w:hAnsiTheme="majorHAnsi"/>
          <w:i w:val="0"/>
          <w:color w:val="000000"/>
        </w:rPr>
        <w:t>02.2022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3E7A17">
        <w:rPr>
          <w:rStyle w:val="Emphasis"/>
          <w:rFonts w:asciiTheme="majorHAnsi" w:hAnsiTheme="majorHAnsi"/>
          <w:i w:val="0"/>
          <w:color w:val="000000"/>
        </w:rPr>
        <w:t>5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3E7A17">
        <w:rPr>
          <w:rStyle w:val="Emphasis"/>
          <w:rFonts w:asciiTheme="majorHAnsi" w:hAnsiTheme="majorHAnsi"/>
          <w:i w:val="0"/>
          <w:color w:val="000000"/>
        </w:rPr>
        <w:t>2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87730C" w:rsidRPr="003E7A17" w:rsidRDefault="0087730C" w:rsidP="0087730C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040876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87730C" w:rsidRPr="003E7A17" w:rsidRDefault="0087730C" w:rsidP="003E7A17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A41F69" w:rsidRPr="003E7A17">
        <w:rPr>
          <w:rFonts w:asciiTheme="majorHAnsi" w:hAnsiTheme="majorHAnsi"/>
          <w:shd w:val="clear" w:color="auto" w:fill="FFFFFF"/>
        </w:rPr>
        <w:t>7</w:t>
      </w:r>
      <w:r w:rsidR="00A41F69"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="00A41F69" w:rsidRPr="003E7A17">
        <w:rPr>
          <w:rFonts w:asciiTheme="majorHAnsi" w:hAnsiTheme="majorHAnsi"/>
        </w:rPr>
        <w:t xml:space="preserve">- </w:t>
      </w:r>
      <w:proofErr w:type="spellStart"/>
      <w:r w:rsidR="00A41F69" w:rsidRPr="003E7A17">
        <w:rPr>
          <w:rFonts w:asciiTheme="majorHAnsi" w:hAnsiTheme="majorHAnsi"/>
        </w:rPr>
        <w:t>Саветодавне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услуге</w:t>
      </w:r>
      <w:proofErr w:type="spellEnd"/>
      <w:r w:rsidR="00A41F69" w:rsidRPr="003E7A17">
        <w:rPr>
          <w:rFonts w:asciiTheme="majorHAnsi" w:hAnsiTheme="majorHAnsi"/>
        </w:rPr>
        <w:t xml:space="preserve"> у </w:t>
      </w:r>
      <w:proofErr w:type="spellStart"/>
      <w:r w:rsidR="00A41F69" w:rsidRPr="003E7A17">
        <w:rPr>
          <w:rFonts w:asciiTheme="majorHAnsi" w:hAnsiTheme="majorHAnsi"/>
        </w:rPr>
        <w:t>вези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са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заштитом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од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пожара</w:t>
      </w:r>
      <w:proofErr w:type="spellEnd"/>
      <w:r w:rsidR="00A41F69" w:rsidRPr="003E7A17">
        <w:rPr>
          <w:rFonts w:asciiTheme="majorHAnsi" w:hAnsiTheme="majorHAnsi"/>
        </w:rPr>
        <w:t xml:space="preserve"> и </w:t>
      </w:r>
      <w:proofErr w:type="spellStart"/>
      <w:r w:rsidR="00A41F69" w:rsidRPr="003E7A17">
        <w:rPr>
          <w:rFonts w:asciiTheme="majorHAnsi" w:hAnsiTheme="majorHAnsi"/>
        </w:rPr>
        <w:t>експлозије</w:t>
      </w:r>
      <w:proofErr w:type="spellEnd"/>
      <w:r w:rsidR="00A41F69" w:rsidRPr="003E7A17">
        <w:rPr>
          <w:rFonts w:asciiTheme="majorHAnsi" w:hAnsiTheme="majorHAnsi"/>
        </w:rPr>
        <w:t xml:space="preserve"> и </w:t>
      </w:r>
      <w:proofErr w:type="spellStart"/>
      <w:r w:rsidR="00A41F69" w:rsidRPr="003E7A17">
        <w:rPr>
          <w:rFonts w:asciiTheme="majorHAnsi" w:hAnsiTheme="majorHAnsi"/>
        </w:rPr>
        <w:t>надзором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над</w:t>
      </w:r>
      <w:proofErr w:type="spellEnd"/>
      <w:r w:rsidR="00A41F69" w:rsidRPr="003E7A17">
        <w:rPr>
          <w:rFonts w:asciiTheme="majorHAnsi" w:hAnsiTheme="majorHAnsi"/>
        </w:rPr>
        <w:t xml:space="preserve"> </w:t>
      </w:r>
      <w:proofErr w:type="spellStart"/>
      <w:r w:rsidR="00A41F69" w:rsidRPr="003E7A17">
        <w:rPr>
          <w:rFonts w:asciiTheme="majorHAnsi" w:hAnsiTheme="majorHAnsi"/>
        </w:rPr>
        <w:t>њима</w:t>
      </w:r>
      <w:proofErr w:type="spellEnd"/>
      <w:r w:rsidR="00A41F69" w:rsidRPr="003E7A17">
        <w:rPr>
          <w:rFonts w:asciiTheme="majorHAnsi" w:hAnsiTheme="majorHAnsi"/>
          <w:lang w:val="sr-Cyrl-CS"/>
        </w:rPr>
        <w:t>.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451966" w:rsidRPr="00451966">
        <w:rPr>
          <w:rStyle w:val="Emphasis"/>
          <w:rFonts w:asciiTheme="majorHAnsi" w:hAnsiTheme="majorHAnsi"/>
          <w:b/>
          <w:i w:val="0"/>
        </w:rPr>
        <w:t>375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3E7A1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51966" w:rsidRPr="00451966">
        <w:rPr>
          <w:rStyle w:val="Emphasis"/>
          <w:rFonts w:asciiTheme="majorHAnsi" w:hAnsiTheme="majorHAnsi"/>
          <w:b/>
          <w:i w:val="0"/>
        </w:rPr>
        <w:t>450</w:t>
      </w:r>
      <w:r w:rsidR="000D0897" w:rsidRPr="00451966">
        <w:rPr>
          <w:rStyle w:val="Emphasis"/>
          <w:rFonts w:asciiTheme="majorHAnsi" w:hAnsiTheme="majorHAnsi"/>
          <w:b/>
          <w:i w:val="0"/>
        </w:rPr>
        <w:t>.000,00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E7A17" w:rsidRDefault="0087730C" w:rsidP="003E7A17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451966" w:rsidRPr="00451966">
        <w:rPr>
          <w:rFonts w:asciiTheme="majorHAnsi" w:hAnsiTheme="majorHAnsi"/>
          <w:b/>
        </w:rPr>
        <w:t>3911</w:t>
      </w:r>
    </w:p>
    <w:p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AF399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>10</w:t>
            </w:r>
            <w:r w:rsidR="0087730C"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A41F69" w:rsidRPr="003E7A17">
        <w:rPr>
          <w:rFonts w:asciiTheme="majorHAnsi" w:hAnsiTheme="majorHAnsi"/>
        </w:rPr>
        <w:t>1</w:t>
      </w:r>
      <w:r w:rsidRPr="003E7A17">
        <w:rPr>
          <w:rFonts w:asciiTheme="majorHAnsi" w:hAnsiTheme="majorHAnsi"/>
        </w:rPr>
        <w:t>.</w:t>
      </w:r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Pr="001B66C7">
        <w:rPr>
          <w:rFonts w:asciiTheme="majorHAnsi" w:hAnsiTheme="majorHAnsi"/>
          <w:color w:val="auto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Pr="001B66C7">
        <w:rPr>
          <w:rFonts w:asciiTheme="majorHAnsi" w:hAnsiTheme="majorHAnsi"/>
          <w:color w:val="auto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3E7A17">
        <w:rPr>
          <w:rFonts w:asciiTheme="majorHAnsi" w:hAnsiTheme="majorHAnsi"/>
        </w:rPr>
        <w:t>Овим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путем</w:t>
      </w:r>
      <w:proofErr w:type="spellEnd"/>
      <w:r w:rsidRPr="003E7A17">
        <w:rPr>
          <w:rFonts w:asciiTheme="majorHAnsi" w:hAnsiTheme="majorHAnsi"/>
        </w:rPr>
        <w:t xml:space="preserve">, </w:t>
      </w:r>
      <w:proofErr w:type="spellStart"/>
      <w:r w:rsidRPr="003E7A17">
        <w:rPr>
          <w:rFonts w:asciiTheme="majorHAnsi" w:hAnsiTheme="majorHAnsi"/>
        </w:rPr>
        <w:t>именује</w:t>
      </w:r>
      <w:proofErr w:type="spellEnd"/>
      <w:r w:rsidRPr="003E7A17">
        <w:rPr>
          <w:rFonts w:asciiTheme="majorHAnsi" w:hAnsiTheme="majorHAnsi"/>
          <w:lang w:val="sr-Cyrl-CS"/>
        </w:rPr>
        <w:t xml:space="preserve"> се </w:t>
      </w:r>
      <w:r w:rsidR="003E7A17">
        <w:rPr>
          <w:rFonts w:asciiTheme="majorHAnsi" w:hAnsiTheme="majorHAnsi"/>
          <w:lang w:val="sr-Cyrl-RS"/>
        </w:rPr>
        <w:t>Милутин Павловић</w:t>
      </w:r>
      <w:r w:rsidR="002B2AF4" w:rsidRPr="003E7A17">
        <w:rPr>
          <w:rFonts w:asciiTheme="majorHAnsi" w:hAnsiTheme="majorHAnsi"/>
        </w:rPr>
        <w:t xml:space="preserve">, </w:t>
      </w:r>
      <w:r w:rsidR="00CD2D33" w:rsidRPr="003E7A17">
        <w:rPr>
          <w:rFonts w:asciiTheme="majorHAnsi" w:hAnsiTheme="majorHAnsi"/>
          <w:lang w:val="sr-Cyrl-CS"/>
        </w:rPr>
        <w:t>правник</w:t>
      </w:r>
      <w:r w:rsidR="002B2AF4" w:rsidRPr="003E7A17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3E7A17">
        <w:rPr>
          <w:rFonts w:asciiTheme="majorHAnsi" w:hAnsiTheme="majorHAnsi"/>
        </w:rPr>
        <w:t xml:space="preserve">, </w:t>
      </w:r>
      <w:proofErr w:type="spellStart"/>
      <w:r w:rsidRPr="003E7A17">
        <w:rPr>
          <w:rFonts w:asciiTheme="majorHAnsi" w:hAnsiTheme="majorHAnsi"/>
        </w:rPr>
        <w:t>као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лице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које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ће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спровести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предметну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набавку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путем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наруџбенице</w:t>
      </w:r>
      <w:proofErr w:type="spellEnd"/>
      <w:r w:rsidRPr="003E7A17">
        <w:rPr>
          <w:rFonts w:asciiTheme="majorHAnsi" w:hAnsiTheme="majorHAnsi"/>
        </w:rPr>
        <w:t>.</w:t>
      </w:r>
    </w:p>
    <w:p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87730C" w:rsidRPr="003E7A17" w:rsidRDefault="003E7A17" w:rsidP="003E7A17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3E7A17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D5" w:rsidRDefault="00D828D5">
      <w:r>
        <w:separator/>
      </w:r>
    </w:p>
  </w:endnote>
  <w:endnote w:type="continuationSeparator" w:id="0">
    <w:p w:rsidR="00D828D5" w:rsidRDefault="00D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D5" w:rsidRDefault="00D828D5">
      <w:r>
        <w:separator/>
      </w:r>
    </w:p>
  </w:footnote>
  <w:footnote w:type="continuationSeparator" w:id="0">
    <w:p w:rsidR="00D828D5" w:rsidRDefault="00D8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D828D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8A1AEA"/>
  <w15:docId w15:val="{EBBA9DE2-36D2-4CD4-BDE5-3B8A8DC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15075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656</cp:revision>
  <cp:lastPrinted>2021-02-23T09:08:00Z</cp:lastPrinted>
  <dcterms:created xsi:type="dcterms:W3CDTF">2017-01-23T08:00:00Z</dcterms:created>
  <dcterms:modified xsi:type="dcterms:W3CDTF">2022-02-21T14:01:00Z</dcterms:modified>
</cp:coreProperties>
</file>