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A91113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CD6427">
        <w:rPr>
          <w:rStyle w:val="Emphasis"/>
          <w:i w:val="0"/>
          <w:color w:val="000000"/>
        </w:rPr>
        <w:t>934</w:t>
      </w:r>
      <w:bookmarkStart w:id="0" w:name="_GoBack"/>
      <w:bookmarkEnd w:id="0"/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409A9">
        <w:rPr>
          <w:rStyle w:val="Emphasis"/>
          <w:i w:val="0"/>
          <w:color w:val="000000"/>
        </w:rPr>
        <w:t>23</w:t>
      </w:r>
      <w:r w:rsidRPr="0087730C">
        <w:rPr>
          <w:rStyle w:val="Emphasis"/>
          <w:i w:val="0"/>
          <w:color w:val="000000"/>
        </w:rPr>
        <w:t>.</w:t>
      </w:r>
      <w:r w:rsidR="00C006B6">
        <w:rPr>
          <w:rStyle w:val="Emphasis"/>
          <w:i w:val="0"/>
          <w:color w:val="000000"/>
        </w:rPr>
        <w:t>02.2022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</w:t>
      </w:r>
      <w:r w:rsidR="00C006B6">
        <w:rPr>
          <w:rStyle w:val="Emphasis"/>
          <w:i w:val="0"/>
          <w:color w:val="000000"/>
        </w:rPr>
        <w:t>6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C006B6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осигурање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имовине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лица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Центра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заштиту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одојчади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деце</w:t>
      </w:r>
      <w:proofErr w:type="spellEnd"/>
      <w:r w:rsidR="007409A9">
        <w:rPr>
          <w:rStyle w:val="Emphasis"/>
          <w:i w:val="0"/>
          <w:color w:val="000000"/>
        </w:rPr>
        <w:t xml:space="preserve"> и </w:t>
      </w:r>
      <w:proofErr w:type="spellStart"/>
      <w:r w:rsidR="007409A9">
        <w:rPr>
          <w:rStyle w:val="Emphasis"/>
          <w:i w:val="0"/>
          <w:color w:val="000000"/>
        </w:rPr>
        <w:t>омладине</w:t>
      </w:r>
      <w:proofErr w:type="spellEnd"/>
      <w:r w:rsidR="007409A9">
        <w:rPr>
          <w:rStyle w:val="Emphasis"/>
          <w:i w:val="0"/>
          <w:color w:val="000000"/>
        </w:rPr>
        <w:t xml:space="preserve">, </w:t>
      </w:r>
      <w:proofErr w:type="spellStart"/>
      <w:r w:rsidR="007409A9">
        <w:rPr>
          <w:rStyle w:val="Emphasis"/>
          <w:i w:val="0"/>
          <w:color w:val="000000"/>
        </w:rPr>
        <w:t>ул</w:t>
      </w:r>
      <w:proofErr w:type="spellEnd"/>
      <w:r w:rsidR="007409A9">
        <w:rPr>
          <w:rStyle w:val="Emphasis"/>
          <w:i w:val="0"/>
          <w:color w:val="000000"/>
        </w:rPr>
        <w:t xml:space="preserve">. </w:t>
      </w:r>
      <w:proofErr w:type="spellStart"/>
      <w:r w:rsidR="007409A9">
        <w:rPr>
          <w:rStyle w:val="Emphasis"/>
          <w:i w:val="0"/>
          <w:color w:val="000000"/>
        </w:rPr>
        <w:t>Звечанска</w:t>
      </w:r>
      <w:proofErr w:type="spellEnd"/>
      <w:r w:rsidR="007409A9">
        <w:rPr>
          <w:rStyle w:val="Emphasis"/>
          <w:i w:val="0"/>
          <w:color w:val="000000"/>
        </w:rPr>
        <w:t xml:space="preserve"> </w:t>
      </w:r>
      <w:proofErr w:type="spellStart"/>
      <w:r w:rsidR="007409A9">
        <w:rPr>
          <w:rStyle w:val="Emphasis"/>
          <w:i w:val="0"/>
          <w:color w:val="000000"/>
        </w:rPr>
        <w:t>бр</w:t>
      </w:r>
      <w:proofErr w:type="spellEnd"/>
      <w:r w:rsidR="007409A9">
        <w:rPr>
          <w:rStyle w:val="Emphasis"/>
          <w:i w:val="0"/>
          <w:color w:val="000000"/>
        </w:rPr>
        <w:t xml:space="preserve">. 7, </w:t>
      </w:r>
      <w:proofErr w:type="spellStart"/>
      <w:r w:rsidR="007409A9">
        <w:rPr>
          <w:rStyle w:val="Emphasis"/>
          <w:i w:val="0"/>
          <w:color w:val="000000"/>
        </w:rPr>
        <w:t>Београд</w:t>
      </w:r>
      <w:proofErr w:type="spellEnd"/>
      <w:r w:rsidR="007409A9">
        <w:rPr>
          <w:rStyle w:val="Emphasis"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7409A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66510000-8</w:t>
      </w:r>
      <w:r w:rsidR="007409A9">
        <w:t xml:space="preserve">- </w:t>
      </w:r>
      <w:proofErr w:type="spellStart"/>
      <w:r w:rsidR="007409A9" w:rsidRPr="00DA33F9">
        <w:t>Услуге</w:t>
      </w:r>
      <w:proofErr w:type="spellEnd"/>
      <w:r w:rsidR="007409A9" w:rsidRPr="00DA33F9">
        <w:t xml:space="preserve"> </w:t>
      </w:r>
      <w:proofErr w:type="spellStart"/>
      <w:r w:rsidR="007409A9">
        <w:t>осигурања</w:t>
      </w:r>
      <w:proofErr w:type="spellEnd"/>
      <w:r w:rsidR="007409A9"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409A9">
        <w:rPr>
          <w:rStyle w:val="Emphasis"/>
          <w:b/>
          <w:i w:val="0"/>
          <w:color w:val="000000"/>
        </w:rPr>
        <w:t>999</w:t>
      </w:r>
      <w:r w:rsidRPr="0087730C">
        <w:rPr>
          <w:rStyle w:val="Emphasis"/>
          <w:b/>
          <w:i w:val="0"/>
          <w:lang w:val="sr-Cyrl-CS"/>
        </w:rPr>
        <w:t>.</w:t>
      </w:r>
      <w:r w:rsidR="007409A9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1.</w:t>
      </w:r>
      <w:r w:rsidR="00CB2FAF">
        <w:rPr>
          <w:rStyle w:val="Emphasis"/>
          <w:b/>
          <w:i w:val="0"/>
          <w:color w:val="000000"/>
        </w:rPr>
        <w:t>1</w:t>
      </w:r>
      <w:r w:rsidR="007409A9">
        <w:rPr>
          <w:rStyle w:val="Emphasis"/>
          <w:b/>
          <w:i w:val="0"/>
          <w:color w:val="000000"/>
        </w:rPr>
        <w:t>99</w:t>
      </w:r>
      <w:r w:rsidR="000D0897" w:rsidRPr="000D0897">
        <w:rPr>
          <w:rStyle w:val="Emphasis"/>
          <w:b/>
          <w:i w:val="0"/>
          <w:color w:val="000000"/>
        </w:rPr>
        <w:t>.</w:t>
      </w:r>
      <w:r w:rsidR="007409A9">
        <w:rPr>
          <w:rStyle w:val="Emphasis"/>
          <w:b/>
          <w:i w:val="0"/>
          <w:color w:val="000000"/>
        </w:rPr>
        <w:t>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A91113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7409A9">
        <w:rPr>
          <w:b/>
        </w:rPr>
        <w:t>1510; 421520.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p w:rsidR="007409A9" w:rsidRPr="0087730C" w:rsidRDefault="007409A9" w:rsidP="0087730C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C006B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10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409A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C006B6">
              <w:rPr>
                <w:rStyle w:val="Emphasis"/>
                <w:i w:val="0"/>
                <w:color w:val="000000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C006B6">
        <w:t>2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417B9F" w:rsidRDefault="00417B9F" w:rsidP="00417B9F">
      <w:pPr>
        <w:pStyle w:val="Default"/>
        <w:jc w:val="both"/>
        <w:rPr>
          <w:lang w:val="sr-Cyrl-CS"/>
        </w:rPr>
      </w:pPr>
      <w:proofErr w:type="spellStart"/>
      <w:r>
        <w:t>Овим</w:t>
      </w:r>
      <w:proofErr w:type="spellEnd"/>
      <w:r>
        <w:rPr>
          <w:lang w:val="sr-Cyrl-CS"/>
        </w:rP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именује</w:t>
      </w:r>
      <w:proofErr w:type="spellEnd"/>
      <w:r w:rsidR="00C006B6">
        <w:rPr>
          <w:lang w:val="sr-Cyrl-CS"/>
        </w:rPr>
        <w:t xml:space="preserve"> се </w:t>
      </w:r>
      <w:r w:rsidR="00C006B6">
        <w:rPr>
          <w:lang w:val="sr-Cyrl-RS"/>
        </w:rPr>
        <w:t xml:space="preserve">Милутин </w:t>
      </w:r>
      <w:proofErr w:type="gramStart"/>
      <w:r w:rsidR="00C006B6">
        <w:rPr>
          <w:lang w:val="sr-Cyrl-RS"/>
        </w:rPr>
        <w:t>Павловић</w:t>
      </w:r>
      <w:r>
        <w:t xml:space="preserve">, </w:t>
      </w:r>
      <w:r w:rsidR="00C006B6">
        <w:rPr>
          <w:lang w:val="sr-Cyrl-CS"/>
        </w:rPr>
        <w:t xml:space="preserve"> правник</w:t>
      </w:r>
      <w:proofErr w:type="gramEnd"/>
      <w:r>
        <w:rPr>
          <w:lang w:val="sr-Cyrl-CS"/>
        </w:rPr>
        <w:t xml:space="preserve"> Центра</w:t>
      </w:r>
      <w:r>
        <w:t xml:space="preserve">, </w:t>
      </w:r>
      <w:proofErr w:type="spellStart"/>
      <w:r>
        <w:t>као</w:t>
      </w:r>
      <w:proofErr w:type="spellEnd"/>
      <w:r>
        <w:rPr>
          <w:lang w:val="sr-Cyrl-CS"/>
        </w:rPr>
        <w:t xml:space="preserve"> </w:t>
      </w:r>
      <w:proofErr w:type="spellStart"/>
      <w:r>
        <w:t>лице</w:t>
      </w:r>
      <w:proofErr w:type="spellEnd"/>
      <w:r>
        <w:rPr>
          <w:lang w:val="sr-Cyrl-CS"/>
        </w:rPr>
        <w:t xml:space="preserve"> </w:t>
      </w:r>
      <w:proofErr w:type="spellStart"/>
      <w:r>
        <w:t>које</w:t>
      </w:r>
      <w:proofErr w:type="spellEnd"/>
      <w:r>
        <w:rPr>
          <w:lang w:val="sr-Cyrl-CS"/>
        </w:rPr>
        <w:t xml:space="preserve"> </w:t>
      </w:r>
      <w:proofErr w:type="spellStart"/>
      <w:r>
        <w:t>ће</w:t>
      </w:r>
      <w:proofErr w:type="spellEnd"/>
      <w:r>
        <w:rPr>
          <w:lang w:val="sr-Cyrl-CS"/>
        </w:rPr>
        <w:t xml:space="preserve"> </w:t>
      </w:r>
      <w:proofErr w:type="spellStart"/>
      <w:r>
        <w:t>спровести</w:t>
      </w:r>
      <w:proofErr w:type="spellEnd"/>
      <w:r>
        <w:rPr>
          <w:lang w:val="sr-Cyrl-CS"/>
        </w:rPr>
        <w:t xml:space="preserve"> </w:t>
      </w:r>
      <w:proofErr w:type="spellStart"/>
      <w:r>
        <w:t>предметну</w:t>
      </w:r>
      <w:proofErr w:type="spellEnd"/>
      <w:r>
        <w:rPr>
          <w:lang w:val="sr-Cyrl-CS"/>
        </w:rPr>
        <w:t xml:space="preserve"> </w:t>
      </w:r>
      <w:proofErr w:type="spellStart"/>
      <w:r>
        <w:t>набавку</w:t>
      </w:r>
      <w:proofErr w:type="spellEnd"/>
      <w:r>
        <w:rPr>
          <w:lang w:val="sr-Cyrl-CS"/>
        </w:rPr>
        <w:t xml:space="preserve"> </w:t>
      </w:r>
      <w:proofErr w:type="spellStart"/>
      <w:r>
        <w:t>путем</w:t>
      </w:r>
      <w:proofErr w:type="spellEnd"/>
      <w:r>
        <w:rPr>
          <w:lang w:val="sr-Cyrl-CS"/>
        </w:rPr>
        <w:t xml:space="preserve"> </w:t>
      </w:r>
      <w:proofErr w:type="spellStart"/>
      <w:r>
        <w:t>наруџбенице</w:t>
      </w:r>
      <w:proofErr w:type="spellEnd"/>
      <w:r>
        <w:t>.</w:t>
      </w:r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41" w:rsidRDefault="00827B41">
      <w:r>
        <w:separator/>
      </w:r>
    </w:p>
  </w:endnote>
  <w:endnote w:type="continuationSeparator" w:id="0">
    <w:p w:rsidR="00827B41" w:rsidRDefault="008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41" w:rsidRDefault="00827B41">
      <w:r>
        <w:separator/>
      </w:r>
    </w:p>
  </w:footnote>
  <w:footnote w:type="continuationSeparator" w:id="0">
    <w:p w:rsidR="00827B41" w:rsidRDefault="0082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827B4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1CC4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761"/>
    <w:rsid w:val="00366AD3"/>
    <w:rsid w:val="003676DA"/>
    <w:rsid w:val="00370A1B"/>
    <w:rsid w:val="0037128F"/>
    <w:rsid w:val="003721DA"/>
    <w:rsid w:val="00372354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B9F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21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09A9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6F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27B41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49C3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A8C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4BA7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6B6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2FAF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427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B9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494FAE"/>
  <w15:docId w15:val="{884F22DC-ECAC-4167-A7E2-1BDBA870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28B7-F674-4801-A478-C4DFD26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655</cp:revision>
  <cp:lastPrinted>2021-02-23T12:58:00Z</cp:lastPrinted>
  <dcterms:created xsi:type="dcterms:W3CDTF">2017-01-23T08:00:00Z</dcterms:created>
  <dcterms:modified xsi:type="dcterms:W3CDTF">2022-02-23T13:09:00Z</dcterms:modified>
</cp:coreProperties>
</file>