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48" w:rsidRPr="009B582E" w:rsidRDefault="00241948" w:rsidP="00241948">
      <w:pPr>
        <w:rPr>
          <w:rFonts w:asciiTheme="majorHAnsi" w:hAnsiTheme="majorHAnsi"/>
          <w:lang w:val="sr-Latn-CS"/>
        </w:rPr>
      </w:pPr>
      <w:r w:rsidRPr="009B582E">
        <w:rPr>
          <w:rFonts w:asciiTheme="majorHAnsi" w:hAnsiTheme="majorHAnsi"/>
          <w:lang w:val="sr-Cyrl-CS"/>
        </w:rPr>
        <w:t>Наш бр</w:t>
      </w:r>
      <w:proofErr w:type="spellStart"/>
      <w:r w:rsidRPr="009B582E">
        <w:rPr>
          <w:rFonts w:asciiTheme="majorHAnsi" w:hAnsiTheme="majorHAnsi"/>
        </w:rPr>
        <w:t>oj</w:t>
      </w:r>
      <w:proofErr w:type="spellEnd"/>
      <w:r w:rsidRPr="009B582E">
        <w:rPr>
          <w:rFonts w:asciiTheme="majorHAnsi" w:hAnsiTheme="majorHAnsi"/>
          <w:lang w:val="sr-Cyrl-CS"/>
        </w:rPr>
        <w:t xml:space="preserve">: </w:t>
      </w:r>
      <w:r w:rsidR="009B582E">
        <w:rPr>
          <w:rFonts w:asciiTheme="majorHAnsi" w:eastAsia="Calibri" w:hAnsiTheme="majorHAnsi"/>
          <w:lang w:val="sr-Latn-CS"/>
        </w:rPr>
        <w:t>1346</w:t>
      </w:r>
      <w:r w:rsidRPr="009B582E">
        <w:rPr>
          <w:rFonts w:asciiTheme="majorHAnsi" w:eastAsia="Calibri" w:hAnsiTheme="majorHAnsi"/>
        </w:rPr>
        <w:t>/</w:t>
      </w:r>
      <w:r w:rsidR="003831FB">
        <w:rPr>
          <w:rFonts w:asciiTheme="majorHAnsi" w:eastAsia="Calibri" w:hAnsiTheme="majorHAnsi"/>
          <w:lang w:val="sr-Latn-CS"/>
        </w:rPr>
        <w:t>7</w:t>
      </w:r>
    </w:p>
    <w:p w:rsidR="00241948" w:rsidRPr="009B582E" w:rsidRDefault="00241948" w:rsidP="00241948">
      <w:pPr>
        <w:rPr>
          <w:rFonts w:asciiTheme="majorHAnsi" w:hAnsiTheme="majorHAnsi"/>
        </w:rPr>
      </w:pPr>
      <w:r w:rsidRPr="009B582E">
        <w:rPr>
          <w:rFonts w:asciiTheme="majorHAnsi" w:hAnsiTheme="majorHAnsi"/>
          <w:lang w:val="sr-Cyrl-CS"/>
        </w:rPr>
        <w:t>Датум</w:t>
      </w:r>
      <w:r w:rsidRPr="009B582E">
        <w:rPr>
          <w:rFonts w:asciiTheme="majorHAnsi" w:hAnsiTheme="majorHAnsi"/>
        </w:rPr>
        <w:t xml:space="preserve">: </w:t>
      </w:r>
      <w:r w:rsidR="003831FB">
        <w:rPr>
          <w:rFonts w:asciiTheme="majorHAnsi" w:hAnsiTheme="majorHAnsi"/>
          <w:lang w:val="sr-Latn-CS"/>
        </w:rPr>
        <w:t>04</w:t>
      </w:r>
      <w:r w:rsidRPr="009B582E">
        <w:rPr>
          <w:rFonts w:asciiTheme="majorHAnsi" w:hAnsiTheme="majorHAnsi"/>
        </w:rPr>
        <w:t>.</w:t>
      </w:r>
      <w:r w:rsidR="003831FB">
        <w:rPr>
          <w:rFonts w:asciiTheme="majorHAnsi" w:hAnsiTheme="majorHAnsi"/>
          <w:lang w:val="sr-Latn-CS"/>
        </w:rPr>
        <w:t>04</w:t>
      </w:r>
      <w:r w:rsidR="009B582E">
        <w:rPr>
          <w:rFonts w:asciiTheme="majorHAnsi" w:hAnsiTheme="majorHAnsi"/>
        </w:rPr>
        <w:t>.2022</w:t>
      </w:r>
      <w:r w:rsidRPr="009B582E">
        <w:rPr>
          <w:rFonts w:asciiTheme="majorHAnsi" w:hAnsiTheme="majorHAnsi"/>
        </w:rPr>
        <w:t>.</w:t>
      </w:r>
      <w:r w:rsidRPr="009B582E">
        <w:rPr>
          <w:rFonts w:asciiTheme="majorHAnsi" w:hAnsiTheme="majorHAnsi"/>
          <w:lang w:val="sr-Cyrl-CS"/>
        </w:rPr>
        <w:t xml:space="preserve"> године</w:t>
      </w:r>
    </w:p>
    <w:p w:rsidR="00241948" w:rsidRPr="009B582E" w:rsidRDefault="00241948" w:rsidP="00241948">
      <w:pPr>
        <w:rPr>
          <w:rFonts w:asciiTheme="majorHAnsi" w:hAnsiTheme="majorHAnsi"/>
        </w:rPr>
      </w:pP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</w:p>
    <w:p w:rsidR="00241948" w:rsidRPr="009B582E" w:rsidRDefault="00241948" w:rsidP="009B582E">
      <w:pPr>
        <w:jc w:val="both"/>
        <w:rPr>
          <w:rFonts w:asciiTheme="majorHAnsi" w:hAnsiTheme="majorHAnsi"/>
        </w:rPr>
      </w:pPr>
      <w:proofErr w:type="spellStart"/>
      <w:r w:rsidRPr="009B582E">
        <w:rPr>
          <w:rStyle w:val="Emphasis"/>
          <w:rFonts w:asciiTheme="majorHAnsi" w:hAnsiTheme="majorHAnsi"/>
          <w:color w:val="000000"/>
        </w:rPr>
        <w:t>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основу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члана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27.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 став </w:t>
      </w:r>
      <w:r w:rsidRPr="009B582E">
        <w:rPr>
          <w:rStyle w:val="Emphasis"/>
          <w:rFonts w:asciiTheme="majorHAnsi" w:hAnsiTheme="majorHAnsi"/>
          <w:color w:val="000000"/>
        </w:rPr>
        <w:t>1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Закона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о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јавним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набавкама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(''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Сл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.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гласник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РС''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бр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>.</w:t>
      </w:r>
      <w:r w:rsidRPr="009B582E">
        <w:rPr>
          <w:rFonts w:asciiTheme="majorHAnsi" w:hAnsiTheme="majorHAnsi"/>
          <w:i/>
        </w:rPr>
        <w:t xml:space="preserve"> </w:t>
      </w:r>
      <w:r w:rsidRPr="009B582E">
        <w:rPr>
          <w:rFonts w:asciiTheme="majorHAnsi" w:hAnsiTheme="majorHAnsi"/>
        </w:rPr>
        <w:t>19/2019</w:t>
      </w:r>
      <w:r w:rsidRPr="009B582E">
        <w:rPr>
          <w:rStyle w:val="Emphasis"/>
          <w:rFonts w:asciiTheme="majorHAnsi" w:hAnsiTheme="majorHAnsi"/>
          <w:color w:val="000000"/>
        </w:rPr>
        <w:t>)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9B582E">
        <w:rPr>
          <w:rFonts w:asciiTheme="majorHAnsi" w:hAnsiTheme="majorHAnsi"/>
        </w:rPr>
        <w:t xml:space="preserve">и </w:t>
      </w:r>
      <w:proofErr w:type="spellStart"/>
      <w:r w:rsidRPr="009B582E">
        <w:rPr>
          <w:rFonts w:asciiTheme="majorHAnsi" w:hAnsiTheme="majorHAnsi"/>
        </w:rPr>
        <w:t>спроведеног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поступка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путем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наруџбенице</w:t>
      </w:r>
      <w:proofErr w:type="spellEnd"/>
      <w:r w:rsidRPr="009B582E">
        <w:rPr>
          <w:rFonts w:asciiTheme="majorHAnsi" w:hAnsiTheme="majorHAnsi"/>
        </w:rPr>
        <w:t xml:space="preserve"> – </w:t>
      </w:r>
      <w:proofErr w:type="spellStart"/>
      <w:r w:rsidRPr="009B582E">
        <w:rPr>
          <w:rFonts w:asciiTheme="majorHAnsi" w:hAnsiTheme="majorHAnsi"/>
        </w:rPr>
        <w:t>Центар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заштиту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одојчади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деце</w:t>
      </w:r>
      <w:proofErr w:type="spellEnd"/>
      <w:r w:rsidRPr="009B582E">
        <w:rPr>
          <w:rFonts w:asciiTheme="majorHAnsi" w:hAnsiTheme="majorHAnsi"/>
        </w:rPr>
        <w:t xml:space="preserve"> и </w:t>
      </w:r>
      <w:proofErr w:type="spellStart"/>
      <w:r w:rsidRPr="009B582E">
        <w:rPr>
          <w:rFonts w:asciiTheme="majorHAnsi" w:hAnsiTheme="majorHAnsi"/>
        </w:rPr>
        <w:t>омладине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Београда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ул</w:t>
      </w:r>
      <w:proofErr w:type="spellEnd"/>
      <w:r w:rsidRPr="009B582E">
        <w:rPr>
          <w:rFonts w:asciiTheme="majorHAnsi" w:hAnsiTheme="majorHAnsi"/>
        </w:rPr>
        <w:t xml:space="preserve">. </w:t>
      </w:r>
      <w:proofErr w:type="spellStart"/>
      <w:r w:rsidRPr="009B582E">
        <w:rPr>
          <w:rFonts w:asciiTheme="majorHAnsi" w:hAnsiTheme="majorHAnsi"/>
        </w:rPr>
        <w:t>Звечанска</w:t>
      </w:r>
      <w:proofErr w:type="spellEnd"/>
      <w:r w:rsidRPr="009B582E">
        <w:rPr>
          <w:rFonts w:asciiTheme="majorHAnsi" w:hAnsiTheme="majorHAnsi"/>
        </w:rPr>
        <w:t xml:space="preserve"> бр.7, </w:t>
      </w:r>
      <w:proofErr w:type="spellStart"/>
      <w:r w:rsidRPr="009B582E">
        <w:rPr>
          <w:rFonts w:asciiTheme="majorHAnsi" w:hAnsiTheme="majorHAnsi"/>
        </w:rPr>
        <w:t>издаје</w:t>
      </w:r>
      <w:proofErr w:type="spellEnd"/>
    </w:p>
    <w:p w:rsidR="00241948" w:rsidRPr="009B582E" w:rsidRDefault="00241948" w:rsidP="00241948">
      <w:pPr>
        <w:rPr>
          <w:rFonts w:asciiTheme="majorHAnsi" w:hAnsiTheme="majorHAnsi"/>
          <w:lang w:val="sr-Cyrl-CS"/>
        </w:rPr>
      </w:pPr>
      <w:r w:rsidRPr="009B582E">
        <w:rPr>
          <w:rFonts w:asciiTheme="majorHAnsi" w:hAnsiTheme="majorHAnsi"/>
        </w:rPr>
        <w:tab/>
      </w:r>
    </w:p>
    <w:p w:rsidR="00241948" w:rsidRPr="009B582E" w:rsidRDefault="00241948" w:rsidP="009B582E">
      <w:pPr>
        <w:jc w:val="center"/>
        <w:rPr>
          <w:rFonts w:asciiTheme="majorHAnsi" w:hAnsiTheme="majorHAnsi"/>
        </w:rPr>
      </w:pPr>
      <w:r w:rsidRPr="009B582E">
        <w:rPr>
          <w:rFonts w:asciiTheme="majorHAnsi" w:hAnsiTheme="majorHAnsi"/>
          <w:b/>
        </w:rPr>
        <w:t xml:space="preserve">Н А Р У Џ Б Е Н И Ц </w:t>
      </w:r>
      <w:proofErr w:type="gramStart"/>
      <w:r w:rsidRPr="009B582E">
        <w:rPr>
          <w:rFonts w:asciiTheme="majorHAnsi" w:hAnsiTheme="majorHAnsi"/>
          <w:b/>
        </w:rPr>
        <w:t xml:space="preserve">У  </w:t>
      </w:r>
      <w:r w:rsidRPr="009B582E">
        <w:rPr>
          <w:rFonts w:asciiTheme="majorHAnsi" w:hAnsiTheme="majorHAnsi"/>
        </w:rPr>
        <w:t>БРОЈ</w:t>
      </w:r>
      <w:proofErr w:type="gramEnd"/>
      <w:r w:rsidRPr="009B582E">
        <w:rPr>
          <w:rFonts w:asciiTheme="majorHAnsi" w:hAnsiTheme="majorHAnsi"/>
        </w:rPr>
        <w:t xml:space="preserve"> </w:t>
      </w:r>
      <w:r w:rsidR="009B582E">
        <w:rPr>
          <w:rFonts w:asciiTheme="majorHAnsi" w:hAnsiTheme="majorHAnsi"/>
          <w:lang w:val="sr-Latn-CS"/>
        </w:rPr>
        <w:t>18</w:t>
      </w:r>
      <w:r w:rsidR="009B582E">
        <w:rPr>
          <w:rFonts w:asciiTheme="majorHAnsi" w:hAnsiTheme="majorHAnsi"/>
        </w:rPr>
        <w:t>/2022</w:t>
      </w:r>
    </w:p>
    <w:p w:rsidR="00241948" w:rsidRPr="009B582E" w:rsidRDefault="00241948" w:rsidP="00241948">
      <w:pPr>
        <w:ind w:left="1440" w:firstLine="720"/>
        <w:rPr>
          <w:rFonts w:asciiTheme="majorHAnsi" w:hAnsiTheme="majorHAnsi"/>
        </w:rPr>
      </w:pPr>
    </w:p>
    <w:p w:rsidR="00241948" w:rsidRPr="009B582E" w:rsidRDefault="00241948" w:rsidP="009B582E">
      <w:pPr>
        <w:pStyle w:val="ListParagraph"/>
        <w:ind w:left="0"/>
        <w:rPr>
          <w:rFonts w:asciiTheme="majorHAnsi" w:hAnsiTheme="majorHAnsi"/>
        </w:rPr>
      </w:pPr>
      <w:proofErr w:type="spellStart"/>
      <w:r w:rsidRPr="009B582E">
        <w:rPr>
          <w:rFonts w:asciiTheme="majorHAnsi" w:hAnsiTheme="majorHAnsi"/>
        </w:rPr>
        <w:t>Предмет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набавке</w:t>
      </w:r>
      <w:proofErr w:type="spellEnd"/>
      <w:r w:rsidRPr="009B582E">
        <w:rPr>
          <w:rFonts w:asciiTheme="majorHAnsi" w:hAnsiTheme="majorHAnsi"/>
        </w:rPr>
        <w:t xml:space="preserve"> /</w:t>
      </w:r>
      <w:r w:rsidRPr="009B582E">
        <w:rPr>
          <w:rFonts w:asciiTheme="majorHAnsi" w:hAnsiTheme="majorHAnsi"/>
          <w:lang w:val="sr-Cyrl-CS"/>
        </w:rPr>
        <w:t>услуге</w:t>
      </w:r>
    </w:p>
    <w:p w:rsidR="00241948" w:rsidRPr="009B582E" w:rsidRDefault="00241948" w:rsidP="00241948">
      <w:pPr>
        <w:jc w:val="both"/>
        <w:rPr>
          <w:rFonts w:asciiTheme="majorHAnsi" w:hAnsiTheme="majorHAnsi"/>
          <w:lang w:val="sr-Cyrl-CS" w:eastAsia="sr-Cyrl-CS"/>
        </w:rPr>
      </w:pPr>
      <w:r w:rsidRPr="009B582E">
        <w:rPr>
          <w:rFonts w:asciiTheme="majorHAnsi" w:hAnsiTheme="majorHAnsi"/>
          <w:iCs/>
          <w:lang w:val="sr-Cyrl-CS"/>
        </w:rPr>
        <w:t>Предмет набавке</w:t>
      </w:r>
      <w:r w:rsidRPr="009B582E">
        <w:rPr>
          <w:rFonts w:asciiTheme="majorHAnsi" w:hAnsiTheme="majorHAnsi"/>
          <w:iCs/>
        </w:rPr>
        <w:t xml:space="preserve"> je </w:t>
      </w:r>
      <w:r w:rsidRPr="009B582E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9B582E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9B582E">
        <w:rPr>
          <w:rFonts w:asciiTheme="majorHAnsi" w:eastAsia="TimesNewRomanPSMT" w:hAnsiTheme="majorHAnsi"/>
        </w:rPr>
        <w:t>Медицинске</w:t>
      </w:r>
      <w:proofErr w:type="spellEnd"/>
      <w:r w:rsidRPr="009B582E">
        <w:rPr>
          <w:rFonts w:asciiTheme="majorHAnsi" w:eastAsia="TimesNewRomanPSMT" w:hAnsiTheme="majorHAnsi"/>
        </w:rPr>
        <w:t xml:space="preserve"> </w:t>
      </w:r>
      <w:proofErr w:type="spellStart"/>
      <w:r w:rsidRPr="009B582E">
        <w:rPr>
          <w:rFonts w:asciiTheme="majorHAnsi" w:eastAsia="TimesNewRomanPSMT" w:hAnsiTheme="majorHAnsi"/>
        </w:rPr>
        <w:t>услуге</w:t>
      </w:r>
      <w:proofErr w:type="spellEnd"/>
      <w:r w:rsidRPr="009B582E">
        <w:rPr>
          <w:rFonts w:asciiTheme="majorHAnsi" w:eastAsia="TimesNewRomanPSMT" w:hAnsiTheme="majorHAnsi"/>
        </w:rPr>
        <w:t xml:space="preserve">- </w:t>
      </w:r>
      <w:proofErr w:type="spellStart"/>
      <w:r w:rsidRPr="009B582E">
        <w:rPr>
          <w:rFonts w:asciiTheme="majorHAnsi" w:hAnsiTheme="majorHAnsi"/>
        </w:rPr>
        <w:t>микробиолошке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анализе</w:t>
      </w:r>
      <w:proofErr w:type="spellEnd"/>
      <w:r w:rsidRPr="009B582E">
        <w:rPr>
          <w:rFonts w:asciiTheme="majorHAnsi" w:hAnsiTheme="majorHAnsi"/>
        </w:rPr>
        <w:t xml:space="preserve"> у </w:t>
      </w:r>
      <w:proofErr w:type="spellStart"/>
      <w:r w:rsidRPr="009B582E">
        <w:rPr>
          <w:rFonts w:asciiTheme="majorHAnsi" w:hAnsiTheme="majorHAnsi"/>
        </w:rPr>
        <w:t>кухињама</w:t>
      </w:r>
      <w:proofErr w:type="spellEnd"/>
      <w:r w:rsidRPr="009B582E">
        <w:rPr>
          <w:rFonts w:asciiTheme="majorHAnsi" w:hAnsiTheme="majorHAnsi"/>
        </w:rPr>
        <w:t xml:space="preserve"> и </w:t>
      </w:r>
      <w:proofErr w:type="spellStart"/>
      <w:r w:rsidRPr="009B582E">
        <w:rPr>
          <w:rFonts w:asciiTheme="majorHAnsi" w:hAnsiTheme="majorHAnsi"/>
        </w:rPr>
        <w:t>санитарни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прегледи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радника</w:t>
      </w:r>
      <w:proofErr w:type="spellEnd"/>
      <w:r w:rsidRPr="009B582E">
        <w:rPr>
          <w:rFonts w:asciiTheme="majorHAnsi" w:hAnsiTheme="majorHAnsi"/>
        </w:rPr>
        <w:t xml:space="preserve"> у </w:t>
      </w:r>
      <w:proofErr w:type="spellStart"/>
      <w:r w:rsidRPr="009B582E">
        <w:rPr>
          <w:rFonts w:asciiTheme="majorHAnsi" w:eastAsia="Calibri" w:hAnsiTheme="majorHAnsi"/>
        </w:rPr>
        <w:t>Центру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за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заштиту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одојчади</w:t>
      </w:r>
      <w:proofErr w:type="spellEnd"/>
      <w:r w:rsidRPr="009B582E">
        <w:rPr>
          <w:rFonts w:asciiTheme="majorHAnsi" w:eastAsia="Calibri" w:hAnsiTheme="majorHAnsi"/>
        </w:rPr>
        <w:t xml:space="preserve">, </w:t>
      </w:r>
      <w:proofErr w:type="spellStart"/>
      <w:r w:rsidRPr="009B582E">
        <w:rPr>
          <w:rFonts w:asciiTheme="majorHAnsi" w:eastAsia="Calibri" w:hAnsiTheme="majorHAnsi"/>
        </w:rPr>
        <w:t>деце</w:t>
      </w:r>
      <w:proofErr w:type="spellEnd"/>
      <w:r w:rsidRPr="009B582E">
        <w:rPr>
          <w:rFonts w:asciiTheme="majorHAnsi" w:eastAsia="Calibri" w:hAnsiTheme="majorHAnsi"/>
        </w:rPr>
        <w:t xml:space="preserve"> и </w:t>
      </w:r>
      <w:proofErr w:type="spellStart"/>
      <w:r w:rsidRPr="009B582E">
        <w:rPr>
          <w:rFonts w:asciiTheme="majorHAnsi" w:eastAsia="Calibri" w:hAnsiTheme="majorHAnsi"/>
        </w:rPr>
        <w:t>омладине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9B582E">
        <w:rPr>
          <w:rStyle w:val="Emphasis"/>
          <w:rFonts w:asciiTheme="majorHAnsi" w:hAnsiTheme="majorHAnsi"/>
          <w:i w:val="0"/>
          <w:color w:val="000000"/>
        </w:rPr>
        <w:t>a</w:t>
      </w: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9B582E">
        <w:rPr>
          <w:rFonts w:asciiTheme="majorHAnsi" w:hAnsiTheme="majorHAnsi"/>
          <w:spacing w:val="1"/>
          <w:position w:val="-1"/>
          <w:lang w:val="sr-Cyrl-CS"/>
        </w:rPr>
        <w:t>.</w:t>
      </w:r>
    </w:p>
    <w:p w:rsidR="009B582E" w:rsidRDefault="00241948" w:rsidP="009B582E">
      <w:pPr>
        <w:spacing w:line="276" w:lineRule="auto"/>
        <w:ind w:right="147"/>
        <w:jc w:val="both"/>
        <w:rPr>
          <w:rFonts w:asciiTheme="majorHAnsi" w:eastAsia="Calibri" w:hAnsiTheme="majorHAnsi"/>
          <w:bCs/>
          <w:iCs/>
        </w:rPr>
      </w:pPr>
      <w:r w:rsidRPr="009B582E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9B582E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СРV</w:t>
      </w:r>
      <w:r w:rsidRPr="009B582E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B582E">
        <w:rPr>
          <w:rFonts w:asciiTheme="majorHAnsi" w:hAnsiTheme="majorHAnsi"/>
        </w:rPr>
        <w:t>85148000-8</w:t>
      </w:r>
      <w:r w:rsidRPr="009B582E">
        <w:rPr>
          <w:rFonts w:asciiTheme="majorHAnsi" w:eastAsia="Calibri" w:hAnsiTheme="majorHAnsi"/>
          <w:bCs/>
          <w:iCs/>
        </w:rPr>
        <w:t>- УСЛУГЕ МЕДИЦИНСКИХ АНАЛИЗА</w:t>
      </w:r>
    </w:p>
    <w:p w:rsidR="00241948" w:rsidRPr="009B582E" w:rsidRDefault="00241948" w:rsidP="009B582E">
      <w:pPr>
        <w:spacing w:after="200" w:line="276" w:lineRule="auto"/>
        <w:ind w:right="147"/>
        <w:jc w:val="both"/>
        <w:rPr>
          <w:rFonts w:asciiTheme="majorHAnsi" w:hAnsiTheme="majorHAnsi"/>
          <w:lang w:val="en-GB"/>
        </w:rPr>
      </w:pP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9B582E">
        <w:rPr>
          <w:rFonts w:asciiTheme="majorHAnsi" w:hAnsiTheme="majorHAnsi"/>
          <w:lang w:val="sr-Cyrl-CS"/>
        </w:rPr>
        <w:t>42</w:t>
      </w:r>
      <w:r w:rsidRPr="009B582E">
        <w:rPr>
          <w:rFonts w:asciiTheme="majorHAnsi" w:hAnsiTheme="majorHAnsi"/>
          <w:lang w:val="sr-Latn-CS"/>
        </w:rPr>
        <w:t>4</w:t>
      </w:r>
      <w:r w:rsidRPr="009B582E">
        <w:rPr>
          <w:rFonts w:asciiTheme="majorHAnsi" w:hAnsiTheme="majorHAnsi"/>
          <w:lang w:val="en-GB"/>
        </w:rPr>
        <w:t>311</w:t>
      </w:r>
    </w:p>
    <w:p w:rsidR="00241948" w:rsidRPr="009B582E" w:rsidRDefault="00241948" w:rsidP="00241948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B582E">
        <w:rPr>
          <w:rStyle w:val="Emphasis"/>
          <w:rFonts w:asciiTheme="majorHAnsi" w:hAnsiTheme="majorHAnsi"/>
          <w:b/>
          <w:i w:val="0"/>
          <w:lang w:val="sr-Latn-CS"/>
        </w:rPr>
        <w:t>995</w:t>
      </w:r>
      <w:r w:rsidRPr="009B582E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B582E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B582E">
        <w:rPr>
          <w:rStyle w:val="Emphasis"/>
          <w:rFonts w:asciiTheme="majorHAnsi" w:hAnsiTheme="majorHAnsi"/>
          <w:b/>
          <w:i w:val="0"/>
          <w:color w:val="000000"/>
        </w:rPr>
        <w:t>1.194.000,00</w:t>
      </w:r>
      <w:r w:rsidRPr="009B58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</w:rPr>
        <w:t xml:space="preserve"> ПДВ- </w:t>
      </w:r>
      <w:proofErr w:type="spellStart"/>
      <w:r w:rsidRPr="009B582E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241948" w:rsidRPr="009B582E" w:rsidRDefault="00241948" w:rsidP="00241948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9B582E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3</w:t>
      </w:r>
      <w:r w:rsidRPr="009B582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00.000,00</w:t>
      </w: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без урачунатог ПДВ- а.</w:t>
      </w:r>
    </w:p>
    <w:p w:rsidR="00241948" w:rsidRPr="009B582E" w:rsidRDefault="00241948" w:rsidP="00241948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9B582E">
        <w:rPr>
          <w:rStyle w:val="Emphasis"/>
          <w:rFonts w:asciiTheme="majorHAnsi" w:hAnsiTheme="majorHAnsi"/>
          <w:b/>
          <w:i w:val="0"/>
          <w:color w:val="000000"/>
          <w:lang w:val="sr-Latn-CS"/>
        </w:rPr>
        <w:t>6</w:t>
      </w:r>
      <w:r w:rsidRPr="009B582E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95.000,00</w:t>
      </w: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без урачунатог ПДВ- а.</w:t>
      </w:r>
    </w:p>
    <w:p w:rsidR="00241948" w:rsidRPr="009B582E" w:rsidRDefault="00241948" w:rsidP="00241948">
      <w:pPr>
        <w:jc w:val="both"/>
        <w:rPr>
          <w:rFonts w:asciiTheme="majorHAnsi" w:hAnsiTheme="majorHAnsi"/>
          <w:iCs/>
        </w:rPr>
      </w:pPr>
    </w:p>
    <w:p w:rsidR="00241948" w:rsidRPr="009B582E" w:rsidRDefault="00241948" w:rsidP="00241948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9B582E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>.</w:t>
      </w:r>
    </w:p>
    <w:p w:rsidR="00241948" w:rsidRPr="009B582E" w:rsidRDefault="00241948" w:rsidP="00241948">
      <w:pPr>
        <w:jc w:val="both"/>
        <w:rPr>
          <w:rFonts w:asciiTheme="majorHAnsi" w:hAnsiTheme="majorHAnsi"/>
          <w:lang w:val="sr-Cyrl-CS" w:eastAsia="sr-Cyrl-CS"/>
        </w:rPr>
      </w:pPr>
    </w:p>
    <w:p w:rsidR="00241948" w:rsidRPr="00367F34" w:rsidRDefault="00241948" w:rsidP="00241948">
      <w:pPr>
        <w:jc w:val="both"/>
        <w:rPr>
          <w:rFonts w:asciiTheme="majorHAnsi" w:hAnsiTheme="majorHAnsi"/>
          <w:lang w:val="sr-Cyrl-RS"/>
        </w:rPr>
      </w:pPr>
      <w:proofErr w:type="spellStart"/>
      <w:r w:rsidRPr="009B582E">
        <w:rPr>
          <w:rFonts w:asciiTheme="majorHAnsi" w:hAnsiTheme="majorHAnsi"/>
        </w:rPr>
        <w:t>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основу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Oдлуке</w:t>
      </w:r>
      <w:proofErr w:type="spellEnd"/>
      <w:r w:rsidRPr="009B582E">
        <w:rPr>
          <w:rFonts w:asciiTheme="majorHAnsi" w:hAnsiTheme="majorHAnsi"/>
        </w:rPr>
        <w:t xml:space="preserve"> о </w:t>
      </w:r>
      <w:proofErr w:type="spellStart"/>
      <w:r w:rsidRPr="009B582E">
        <w:rPr>
          <w:rFonts w:asciiTheme="majorHAnsi" w:hAnsiTheme="majorHAnsi"/>
        </w:rPr>
        <w:t>покретању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поступка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</w:t>
      </w:r>
      <w:r w:rsidR="009B582E">
        <w:rPr>
          <w:rFonts w:asciiTheme="majorHAnsi" w:hAnsiTheme="majorHAnsi"/>
        </w:rPr>
        <w:t>е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издавањем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наруџбенице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бр</w:t>
      </w:r>
      <w:proofErr w:type="spellEnd"/>
      <w:r w:rsidR="009B582E">
        <w:rPr>
          <w:rFonts w:asciiTheme="majorHAnsi" w:hAnsiTheme="majorHAnsi"/>
        </w:rPr>
        <w:t>. 1346</w:t>
      </w:r>
      <w:r w:rsidRPr="009B582E">
        <w:rPr>
          <w:rFonts w:asciiTheme="majorHAnsi" w:hAnsiTheme="majorHAnsi"/>
          <w:lang w:val="sr-Cyrl-CS"/>
        </w:rPr>
        <w:t xml:space="preserve">, </w:t>
      </w:r>
      <w:proofErr w:type="spellStart"/>
      <w:r w:rsidRPr="009B582E">
        <w:rPr>
          <w:rFonts w:asciiTheme="majorHAnsi" w:hAnsiTheme="majorHAnsi"/>
        </w:rPr>
        <w:t>од</w:t>
      </w:r>
      <w:proofErr w:type="spellEnd"/>
      <w:r w:rsidRPr="009B582E">
        <w:rPr>
          <w:rFonts w:asciiTheme="majorHAnsi" w:hAnsiTheme="majorHAnsi"/>
        </w:rPr>
        <w:t xml:space="preserve"> </w:t>
      </w:r>
      <w:r w:rsidR="009B582E">
        <w:rPr>
          <w:rFonts w:asciiTheme="majorHAnsi" w:hAnsiTheme="majorHAnsi"/>
          <w:lang w:val="sr-Latn-CS"/>
        </w:rPr>
        <w:t>22</w:t>
      </w:r>
      <w:r w:rsidRPr="009B582E">
        <w:rPr>
          <w:rFonts w:asciiTheme="majorHAnsi" w:hAnsiTheme="majorHAnsi"/>
        </w:rPr>
        <w:t>.</w:t>
      </w:r>
      <w:r w:rsidRPr="009B582E">
        <w:rPr>
          <w:rFonts w:asciiTheme="majorHAnsi" w:hAnsiTheme="majorHAnsi"/>
          <w:lang w:val="sr-Latn-CS"/>
        </w:rPr>
        <w:t>03</w:t>
      </w:r>
      <w:r w:rsidR="009B582E">
        <w:rPr>
          <w:rFonts w:asciiTheme="majorHAnsi" w:hAnsiTheme="majorHAnsi"/>
        </w:rPr>
        <w:t>.2022</w:t>
      </w:r>
      <w:r w:rsidRPr="009B582E">
        <w:rPr>
          <w:rFonts w:asciiTheme="majorHAnsi" w:hAnsiTheme="majorHAnsi"/>
        </w:rPr>
        <w:t xml:space="preserve">. </w:t>
      </w:r>
      <w:proofErr w:type="spellStart"/>
      <w:r w:rsidRPr="009B582E">
        <w:rPr>
          <w:rFonts w:asciiTheme="majorHAnsi" w:hAnsiTheme="majorHAnsi"/>
        </w:rPr>
        <w:t>године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Позива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подношење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понуда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упућеног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адресе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чет</w:t>
      </w:r>
      <w:proofErr w:type="spellEnd"/>
      <w:r w:rsidRPr="009B582E">
        <w:rPr>
          <w:rFonts w:asciiTheme="majorHAnsi" w:hAnsiTheme="majorHAnsi"/>
          <w:lang w:val="sr-Cyrl-CS"/>
        </w:rPr>
        <w:t>и</w:t>
      </w:r>
      <w:proofErr w:type="spellStart"/>
      <w:r w:rsidRPr="009B582E">
        <w:rPr>
          <w:rFonts w:asciiTheme="majorHAnsi" w:hAnsiTheme="majorHAnsi"/>
        </w:rPr>
        <w:t>ри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потенцијална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понуђача</w:t>
      </w:r>
      <w:proofErr w:type="spellEnd"/>
      <w:r w:rsidRPr="009B582E">
        <w:rPr>
          <w:rFonts w:asciiTheme="majorHAnsi" w:hAnsiTheme="majorHAnsi"/>
          <w:lang w:val="sr-Cyrl-CS"/>
        </w:rPr>
        <w:t xml:space="preserve"> и спроведене стручне оцене достављене понуде,</w:t>
      </w:r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одговорно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лице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Нaручиоца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донело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је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Одлуку</w:t>
      </w:r>
      <w:proofErr w:type="spellEnd"/>
      <w:r w:rsidRPr="009B582E">
        <w:rPr>
          <w:rFonts w:asciiTheme="majorHAnsi" w:hAnsiTheme="majorHAnsi"/>
        </w:rPr>
        <w:t xml:space="preserve"> о </w:t>
      </w:r>
      <w:r w:rsidRPr="009B582E">
        <w:rPr>
          <w:rFonts w:asciiTheme="majorHAnsi" w:hAnsiTheme="majorHAnsi"/>
          <w:lang w:val="sr-Cyrl-CS"/>
        </w:rPr>
        <w:t xml:space="preserve">избору најповољнијег понуђача </w:t>
      </w:r>
      <w:proofErr w:type="spellStart"/>
      <w:r w:rsidRPr="009B582E">
        <w:rPr>
          <w:rFonts w:asciiTheme="majorHAnsi" w:hAnsiTheme="majorHAnsi"/>
        </w:rPr>
        <w:t>број</w:t>
      </w:r>
      <w:proofErr w:type="spellEnd"/>
      <w:r w:rsidRPr="009B582E">
        <w:rPr>
          <w:rFonts w:asciiTheme="majorHAnsi" w:hAnsiTheme="majorHAnsi"/>
        </w:rPr>
        <w:t xml:space="preserve"> </w:t>
      </w:r>
      <w:r w:rsidRPr="009B582E">
        <w:rPr>
          <w:rFonts w:asciiTheme="majorHAnsi" w:hAnsiTheme="majorHAnsi"/>
          <w:lang w:val="sr-Latn-CS"/>
        </w:rPr>
        <w:t>1</w:t>
      </w:r>
      <w:r w:rsidR="009B582E">
        <w:rPr>
          <w:rFonts w:asciiTheme="majorHAnsi" w:hAnsiTheme="majorHAnsi"/>
          <w:lang w:val="sr-Cyrl-CS"/>
        </w:rPr>
        <w:t>346</w:t>
      </w:r>
      <w:r w:rsidRPr="009B582E">
        <w:rPr>
          <w:rFonts w:asciiTheme="majorHAnsi" w:hAnsiTheme="majorHAnsi"/>
          <w:lang w:val="sr-Cyrl-CS"/>
        </w:rPr>
        <w:t>/</w:t>
      </w:r>
      <w:r w:rsidRPr="009B582E">
        <w:rPr>
          <w:rFonts w:asciiTheme="majorHAnsi" w:hAnsiTheme="majorHAnsi"/>
          <w:lang w:val="sr-Latn-CS"/>
        </w:rPr>
        <w:t>3</w:t>
      </w:r>
      <w:r w:rsidRPr="009B582E">
        <w:rPr>
          <w:rFonts w:asciiTheme="majorHAnsi" w:hAnsiTheme="majorHAnsi"/>
          <w:lang w:val="sr-Cyrl-CS"/>
        </w:rPr>
        <w:t xml:space="preserve">, </w:t>
      </w:r>
      <w:proofErr w:type="spellStart"/>
      <w:r w:rsidRPr="009B582E">
        <w:rPr>
          <w:rFonts w:asciiTheme="majorHAnsi" w:hAnsiTheme="majorHAnsi"/>
        </w:rPr>
        <w:t>од</w:t>
      </w:r>
      <w:proofErr w:type="spellEnd"/>
      <w:r w:rsidRPr="009B582E">
        <w:rPr>
          <w:rFonts w:asciiTheme="majorHAnsi" w:hAnsiTheme="majorHAnsi"/>
        </w:rPr>
        <w:t xml:space="preserve"> </w:t>
      </w:r>
      <w:r w:rsidR="009B582E">
        <w:rPr>
          <w:rFonts w:asciiTheme="majorHAnsi" w:hAnsiTheme="majorHAnsi"/>
          <w:color w:val="000000" w:themeColor="text1"/>
          <w:lang w:val="sr-Cyrl-CS"/>
        </w:rPr>
        <w:t>30</w:t>
      </w:r>
      <w:r w:rsidRPr="009B582E">
        <w:rPr>
          <w:rFonts w:asciiTheme="majorHAnsi" w:hAnsiTheme="majorHAnsi"/>
          <w:color w:val="000000" w:themeColor="text1"/>
        </w:rPr>
        <w:t>.</w:t>
      </w:r>
      <w:r w:rsidRPr="009B582E">
        <w:rPr>
          <w:rFonts w:asciiTheme="majorHAnsi" w:hAnsiTheme="majorHAnsi"/>
          <w:color w:val="000000" w:themeColor="text1"/>
          <w:lang w:val="sr-Latn-CS"/>
        </w:rPr>
        <w:t>03</w:t>
      </w:r>
      <w:r w:rsidR="009B582E">
        <w:rPr>
          <w:rFonts w:asciiTheme="majorHAnsi" w:hAnsiTheme="majorHAnsi"/>
          <w:color w:val="000000" w:themeColor="text1"/>
        </w:rPr>
        <w:t>.2022</w:t>
      </w:r>
      <w:r w:rsidRPr="009B582E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Pr="009B582E">
        <w:rPr>
          <w:rFonts w:asciiTheme="majorHAnsi" w:hAnsiTheme="majorHAnsi"/>
        </w:rPr>
        <w:t>године</w:t>
      </w:r>
      <w:proofErr w:type="spellEnd"/>
      <w:r w:rsidR="00367F34">
        <w:rPr>
          <w:rFonts w:asciiTheme="majorHAnsi" w:hAnsiTheme="majorHAnsi"/>
          <w:lang w:val="sr-Cyrl-RS"/>
        </w:rPr>
        <w:t>.</w:t>
      </w:r>
    </w:p>
    <w:p w:rsidR="009B582E" w:rsidRPr="00CB5BC6" w:rsidRDefault="00241948" w:rsidP="009B582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bookmarkStart w:id="0" w:name="_GoBack"/>
      <w:bookmarkEnd w:id="0"/>
      <w:proofErr w:type="spellStart"/>
      <w:r w:rsidRPr="009B582E">
        <w:rPr>
          <w:rFonts w:asciiTheme="majorHAnsi" w:hAnsiTheme="majorHAnsi"/>
        </w:rPr>
        <w:t>Наруџбеница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се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издаје</w:t>
      </w:r>
      <w:proofErr w:type="spellEnd"/>
      <w:r w:rsidRPr="009B582E">
        <w:rPr>
          <w:rFonts w:asciiTheme="majorHAnsi" w:hAnsiTheme="majorHAnsi"/>
        </w:rPr>
        <w:t xml:space="preserve"> </w:t>
      </w:r>
      <w:r w:rsidRPr="009B582E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понуђач</w:t>
      </w:r>
      <w:proofErr w:type="spellEnd"/>
      <w:r w:rsidRPr="009B582E">
        <w:rPr>
          <w:rFonts w:asciiTheme="majorHAnsi" w:hAnsiTheme="majorHAnsi"/>
          <w:lang w:val="sr-Latn-CS"/>
        </w:rPr>
        <w:t>у</w:t>
      </w:r>
      <w:r w:rsidRPr="009B582E">
        <w:rPr>
          <w:rFonts w:asciiTheme="majorHAnsi" w:hAnsiTheme="majorHAnsi"/>
          <w:lang w:val="sr-Cyrl-CS"/>
        </w:rPr>
        <w:t xml:space="preserve"> </w:t>
      </w:r>
      <w:r w:rsidR="009B582E" w:rsidRPr="0027092A">
        <w:rPr>
          <w:rFonts w:asciiTheme="majorHAnsi" w:hAnsiTheme="majorHAnsi"/>
          <w:b/>
          <w:lang w:val="sr-Cyrl-CS"/>
        </w:rPr>
        <w:t>Институт</w:t>
      </w:r>
      <w:r w:rsidR="009B582E" w:rsidRPr="0027092A">
        <w:rPr>
          <w:rFonts w:asciiTheme="majorHAnsi" w:hAnsiTheme="majorHAnsi"/>
          <w:lang w:val="sr-Cyrl-CS"/>
        </w:rPr>
        <w:t xml:space="preserve"> </w:t>
      </w:r>
      <w:r w:rsidR="009B582E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9B582E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9B582E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9B582E" w:rsidRPr="0027092A">
        <w:rPr>
          <w:rFonts w:asciiTheme="majorHAnsi" w:eastAsia="Calibri" w:hAnsiTheme="majorHAnsi"/>
          <w:color w:val="000000"/>
        </w:rPr>
        <w:t xml:space="preserve"> </w:t>
      </w:r>
      <w:r w:rsidR="009B582E" w:rsidRPr="0027092A">
        <w:rPr>
          <w:rFonts w:asciiTheme="majorHAnsi" w:eastAsia="Calibri" w:hAnsiTheme="majorHAnsi"/>
          <w:color w:val="000000"/>
          <w:lang w:val="sr-Cyrl-CS"/>
        </w:rPr>
        <w:t xml:space="preserve">број 124/2022, </w:t>
      </w:r>
      <w:proofErr w:type="spellStart"/>
      <w:r w:rsidR="009B582E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9B582E" w:rsidRPr="0027092A">
        <w:rPr>
          <w:rFonts w:asciiTheme="majorHAnsi" w:eastAsia="Calibri" w:hAnsiTheme="majorHAnsi"/>
          <w:color w:val="000000"/>
        </w:rPr>
        <w:t xml:space="preserve"> </w:t>
      </w:r>
      <w:r w:rsidR="009B582E" w:rsidRPr="0027092A">
        <w:rPr>
          <w:rFonts w:asciiTheme="majorHAnsi" w:eastAsia="Calibri" w:hAnsiTheme="majorHAnsi"/>
          <w:color w:val="000000"/>
          <w:lang w:val="sr-Cyrl-CS"/>
        </w:rPr>
        <w:t>23</w:t>
      </w:r>
      <w:r w:rsidR="009B582E" w:rsidRPr="0027092A">
        <w:rPr>
          <w:rFonts w:asciiTheme="majorHAnsi" w:eastAsia="Calibri" w:hAnsiTheme="majorHAnsi"/>
          <w:color w:val="000000"/>
        </w:rPr>
        <w:t>.</w:t>
      </w:r>
      <w:r w:rsidR="009B582E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9B582E" w:rsidRPr="0027092A">
        <w:rPr>
          <w:rFonts w:asciiTheme="majorHAnsi" w:eastAsia="Calibri" w:hAnsiTheme="majorHAnsi"/>
          <w:color w:val="000000"/>
        </w:rPr>
        <w:t>202</w:t>
      </w:r>
      <w:r w:rsidR="009B582E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9B582E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B582E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9B582E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B582E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9B582E" w:rsidRPr="0027092A">
        <w:rPr>
          <w:rFonts w:asciiTheme="majorHAnsi" w:eastAsia="Calibri" w:hAnsiTheme="majorHAnsi"/>
          <w:color w:val="000000"/>
        </w:rPr>
        <w:t xml:space="preserve"> </w:t>
      </w:r>
      <w:r w:rsidR="009B582E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9B582E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9B582E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582E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9B582E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B582E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9B582E" w:rsidRPr="0027092A">
        <w:rPr>
          <w:rFonts w:asciiTheme="majorHAnsi" w:eastAsia="Calibri" w:hAnsiTheme="majorHAnsi"/>
          <w:color w:val="000000"/>
        </w:rPr>
        <w:t xml:space="preserve"> </w:t>
      </w:r>
      <w:r w:rsidR="009B582E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1443, </w:t>
      </w:r>
      <w:proofErr w:type="spellStart"/>
      <w:proofErr w:type="gramStart"/>
      <w:r w:rsidR="009B582E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B582E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9B582E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9B582E" w:rsidRPr="0027092A">
        <w:rPr>
          <w:rFonts w:asciiTheme="majorHAnsi" w:eastAsia="Calibri" w:hAnsiTheme="majorHAnsi"/>
          <w:color w:val="000000" w:themeColor="text1"/>
        </w:rPr>
        <w:t>.</w:t>
      </w:r>
      <w:r w:rsidR="009B582E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9B582E" w:rsidRPr="0027092A">
        <w:rPr>
          <w:rFonts w:asciiTheme="majorHAnsi" w:eastAsia="Calibri" w:hAnsiTheme="majorHAnsi"/>
          <w:color w:val="000000" w:themeColor="text1"/>
        </w:rPr>
        <w:t>.202</w:t>
      </w:r>
      <w:r w:rsidR="009B582E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9B582E" w:rsidRPr="0027092A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9B582E" w:rsidRPr="0027092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B582E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B582E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241948" w:rsidRPr="009B582E" w:rsidRDefault="00241948" w:rsidP="00241948">
      <w:pPr>
        <w:ind w:right="147"/>
        <w:jc w:val="both"/>
        <w:rPr>
          <w:rFonts w:asciiTheme="majorHAnsi" w:eastAsia="Calibri" w:hAnsiTheme="majorHAnsi"/>
          <w:color w:val="000000" w:themeColor="text1"/>
          <w:lang w:val="sr-Latn-CS"/>
        </w:rPr>
      </w:pPr>
    </w:p>
    <w:p w:rsidR="00241948" w:rsidRPr="009B582E" w:rsidRDefault="00241948" w:rsidP="00241948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9B582E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9B582E">
        <w:rPr>
          <w:rFonts w:asciiTheme="majorHAnsi" w:hAnsiTheme="majorHAnsi"/>
          <w:iCs/>
        </w:rPr>
        <w:t>Плаћање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се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врши</w:t>
      </w:r>
      <w:proofErr w:type="spellEnd"/>
      <w:r w:rsidRPr="009B582E">
        <w:rPr>
          <w:rFonts w:asciiTheme="majorHAnsi" w:hAnsiTheme="majorHAnsi"/>
          <w:iCs/>
        </w:rPr>
        <w:t xml:space="preserve"> у </w:t>
      </w:r>
      <w:proofErr w:type="spellStart"/>
      <w:r w:rsidRPr="009B582E">
        <w:rPr>
          <w:rFonts w:asciiTheme="majorHAnsi" w:hAnsiTheme="majorHAnsi"/>
          <w:iCs/>
        </w:rPr>
        <w:t>року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од</w:t>
      </w:r>
      <w:proofErr w:type="spellEnd"/>
      <w:r w:rsidRPr="009B582E">
        <w:rPr>
          <w:rFonts w:asciiTheme="majorHAnsi" w:hAnsiTheme="majorHAnsi"/>
          <w:iCs/>
        </w:rPr>
        <w:t xml:space="preserve"> 45 </w:t>
      </w:r>
      <w:proofErr w:type="spellStart"/>
      <w:r w:rsidRPr="009B582E">
        <w:rPr>
          <w:rFonts w:asciiTheme="majorHAnsi" w:hAnsiTheme="majorHAnsi"/>
          <w:iCs/>
        </w:rPr>
        <w:t>дана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од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дана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испостављања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исправне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фактуре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основу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извршене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r w:rsidRPr="009B582E">
        <w:rPr>
          <w:rFonts w:asciiTheme="majorHAnsi" w:hAnsiTheme="majorHAnsi"/>
          <w:iCs/>
          <w:lang w:val="sr-Cyrl-CS"/>
        </w:rPr>
        <w:t>услуге</w:t>
      </w:r>
      <w:r w:rsidRPr="009B582E">
        <w:rPr>
          <w:rFonts w:asciiTheme="majorHAnsi" w:hAnsiTheme="majorHAnsi"/>
          <w:iCs/>
        </w:rPr>
        <w:t>.</w:t>
      </w:r>
    </w:p>
    <w:p w:rsidR="00241948" w:rsidRPr="009B582E" w:rsidRDefault="00241948" w:rsidP="00241948">
      <w:pPr>
        <w:jc w:val="both"/>
        <w:rPr>
          <w:rFonts w:asciiTheme="majorHAnsi" w:hAnsiTheme="majorHAnsi"/>
        </w:rPr>
      </w:pPr>
      <w:proofErr w:type="spellStart"/>
      <w:r w:rsidRPr="009B582E">
        <w:rPr>
          <w:rFonts w:asciiTheme="majorHAnsi" w:hAnsiTheme="majorHAnsi"/>
        </w:rPr>
        <w:t>Наруџбеницу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примио</w:t>
      </w:r>
      <w:proofErr w:type="spellEnd"/>
      <w:r w:rsidRPr="009B582E">
        <w:rPr>
          <w:rFonts w:asciiTheme="majorHAnsi" w:hAnsiTheme="majorHAnsi"/>
        </w:rPr>
        <w:t>:</w:t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proofErr w:type="spellStart"/>
      <w:r w:rsidRPr="009B582E">
        <w:rPr>
          <w:rFonts w:asciiTheme="majorHAnsi" w:hAnsiTheme="majorHAnsi"/>
        </w:rPr>
        <w:t>Наруџбеницу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издао</w:t>
      </w:r>
      <w:proofErr w:type="spellEnd"/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</w:p>
    <w:p w:rsidR="00241948" w:rsidRPr="009B582E" w:rsidRDefault="00241948" w:rsidP="00241948">
      <w:pPr>
        <w:ind w:left="6480"/>
        <w:jc w:val="both"/>
        <w:rPr>
          <w:rFonts w:asciiTheme="majorHAnsi" w:hAnsiTheme="majorHAnsi"/>
          <w:lang w:val="sr-Cyrl-CS"/>
        </w:rPr>
      </w:pPr>
      <w:r w:rsidRPr="009B582E">
        <w:rPr>
          <w:rFonts w:asciiTheme="majorHAnsi" w:hAnsiTheme="majorHAnsi"/>
          <w:lang w:val="sr-Cyrl-CS"/>
        </w:rPr>
        <w:t xml:space="preserve">в.д. ДИРЕКТОРА Центра </w:t>
      </w:r>
    </w:p>
    <w:p w:rsidR="00241948" w:rsidRPr="009B582E" w:rsidRDefault="00241948" w:rsidP="00241948">
      <w:pPr>
        <w:jc w:val="both"/>
        <w:rPr>
          <w:rFonts w:asciiTheme="majorHAnsi" w:hAnsiTheme="majorHAnsi"/>
          <w:lang w:val="sr-Cyrl-CS"/>
        </w:rPr>
      </w:pPr>
    </w:p>
    <w:p w:rsidR="000D00BE" w:rsidRPr="009B582E" w:rsidRDefault="00241948" w:rsidP="009B582E">
      <w:pPr>
        <w:jc w:val="both"/>
        <w:rPr>
          <w:rFonts w:asciiTheme="majorHAnsi" w:eastAsia="Calibri" w:hAnsiTheme="majorHAnsi"/>
        </w:rPr>
      </w:pP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  <w:lang w:val="sr-Cyrl-CS"/>
        </w:rPr>
        <w:t>Зоран Милачић</w:t>
      </w:r>
    </w:p>
    <w:sectPr w:rsidR="000D00BE" w:rsidRPr="009B582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79" w:rsidRDefault="00A71579">
      <w:r>
        <w:separator/>
      </w:r>
    </w:p>
  </w:endnote>
  <w:endnote w:type="continuationSeparator" w:id="0">
    <w:p w:rsidR="00A71579" w:rsidRDefault="00A7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79" w:rsidRDefault="00A71579">
      <w:r>
        <w:separator/>
      </w:r>
    </w:p>
  </w:footnote>
  <w:footnote w:type="continuationSeparator" w:id="0">
    <w:p w:rsidR="00A71579" w:rsidRDefault="00A7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A7157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15E1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4B39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4364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67F34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31FB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6ED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8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579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CF6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4FB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729FFE"/>
  <w15:docId w15:val="{B9219A28-2447-48AB-90C9-4595E1B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0FC0-901D-4EBE-AD56-D4D13E5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17226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2095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830</cp:revision>
  <cp:lastPrinted>2021-03-22T10:10:00Z</cp:lastPrinted>
  <dcterms:created xsi:type="dcterms:W3CDTF">2017-01-23T08:00:00Z</dcterms:created>
  <dcterms:modified xsi:type="dcterms:W3CDTF">2022-03-30T11:25:00Z</dcterms:modified>
</cp:coreProperties>
</file>