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30" w:rsidRPr="00CB5BC6" w:rsidRDefault="00C24630" w:rsidP="00C24630">
      <w:pPr>
        <w:rPr>
          <w:rFonts w:asciiTheme="majorHAnsi" w:hAnsiTheme="majorHAnsi"/>
          <w:lang w:val="sr-Latn-CS"/>
        </w:rPr>
      </w:pPr>
      <w:r w:rsidRPr="00CB5BC6">
        <w:rPr>
          <w:rFonts w:asciiTheme="majorHAnsi" w:hAnsiTheme="majorHAnsi"/>
          <w:lang w:val="sr-Cyrl-CS"/>
        </w:rPr>
        <w:t>Наш бр</w:t>
      </w:r>
      <w:proofErr w:type="spellStart"/>
      <w:r w:rsidRPr="00CB5BC6">
        <w:rPr>
          <w:rFonts w:asciiTheme="majorHAnsi" w:hAnsiTheme="majorHAnsi"/>
        </w:rPr>
        <w:t>oj</w:t>
      </w:r>
      <w:proofErr w:type="spellEnd"/>
      <w:r w:rsidRPr="00CB5BC6">
        <w:rPr>
          <w:rFonts w:asciiTheme="majorHAnsi" w:hAnsiTheme="majorHAnsi"/>
          <w:lang w:val="sr-Cyrl-CS"/>
        </w:rPr>
        <w:t xml:space="preserve">: </w:t>
      </w:r>
      <w:r w:rsidR="00CB5BC6">
        <w:rPr>
          <w:rFonts w:asciiTheme="majorHAnsi" w:eastAsia="Calibri" w:hAnsiTheme="majorHAnsi"/>
          <w:lang w:val="sr-Cyrl-CS"/>
        </w:rPr>
        <w:t>1346</w:t>
      </w:r>
      <w:r w:rsidRPr="00CB5BC6">
        <w:rPr>
          <w:rFonts w:asciiTheme="majorHAnsi" w:eastAsia="Calibri" w:hAnsiTheme="majorHAnsi"/>
          <w:lang w:val="sr-Cyrl-CS"/>
        </w:rPr>
        <w:t>/</w:t>
      </w:r>
      <w:r w:rsidRPr="00CB5BC6">
        <w:rPr>
          <w:rFonts w:asciiTheme="majorHAnsi" w:eastAsia="Calibri" w:hAnsiTheme="majorHAnsi"/>
          <w:lang w:val="sr-Latn-CS"/>
        </w:rPr>
        <w:t>3</w:t>
      </w:r>
    </w:p>
    <w:p w:rsidR="00C24630" w:rsidRDefault="00C24630" w:rsidP="00C24630">
      <w:pPr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Датум</w:t>
      </w:r>
      <w:r w:rsidRPr="00CB5BC6">
        <w:rPr>
          <w:rFonts w:asciiTheme="majorHAnsi" w:hAnsiTheme="majorHAnsi"/>
        </w:rPr>
        <w:t xml:space="preserve">: </w:t>
      </w:r>
      <w:r w:rsidR="00CB5BC6">
        <w:rPr>
          <w:rFonts w:asciiTheme="majorHAnsi" w:hAnsiTheme="majorHAnsi"/>
          <w:lang w:val="sr-Latn-CS"/>
        </w:rPr>
        <w:t>30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Latn-CS"/>
        </w:rPr>
        <w:t>03</w:t>
      </w:r>
      <w:r w:rsidR="00CB5BC6">
        <w:rPr>
          <w:rFonts w:asciiTheme="majorHAnsi" w:hAnsiTheme="majorHAnsi"/>
        </w:rPr>
        <w:t>.2022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Cyrl-CS"/>
        </w:rPr>
        <w:t xml:space="preserve"> године</w:t>
      </w:r>
    </w:p>
    <w:p w:rsidR="004A6D97" w:rsidRPr="00CB5BC6" w:rsidRDefault="004A6D97" w:rsidP="00C24630">
      <w:pPr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основу</w:t>
      </w:r>
      <w:proofErr w:type="spellEnd"/>
      <w:r w:rsidRPr="00CB5BC6">
        <w:rPr>
          <w:rFonts w:asciiTheme="majorHAnsi" w:hAnsiTheme="majorHAnsi"/>
          <w:lang w:val="sr-Cyrl-CS"/>
        </w:rPr>
        <w:t xml:space="preserve"> Одлуке о с</w:t>
      </w:r>
      <w:r w:rsidR="00CB5BC6">
        <w:rPr>
          <w:rFonts w:asciiTheme="majorHAnsi" w:hAnsiTheme="majorHAnsi"/>
          <w:lang w:val="sr-Cyrl-CS"/>
        </w:rPr>
        <w:t>провођењу поступка набавке бр. 1346</w:t>
      </w:r>
      <w:r w:rsidRPr="00CB5BC6">
        <w:rPr>
          <w:rFonts w:asciiTheme="majorHAnsi" w:hAnsiTheme="majorHAnsi"/>
          <w:lang w:val="sr-Cyrl-CS"/>
        </w:rPr>
        <w:t>, од 2</w:t>
      </w:r>
      <w:r w:rsidR="00CB5BC6">
        <w:rPr>
          <w:rFonts w:asciiTheme="majorHAnsi" w:hAnsiTheme="majorHAnsi"/>
          <w:lang w:val="sr-Latn-CS"/>
        </w:rPr>
        <w:t>2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Latn-CS"/>
        </w:rPr>
        <w:t>0</w:t>
      </w:r>
      <w:r w:rsidRPr="00CB5BC6">
        <w:rPr>
          <w:rFonts w:asciiTheme="majorHAnsi" w:hAnsiTheme="majorHAnsi"/>
          <w:lang w:val="sr-Cyrl-CS"/>
        </w:rPr>
        <w:t>3</w:t>
      </w:r>
      <w:r w:rsidR="00CB5BC6">
        <w:rPr>
          <w:rFonts w:asciiTheme="majorHAnsi" w:hAnsiTheme="majorHAnsi"/>
        </w:rPr>
        <w:t>.2022</w:t>
      </w:r>
      <w:r w:rsidRPr="00CB5BC6">
        <w:rPr>
          <w:rFonts w:asciiTheme="majorHAnsi" w:hAnsiTheme="majorHAnsi"/>
        </w:rPr>
        <w:t xml:space="preserve">. </w:t>
      </w:r>
      <w:r w:rsidRPr="00CB5BC6">
        <w:rPr>
          <w:rFonts w:asciiTheme="majorHAnsi" w:hAnsiTheme="majorHAnsi"/>
          <w:lang w:val="sr-Cyrl-CS"/>
        </w:rPr>
        <w:t>године, а након отварања и извршеног оцењивања примљених понуда</w:t>
      </w:r>
      <w:r w:rsidRPr="00CB5BC6">
        <w:rPr>
          <w:rFonts w:asciiTheme="majorHAnsi" w:hAnsiTheme="majorHAnsi"/>
        </w:rPr>
        <w:t xml:space="preserve">,  </w:t>
      </w:r>
      <w:proofErr w:type="spellStart"/>
      <w:r w:rsidRPr="00CB5BC6">
        <w:rPr>
          <w:rFonts w:asciiTheme="majorHAnsi" w:hAnsiTheme="majorHAnsi"/>
        </w:rPr>
        <w:t>в.д</w:t>
      </w:r>
      <w:proofErr w:type="spellEnd"/>
      <w:r w:rsidRPr="00CB5BC6">
        <w:rPr>
          <w:rFonts w:asciiTheme="majorHAnsi" w:hAnsiTheme="majorHAnsi"/>
        </w:rPr>
        <w:t xml:space="preserve">. </w:t>
      </w:r>
      <w:r w:rsidRPr="00CB5BC6">
        <w:rPr>
          <w:rFonts w:asciiTheme="majorHAnsi" w:hAnsiTheme="majorHAnsi"/>
          <w:lang w:val="sr-Cyrl-CS"/>
        </w:rPr>
        <w:t xml:space="preserve">директора Центра за заштиту одојчади, деце и омладине, </w:t>
      </w:r>
      <w:proofErr w:type="spellStart"/>
      <w:r w:rsidRPr="00CB5BC6">
        <w:rPr>
          <w:rFonts w:asciiTheme="majorHAnsi" w:hAnsiTheme="majorHAnsi"/>
        </w:rPr>
        <w:t>доноси</w:t>
      </w:r>
      <w:proofErr w:type="spellEnd"/>
    </w:p>
    <w:p w:rsidR="00C24630" w:rsidRPr="00CB5BC6" w:rsidRDefault="00C24630" w:rsidP="00C24630">
      <w:pPr>
        <w:rPr>
          <w:rFonts w:asciiTheme="majorHAnsi" w:hAnsiTheme="majorHAnsi"/>
        </w:rPr>
      </w:pPr>
    </w:p>
    <w:p w:rsidR="00C24630" w:rsidRPr="00CB5BC6" w:rsidRDefault="00C24630" w:rsidP="00C24630">
      <w:pPr>
        <w:jc w:val="center"/>
        <w:rPr>
          <w:rFonts w:asciiTheme="majorHAnsi" w:hAnsiTheme="majorHAnsi"/>
          <w:b/>
          <w:bCs/>
        </w:rPr>
      </w:pPr>
      <w:r w:rsidRPr="00CB5BC6">
        <w:rPr>
          <w:rFonts w:asciiTheme="majorHAnsi" w:hAnsiTheme="majorHAnsi"/>
          <w:b/>
          <w:bCs/>
        </w:rPr>
        <w:t>О Д Л У К У</w:t>
      </w:r>
    </w:p>
    <w:p w:rsidR="00C24630" w:rsidRPr="00CB5BC6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</w:rPr>
        <w:t xml:space="preserve">о </w:t>
      </w:r>
      <w:r w:rsidRPr="00CB5BC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C24630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4A6D97" w:rsidRPr="00CB5BC6" w:rsidRDefault="004A6D97" w:rsidP="00C24630">
      <w:pPr>
        <w:jc w:val="center"/>
        <w:rPr>
          <w:rFonts w:asciiTheme="majorHAnsi" w:hAnsiTheme="majorHAnsi"/>
          <w:b/>
          <w:bCs/>
        </w:rPr>
      </w:pPr>
    </w:p>
    <w:p w:rsid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b/>
          <w:lang w:val="sr-Cyrl-CS"/>
        </w:rPr>
        <w:t xml:space="preserve">НАРУЏБЕНИЦА </w:t>
      </w:r>
      <w:r w:rsidRPr="00CB5BC6">
        <w:rPr>
          <w:rFonts w:asciiTheme="majorHAnsi" w:hAnsiTheme="majorHAnsi"/>
          <w:b/>
        </w:rPr>
        <w:t>СЕ ДОДЕЉУЈЕ</w:t>
      </w:r>
      <w:r w:rsidRPr="00CB5BC6">
        <w:rPr>
          <w:rFonts w:asciiTheme="majorHAnsi" w:hAnsiTheme="majorHAnsi"/>
          <w:lang w:val="sr-Cyrl-CS"/>
        </w:rPr>
        <w:t>, за н</w:t>
      </w:r>
      <w:proofErr w:type="spellStart"/>
      <w:r w:rsidRPr="00CB5BC6">
        <w:rPr>
          <w:rFonts w:asciiTheme="majorHAnsi" w:hAnsiTheme="majorHAnsi"/>
        </w:rPr>
        <w:t>абавк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CB5BC6">
        <w:rPr>
          <w:rFonts w:asciiTheme="majorHAnsi" w:eastAsia="Calibri" w:hAnsiTheme="majorHAnsi"/>
          <w:lang w:val="sr-Latn-CS"/>
        </w:rPr>
        <w:t>18</w:t>
      </w:r>
      <w:r w:rsidR="00CB5BC6">
        <w:rPr>
          <w:rFonts w:asciiTheme="majorHAnsi" w:eastAsia="Calibri" w:hAnsiTheme="majorHAnsi"/>
        </w:rPr>
        <w:t>/2022</w:t>
      </w:r>
      <w:r w:rsidRPr="00CB5BC6">
        <w:rPr>
          <w:rFonts w:asciiTheme="majorHAnsi" w:eastAsia="Calibri" w:hAnsiTheme="majorHAnsi"/>
        </w:rPr>
        <w:t xml:space="preserve">- 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B5BC6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Медицинске</w:t>
      </w:r>
      <w:proofErr w:type="spellEnd"/>
      <w:r w:rsidRPr="00CB5BC6">
        <w:rPr>
          <w:rFonts w:asciiTheme="majorHAnsi" w:eastAsia="TimesNewRomanPSMT" w:hAnsiTheme="majorHAnsi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услуге</w:t>
      </w:r>
      <w:proofErr w:type="spellEnd"/>
      <w:r w:rsidRPr="00CB5BC6">
        <w:rPr>
          <w:rFonts w:asciiTheme="majorHAnsi" w:eastAsia="TimesNewRomanPSMT" w:hAnsiTheme="majorHAnsi"/>
        </w:rPr>
        <w:t xml:space="preserve">- </w:t>
      </w:r>
      <w:proofErr w:type="spellStart"/>
      <w:r w:rsidRPr="00CB5BC6">
        <w:rPr>
          <w:rFonts w:asciiTheme="majorHAnsi" w:hAnsiTheme="majorHAnsi"/>
        </w:rPr>
        <w:t>микробиолошке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анализе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кухињама</w:t>
      </w:r>
      <w:proofErr w:type="spellEnd"/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санитарни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прегледи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радника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eastAsia="Calibri" w:hAnsiTheme="majorHAnsi"/>
        </w:rPr>
        <w:t>Центру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заштиту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одојчади</w:t>
      </w:r>
      <w:proofErr w:type="spellEnd"/>
      <w:r w:rsidRPr="00CB5BC6">
        <w:rPr>
          <w:rFonts w:asciiTheme="majorHAnsi" w:eastAsia="Calibri" w:hAnsiTheme="majorHAnsi"/>
        </w:rPr>
        <w:t xml:space="preserve">, </w:t>
      </w:r>
      <w:proofErr w:type="spellStart"/>
      <w:r w:rsidRPr="00CB5BC6">
        <w:rPr>
          <w:rFonts w:asciiTheme="majorHAnsi" w:eastAsia="Calibri" w:hAnsiTheme="majorHAnsi"/>
        </w:rPr>
        <w:t>деце</w:t>
      </w:r>
      <w:proofErr w:type="spellEnd"/>
      <w:r w:rsidRPr="00CB5BC6">
        <w:rPr>
          <w:rFonts w:asciiTheme="majorHAnsi" w:eastAsia="Calibri" w:hAnsiTheme="majorHAnsi"/>
        </w:rPr>
        <w:t xml:space="preserve"> и </w:t>
      </w:r>
      <w:proofErr w:type="spellStart"/>
      <w:r w:rsidRPr="00CB5BC6">
        <w:rPr>
          <w:rFonts w:asciiTheme="majorHAnsi" w:eastAsia="Calibri" w:hAnsiTheme="majorHAnsi"/>
        </w:rPr>
        <w:t>омладине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B5BC6">
        <w:rPr>
          <w:rStyle w:val="Emphasis"/>
          <w:rFonts w:asciiTheme="majorHAnsi" w:hAnsiTheme="majorHAnsi"/>
          <w:i w:val="0"/>
          <w:color w:val="000000"/>
        </w:rPr>
        <w:t>a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B5BC6">
        <w:rPr>
          <w:rFonts w:asciiTheme="majorHAnsi" w:hAnsiTheme="majorHAnsi"/>
          <w:i/>
          <w:iCs/>
          <w:color w:val="000000"/>
        </w:rPr>
        <w:t xml:space="preserve">, </w:t>
      </w: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Latn-CS"/>
        </w:rPr>
        <w:t>у</w:t>
      </w:r>
      <w:r w:rsidRPr="00CB5BC6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Институт</w:t>
      </w:r>
      <w:r w:rsidR="00CB5BC6" w:rsidRPr="0027092A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B5BC6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CB5BC6" w:rsidRPr="0027092A">
        <w:rPr>
          <w:rFonts w:asciiTheme="majorHAnsi" w:eastAsia="Calibri" w:hAnsiTheme="majorHAnsi"/>
          <w:color w:val="000000"/>
        </w:rPr>
        <w:t>.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B5BC6" w:rsidRPr="0027092A">
        <w:rPr>
          <w:rFonts w:asciiTheme="majorHAnsi" w:eastAsia="Calibri" w:hAnsiTheme="majorHAnsi"/>
          <w:color w:val="000000"/>
        </w:rPr>
        <w:t>202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CB5BC6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B5BC6" w:rsidRPr="0027092A">
        <w:rPr>
          <w:rFonts w:asciiTheme="majorHAnsi" w:eastAsia="Calibri" w:hAnsiTheme="majorHAnsi"/>
          <w:color w:val="000000" w:themeColor="text1"/>
        </w:rPr>
        <w:t>.202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B5BC6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C24630" w:rsidRPr="00CB5BC6" w:rsidRDefault="00C246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:rsidR="00C24630" w:rsidRPr="00CB5BC6" w:rsidRDefault="00C246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b/>
          <w:lang w:val="sr-Cyrl-CS"/>
        </w:rPr>
        <w:t xml:space="preserve">НАРУЏБЕНИЦА </w:t>
      </w:r>
      <w:r w:rsidRPr="00CB5BC6">
        <w:rPr>
          <w:rFonts w:asciiTheme="majorHAnsi" w:hAnsiTheme="majorHAnsi"/>
          <w:b/>
        </w:rPr>
        <w:t>СЕ ДОДЕЉУЈЕ</w:t>
      </w:r>
      <w:r w:rsidRPr="00CB5BC6">
        <w:rPr>
          <w:rFonts w:asciiTheme="majorHAnsi" w:hAnsiTheme="majorHAnsi"/>
          <w:lang w:val="sr-Cyrl-CS"/>
        </w:rPr>
        <w:t>, за н</w:t>
      </w:r>
      <w:proofErr w:type="spellStart"/>
      <w:r w:rsidRPr="00CB5BC6">
        <w:rPr>
          <w:rFonts w:asciiTheme="majorHAnsi" w:hAnsiTheme="majorHAnsi"/>
        </w:rPr>
        <w:t>абавк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CB5BC6">
        <w:rPr>
          <w:rFonts w:asciiTheme="majorHAnsi" w:eastAsia="Calibri" w:hAnsiTheme="majorHAnsi"/>
          <w:lang w:val="sr-Latn-CS"/>
        </w:rPr>
        <w:t>18</w:t>
      </w:r>
      <w:r w:rsidR="00CB5BC6">
        <w:rPr>
          <w:rFonts w:asciiTheme="majorHAnsi" w:eastAsia="Calibri" w:hAnsiTheme="majorHAnsi"/>
        </w:rPr>
        <w:t>/2022</w:t>
      </w:r>
      <w:r w:rsidRPr="00CB5BC6">
        <w:rPr>
          <w:rFonts w:asciiTheme="majorHAnsi" w:eastAsia="Calibri" w:hAnsiTheme="majorHAnsi"/>
        </w:rPr>
        <w:t xml:space="preserve">- 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B5BC6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Медицинске</w:t>
      </w:r>
      <w:proofErr w:type="spellEnd"/>
      <w:r w:rsidRPr="00CB5BC6">
        <w:rPr>
          <w:rFonts w:asciiTheme="majorHAnsi" w:eastAsia="TimesNewRomanPSMT" w:hAnsiTheme="majorHAnsi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услуге</w:t>
      </w:r>
      <w:proofErr w:type="spellEnd"/>
      <w:r w:rsidRPr="00CB5BC6">
        <w:rPr>
          <w:rFonts w:asciiTheme="majorHAnsi" w:eastAsia="TimesNewRomanPSMT" w:hAnsiTheme="majorHAnsi"/>
        </w:rPr>
        <w:t xml:space="preserve">- </w:t>
      </w:r>
      <w:proofErr w:type="spellStart"/>
      <w:r w:rsidRPr="00CB5BC6">
        <w:rPr>
          <w:rFonts w:asciiTheme="majorHAnsi" w:hAnsiTheme="majorHAnsi"/>
        </w:rPr>
        <w:t>микробиолошке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анализе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кухињама</w:t>
      </w:r>
      <w:proofErr w:type="spellEnd"/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санитарни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прегледи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радника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eastAsia="Calibri" w:hAnsiTheme="majorHAnsi"/>
        </w:rPr>
        <w:t>Центру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заштиту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одојчади</w:t>
      </w:r>
      <w:proofErr w:type="spellEnd"/>
      <w:r w:rsidRPr="00CB5BC6">
        <w:rPr>
          <w:rFonts w:asciiTheme="majorHAnsi" w:eastAsia="Calibri" w:hAnsiTheme="majorHAnsi"/>
        </w:rPr>
        <w:t xml:space="preserve">, </w:t>
      </w:r>
      <w:proofErr w:type="spellStart"/>
      <w:r w:rsidRPr="00CB5BC6">
        <w:rPr>
          <w:rFonts w:asciiTheme="majorHAnsi" w:eastAsia="Calibri" w:hAnsiTheme="majorHAnsi"/>
        </w:rPr>
        <w:t>деце</w:t>
      </w:r>
      <w:proofErr w:type="spellEnd"/>
      <w:r w:rsidRPr="00CB5BC6">
        <w:rPr>
          <w:rFonts w:asciiTheme="majorHAnsi" w:eastAsia="Calibri" w:hAnsiTheme="majorHAnsi"/>
        </w:rPr>
        <w:t xml:space="preserve"> и </w:t>
      </w:r>
      <w:proofErr w:type="spellStart"/>
      <w:r w:rsidRPr="00CB5BC6">
        <w:rPr>
          <w:rFonts w:asciiTheme="majorHAnsi" w:eastAsia="Calibri" w:hAnsiTheme="majorHAnsi"/>
        </w:rPr>
        <w:t>омладине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B5BC6">
        <w:rPr>
          <w:rStyle w:val="Emphasis"/>
          <w:rFonts w:asciiTheme="majorHAnsi" w:hAnsiTheme="majorHAnsi"/>
          <w:i w:val="0"/>
          <w:color w:val="000000"/>
        </w:rPr>
        <w:t>a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B5BC6">
        <w:rPr>
          <w:rFonts w:asciiTheme="majorHAnsi" w:hAnsiTheme="majorHAnsi"/>
          <w:i/>
          <w:iCs/>
          <w:color w:val="000000"/>
        </w:rPr>
        <w:t xml:space="preserve">, </w:t>
      </w:r>
      <w:r w:rsidRPr="00CB5BC6">
        <w:rPr>
          <w:rFonts w:asciiTheme="majorHAnsi" w:hAnsiTheme="majorHAnsi"/>
          <w:lang w:val="sr-Cyrl-CS"/>
        </w:rPr>
        <w:t>за партију број 2- Санитарни прегледи радника,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CB5BC6" w:rsidRPr="0027092A">
        <w:rPr>
          <w:rFonts w:asciiTheme="majorHAnsi" w:hAnsiTheme="majorHAnsi"/>
          <w:lang w:val="sr-Cyrl-CS"/>
        </w:rPr>
        <w:t>П</w:t>
      </w:r>
      <w:proofErr w:type="spellStart"/>
      <w:r w:rsidR="00CB5BC6" w:rsidRPr="0027092A">
        <w:rPr>
          <w:rFonts w:asciiTheme="majorHAnsi" w:hAnsiTheme="majorHAnsi"/>
        </w:rPr>
        <w:t>онуђач</w:t>
      </w:r>
      <w:proofErr w:type="spellEnd"/>
      <w:r w:rsidR="00CB5BC6" w:rsidRPr="0027092A">
        <w:rPr>
          <w:rFonts w:asciiTheme="majorHAnsi" w:hAnsiTheme="majorHAnsi"/>
          <w:lang w:val="sr-Cyrl-CS"/>
        </w:rPr>
        <w:t xml:space="preserve">а </w:t>
      </w:r>
      <w:r w:rsidR="00CB5BC6" w:rsidRPr="0027092A">
        <w:rPr>
          <w:rFonts w:asciiTheme="majorHAnsi" w:hAnsiTheme="majorHAnsi"/>
          <w:b/>
          <w:lang w:val="sr-Cyrl-CS"/>
        </w:rPr>
        <w:t>Институт</w:t>
      </w:r>
      <w:r w:rsidR="00CB5BC6" w:rsidRPr="0027092A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B5BC6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CB5BC6" w:rsidRPr="0027092A">
        <w:rPr>
          <w:rFonts w:asciiTheme="majorHAnsi" w:eastAsia="Calibri" w:hAnsiTheme="majorHAnsi"/>
          <w:color w:val="000000"/>
        </w:rPr>
        <w:t>.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B5BC6" w:rsidRPr="0027092A">
        <w:rPr>
          <w:rFonts w:asciiTheme="majorHAnsi" w:eastAsia="Calibri" w:hAnsiTheme="majorHAnsi"/>
          <w:color w:val="000000"/>
        </w:rPr>
        <w:t>202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CB5BC6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B5BC6" w:rsidRPr="0027092A">
        <w:rPr>
          <w:rFonts w:asciiTheme="majorHAnsi" w:eastAsia="Calibri" w:hAnsiTheme="majorHAnsi"/>
          <w:color w:val="000000" w:themeColor="text1"/>
        </w:rPr>
        <w:t>.202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B5BC6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687.500,00 динара без урачунатог ПДВ- а, односно 687.500,00 динара са урачунатим ПДВ- ом и роком важења понуде од 60 дана.</w:t>
      </w:r>
    </w:p>
    <w:p w:rsidR="00C24630" w:rsidRPr="00CB5BC6" w:rsidRDefault="00C24630" w:rsidP="00C24630">
      <w:pPr>
        <w:jc w:val="center"/>
        <w:rPr>
          <w:rFonts w:asciiTheme="majorHAnsi" w:hAnsiTheme="majorHAnsi"/>
          <w:b/>
          <w:lang w:val="sr-Cyrl-CS"/>
        </w:rPr>
      </w:pPr>
    </w:p>
    <w:p w:rsidR="00C24630" w:rsidRPr="00CB5BC6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</w:rPr>
        <w:t>О б р а з л о ж е њ е</w:t>
      </w:r>
    </w:p>
    <w:p w:rsidR="00C24630" w:rsidRPr="00CB5BC6" w:rsidRDefault="00C24630" w:rsidP="00C24630">
      <w:pPr>
        <w:rPr>
          <w:rFonts w:asciiTheme="majorHAnsi" w:hAnsiTheme="majorHAnsi"/>
          <w:b/>
          <w:bCs/>
        </w:rPr>
      </w:pPr>
    </w:p>
    <w:p w:rsidR="00CB5BC6" w:rsidRDefault="00C24630" w:rsidP="00CB5BC6">
      <w:pPr>
        <w:jc w:val="both"/>
        <w:rPr>
          <w:rFonts w:asciiTheme="majorHAnsi" w:eastAsia="Calibri" w:hAnsiTheme="majorHAnsi"/>
          <w:bCs/>
          <w:noProof/>
          <w:lang w:val="sr-Cyrl-CS"/>
        </w:rPr>
      </w:pPr>
      <w:r w:rsidRPr="00CB5BC6">
        <w:rPr>
          <w:rFonts w:asciiTheme="majorHAnsi" w:hAnsiTheme="majorHAnsi"/>
          <w:iCs/>
          <w:lang w:val="sr-Cyrl-CS"/>
        </w:rPr>
        <w:t>Предмет набавке</w:t>
      </w:r>
      <w:r w:rsidRPr="00CB5BC6">
        <w:rPr>
          <w:rFonts w:asciiTheme="majorHAnsi" w:hAnsiTheme="majorHAnsi"/>
          <w:iCs/>
        </w:rPr>
        <w:t xml:space="preserve"> je 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B5BC6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Медицинске</w:t>
      </w:r>
      <w:proofErr w:type="spellEnd"/>
      <w:r w:rsidRPr="00CB5BC6">
        <w:rPr>
          <w:rFonts w:asciiTheme="majorHAnsi" w:eastAsia="TimesNewRomanPSMT" w:hAnsiTheme="majorHAnsi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услуге</w:t>
      </w:r>
      <w:proofErr w:type="spellEnd"/>
      <w:r w:rsidRPr="00CB5BC6">
        <w:rPr>
          <w:rFonts w:asciiTheme="majorHAnsi" w:eastAsia="TimesNewRomanPSMT" w:hAnsiTheme="majorHAnsi"/>
        </w:rPr>
        <w:t xml:space="preserve">- </w:t>
      </w:r>
      <w:proofErr w:type="spellStart"/>
      <w:r w:rsidRPr="00CB5BC6">
        <w:rPr>
          <w:rFonts w:asciiTheme="majorHAnsi" w:hAnsiTheme="majorHAnsi"/>
        </w:rPr>
        <w:t>микробиолошке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анализе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кухињама</w:t>
      </w:r>
      <w:proofErr w:type="spellEnd"/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санитарни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прегледи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радника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eastAsia="Calibri" w:hAnsiTheme="majorHAnsi"/>
        </w:rPr>
        <w:t>Центру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заштиту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одојчади</w:t>
      </w:r>
      <w:proofErr w:type="spellEnd"/>
      <w:r w:rsidRPr="00CB5BC6">
        <w:rPr>
          <w:rFonts w:asciiTheme="majorHAnsi" w:eastAsia="Calibri" w:hAnsiTheme="majorHAnsi"/>
        </w:rPr>
        <w:t xml:space="preserve">, </w:t>
      </w:r>
      <w:proofErr w:type="spellStart"/>
      <w:r w:rsidRPr="00CB5BC6">
        <w:rPr>
          <w:rFonts w:asciiTheme="majorHAnsi" w:eastAsia="Calibri" w:hAnsiTheme="majorHAnsi"/>
        </w:rPr>
        <w:t>деце</w:t>
      </w:r>
      <w:proofErr w:type="spellEnd"/>
      <w:r w:rsidRPr="00CB5BC6">
        <w:rPr>
          <w:rFonts w:asciiTheme="majorHAnsi" w:eastAsia="Calibri" w:hAnsiTheme="majorHAnsi"/>
        </w:rPr>
        <w:t xml:space="preserve"> и </w:t>
      </w:r>
      <w:proofErr w:type="spellStart"/>
      <w:r w:rsidRPr="00CB5BC6">
        <w:rPr>
          <w:rFonts w:asciiTheme="majorHAnsi" w:eastAsia="Calibri" w:hAnsiTheme="majorHAnsi"/>
        </w:rPr>
        <w:t>омладине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B5BC6">
        <w:rPr>
          <w:rStyle w:val="Emphasis"/>
          <w:rFonts w:asciiTheme="majorHAnsi" w:hAnsiTheme="majorHAnsi"/>
          <w:i w:val="0"/>
          <w:color w:val="000000"/>
        </w:rPr>
        <w:t>a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.</w:t>
      </w:r>
    </w:p>
    <w:p w:rsidR="00CB5BC6" w:rsidRDefault="00C24630" w:rsidP="00CB5BC6">
      <w:pPr>
        <w:spacing w:after="200" w:line="276" w:lineRule="auto"/>
        <w:ind w:right="147"/>
        <w:jc w:val="both"/>
        <w:rPr>
          <w:rFonts w:asciiTheme="majorHAnsi" w:eastAsia="Calibri" w:hAnsiTheme="majorHAnsi"/>
          <w:bCs/>
          <w:iCs/>
        </w:rPr>
      </w:pPr>
      <w:r w:rsidRPr="00CB5BC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CB5BC6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СРV</w:t>
      </w:r>
      <w:r w:rsidRPr="00CB5BC6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CB5BC6">
        <w:rPr>
          <w:rFonts w:asciiTheme="majorHAnsi" w:eastAsia="Calibri" w:hAnsiTheme="majorHAnsi"/>
          <w:b/>
          <w:bCs/>
          <w:noProof/>
        </w:rPr>
        <w:t xml:space="preserve"> </w:t>
      </w:r>
      <w:r w:rsidRPr="00CB5BC6">
        <w:rPr>
          <w:rFonts w:asciiTheme="majorHAnsi" w:hAnsiTheme="majorHAnsi"/>
          <w:shd w:val="clear" w:color="auto" w:fill="FFFFFF"/>
        </w:rPr>
        <w:t>СРV</w:t>
      </w:r>
      <w:r w:rsidRPr="00CB5BC6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CB5BC6">
        <w:rPr>
          <w:rFonts w:asciiTheme="majorHAnsi" w:hAnsiTheme="majorHAnsi"/>
        </w:rPr>
        <w:t>85148000-8</w:t>
      </w:r>
      <w:r w:rsidRPr="00CB5BC6">
        <w:rPr>
          <w:rFonts w:asciiTheme="majorHAnsi" w:eastAsia="Calibri" w:hAnsiTheme="majorHAnsi"/>
          <w:bCs/>
          <w:iCs/>
        </w:rPr>
        <w:t>- УСЛУГЕ МЕДИЦИНСКИХ АНАЛИЗА</w:t>
      </w:r>
    </w:p>
    <w:p w:rsidR="00C24630" w:rsidRPr="00CB5BC6" w:rsidRDefault="00C24630" w:rsidP="00CB5BC6">
      <w:pPr>
        <w:spacing w:after="200" w:line="276" w:lineRule="auto"/>
        <w:ind w:right="147"/>
        <w:jc w:val="both"/>
        <w:rPr>
          <w:rFonts w:asciiTheme="majorHAnsi" w:hAnsiTheme="majorHAnsi"/>
          <w:lang w:val="en-GB"/>
        </w:rPr>
      </w:pP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CB5BC6">
        <w:rPr>
          <w:rFonts w:asciiTheme="majorHAnsi" w:hAnsiTheme="majorHAnsi"/>
          <w:lang w:val="sr-Cyrl-CS"/>
        </w:rPr>
        <w:t>42</w:t>
      </w:r>
      <w:r w:rsidRPr="00CB5BC6">
        <w:rPr>
          <w:rFonts w:asciiTheme="majorHAnsi" w:hAnsiTheme="majorHAnsi"/>
          <w:lang w:val="sr-Latn-CS"/>
        </w:rPr>
        <w:t>4</w:t>
      </w:r>
      <w:r w:rsidRPr="00CB5BC6">
        <w:rPr>
          <w:rFonts w:asciiTheme="majorHAnsi" w:hAnsiTheme="majorHAnsi"/>
          <w:lang w:val="en-GB"/>
        </w:rPr>
        <w:t>311</w:t>
      </w:r>
    </w:p>
    <w:p w:rsidR="00C24630" w:rsidRPr="00CB5BC6" w:rsidRDefault="00C24630" w:rsidP="00C2463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B5BC6">
        <w:rPr>
          <w:rStyle w:val="Emphasis"/>
          <w:rFonts w:asciiTheme="majorHAnsi" w:hAnsiTheme="majorHAnsi"/>
          <w:b/>
          <w:i w:val="0"/>
          <w:lang w:val="sr-Latn-CS"/>
        </w:rPr>
        <w:t>995</w:t>
      </w:r>
      <w:r w:rsidRPr="00CB5BC6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B5BC6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BC6">
        <w:rPr>
          <w:rStyle w:val="Emphasis"/>
          <w:rFonts w:asciiTheme="majorHAnsi" w:hAnsiTheme="majorHAnsi"/>
          <w:b/>
          <w:i w:val="0"/>
          <w:color w:val="000000"/>
        </w:rPr>
        <w:t>1.194.000,00</w:t>
      </w:r>
      <w:r w:rsidRPr="00CB5BC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</w:rPr>
        <w:t xml:space="preserve"> ПДВ- </w:t>
      </w:r>
      <w:proofErr w:type="spellStart"/>
      <w:r w:rsidRPr="00CB5BC6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CB5BC6" w:rsidRDefault="00CB5BC6" w:rsidP="00C2463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C24630" w:rsidRPr="00CB5BC6" w:rsidRDefault="00C24630" w:rsidP="00C2463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Pr="00CB5BC6">
        <w:rPr>
          <w:rStyle w:val="Emphasis"/>
          <w:rFonts w:asciiTheme="majorHAnsi" w:hAnsiTheme="majorHAnsi"/>
          <w:b/>
          <w:i w:val="0"/>
          <w:color w:val="000000"/>
          <w:lang w:val="sr-Latn-CS"/>
        </w:rPr>
        <w:t>3</w:t>
      </w:r>
      <w:r w:rsidRPr="00CB5BC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00.000,00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без урачунатог ПДВ- а.</w:t>
      </w:r>
    </w:p>
    <w:p w:rsidR="00CB5BC6" w:rsidRDefault="00CB5BC6" w:rsidP="00C2463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C24630" w:rsidRPr="00CB5BC6" w:rsidRDefault="00C24630" w:rsidP="00C2463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CB5BC6">
        <w:rPr>
          <w:rStyle w:val="Emphasis"/>
          <w:rFonts w:asciiTheme="majorHAnsi" w:hAnsiTheme="majorHAnsi"/>
          <w:b/>
          <w:i w:val="0"/>
          <w:color w:val="000000"/>
          <w:lang w:val="sr-Latn-CS"/>
        </w:rPr>
        <w:t>6</w:t>
      </w:r>
      <w:r w:rsidRPr="00CB5BC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95.000,00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без урачунатог ПДВ- а.</w:t>
      </w:r>
    </w:p>
    <w:p w:rsidR="00C24630" w:rsidRPr="00CB5BC6" w:rsidRDefault="00C24630" w:rsidP="00C24630">
      <w:pPr>
        <w:jc w:val="both"/>
        <w:rPr>
          <w:rFonts w:asciiTheme="majorHAnsi" w:hAnsiTheme="majorHAnsi"/>
          <w:iCs/>
        </w:rPr>
      </w:pPr>
    </w:p>
    <w:p w:rsidR="00C24630" w:rsidRPr="00CB5BC6" w:rsidRDefault="00C24630" w:rsidP="00C24630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CB5BC6">
        <w:rPr>
          <w:rStyle w:val="Emphasis"/>
          <w:rFonts w:asciiTheme="majorHAnsi" w:hAnsiTheme="majorHAnsi"/>
          <w:color w:val="000000"/>
        </w:rPr>
        <w:lastRenderedPageBreak/>
        <w:t>Критеријум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>.</w:t>
      </w:r>
    </w:p>
    <w:p w:rsidR="00C24630" w:rsidRPr="00CB5BC6" w:rsidRDefault="00C24630" w:rsidP="00C24630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</w:rPr>
      </w:pPr>
      <w:proofErr w:type="spellStart"/>
      <w:r w:rsidRPr="00CB5BC6">
        <w:rPr>
          <w:rFonts w:asciiTheme="majorHAnsi" w:hAnsiTheme="majorHAnsi"/>
        </w:rPr>
        <w:t>Комисија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за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набавк</w:t>
      </w:r>
      <w:proofErr w:type="spellEnd"/>
      <w:r w:rsidRPr="00CB5BC6">
        <w:rPr>
          <w:rFonts w:asciiTheme="majorHAnsi" w:hAnsiTheme="majorHAnsi"/>
          <w:lang w:val="sr-Cyrl-CS"/>
        </w:rPr>
        <w:t xml:space="preserve">у Центра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дана</w:t>
      </w:r>
      <w:proofErr w:type="spellEnd"/>
      <w:r w:rsidRPr="00CB5BC6">
        <w:rPr>
          <w:rFonts w:asciiTheme="majorHAnsi" w:hAnsiTheme="majorHAnsi"/>
        </w:rPr>
        <w:t xml:space="preserve"> </w:t>
      </w:r>
      <w:r w:rsidR="00CB5BC6">
        <w:rPr>
          <w:rFonts w:asciiTheme="majorHAnsi" w:hAnsiTheme="majorHAnsi"/>
          <w:lang w:val="sr-Cyrl-CS"/>
        </w:rPr>
        <w:t>30.03.2022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са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почетком</w:t>
      </w:r>
      <w:proofErr w:type="spellEnd"/>
      <w:r w:rsidRPr="00CB5BC6">
        <w:rPr>
          <w:rFonts w:asciiTheme="majorHAnsi" w:hAnsiTheme="majorHAnsi"/>
        </w:rPr>
        <w:t xml:space="preserve"> у </w:t>
      </w:r>
      <w:r w:rsidRPr="00CB5BC6">
        <w:rPr>
          <w:rFonts w:asciiTheme="majorHAnsi" w:hAnsiTheme="majorHAnsi"/>
          <w:lang w:val="sr-Cyrl-CS"/>
        </w:rPr>
        <w:t xml:space="preserve">10:30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приступила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отварању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просторијама</w:t>
      </w:r>
      <w:proofErr w:type="spellEnd"/>
      <w:r w:rsidRPr="00CB5BC6">
        <w:rPr>
          <w:rFonts w:asciiTheme="majorHAnsi" w:hAnsiTheme="majorHAnsi"/>
        </w:rPr>
        <w:t xml:space="preserve"> </w:t>
      </w:r>
      <w:r w:rsidRPr="00CB5BC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Комисија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констатовала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благовремено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тј</w:t>
      </w:r>
      <w:proofErr w:type="spellEnd"/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Cyrl-CS"/>
        </w:rPr>
        <w:t xml:space="preserve"> д</w:t>
      </w:r>
      <w:r w:rsidRPr="00CB5BC6">
        <w:rPr>
          <w:rFonts w:asciiTheme="majorHAnsi" w:hAnsiTheme="majorHAnsi"/>
        </w:rPr>
        <w:t xml:space="preserve">о </w:t>
      </w:r>
      <w:r w:rsidR="00CB5BC6">
        <w:rPr>
          <w:rFonts w:asciiTheme="majorHAnsi" w:hAnsiTheme="majorHAnsi"/>
          <w:lang w:val="sr-Cyrl-CS"/>
        </w:rPr>
        <w:t>30.03.2022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до</w:t>
      </w:r>
      <w:proofErr w:type="spellEnd"/>
      <w:r w:rsidRPr="00CB5BC6">
        <w:rPr>
          <w:rFonts w:asciiTheme="majorHAnsi" w:hAnsiTheme="majorHAnsi"/>
        </w:rPr>
        <w:t xml:space="preserve"> </w:t>
      </w:r>
      <w:r w:rsidRPr="00CB5BC6">
        <w:rPr>
          <w:rFonts w:asciiTheme="majorHAnsi" w:hAnsiTheme="majorHAnsi"/>
          <w:lang w:val="sr-Cyrl-CS"/>
        </w:rPr>
        <w:t xml:space="preserve">10:00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</w:rPr>
        <w:t>,</w:t>
      </w:r>
      <w:r w:rsidRPr="00CB5BC6">
        <w:rPr>
          <w:rFonts w:asciiTheme="majorHAnsi" w:hAnsiTheme="majorHAnsi"/>
          <w:lang w:val="sr-Cyrl-CS"/>
        </w:rPr>
        <w:t xml:space="preserve"> п</w:t>
      </w:r>
      <w:proofErr w:type="spellStart"/>
      <w:r w:rsidRPr="00CB5BC6">
        <w:rPr>
          <w:rFonts w:asciiTheme="majorHAnsi" w:hAnsiTheme="majorHAnsi"/>
        </w:rPr>
        <w:t>римљен</w:t>
      </w:r>
      <w:proofErr w:type="spellEnd"/>
      <w:r w:rsidR="00CB5BC6">
        <w:rPr>
          <w:rFonts w:asciiTheme="majorHAnsi" w:hAnsiTheme="majorHAnsi"/>
          <w:lang w:val="sr-Cyrl-CS"/>
        </w:rPr>
        <w:t>a 1</w:t>
      </w:r>
      <w:r w:rsidRPr="00CB5BC6">
        <w:rPr>
          <w:rFonts w:asciiTheme="majorHAnsi" w:hAnsiTheme="majorHAnsi"/>
          <w:lang w:val="sr-Cyrl-CS"/>
        </w:rPr>
        <w:t xml:space="preserve"> </w:t>
      </w:r>
      <w:proofErr w:type="spellStart"/>
      <w:r w:rsidRPr="00CB5BC6">
        <w:rPr>
          <w:rFonts w:asciiTheme="majorHAnsi" w:hAnsiTheme="majorHAnsi"/>
        </w:rPr>
        <w:t>понуд</w:t>
      </w:r>
      <w:proofErr w:type="spellEnd"/>
      <w:r w:rsidR="00CB5BC6">
        <w:rPr>
          <w:rFonts w:asciiTheme="majorHAnsi" w:hAnsiTheme="majorHAnsi"/>
          <w:lang w:val="sr-Cyrl-CS"/>
        </w:rPr>
        <w:t>a</w:t>
      </w:r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то</w:t>
      </w:r>
      <w:proofErr w:type="spellEnd"/>
      <w:r w:rsidRPr="00CB5BC6">
        <w:rPr>
          <w:rFonts w:asciiTheme="majorHAnsi" w:hAnsiTheme="majorHAnsi"/>
          <w:lang w:val="sr-Cyrl-CS"/>
        </w:rPr>
        <w:t>: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кухињама: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C24630" w:rsidRPr="00CB5BC6" w:rsidTr="00C24630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C24630" w:rsidRPr="00CB5BC6" w:rsidTr="00C24630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C24630" w:rsidRPr="00CB5BC6" w:rsidTr="00C24630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>
            <w:pPr>
              <w:rPr>
                <w:rFonts w:asciiTheme="majorHAnsi" w:hAnsiTheme="majorHAnsi"/>
                <w:b/>
                <w:lang w:val="sr-Cyrl-CS"/>
              </w:rPr>
            </w:pPr>
            <w:r w:rsidRPr="00CB5BC6">
              <w:rPr>
                <w:rFonts w:asciiTheme="majorHAnsi" w:hAnsiTheme="majorHAnsi"/>
                <w:b/>
                <w:lang w:val="sr-Cyrl-CS"/>
              </w:rPr>
              <w:t>Институт</w:t>
            </w:r>
            <w:r w:rsidRPr="00CB5BC6">
              <w:rPr>
                <w:rFonts w:asciiTheme="majorHAnsi" w:hAnsiTheme="majorHAnsi"/>
                <w:lang w:val="sr-Cyrl-CS"/>
              </w:rPr>
              <w:t xml:space="preserve"> </w:t>
            </w:r>
            <w:r w:rsidRPr="00CB5BC6">
              <w:rPr>
                <w:rFonts w:asciiTheme="majorHAnsi" w:hAnsiTheme="majorHAnsi"/>
                <w:b/>
                <w:lang w:val="sr-Cyrl-CS"/>
              </w:rPr>
              <w:t>за јавно здравље ,,Др Милан Јовановић Батут“</w:t>
            </w:r>
            <w:r w:rsidRPr="00CB5BC6">
              <w:rPr>
                <w:rFonts w:asciiTheme="majorHAnsi" w:hAnsiTheme="majorHAnsi"/>
                <w:lang w:val="sr-Cyrl-CS"/>
              </w:rPr>
              <w:t>, Београд, ул. Др Суботића бр.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</w:p>
          <w:p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Неблаговремене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понуде</w:t>
      </w:r>
      <w:proofErr w:type="spellEnd"/>
      <w:r w:rsidRPr="00CB5BC6">
        <w:rPr>
          <w:rFonts w:asciiTheme="majorHAnsi" w:hAnsiTheme="majorHAnsi"/>
        </w:rPr>
        <w:t xml:space="preserve">: </w:t>
      </w:r>
      <w:r w:rsidRPr="00CB5BC6">
        <w:rPr>
          <w:rFonts w:asciiTheme="majorHAnsi" w:hAnsiTheme="majorHAnsi"/>
          <w:lang w:val="sr-Cyrl-CS"/>
        </w:rPr>
        <w:t>Нема.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2- Санитарни прегледи радника: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C24630" w:rsidRPr="00CB5BC6" w:rsidTr="00E74729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 w:rsidP="00E7472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C24630" w:rsidRPr="00CB5BC6" w:rsidTr="00E74729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C24630" w:rsidRPr="00CB5BC6" w:rsidTr="00E74729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 w:rsidP="00E74729">
            <w:pPr>
              <w:rPr>
                <w:rFonts w:asciiTheme="majorHAnsi" w:hAnsiTheme="majorHAnsi"/>
                <w:b/>
                <w:lang w:val="sr-Cyrl-CS"/>
              </w:rPr>
            </w:pPr>
            <w:r w:rsidRPr="00CB5BC6">
              <w:rPr>
                <w:rFonts w:asciiTheme="majorHAnsi" w:hAnsiTheme="majorHAnsi"/>
                <w:b/>
                <w:lang w:val="sr-Cyrl-CS"/>
              </w:rPr>
              <w:t>Институт</w:t>
            </w:r>
            <w:r w:rsidRPr="00CB5BC6">
              <w:rPr>
                <w:rFonts w:asciiTheme="majorHAnsi" w:hAnsiTheme="majorHAnsi"/>
                <w:lang w:val="sr-Cyrl-CS"/>
              </w:rPr>
              <w:t xml:space="preserve"> </w:t>
            </w:r>
            <w:r w:rsidRPr="00CB5BC6">
              <w:rPr>
                <w:rFonts w:asciiTheme="majorHAnsi" w:hAnsiTheme="majorHAnsi"/>
                <w:b/>
                <w:lang w:val="sr-Cyrl-CS"/>
              </w:rPr>
              <w:t>за јавно здравље ,,Др Милан Јовановић Батут“</w:t>
            </w:r>
            <w:r w:rsidRPr="00CB5BC6">
              <w:rPr>
                <w:rFonts w:asciiTheme="majorHAnsi" w:hAnsiTheme="majorHAnsi"/>
                <w:lang w:val="sr-Cyrl-CS"/>
              </w:rPr>
              <w:t>, Београд, ул. Др Суботића бр.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</w:p>
          <w:p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Неблаговремене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понуде</w:t>
      </w:r>
      <w:proofErr w:type="spellEnd"/>
      <w:r w:rsidRPr="00CB5BC6">
        <w:rPr>
          <w:rFonts w:asciiTheme="majorHAnsi" w:hAnsiTheme="majorHAnsi"/>
        </w:rPr>
        <w:t xml:space="preserve">: </w:t>
      </w:r>
      <w:r w:rsidRPr="00CB5BC6">
        <w:rPr>
          <w:rFonts w:asciiTheme="majorHAnsi" w:hAnsiTheme="majorHAnsi"/>
          <w:lang w:val="sr-Cyrl-CS"/>
        </w:rPr>
        <w:t>Нема.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en-GB"/>
        </w:rPr>
      </w:pPr>
      <w:proofErr w:type="spellStart"/>
      <w:r w:rsidRPr="00CB5BC6">
        <w:rPr>
          <w:rFonts w:asciiTheme="majorHAnsi" w:hAnsiTheme="majorHAnsi"/>
        </w:rPr>
        <w:t>Поступак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отварања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завршен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дана</w:t>
      </w:r>
      <w:proofErr w:type="spellEnd"/>
      <w:r w:rsidRPr="00CB5BC6">
        <w:rPr>
          <w:rFonts w:asciiTheme="majorHAnsi" w:hAnsiTheme="majorHAnsi"/>
        </w:rPr>
        <w:t xml:space="preserve"> </w:t>
      </w:r>
      <w:r w:rsidR="00CB5BC6">
        <w:rPr>
          <w:rFonts w:asciiTheme="majorHAnsi" w:hAnsiTheme="majorHAnsi"/>
          <w:lang w:val="sr-Cyrl-CS"/>
        </w:rPr>
        <w:t>30.03.2022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, у </w:t>
      </w:r>
      <w:r w:rsidR="00CB5BC6">
        <w:rPr>
          <w:rFonts w:asciiTheme="majorHAnsi" w:hAnsiTheme="majorHAnsi"/>
          <w:lang w:val="sr-Cyrl-CS"/>
        </w:rPr>
        <w:t>11:00</w:t>
      </w:r>
      <w:r w:rsidRPr="00CB5BC6">
        <w:rPr>
          <w:rFonts w:asciiTheme="majorHAnsi" w:hAnsiTheme="majorHAnsi"/>
          <w:lang w:val="sr-Cyrl-CS"/>
        </w:rPr>
        <w:t xml:space="preserve">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  <w:lang w:val="sr-Cyrl-CS"/>
        </w:rPr>
        <w:t>.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en-GB"/>
        </w:rPr>
      </w:pPr>
    </w:p>
    <w:p w:rsidR="00C24630" w:rsidRPr="00CB5BC6" w:rsidRDefault="00C24630" w:rsidP="00C24630">
      <w:pPr>
        <w:rPr>
          <w:rFonts w:asciiTheme="majorHAnsi" w:eastAsia="Calibri" w:hAnsiTheme="majorHAnsi"/>
        </w:rPr>
      </w:pPr>
      <w:proofErr w:type="spellStart"/>
      <w:r w:rsidRPr="00CB5BC6">
        <w:rPr>
          <w:rFonts w:asciiTheme="majorHAnsi" w:eastAsia="Calibri" w:hAnsiTheme="majorHAnsi"/>
        </w:rPr>
        <w:t>Овлaшћено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лице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позвало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r w:rsidRPr="00CB5BC6">
        <w:rPr>
          <w:rFonts w:asciiTheme="majorHAnsi" w:eastAsia="Calibri" w:hAnsiTheme="majorHAnsi"/>
          <w:lang w:val="sr-Cyrl-CS"/>
        </w:rPr>
        <w:t>че</w:t>
      </w:r>
      <w:r w:rsidRPr="00CB5BC6">
        <w:rPr>
          <w:rFonts w:asciiTheme="majorHAnsi" w:eastAsia="Calibri" w:hAnsiTheme="majorHAnsi"/>
        </w:rPr>
        <w:t>т</w:t>
      </w:r>
      <w:r w:rsidRPr="00CB5BC6">
        <w:rPr>
          <w:rFonts w:asciiTheme="majorHAnsi" w:eastAsia="Calibri" w:hAnsiTheme="majorHAnsi"/>
          <w:lang w:val="sr-Cyrl-CS"/>
        </w:rPr>
        <w:t>и</w:t>
      </w:r>
      <w:proofErr w:type="spellStart"/>
      <w:r w:rsidRPr="00CB5BC6">
        <w:rPr>
          <w:rFonts w:asciiTheme="majorHAnsi" w:eastAsia="Calibri" w:hAnsiTheme="majorHAnsi"/>
        </w:rPr>
        <w:t>ри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понуђача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да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дају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понуде</w:t>
      </w:r>
      <w:proofErr w:type="spellEnd"/>
      <w:r w:rsidRPr="00CB5BC6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путем</w:t>
      </w:r>
      <w:proofErr w:type="spellEnd"/>
      <w:r w:rsidRPr="00CB5BC6">
        <w:rPr>
          <w:rFonts w:asciiTheme="majorHAnsi" w:eastAsia="Calibri" w:hAnsiTheme="majorHAnsi"/>
          <w:lang w:val="sr-Cyrl-CS"/>
        </w:rPr>
        <w:t xml:space="preserve"> поште</w:t>
      </w:r>
      <w:r w:rsidRPr="00CB5BC6">
        <w:rPr>
          <w:rFonts w:asciiTheme="majorHAnsi" w:eastAsia="Calibri" w:hAnsiTheme="majorHAnsi"/>
        </w:rPr>
        <w:t>,</w:t>
      </w:r>
      <w:r w:rsidR="00CB5BC6">
        <w:rPr>
          <w:rFonts w:asciiTheme="majorHAnsi" w:eastAsia="Calibri" w:hAnsiTheme="majorHAnsi"/>
        </w:rPr>
        <w:t xml:space="preserve"> </w:t>
      </w:r>
      <w:r w:rsidR="00CB5BC6">
        <w:rPr>
          <w:rFonts w:asciiTheme="majorHAnsi" w:eastAsia="Calibri" w:hAnsiTheme="majorHAnsi"/>
          <w:lang w:val="sr-Cyrl-RS"/>
        </w:rPr>
        <w:t>од којих је понуда стигла од једног Понуђача и то</w:t>
      </w:r>
      <w:r w:rsidRPr="00CB5BC6">
        <w:rPr>
          <w:rFonts w:asciiTheme="majorHAnsi" w:eastAsia="Calibri" w:hAnsiTheme="majorHAnsi"/>
        </w:rPr>
        <w:t>:</w:t>
      </w:r>
    </w:p>
    <w:p w:rsidR="00C24630" w:rsidRPr="00CB5BC6" w:rsidRDefault="00C24630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кухињама:</w:t>
      </w:r>
    </w:p>
    <w:p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</w:p>
    <w:p w:rsidR="001F3030" w:rsidRPr="00CB5BC6" w:rsidRDefault="00C246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>П</w:t>
      </w:r>
      <w:proofErr w:type="spellStart"/>
      <w:r w:rsidRPr="00CB5BC6">
        <w:rPr>
          <w:rFonts w:asciiTheme="majorHAnsi" w:hAnsiTheme="majorHAnsi"/>
        </w:rPr>
        <w:t>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а </w:t>
      </w:r>
      <w:r w:rsidR="00CB5BC6" w:rsidRPr="0027092A">
        <w:rPr>
          <w:rFonts w:asciiTheme="majorHAnsi" w:hAnsiTheme="majorHAnsi"/>
          <w:b/>
          <w:lang w:val="sr-Cyrl-CS"/>
        </w:rPr>
        <w:t>Институт</w:t>
      </w:r>
      <w:r w:rsidR="00CB5BC6" w:rsidRPr="0027092A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B5BC6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CB5BC6" w:rsidRPr="0027092A">
        <w:rPr>
          <w:rFonts w:asciiTheme="majorHAnsi" w:eastAsia="Calibri" w:hAnsiTheme="majorHAnsi"/>
          <w:color w:val="000000"/>
        </w:rPr>
        <w:t>.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B5BC6" w:rsidRPr="0027092A">
        <w:rPr>
          <w:rFonts w:asciiTheme="majorHAnsi" w:eastAsia="Calibri" w:hAnsiTheme="majorHAnsi"/>
          <w:color w:val="000000"/>
        </w:rPr>
        <w:t>202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CB5BC6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B5BC6" w:rsidRPr="0027092A">
        <w:rPr>
          <w:rFonts w:asciiTheme="majorHAnsi" w:eastAsia="Calibri" w:hAnsiTheme="majorHAnsi"/>
          <w:color w:val="000000" w:themeColor="text1"/>
        </w:rPr>
        <w:t>.202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B5BC6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1F3030" w:rsidRPr="00CB5BC6" w:rsidRDefault="001F30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:rsidR="001F3030" w:rsidRDefault="001F3030" w:rsidP="00C24630">
      <w:pPr>
        <w:ind w:right="147"/>
        <w:rPr>
          <w:rFonts w:asciiTheme="majorHAnsi" w:eastAsia="Calibri" w:hAnsiTheme="majorHAnsi"/>
          <w:color w:val="000000" w:themeColor="text1"/>
          <w:lang w:val="sr-Cyrl-CS"/>
        </w:rPr>
      </w:pPr>
    </w:p>
    <w:p w:rsidR="00CB5BC6" w:rsidRPr="00CB5BC6" w:rsidRDefault="00CB5BC6" w:rsidP="00C24630">
      <w:pPr>
        <w:ind w:right="147"/>
        <w:rPr>
          <w:rFonts w:asciiTheme="majorHAnsi" w:eastAsia="Calibri" w:hAnsiTheme="majorHAnsi"/>
          <w:color w:val="000000" w:themeColor="text1"/>
          <w:lang w:val="sr-Cyrl-CS"/>
        </w:rPr>
      </w:pPr>
    </w:p>
    <w:p w:rsidR="004A6D97" w:rsidRDefault="004A6D97" w:rsidP="00C24630">
      <w:pPr>
        <w:ind w:right="147"/>
        <w:rPr>
          <w:rFonts w:asciiTheme="majorHAnsi" w:hAnsiTheme="majorHAnsi"/>
          <w:lang w:val="sr-Cyrl-CS"/>
        </w:rPr>
      </w:pPr>
    </w:p>
    <w:p w:rsidR="004A6D97" w:rsidRDefault="004A6D97" w:rsidP="00C24630">
      <w:pPr>
        <w:ind w:right="147"/>
        <w:rPr>
          <w:rFonts w:asciiTheme="majorHAnsi" w:hAnsiTheme="majorHAnsi"/>
          <w:lang w:val="sr-Cyrl-CS"/>
        </w:rPr>
      </w:pPr>
    </w:p>
    <w:p w:rsidR="004A6D97" w:rsidRDefault="004A6D97" w:rsidP="00C24630">
      <w:pPr>
        <w:ind w:right="147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  <w:bookmarkStart w:id="0" w:name="_GoBack"/>
      <w:bookmarkEnd w:id="0"/>
      <w:r w:rsidRPr="00CB5BC6">
        <w:rPr>
          <w:rFonts w:asciiTheme="majorHAnsi" w:hAnsiTheme="majorHAnsi"/>
          <w:lang w:val="sr-Cyrl-CS"/>
        </w:rPr>
        <w:lastRenderedPageBreak/>
        <w:t>За партију број 2- Санитарни прегледи радника:</w:t>
      </w:r>
    </w:p>
    <w:p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>П</w:t>
      </w:r>
      <w:proofErr w:type="spellStart"/>
      <w:r w:rsidRPr="00CB5BC6">
        <w:rPr>
          <w:rFonts w:asciiTheme="majorHAnsi" w:hAnsiTheme="majorHAnsi"/>
        </w:rPr>
        <w:t>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а </w:t>
      </w:r>
      <w:r w:rsidR="00CB5BC6" w:rsidRPr="0027092A">
        <w:rPr>
          <w:rFonts w:asciiTheme="majorHAnsi" w:hAnsiTheme="majorHAnsi"/>
          <w:b/>
          <w:lang w:val="sr-Cyrl-CS"/>
        </w:rPr>
        <w:t>Институт</w:t>
      </w:r>
      <w:r w:rsidR="00CB5BC6" w:rsidRPr="0027092A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B5BC6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CB5BC6" w:rsidRPr="0027092A">
        <w:rPr>
          <w:rFonts w:asciiTheme="majorHAnsi" w:eastAsia="Calibri" w:hAnsiTheme="majorHAnsi"/>
          <w:color w:val="000000"/>
        </w:rPr>
        <w:t>.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B5BC6" w:rsidRPr="0027092A">
        <w:rPr>
          <w:rFonts w:asciiTheme="majorHAnsi" w:eastAsia="Calibri" w:hAnsiTheme="majorHAnsi"/>
          <w:color w:val="000000"/>
        </w:rPr>
        <w:t>202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CB5BC6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B5BC6" w:rsidRPr="0027092A">
        <w:rPr>
          <w:rFonts w:asciiTheme="majorHAnsi" w:eastAsia="Calibri" w:hAnsiTheme="majorHAnsi"/>
          <w:color w:val="000000" w:themeColor="text1"/>
        </w:rPr>
        <w:t>.202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B5BC6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687.500,00 динара без урачунатог ПДВ- а, односно 687.500,00 динара са урачунатим ПДВ- ом и роком важења понуде од 60 дана.</w:t>
      </w:r>
    </w:p>
    <w:p w:rsidR="00C24630" w:rsidRPr="00CB5BC6" w:rsidRDefault="00C24630" w:rsidP="00C24630">
      <w:pPr>
        <w:ind w:right="147"/>
        <w:rPr>
          <w:rFonts w:asciiTheme="majorHAnsi" w:hAnsiTheme="majorHAnsi"/>
          <w:i/>
          <w:lang w:val="sr-Cyrl-CS" w:eastAsia="sr-Cyrl-CS"/>
        </w:rPr>
      </w:pPr>
    </w:p>
    <w:p w:rsidR="00C24630" w:rsidRPr="00CB5BC6" w:rsidRDefault="00C24630" w:rsidP="00C24630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BC6">
        <w:rPr>
          <w:rFonts w:asciiTheme="majorHAnsi" w:eastAsia="Calibri" w:hAnsiTheme="majorHAnsi"/>
        </w:rPr>
        <w:t>Друге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околности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које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су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утицале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на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ток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набавке</w:t>
      </w:r>
      <w:proofErr w:type="spellEnd"/>
      <w:r w:rsidRPr="00CB5BC6">
        <w:rPr>
          <w:rFonts w:asciiTheme="majorHAnsi" w:eastAsia="Calibri" w:hAnsiTheme="majorHAnsi"/>
        </w:rPr>
        <w:t xml:space="preserve">: </w:t>
      </w:r>
      <w:proofErr w:type="spellStart"/>
      <w:r w:rsidRPr="00CB5BC6">
        <w:rPr>
          <w:rFonts w:asciiTheme="majorHAnsi" w:eastAsia="Calibri" w:hAnsiTheme="majorHAnsi"/>
        </w:rPr>
        <w:t>упоређивање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карактеристика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из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цена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извршено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путем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интернета</w:t>
      </w:r>
      <w:proofErr w:type="spellEnd"/>
      <w:r w:rsidRPr="00CB5BC6">
        <w:rPr>
          <w:rFonts w:asciiTheme="majorHAnsi" w:eastAsia="Calibri" w:hAnsiTheme="majorHAnsi"/>
          <w:lang w:val="sr-Cyrl-CS"/>
        </w:rPr>
        <w:t>.</w:t>
      </w:r>
    </w:p>
    <w:p w:rsidR="00C24630" w:rsidRDefault="00C24630" w:rsidP="00C24630">
      <w:pPr>
        <w:ind w:right="147"/>
        <w:jc w:val="both"/>
        <w:rPr>
          <w:rFonts w:asciiTheme="majorHAnsi" w:hAnsiTheme="majorHAnsi"/>
          <w:b/>
          <w:lang w:val="sr-Cyrl-CS"/>
        </w:rPr>
      </w:pPr>
      <w:r w:rsidRPr="00CB5BC6">
        <w:rPr>
          <w:rFonts w:asciiTheme="majorHAnsi" w:hAnsiTheme="majorHAnsi"/>
          <w:lang w:val="sr-Cyrl-CS"/>
        </w:rPr>
        <w:t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за партију број 1- Микробиолошке анализе у кухињама,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Latn-CS"/>
        </w:rPr>
        <w:t>у</w:t>
      </w:r>
      <w:r w:rsidRPr="00CB5BC6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Институт</w:t>
      </w:r>
      <w:r w:rsidR="00CB5BC6" w:rsidRPr="0027092A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B5BC6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CB5BC6" w:rsidRPr="0027092A">
        <w:rPr>
          <w:rFonts w:asciiTheme="majorHAnsi" w:eastAsia="Calibri" w:hAnsiTheme="majorHAnsi"/>
          <w:color w:val="000000"/>
        </w:rPr>
        <w:t>.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B5BC6" w:rsidRPr="0027092A">
        <w:rPr>
          <w:rFonts w:asciiTheme="majorHAnsi" w:eastAsia="Calibri" w:hAnsiTheme="majorHAnsi"/>
          <w:color w:val="000000"/>
        </w:rPr>
        <w:t>202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CB5BC6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B5BC6" w:rsidRPr="0027092A">
        <w:rPr>
          <w:rFonts w:asciiTheme="majorHAnsi" w:eastAsia="Calibri" w:hAnsiTheme="majorHAnsi"/>
          <w:color w:val="000000" w:themeColor="text1"/>
        </w:rPr>
        <w:t>.202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B5BC6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CB5BC6" w:rsidRPr="00CB5BC6" w:rsidRDefault="00CB5BC6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:rsidR="00C24630" w:rsidRPr="00CB5BC6" w:rsidRDefault="00C246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набавку Центра, те је донело Одлуку </w:t>
      </w:r>
      <w:r w:rsidRPr="00CB5BC6">
        <w:rPr>
          <w:rFonts w:asciiTheme="majorHAnsi" w:hAnsiTheme="majorHAnsi"/>
          <w:bCs/>
        </w:rPr>
        <w:t xml:space="preserve">о </w:t>
      </w:r>
      <w:r w:rsidRPr="00CB5BC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CB5BC6">
        <w:rPr>
          <w:rFonts w:asciiTheme="majorHAnsi" w:hAnsiTheme="majorHAnsi"/>
          <w:lang w:val="sr-Cyrl-CS"/>
        </w:rPr>
        <w:t xml:space="preserve">којом се </w:t>
      </w:r>
      <w:r w:rsidRPr="00CB5BC6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Latn-CS"/>
        </w:rPr>
        <w:t>у</w:t>
      </w:r>
      <w:r w:rsidRPr="00CB5BC6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Институт</w:t>
      </w:r>
      <w:r w:rsidR="00CB5BC6" w:rsidRPr="0027092A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B5BC6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CB5BC6" w:rsidRPr="0027092A">
        <w:rPr>
          <w:rFonts w:asciiTheme="majorHAnsi" w:eastAsia="Calibri" w:hAnsiTheme="majorHAnsi"/>
          <w:color w:val="000000"/>
        </w:rPr>
        <w:t>.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B5BC6" w:rsidRPr="0027092A">
        <w:rPr>
          <w:rFonts w:asciiTheme="majorHAnsi" w:eastAsia="Calibri" w:hAnsiTheme="majorHAnsi"/>
          <w:color w:val="000000"/>
        </w:rPr>
        <w:t>202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CB5BC6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B5BC6" w:rsidRPr="0027092A">
        <w:rPr>
          <w:rFonts w:asciiTheme="majorHAnsi" w:eastAsia="Calibri" w:hAnsiTheme="majorHAnsi"/>
          <w:color w:val="000000" w:themeColor="text1"/>
        </w:rPr>
        <w:t>.202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B5BC6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C24630" w:rsidRPr="00CB5BC6" w:rsidRDefault="00C246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:rsidR="00C24630" w:rsidRPr="00CB5BC6" w:rsidRDefault="00C246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за партију број 2- Санитарни прегледи радника,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CB5BC6" w:rsidRPr="0027092A">
        <w:rPr>
          <w:rFonts w:asciiTheme="majorHAnsi" w:hAnsiTheme="majorHAnsi"/>
          <w:b/>
          <w:lang w:val="sr-Cyrl-CS"/>
        </w:rPr>
        <w:t>Институт</w:t>
      </w:r>
      <w:r w:rsidR="00CB5BC6" w:rsidRPr="0027092A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B5BC6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CB5BC6" w:rsidRPr="0027092A">
        <w:rPr>
          <w:rFonts w:asciiTheme="majorHAnsi" w:eastAsia="Calibri" w:hAnsiTheme="majorHAnsi"/>
          <w:color w:val="000000"/>
        </w:rPr>
        <w:t>.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B5BC6" w:rsidRPr="0027092A">
        <w:rPr>
          <w:rFonts w:asciiTheme="majorHAnsi" w:eastAsia="Calibri" w:hAnsiTheme="majorHAnsi"/>
          <w:color w:val="000000"/>
        </w:rPr>
        <w:t>202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CB5BC6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B5BC6" w:rsidRPr="0027092A">
        <w:rPr>
          <w:rFonts w:asciiTheme="majorHAnsi" w:eastAsia="Calibri" w:hAnsiTheme="majorHAnsi"/>
          <w:color w:val="000000" w:themeColor="text1"/>
        </w:rPr>
        <w:t>.202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B5BC6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687.500,00 динара без урачунатог ПДВ- а, односно 687.500,00 динара са урачунатим ПДВ- ом и роком важења понуде од 60 дана.</w:t>
      </w:r>
    </w:p>
    <w:p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B5BC6">
      <w:pPr>
        <w:ind w:right="147"/>
        <w:jc w:val="both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lastRenderedPageBreak/>
        <w:t xml:space="preserve">Одговорно лице наручиоца прихватило је предлог Комисије за набавку Центра, те је донело Одлуку </w:t>
      </w:r>
      <w:r w:rsidRPr="00CB5BC6">
        <w:rPr>
          <w:rFonts w:asciiTheme="majorHAnsi" w:hAnsiTheme="majorHAnsi"/>
          <w:bCs/>
        </w:rPr>
        <w:t xml:space="preserve">о </w:t>
      </w:r>
      <w:r w:rsidRPr="00CB5BC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CB5BC6">
        <w:rPr>
          <w:rFonts w:asciiTheme="majorHAnsi" w:hAnsiTheme="majorHAnsi"/>
          <w:lang w:val="sr-Cyrl-CS"/>
        </w:rPr>
        <w:t xml:space="preserve">којом се </w:t>
      </w:r>
      <w:r w:rsidRPr="00CB5BC6">
        <w:rPr>
          <w:rFonts w:asciiTheme="majorHAnsi" w:hAnsiTheme="majorHAnsi"/>
          <w:bCs/>
          <w:lang w:val="sr-Cyrl-CS"/>
        </w:rPr>
        <w:t>наруџбеница додељује</w:t>
      </w:r>
      <w:r w:rsidR="001F3030" w:rsidRPr="00CB5BC6">
        <w:rPr>
          <w:rFonts w:asciiTheme="majorHAnsi" w:hAnsiTheme="majorHAnsi"/>
          <w:lang w:val="sr-Cyrl-CS"/>
        </w:rPr>
        <w:t xml:space="preserve"> за партију број 2- Санитарни прегледи радника,</w:t>
      </w:r>
      <w:r w:rsidR="001F3030" w:rsidRPr="00CB5BC6">
        <w:rPr>
          <w:rFonts w:asciiTheme="majorHAnsi" w:eastAsia="Calibri" w:hAnsiTheme="majorHAnsi"/>
        </w:rPr>
        <w:t xml:space="preserve"> </w:t>
      </w:r>
      <w:proofErr w:type="spellStart"/>
      <w:r w:rsidR="001F3030" w:rsidRPr="00CB5BC6">
        <w:rPr>
          <w:rFonts w:asciiTheme="majorHAnsi" w:hAnsiTheme="majorHAnsi"/>
        </w:rPr>
        <w:t>понуђач</w:t>
      </w:r>
      <w:proofErr w:type="spellEnd"/>
      <w:r w:rsidR="001F3030" w:rsidRPr="00CB5BC6">
        <w:rPr>
          <w:rFonts w:asciiTheme="majorHAnsi" w:hAnsiTheme="majorHAnsi"/>
          <w:lang w:val="sr-Cyrl-CS"/>
        </w:rPr>
        <w:t xml:space="preserve">у </w:t>
      </w:r>
      <w:r w:rsidR="00CB5BC6" w:rsidRPr="0027092A">
        <w:rPr>
          <w:rFonts w:asciiTheme="majorHAnsi" w:hAnsiTheme="majorHAnsi"/>
          <w:b/>
          <w:lang w:val="sr-Cyrl-CS"/>
        </w:rPr>
        <w:t>Институт</w:t>
      </w:r>
      <w:r w:rsidR="00CB5BC6" w:rsidRPr="0027092A">
        <w:rPr>
          <w:rFonts w:asciiTheme="majorHAnsi" w:hAnsiTheme="majorHAnsi"/>
          <w:lang w:val="sr-Cyrl-CS"/>
        </w:rPr>
        <w:t xml:space="preserve"> </w:t>
      </w:r>
      <w:r w:rsidR="00CB5BC6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B5BC6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CB5BC6" w:rsidRPr="0027092A">
        <w:rPr>
          <w:rFonts w:asciiTheme="majorHAnsi" w:eastAsia="Calibri" w:hAnsiTheme="majorHAnsi"/>
          <w:color w:val="000000"/>
        </w:rPr>
        <w:t>.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B5BC6" w:rsidRPr="0027092A">
        <w:rPr>
          <w:rFonts w:asciiTheme="majorHAnsi" w:eastAsia="Calibri" w:hAnsiTheme="majorHAnsi"/>
          <w:color w:val="000000"/>
        </w:rPr>
        <w:t>202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B5BC6" w:rsidRPr="0027092A">
        <w:rPr>
          <w:rFonts w:asciiTheme="majorHAnsi" w:eastAsia="Calibri" w:hAnsiTheme="majorHAnsi"/>
          <w:color w:val="000000"/>
        </w:rPr>
        <w:t xml:space="preserve">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CB5BC6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B5BC6" w:rsidRPr="0027092A">
        <w:rPr>
          <w:rFonts w:asciiTheme="majorHAnsi" w:eastAsia="Calibri" w:hAnsiTheme="majorHAnsi"/>
          <w:color w:val="000000" w:themeColor="text1"/>
        </w:rPr>
        <w:t>.202</w:t>
      </w:r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CB5BC6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CB5BC6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5BC6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5BC6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687.500,00 динара без урачунатог ПДВ- а, односно 687.500,00 динара са урачунатим ПДВ- ом и роком важења понуде од 60 дана.</w:t>
      </w:r>
    </w:p>
    <w:p w:rsidR="00C24630" w:rsidRPr="00CB5BC6" w:rsidRDefault="00C24630" w:rsidP="00C24630">
      <w:pPr>
        <w:rPr>
          <w:rFonts w:asciiTheme="majorHAnsi" w:hAnsiTheme="majorHAnsi"/>
          <w:b/>
          <w:bCs/>
          <w:i/>
          <w:iCs/>
          <w:lang w:val="sr-Cyrl-CS"/>
        </w:rPr>
      </w:pPr>
    </w:p>
    <w:p w:rsidR="001F3030" w:rsidRPr="00CB5BC6" w:rsidRDefault="00C24630" w:rsidP="001F3030">
      <w:pPr>
        <w:jc w:val="center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  <w:t>в.д. директора Центра</w:t>
      </w:r>
    </w:p>
    <w:p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:rsidR="00C24630" w:rsidRPr="00CB5BC6" w:rsidRDefault="00CB5BC6" w:rsidP="00C2463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</w:t>
      </w:r>
      <w:r w:rsidR="00C24630" w:rsidRPr="00CB5BC6">
        <w:rPr>
          <w:rFonts w:asciiTheme="majorHAnsi" w:hAnsiTheme="majorHAnsi"/>
        </w:rPr>
        <w:t>________________________</w:t>
      </w:r>
    </w:p>
    <w:p w:rsidR="00C24630" w:rsidRPr="00CB5BC6" w:rsidRDefault="00C24630" w:rsidP="00C24630">
      <w:pPr>
        <w:jc w:val="center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  <w:t>Зоран Милачић</w:t>
      </w:r>
    </w:p>
    <w:p w:rsidR="00C24630" w:rsidRPr="00CB5BC6" w:rsidRDefault="00C24630" w:rsidP="00C2463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24630" w:rsidRPr="00CB5BC6" w:rsidRDefault="00C24630" w:rsidP="00C24630">
      <w:pPr>
        <w:rPr>
          <w:rFonts w:asciiTheme="majorHAnsi" w:hAnsiTheme="majorHAnsi"/>
        </w:rPr>
      </w:pPr>
    </w:p>
    <w:p w:rsidR="00C24630" w:rsidRPr="00CB5BC6" w:rsidRDefault="00C24630" w:rsidP="00C24630">
      <w:pPr>
        <w:rPr>
          <w:rFonts w:asciiTheme="majorHAnsi" w:eastAsia="Calibri" w:hAnsiTheme="majorHAnsi"/>
        </w:rPr>
      </w:pPr>
    </w:p>
    <w:p w:rsidR="000D00BE" w:rsidRPr="00CB5BC6" w:rsidRDefault="000D00BE" w:rsidP="00836C85">
      <w:pPr>
        <w:rPr>
          <w:rFonts w:asciiTheme="majorHAnsi" w:eastAsia="Calibri" w:hAnsiTheme="majorHAnsi"/>
        </w:rPr>
      </w:pPr>
    </w:p>
    <w:sectPr w:rsidR="000D00BE" w:rsidRPr="00CB5BC6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AA" w:rsidRDefault="001560AA">
      <w:r>
        <w:separator/>
      </w:r>
    </w:p>
  </w:endnote>
  <w:endnote w:type="continuationSeparator" w:id="0">
    <w:p w:rsidR="001560AA" w:rsidRDefault="0015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AA" w:rsidRDefault="001560AA">
      <w:r>
        <w:separator/>
      </w:r>
    </w:p>
  </w:footnote>
  <w:footnote w:type="continuationSeparator" w:id="0">
    <w:p w:rsidR="001560AA" w:rsidRDefault="0015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1560A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60AA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D97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BC6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E307B84"/>
  <w15:docId w15:val="{80C645D9-D12D-4AF2-9E99-9BB9270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85B3-C1D0-44C8-953C-66A69BC1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17226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7246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825</cp:revision>
  <cp:lastPrinted>2021-03-22T10:10:00Z</cp:lastPrinted>
  <dcterms:created xsi:type="dcterms:W3CDTF">2017-01-23T08:00:00Z</dcterms:created>
  <dcterms:modified xsi:type="dcterms:W3CDTF">2022-03-30T09:27:00Z</dcterms:modified>
</cp:coreProperties>
</file>