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0C" w:rsidRPr="0047560D" w:rsidRDefault="00910DEE" w:rsidP="0087730C">
      <w:pPr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>:</w:t>
      </w:r>
      <w:r w:rsidR="0047560D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1242</w:t>
      </w:r>
      <w:bookmarkStart w:id="0" w:name="_GoBack"/>
      <w:bookmarkEnd w:id="0"/>
    </w:p>
    <w:p w:rsidR="0087730C" w:rsidRPr="003E7A17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910DEE">
        <w:rPr>
          <w:rStyle w:val="Emphasis"/>
          <w:rFonts w:asciiTheme="majorHAnsi" w:hAnsiTheme="majorHAnsi"/>
          <w:i w:val="0"/>
          <w:color w:val="000000"/>
        </w:rPr>
        <w:t>14</w:t>
      </w:r>
      <w:r w:rsidRPr="003E7A17">
        <w:rPr>
          <w:rStyle w:val="Emphasis"/>
          <w:rFonts w:asciiTheme="majorHAnsi" w:hAnsiTheme="majorHAnsi"/>
          <w:i w:val="0"/>
          <w:color w:val="000000"/>
        </w:rPr>
        <w:t>.</w:t>
      </w:r>
      <w:r w:rsidR="00910DEE">
        <w:rPr>
          <w:rStyle w:val="Emphasis"/>
          <w:rFonts w:asciiTheme="majorHAnsi" w:hAnsiTheme="majorHAnsi"/>
          <w:i w:val="0"/>
          <w:color w:val="000000"/>
        </w:rPr>
        <w:t>03</w:t>
      </w:r>
      <w:r w:rsidR="003E7A17" w:rsidRPr="003E7A17">
        <w:rPr>
          <w:rStyle w:val="Emphasis"/>
          <w:rFonts w:asciiTheme="majorHAnsi" w:hAnsiTheme="majorHAnsi"/>
          <w:i w:val="0"/>
          <w:color w:val="000000"/>
        </w:rPr>
        <w:t>.2022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87730C" w:rsidRPr="003E7A17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87730C" w:rsidRPr="003E7A17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27.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3E7A17">
        <w:rPr>
          <w:rStyle w:val="Emphasis"/>
          <w:rFonts w:asciiTheme="majorHAnsi" w:hAnsiTheme="majorHAnsi"/>
          <w:i w:val="0"/>
          <w:color w:val="000000"/>
        </w:rPr>
        <w:t>1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>.</w:t>
      </w:r>
      <w:r w:rsidRPr="003E7A17">
        <w:rPr>
          <w:rFonts w:asciiTheme="majorHAnsi" w:hAnsiTheme="majorHAnsi"/>
        </w:rPr>
        <w:t xml:space="preserve"> 19/2019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:rsidR="0087730C" w:rsidRPr="003E7A17" w:rsidRDefault="0087730C" w:rsidP="0087730C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3E7A17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:rsidR="0087730C" w:rsidRPr="003E7A17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о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спровођењу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</w:p>
    <w:p w:rsidR="0087730C" w:rsidRPr="003E7A17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87730C" w:rsidRPr="003E7A17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3E7A17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услуга наруџбеницом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910DEE">
        <w:rPr>
          <w:rStyle w:val="Emphasis"/>
          <w:rFonts w:asciiTheme="majorHAnsi" w:hAnsiTheme="majorHAnsi"/>
          <w:i w:val="0"/>
          <w:color w:val="000000"/>
        </w:rPr>
        <w:t>17</w:t>
      </w:r>
      <w:r w:rsidRPr="003E7A17">
        <w:rPr>
          <w:rStyle w:val="Emphasis"/>
          <w:rFonts w:asciiTheme="majorHAnsi" w:hAnsiTheme="majorHAnsi"/>
          <w:i w:val="0"/>
          <w:color w:val="000000"/>
        </w:rPr>
        <w:t>/</w:t>
      </w:r>
      <w:r w:rsidR="00A41F69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2</w:t>
      </w:r>
      <w:r w:rsidR="003E7A17">
        <w:rPr>
          <w:rStyle w:val="Emphasis"/>
          <w:rFonts w:asciiTheme="majorHAnsi" w:hAnsiTheme="majorHAnsi"/>
          <w:i w:val="0"/>
          <w:color w:val="000000"/>
        </w:rPr>
        <w:t>2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(набавке на које се Закон </w:t>
      </w:r>
      <w:r w:rsidR="00A41F69" w:rsidRPr="003E7A17">
        <w:rPr>
          <w:rStyle w:val="Emphasis"/>
          <w:rFonts w:asciiTheme="majorHAnsi" w:hAnsiTheme="majorHAnsi"/>
          <w:i w:val="0"/>
          <w:color w:val="000000"/>
        </w:rPr>
        <w:t xml:space="preserve">o </w:t>
      </w:r>
      <w:proofErr w:type="spellStart"/>
      <w:r w:rsidR="00A41F69" w:rsidRPr="003E7A17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A41F69"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41F69" w:rsidRPr="003E7A17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="00A41F69"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не примењује)</w:t>
      </w:r>
    </w:p>
    <w:p w:rsidR="00910DEE" w:rsidRDefault="00910DEE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87730C" w:rsidRPr="003E7A17" w:rsidRDefault="0087730C" w:rsidP="0087730C">
      <w:pPr>
        <w:jc w:val="both"/>
        <w:rPr>
          <w:rFonts w:asciiTheme="majorHAnsi" w:hAnsiTheme="majorHAnsi"/>
          <w:color w:val="FF0000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proofErr w:type="gramStart"/>
      <w:r w:rsidR="00910DEE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</w:t>
      </w:r>
      <w:r w:rsidRPr="003E7A17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абавка  услуга</w:t>
      </w:r>
      <w:proofErr w:type="gramEnd"/>
      <w:r w:rsidRPr="003E7A17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="00910DEE">
        <w:rPr>
          <w:rFonts w:asciiTheme="majorHAnsi" w:hAnsiTheme="majorHAnsi"/>
          <w:spacing w:val="1"/>
          <w:position w:val="-1"/>
          <w:lang w:val="sr-Cyrl-RS"/>
        </w:rPr>
        <w:t>–  обуке запослених за полагање стручног испита и основне обуке запослених из области заштите од пожара, у Цен</w:t>
      </w:r>
      <w:r w:rsidR="0047560D">
        <w:rPr>
          <w:rFonts w:asciiTheme="majorHAnsi" w:hAnsiTheme="majorHAnsi"/>
          <w:spacing w:val="1"/>
          <w:position w:val="-1"/>
          <w:lang w:val="sr-Cyrl-RS"/>
        </w:rPr>
        <w:t>т</w:t>
      </w:r>
      <w:r w:rsidR="00910DEE">
        <w:rPr>
          <w:rFonts w:asciiTheme="majorHAnsi" w:hAnsiTheme="majorHAnsi"/>
          <w:spacing w:val="1"/>
          <w:position w:val="-1"/>
          <w:lang w:val="sr-Cyrl-RS"/>
        </w:rPr>
        <w:t>ру за заштиту одојчади, деце и омладине, Београд.</w:t>
      </w:r>
      <w:r w:rsidRPr="003E7A17">
        <w:rPr>
          <w:rFonts w:asciiTheme="majorHAnsi" w:hAnsiTheme="majorHAnsi"/>
          <w:b/>
          <w:spacing w:val="1"/>
          <w:position w:val="-1"/>
          <w:lang w:val="sr-Cyrl-CS"/>
        </w:rPr>
        <w:t xml:space="preserve"> </w:t>
      </w:r>
    </w:p>
    <w:p w:rsidR="00910DEE" w:rsidRPr="003E7A17" w:rsidRDefault="0087730C" w:rsidP="003E7A17">
      <w:pPr>
        <w:jc w:val="both"/>
        <w:rPr>
          <w:rFonts w:asciiTheme="majorHAnsi" w:hAnsiTheme="majorHAnsi"/>
          <w:lang w:val="en-GB" w:eastAsia="sr-Cyrl-CS"/>
        </w:rPr>
      </w:pPr>
      <w:r w:rsidRPr="003E7A17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3E7A17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3E7A17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3E7A17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3E7A17">
        <w:rPr>
          <w:rFonts w:asciiTheme="majorHAnsi" w:hAnsiTheme="majorHAnsi"/>
          <w:shd w:val="clear" w:color="auto" w:fill="FFFFFF"/>
        </w:rPr>
        <w:t xml:space="preserve"> СРV</w:t>
      </w:r>
      <w:r w:rsidRPr="003E7A17">
        <w:rPr>
          <w:rFonts w:asciiTheme="majorHAnsi" w:eastAsia="Calibri" w:hAnsiTheme="majorHAnsi"/>
          <w:b/>
          <w:bCs/>
          <w:noProof/>
          <w:lang w:val="sr-Cyrl-CS"/>
        </w:rPr>
        <w:t>:</w:t>
      </w:r>
      <w:r w:rsidR="0016056E"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="0016056E" w:rsidRPr="0016056E">
        <w:rPr>
          <w:rFonts w:asciiTheme="majorHAnsi" w:hAnsiTheme="majorHAnsi" w:cs="Tahoma"/>
          <w:shd w:val="clear" w:color="auto" w:fill="FFFFFF"/>
        </w:rPr>
        <w:t xml:space="preserve">71317100-4 – </w:t>
      </w:r>
      <w:r w:rsidR="0016056E" w:rsidRPr="0016056E">
        <w:rPr>
          <w:rFonts w:asciiTheme="majorHAnsi" w:hAnsiTheme="majorHAnsi" w:cs="Tahoma"/>
          <w:shd w:val="clear" w:color="auto" w:fill="FFFFFF"/>
          <w:lang w:val="sr-Cyrl-RS"/>
        </w:rPr>
        <w:t>Саветодавне услуге у вези са заштитом од пожара и експлозије и надзором над њима</w:t>
      </w:r>
      <w:r w:rsidR="0016056E" w:rsidRPr="0016056E">
        <w:rPr>
          <w:rFonts w:asciiTheme="majorHAnsi" w:hAnsiTheme="majorHAnsi" w:cs="Tahoma"/>
          <w:shd w:val="clear" w:color="auto" w:fill="FFFFFF"/>
        </w:rPr>
        <w:t>   </w:t>
      </w:r>
    </w:p>
    <w:p w:rsidR="0087730C" w:rsidRPr="003E7A17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910DEE">
        <w:rPr>
          <w:rStyle w:val="Emphasis"/>
          <w:rFonts w:asciiTheme="majorHAnsi" w:hAnsiTheme="majorHAnsi"/>
          <w:b/>
          <w:i w:val="0"/>
        </w:rPr>
        <w:t>700</w:t>
      </w:r>
      <w:r w:rsidRPr="00451966">
        <w:rPr>
          <w:rStyle w:val="Emphasis"/>
          <w:rFonts w:asciiTheme="majorHAnsi" w:hAnsiTheme="majorHAnsi"/>
          <w:b/>
          <w:i w:val="0"/>
          <w:lang w:val="sr-Cyrl-CS"/>
        </w:rPr>
        <w:t>.000,00</w:t>
      </w:r>
      <w:r w:rsidRPr="003E7A17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а</w:t>
      </w:r>
      <w:r w:rsidR="000D0897" w:rsidRPr="003E7A17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0D0897" w:rsidRPr="003E7A17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="000D0897"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910DEE">
        <w:rPr>
          <w:rStyle w:val="Emphasis"/>
          <w:rFonts w:asciiTheme="majorHAnsi" w:hAnsiTheme="majorHAnsi"/>
          <w:b/>
          <w:i w:val="0"/>
        </w:rPr>
        <w:t>84</w:t>
      </w:r>
      <w:r w:rsidR="00451966" w:rsidRPr="00451966">
        <w:rPr>
          <w:rStyle w:val="Emphasis"/>
          <w:rFonts w:asciiTheme="majorHAnsi" w:hAnsiTheme="majorHAnsi"/>
          <w:b/>
          <w:i w:val="0"/>
        </w:rPr>
        <w:t>0</w:t>
      </w:r>
      <w:r w:rsidR="000D0897" w:rsidRPr="00451966">
        <w:rPr>
          <w:rStyle w:val="Emphasis"/>
          <w:rFonts w:asciiTheme="majorHAnsi" w:hAnsiTheme="majorHAnsi"/>
          <w:b/>
          <w:i w:val="0"/>
        </w:rPr>
        <w:t>.000,00</w:t>
      </w:r>
      <w:r w:rsidR="000D0897"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D0897" w:rsidRPr="003E7A17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0D0897"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D0897" w:rsidRPr="003E7A17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="000D0897"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D0897" w:rsidRPr="003E7A17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="000D0897" w:rsidRPr="003E7A17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="000D0897" w:rsidRPr="003E7A17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3E7A17" w:rsidRDefault="0087730C" w:rsidP="003E7A17">
      <w:pPr>
        <w:spacing w:line="276" w:lineRule="auto"/>
        <w:rPr>
          <w:rFonts w:asciiTheme="majorHAnsi" w:hAnsiTheme="majorHAnsi"/>
          <w:b/>
          <w:color w:val="FF0000"/>
        </w:rPr>
      </w:pP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="00910DEE">
        <w:rPr>
          <w:rFonts w:asciiTheme="majorHAnsi" w:hAnsiTheme="majorHAnsi"/>
          <w:b/>
        </w:rPr>
        <w:t>423000</w:t>
      </w:r>
    </w:p>
    <w:p w:rsidR="0087730C" w:rsidRPr="003E7A17" w:rsidRDefault="0087730C" w:rsidP="003E7A17">
      <w:pPr>
        <w:spacing w:after="200" w:line="276" w:lineRule="auto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3E7A17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3E7A17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3E7A17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87730C" w:rsidRPr="003E7A17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3E7A1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Достава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3E7A1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3E7A17" w:rsidRDefault="00910DEE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lang w:val="sr-Cyrl-CS"/>
              </w:rPr>
              <w:t>5</w:t>
            </w:r>
            <w:r w:rsidR="0087730C" w:rsidRPr="00AF3994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proofErr w:type="spellStart"/>
            <w:r w:rsidR="0087730C" w:rsidRPr="00AF3994">
              <w:rPr>
                <w:rStyle w:val="Emphasis"/>
                <w:rFonts w:asciiTheme="majorHAnsi" w:hAnsiTheme="majorHAnsi"/>
                <w:i w:val="0"/>
              </w:rPr>
              <w:t>дана</w:t>
            </w:r>
            <w:proofErr w:type="spellEnd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proofErr w:type="spellEnd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proofErr w:type="spellEnd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proofErr w:type="spellEnd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proofErr w:type="spellEnd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proofErr w:type="spellEnd"/>
            <w:r w:rsidR="0087730C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3E7A1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Отварање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Одмах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3E7A1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Доношење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додели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3E7A17" w:rsidRDefault="0087730C" w:rsidP="00A41F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A41F69"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3E7A17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3E7A17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3E7A17" w:rsidRDefault="0087730C" w:rsidP="00A41F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У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року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AF3994" w:rsidRPr="00AF3994">
              <w:rPr>
                <w:rStyle w:val="Emphasis"/>
                <w:rFonts w:asciiTheme="majorHAnsi" w:hAnsiTheme="majorHAnsi"/>
                <w:i w:val="0"/>
              </w:rPr>
              <w:t>1</w:t>
            </w:r>
            <w:r w:rsidRPr="00AF3994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proofErr w:type="spellStart"/>
            <w:r w:rsidRPr="00AF3994">
              <w:rPr>
                <w:rStyle w:val="Emphasis"/>
                <w:rFonts w:asciiTheme="majorHAnsi" w:hAnsiTheme="majorHAnsi"/>
                <w:i w:val="0"/>
              </w:rPr>
              <w:t>дана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3E7A1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3E7A1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3E7A17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7730C" w:rsidRPr="003E7A17" w:rsidRDefault="0087730C" w:rsidP="0087730C">
      <w:pPr>
        <w:pStyle w:val="Default"/>
        <w:jc w:val="both"/>
        <w:rPr>
          <w:rFonts w:asciiTheme="majorHAnsi" w:hAnsiTheme="majorHAnsi"/>
          <w:color w:val="FF0000"/>
        </w:rPr>
      </w:pPr>
      <w:proofErr w:type="spellStart"/>
      <w:r w:rsidRPr="003E7A17">
        <w:rPr>
          <w:rFonts w:asciiTheme="majorHAnsi" w:hAnsiTheme="majorHAnsi"/>
        </w:rPr>
        <w:t>Набавка</w:t>
      </w:r>
      <w:proofErr w:type="spellEnd"/>
      <w:r w:rsidRPr="003E7A17">
        <w:rPr>
          <w:rFonts w:asciiTheme="majorHAnsi" w:hAnsiTheme="majorHAnsi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</w:rPr>
        <w:t>је</w:t>
      </w:r>
      <w:proofErr w:type="spellEnd"/>
      <w:r w:rsidRPr="003E7A17">
        <w:rPr>
          <w:rFonts w:asciiTheme="majorHAnsi" w:hAnsiTheme="majorHAnsi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</w:rPr>
        <w:t>предвиђена</w:t>
      </w:r>
      <w:proofErr w:type="spellEnd"/>
      <w:r w:rsidRPr="003E7A17">
        <w:rPr>
          <w:rFonts w:asciiTheme="majorHAnsi" w:hAnsiTheme="majorHAnsi"/>
        </w:rPr>
        <w:t xml:space="preserve"> и </w:t>
      </w:r>
      <w:r w:rsidRPr="003E7A17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Pr="003E7A17">
        <w:rPr>
          <w:rFonts w:asciiTheme="majorHAnsi" w:hAnsiTheme="majorHAnsi"/>
        </w:rPr>
        <w:t>за</w:t>
      </w:r>
      <w:proofErr w:type="spellEnd"/>
      <w:r w:rsidRPr="003E7A17">
        <w:rPr>
          <w:rFonts w:asciiTheme="majorHAnsi" w:hAnsiTheme="majorHAnsi"/>
        </w:rPr>
        <w:t xml:space="preserve"> 202</w:t>
      </w:r>
      <w:r w:rsidR="00910DEE">
        <w:rPr>
          <w:rFonts w:asciiTheme="majorHAnsi" w:hAnsiTheme="majorHAnsi"/>
        </w:rPr>
        <w:t>2</w:t>
      </w:r>
      <w:r w:rsidRPr="003E7A17">
        <w:rPr>
          <w:rFonts w:asciiTheme="majorHAnsi" w:hAnsiTheme="majorHAnsi"/>
        </w:rPr>
        <w:t>.</w:t>
      </w:r>
      <w:r w:rsidRPr="003E7A17">
        <w:rPr>
          <w:rFonts w:asciiTheme="majorHAnsi" w:hAnsiTheme="majorHAnsi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</w:rPr>
        <w:t>годину</w:t>
      </w:r>
      <w:proofErr w:type="spellEnd"/>
      <w:r w:rsidRPr="003E7A17">
        <w:rPr>
          <w:rFonts w:asciiTheme="majorHAnsi" w:hAnsiTheme="majorHAnsi"/>
          <w:lang w:val="sr-Cyrl-CS"/>
        </w:rPr>
        <w:t>,</w:t>
      </w:r>
      <w:r w:rsidRPr="003E7A17">
        <w:rPr>
          <w:rFonts w:asciiTheme="majorHAnsi" w:hAnsiTheme="majorHAnsi"/>
        </w:rPr>
        <w:t xml:space="preserve"> а </w:t>
      </w:r>
      <w:proofErr w:type="spellStart"/>
      <w:r w:rsidRPr="003E7A17">
        <w:rPr>
          <w:rFonts w:asciiTheme="majorHAnsi" w:hAnsiTheme="majorHAnsi"/>
        </w:rPr>
        <w:t>средства</w:t>
      </w:r>
      <w:proofErr w:type="spellEnd"/>
      <w:r w:rsidRPr="003E7A17">
        <w:rPr>
          <w:rFonts w:asciiTheme="majorHAnsi" w:hAnsiTheme="majorHAnsi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</w:rPr>
        <w:t>су</w:t>
      </w:r>
      <w:proofErr w:type="spellEnd"/>
      <w:r w:rsidRPr="003E7A17">
        <w:rPr>
          <w:rFonts w:asciiTheme="majorHAnsi" w:hAnsiTheme="majorHAnsi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</w:rPr>
        <w:t>обезбеђена</w:t>
      </w:r>
      <w:proofErr w:type="spellEnd"/>
      <w:r w:rsidRPr="003E7A17">
        <w:rPr>
          <w:rFonts w:asciiTheme="majorHAnsi" w:hAnsiTheme="majorHAnsi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</w:rPr>
        <w:t>из</w:t>
      </w:r>
      <w:proofErr w:type="spellEnd"/>
      <w:r w:rsidRPr="003E7A17">
        <w:rPr>
          <w:rFonts w:asciiTheme="majorHAnsi" w:hAnsiTheme="majorHAnsi"/>
          <w:lang w:val="sr-Cyrl-CS"/>
        </w:rPr>
        <w:t xml:space="preserve"> </w:t>
      </w:r>
      <w:proofErr w:type="spellStart"/>
      <w:r w:rsidRPr="001B66C7">
        <w:rPr>
          <w:rFonts w:asciiTheme="majorHAnsi" w:hAnsiTheme="majorHAnsi"/>
          <w:color w:val="auto"/>
        </w:rPr>
        <w:t>више</w:t>
      </w:r>
      <w:proofErr w:type="spellEnd"/>
      <w:r w:rsidRPr="001B66C7">
        <w:rPr>
          <w:rFonts w:asciiTheme="majorHAnsi" w:hAnsiTheme="majorHAnsi"/>
          <w:color w:val="auto"/>
          <w:lang w:val="sr-Cyrl-CS"/>
        </w:rPr>
        <w:t xml:space="preserve"> </w:t>
      </w:r>
      <w:proofErr w:type="spellStart"/>
      <w:r w:rsidRPr="001B66C7">
        <w:rPr>
          <w:rFonts w:asciiTheme="majorHAnsi" w:hAnsiTheme="majorHAnsi"/>
          <w:color w:val="auto"/>
        </w:rPr>
        <w:t>извора</w:t>
      </w:r>
      <w:proofErr w:type="spellEnd"/>
      <w:r w:rsidRPr="001B66C7">
        <w:rPr>
          <w:rFonts w:asciiTheme="majorHAnsi" w:hAnsiTheme="majorHAnsi"/>
          <w:color w:val="auto"/>
          <w:lang w:val="sr-Cyrl-CS"/>
        </w:rPr>
        <w:t xml:space="preserve"> </w:t>
      </w:r>
      <w:proofErr w:type="spellStart"/>
      <w:r w:rsidRPr="001B66C7">
        <w:rPr>
          <w:rFonts w:asciiTheme="majorHAnsi" w:hAnsiTheme="majorHAnsi"/>
          <w:color w:val="auto"/>
        </w:rPr>
        <w:t>финансирања</w:t>
      </w:r>
      <w:proofErr w:type="spellEnd"/>
      <w:r w:rsidRPr="001B66C7">
        <w:rPr>
          <w:rFonts w:asciiTheme="majorHAnsi" w:hAnsiTheme="majorHAnsi"/>
          <w:color w:val="auto"/>
        </w:rPr>
        <w:t>.</w:t>
      </w:r>
    </w:p>
    <w:p w:rsidR="0087730C" w:rsidRPr="003E7A17" w:rsidRDefault="0087730C" w:rsidP="0087730C">
      <w:pPr>
        <w:pStyle w:val="Default"/>
        <w:jc w:val="both"/>
        <w:rPr>
          <w:rFonts w:asciiTheme="majorHAnsi" w:hAnsiTheme="majorHAnsi"/>
        </w:rPr>
      </w:pPr>
    </w:p>
    <w:p w:rsidR="0087730C" w:rsidRPr="003E7A17" w:rsidRDefault="0087730C" w:rsidP="0087730C">
      <w:pPr>
        <w:pStyle w:val="Default"/>
        <w:jc w:val="both"/>
        <w:rPr>
          <w:rFonts w:asciiTheme="majorHAnsi" w:hAnsiTheme="majorHAnsi"/>
          <w:lang w:val="sr-Cyrl-CS"/>
        </w:rPr>
      </w:pPr>
      <w:proofErr w:type="spellStart"/>
      <w:r w:rsidRPr="003E7A17">
        <w:rPr>
          <w:rFonts w:asciiTheme="majorHAnsi" w:hAnsiTheme="majorHAnsi"/>
        </w:rPr>
        <w:t>Овим</w:t>
      </w:r>
      <w:proofErr w:type="spellEnd"/>
      <w:r w:rsidRPr="003E7A17">
        <w:rPr>
          <w:rFonts w:asciiTheme="majorHAnsi" w:hAnsiTheme="majorHAnsi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</w:rPr>
        <w:t>путем</w:t>
      </w:r>
      <w:proofErr w:type="spellEnd"/>
      <w:r w:rsidRPr="003E7A17">
        <w:rPr>
          <w:rFonts w:asciiTheme="majorHAnsi" w:hAnsiTheme="majorHAnsi"/>
        </w:rPr>
        <w:t xml:space="preserve">, </w:t>
      </w:r>
      <w:proofErr w:type="spellStart"/>
      <w:r w:rsidRPr="003E7A17">
        <w:rPr>
          <w:rFonts w:asciiTheme="majorHAnsi" w:hAnsiTheme="majorHAnsi"/>
        </w:rPr>
        <w:t>именује</w:t>
      </w:r>
      <w:proofErr w:type="spellEnd"/>
      <w:r w:rsidRPr="003E7A17">
        <w:rPr>
          <w:rFonts w:asciiTheme="majorHAnsi" w:hAnsiTheme="majorHAnsi"/>
          <w:lang w:val="sr-Cyrl-CS"/>
        </w:rPr>
        <w:t xml:space="preserve"> се </w:t>
      </w:r>
      <w:r w:rsidR="003E7A17">
        <w:rPr>
          <w:rFonts w:asciiTheme="majorHAnsi" w:hAnsiTheme="majorHAnsi"/>
          <w:lang w:val="sr-Cyrl-RS"/>
        </w:rPr>
        <w:t>Милутин Павловић</w:t>
      </w:r>
      <w:r w:rsidR="002B2AF4" w:rsidRPr="003E7A17">
        <w:rPr>
          <w:rFonts w:asciiTheme="majorHAnsi" w:hAnsiTheme="majorHAnsi"/>
        </w:rPr>
        <w:t xml:space="preserve">, </w:t>
      </w:r>
      <w:r w:rsidR="00CD2D33" w:rsidRPr="003E7A17">
        <w:rPr>
          <w:rFonts w:asciiTheme="majorHAnsi" w:hAnsiTheme="majorHAnsi"/>
          <w:lang w:val="sr-Cyrl-CS"/>
        </w:rPr>
        <w:t>правник</w:t>
      </w:r>
      <w:r w:rsidR="002B2AF4" w:rsidRPr="003E7A17">
        <w:rPr>
          <w:rFonts w:asciiTheme="majorHAnsi" w:hAnsiTheme="majorHAnsi"/>
          <w:lang w:val="sr-Cyrl-CS"/>
        </w:rPr>
        <w:t xml:space="preserve"> за правне, кадровске и административне послове Центра</w:t>
      </w:r>
      <w:r w:rsidRPr="003E7A17">
        <w:rPr>
          <w:rFonts w:asciiTheme="majorHAnsi" w:hAnsiTheme="majorHAnsi"/>
        </w:rPr>
        <w:t xml:space="preserve">, </w:t>
      </w:r>
      <w:proofErr w:type="spellStart"/>
      <w:r w:rsidRPr="003E7A17">
        <w:rPr>
          <w:rFonts w:asciiTheme="majorHAnsi" w:hAnsiTheme="majorHAnsi"/>
        </w:rPr>
        <w:t>као</w:t>
      </w:r>
      <w:proofErr w:type="spellEnd"/>
      <w:r w:rsidRPr="003E7A17">
        <w:rPr>
          <w:rFonts w:asciiTheme="majorHAnsi" w:hAnsiTheme="majorHAnsi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</w:rPr>
        <w:t>лице</w:t>
      </w:r>
      <w:proofErr w:type="spellEnd"/>
      <w:r w:rsidRPr="003E7A17">
        <w:rPr>
          <w:rFonts w:asciiTheme="majorHAnsi" w:hAnsiTheme="majorHAnsi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</w:rPr>
        <w:t>које</w:t>
      </w:r>
      <w:proofErr w:type="spellEnd"/>
      <w:r w:rsidRPr="003E7A17">
        <w:rPr>
          <w:rFonts w:asciiTheme="majorHAnsi" w:hAnsiTheme="majorHAnsi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</w:rPr>
        <w:t>ће</w:t>
      </w:r>
      <w:proofErr w:type="spellEnd"/>
      <w:r w:rsidRPr="003E7A17">
        <w:rPr>
          <w:rFonts w:asciiTheme="majorHAnsi" w:hAnsiTheme="majorHAnsi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</w:rPr>
        <w:t>спровести</w:t>
      </w:r>
      <w:proofErr w:type="spellEnd"/>
      <w:r w:rsidRPr="003E7A17">
        <w:rPr>
          <w:rFonts w:asciiTheme="majorHAnsi" w:hAnsiTheme="majorHAnsi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</w:rPr>
        <w:t>предметну</w:t>
      </w:r>
      <w:proofErr w:type="spellEnd"/>
      <w:r w:rsidRPr="003E7A17">
        <w:rPr>
          <w:rFonts w:asciiTheme="majorHAnsi" w:hAnsiTheme="majorHAnsi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</w:rPr>
        <w:t>набавку</w:t>
      </w:r>
      <w:proofErr w:type="spellEnd"/>
      <w:r w:rsidRPr="003E7A17">
        <w:rPr>
          <w:rFonts w:asciiTheme="majorHAnsi" w:hAnsiTheme="majorHAnsi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</w:rPr>
        <w:t>путем</w:t>
      </w:r>
      <w:proofErr w:type="spellEnd"/>
      <w:r w:rsidRPr="003E7A17">
        <w:rPr>
          <w:rFonts w:asciiTheme="majorHAnsi" w:hAnsiTheme="majorHAnsi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</w:rPr>
        <w:t>наруџбенице</w:t>
      </w:r>
      <w:proofErr w:type="spellEnd"/>
      <w:r w:rsidRPr="003E7A17">
        <w:rPr>
          <w:rFonts w:asciiTheme="majorHAnsi" w:hAnsiTheme="majorHAnsi"/>
        </w:rPr>
        <w:t>.</w:t>
      </w:r>
    </w:p>
    <w:p w:rsidR="0087730C" w:rsidRPr="003E7A17" w:rsidRDefault="0087730C" w:rsidP="0087730C">
      <w:pPr>
        <w:pStyle w:val="Default"/>
        <w:rPr>
          <w:rStyle w:val="Emphasis"/>
          <w:rFonts w:asciiTheme="majorHAnsi" w:hAnsiTheme="majorHAnsi"/>
          <w:i w:val="0"/>
          <w:iCs w:val="0"/>
        </w:rPr>
      </w:pPr>
    </w:p>
    <w:p w:rsidR="0087730C" w:rsidRPr="003E7A17" w:rsidRDefault="003E7A17" w:rsidP="003E7A17">
      <w:pPr>
        <w:jc w:val="center"/>
        <w:rPr>
          <w:rStyle w:val="Emphasis"/>
          <w:rFonts w:asciiTheme="majorHAnsi" w:hAnsiTheme="majorHAnsi"/>
          <w:i w:val="0"/>
          <w:color w:val="000000"/>
          <w:lang w:val="en-GB"/>
        </w:rPr>
      </w:pP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                </w:t>
      </w:r>
      <w:r w:rsidR="0087730C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="0087730C" w:rsidRPr="003E7A17">
        <w:rPr>
          <w:rStyle w:val="Emphasis"/>
          <w:rFonts w:asciiTheme="majorHAnsi" w:hAnsiTheme="majorHAnsi"/>
          <w:i w:val="0"/>
          <w:color w:val="000000"/>
        </w:rPr>
        <w:t>ДИРЕКТОР</w:t>
      </w:r>
      <w:r w:rsidR="0087730C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="0087730C" w:rsidRPr="003E7A17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87730C" w:rsidRPr="003E7A17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  <w:lang w:val="en-GB"/>
        </w:rPr>
      </w:pP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3E7A17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                                    </w:t>
      </w:r>
    </w:p>
    <w:p w:rsidR="0087730C" w:rsidRPr="003E7A17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3E7A17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_______________________</w:t>
      </w:r>
    </w:p>
    <w:p w:rsidR="0087730C" w:rsidRPr="003E7A17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p w:rsidR="00993822" w:rsidRPr="0087730C" w:rsidRDefault="00993822" w:rsidP="0087730C"/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1CF" w:rsidRDefault="00E151CF">
      <w:r>
        <w:separator/>
      </w:r>
    </w:p>
  </w:endnote>
  <w:endnote w:type="continuationSeparator" w:id="0">
    <w:p w:rsidR="00E151CF" w:rsidRDefault="00E1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1CF" w:rsidRDefault="00E151CF">
      <w:r>
        <w:separator/>
      </w:r>
    </w:p>
  </w:footnote>
  <w:footnote w:type="continuationSeparator" w:id="0">
    <w:p w:rsidR="00E151CF" w:rsidRDefault="00E1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8E" w:rsidRPr="00574A15" w:rsidRDefault="00E151CF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0876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4508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56E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B66C7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4909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48E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5370"/>
    <w:rsid w:val="003D6DE9"/>
    <w:rsid w:val="003E0375"/>
    <w:rsid w:val="003E0C43"/>
    <w:rsid w:val="003E172D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E7A17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66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560D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5787F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B84"/>
    <w:rsid w:val="00904BEB"/>
    <w:rsid w:val="00904EB1"/>
    <w:rsid w:val="00905AD9"/>
    <w:rsid w:val="009064B0"/>
    <w:rsid w:val="009071A0"/>
    <w:rsid w:val="009105F3"/>
    <w:rsid w:val="00910DEE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3994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063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48DE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034"/>
    <w:rsid w:val="00CE4215"/>
    <w:rsid w:val="00CE49C3"/>
    <w:rsid w:val="00CF5968"/>
    <w:rsid w:val="00CF61E5"/>
    <w:rsid w:val="00CF7654"/>
    <w:rsid w:val="00CF7B91"/>
    <w:rsid w:val="00D0101C"/>
    <w:rsid w:val="00D020FF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28D5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51CF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48B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0F34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B0E33B3"/>
  <w15:docId w15:val="{EBBA9DE2-36D2-4CD4-BDE5-3B8A8DC0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916D-10C9-48ED-A954-211C9394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15087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2288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659</cp:revision>
  <cp:lastPrinted>2021-02-23T09:08:00Z</cp:lastPrinted>
  <dcterms:created xsi:type="dcterms:W3CDTF">2017-01-23T08:00:00Z</dcterms:created>
  <dcterms:modified xsi:type="dcterms:W3CDTF">2022-03-14T14:19:00Z</dcterms:modified>
</cp:coreProperties>
</file>