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6740AB" w:rsidRDefault="0087730C" w:rsidP="0087730C">
      <w:pPr>
        <w:rPr>
          <w:rStyle w:val="Emphasis"/>
          <w:i w:val="0"/>
          <w:color w:val="000000"/>
          <w:lang w:val="sr-Cyrl-RS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6740AB">
        <w:rPr>
          <w:rStyle w:val="Emphasis"/>
          <w:i w:val="0"/>
          <w:color w:val="000000"/>
          <w:lang w:val="sr-Cyrl-RS"/>
        </w:rPr>
        <w:t>889</w:t>
      </w:r>
    </w:p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C71EA1">
        <w:rPr>
          <w:rStyle w:val="Emphasis"/>
          <w:i w:val="0"/>
          <w:color w:val="000000"/>
        </w:rPr>
        <w:t>21</w:t>
      </w:r>
      <w:r w:rsidRPr="0087730C">
        <w:rPr>
          <w:rStyle w:val="Emphasis"/>
          <w:i w:val="0"/>
          <w:color w:val="000000"/>
        </w:rPr>
        <w:t>.</w:t>
      </w:r>
      <w:r w:rsidR="0039525F">
        <w:rPr>
          <w:rStyle w:val="Emphasis"/>
          <w:i w:val="0"/>
          <w:color w:val="000000"/>
        </w:rPr>
        <w:t>02.2022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39525F">
        <w:rPr>
          <w:rStyle w:val="Emphasis"/>
          <w:i w:val="0"/>
          <w:color w:val="000000"/>
        </w:rPr>
        <w:t>4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39525F">
        <w:rPr>
          <w:rStyle w:val="Emphasis"/>
          <w:i w:val="0"/>
          <w:color w:val="000000"/>
        </w:rPr>
        <w:t>2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39525F" w:rsidRPr="0087730C" w:rsidRDefault="0039525F" w:rsidP="0087730C">
      <w:pPr>
        <w:jc w:val="both"/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color w:val="FF0000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- </w:t>
      </w:r>
      <w:proofErr w:type="gramStart"/>
      <w:r w:rsidRPr="0087730C">
        <w:rPr>
          <w:rStyle w:val="Emphasis"/>
          <w:b/>
          <w:i w:val="0"/>
          <w:color w:val="000000"/>
          <w:lang w:val="sr-Cyrl-CS"/>
        </w:rPr>
        <w:t>набавка  услуга</w:t>
      </w:r>
      <w:proofErr w:type="gramEnd"/>
      <w:r w:rsidRPr="0087730C">
        <w:rPr>
          <w:rStyle w:val="Emphasis"/>
          <w:i w:val="0"/>
          <w:lang w:val="sr-Cyrl-CS"/>
        </w:rPr>
        <w:t xml:space="preserve"> </w:t>
      </w:r>
      <w:r w:rsidRPr="0087730C">
        <w:rPr>
          <w:spacing w:val="1"/>
          <w:position w:val="-1"/>
          <w:lang w:val="sr-Cyrl-CS"/>
        </w:rPr>
        <w:t>-</w:t>
      </w:r>
      <w:r w:rsidRPr="0087730C">
        <w:rPr>
          <w:b/>
          <w:spacing w:val="1"/>
          <w:position w:val="-1"/>
          <w:lang w:val="sr-Cyrl-CS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одржавање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и </w:t>
      </w:r>
      <w:proofErr w:type="spellStart"/>
      <w:r w:rsidR="00A91113" w:rsidRPr="00DA33F9">
        <w:rPr>
          <w:rStyle w:val="Emphasis"/>
          <w:i w:val="0"/>
          <w:color w:val="000000"/>
        </w:rPr>
        <w:t>сервисирање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опреме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за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 ПП </w:t>
      </w:r>
      <w:proofErr w:type="spellStart"/>
      <w:r w:rsidR="00A91113" w:rsidRPr="00DA33F9">
        <w:rPr>
          <w:rStyle w:val="Emphasis"/>
          <w:i w:val="0"/>
          <w:color w:val="000000"/>
        </w:rPr>
        <w:t>заштиту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за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све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објекте</w:t>
      </w:r>
      <w:proofErr w:type="spellEnd"/>
      <w:r w:rsidR="00C57C55">
        <w:rPr>
          <w:rStyle w:val="Emphasis"/>
          <w:i w:val="0"/>
          <w:color w:val="000000"/>
        </w:rPr>
        <w:t>,</w:t>
      </w:r>
      <w:r w:rsidR="00C57C55">
        <w:rPr>
          <w:rStyle w:val="Emphasis"/>
          <w:i w:val="0"/>
          <w:color w:val="000000"/>
          <w:lang w:val="sr-Cyrl-CS"/>
        </w:rPr>
        <w:t xml:space="preserve"> </w:t>
      </w:r>
      <w:r w:rsidR="00A91113" w:rsidRPr="00DA33F9">
        <w:rPr>
          <w:rStyle w:val="Emphasis"/>
          <w:i w:val="0"/>
          <w:color w:val="000000"/>
          <w:lang w:val="sr-Cyrl-CS"/>
        </w:rPr>
        <w:t>који се налазе у оквиру Центра за за</w:t>
      </w:r>
      <w:r w:rsidR="00A91113">
        <w:rPr>
          <w:rStyle w:val="Emphasis"/>
          <w:i w:val="0"/>
          <w:color w:val="000000"/>
          <w:lang w:val="sr-Cyrl-CS"/>
        </w:rPr>
        <w:t>штиту одојчади, деце и омладине</w:t>
      </w:r>
      <w:r w:rsidR="00A91113" w:rsidRPr="00DA33F9">
        <w:rPr>
          <w:rStyle w:val="Emphasis"/>
          <w:i w:val="0"/>
          <w:color w:val="000000"/>
          <w:lang w:val="sr-Cyrl-CS"/>
        </w:rPr>
        <w:t>, Звеч</w:t>
      </w:r>
      <w:r w:rsidR="00A91113" w:rsidRPr="00DA33F9">
        <w:rPr>
          <w:rStyle w:val="Emphasis"/>
          <w:i w:val="0"/>
          <w:color w:val="000000"/>
        </w:rPr>
        <w:t>a</w:t>
      </w:r>
      <w:r w:rsidR="00A91113" w:rsidRPr="00DA33F9">
        <w:rPr>
          <w:rStyle w:val="Emphasis"/>
          <w:i w:val="0"/>
          <w:color w:val="000000"/>
          <w:lang w:val="sr-Cyrl-CS"/>
        </w:rPr>
        <w:t>нска</w:t>
      </w:r>
      <w:r w:rsidR="00A91113">
        <w:rPr>
          <w:rStyle w:val="Emphasis"/>
          <w:i w:val="0"/>
          <w:color w:val="000000"/>
        </w:rPr>
        <w:t xml:space="preserve"> 7</w:t>
      </w:r>
      <w:r w:rsidR="00A91113" w:rsidRPr="00DA33F9">
        <w:rPr>
          <w:rStyle w:val="Emphasis"/>
          <w:i w:val="0"/>
          <w:color w:val="000000"/>
        </w:rPr>
        <w:t>,</w:t>
      </w:r>
      <w:r w:rsidR="00A91113" w:rsidRPr="00DA33F9">
        <w:rPr>
          <w:rStyle w:val="Emphasis"/>
          <w:i w:val="0"/>
          <w:color w:val="000000"/>
          <w:lang w:val="sr-Cyrl-CS"/>
        </w:rPr>
        <w:t xml:space="preserve"> Београд</w:t>
      </w:r>
      <w:r w:rsidR="00A91113">
        <w:rPr>
          <w:rStyle w:val="Emphasis"/>
          <w:i w:val="0"/>
          <w:color w:val="000000"/>
        </w:rPr>
        <w:t>.</w:t>
      </w:r>
    </w:p>
    <w:p w:rsidR="0087730C" w:rsidRPr="0087730C" w:rsidRDefault="0087730C" w:rsidP="0039525F">
      <w:pPr>
        <w:rPr>
          <w:lang w:val="en-GB" w:eastAsia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Pr="0087730C">
        <w:rPr>
          <w:rFonts w:eastAsia="Calibri"/>
          <w:b/>
          <w:bCs/>
          <w:noProof/>
          <w:lang w:val="sr-Cyrl-CS"/>
        </w:rPr>
        <w:t xml:space="preserve">: </w:t>
      </w:r>
      <w:r w:rsidR="00A91113" w:rsidRPr="00C42B5B">
        <w:rPr>
          <w:shd w:val="clear" w:color="auto" w:fill="FFFFFF"/>
        </w:rPr>
        <w:t>5</w:t>
      </w:r>
      <w:r w:rsidR="00A91113" w:rsidRPr="00C42B5B">
        <w:rPr>
          <w:color w:val="333333"/>
          <w:shd w:val="clear" w:color="auto" w:fill="FFFFFF"/>
        </w:rPr>
        <w:t>0000000-5</w:t>
      </w:r>
      <w:r w:rsidR="00A91113">
        <w:t xml:space="preserve"> - </w:t>
      </w:r>
      <w:proofErr w:type="spellStart"/>
      <w:r w:rsidR="00A91113" w:rsidRPr="00DA33F9">
        <w:t>Услуге</w:t>
      </w:r>
      <w:proofErr w:type="spellEnd"/>
      <w:r w:rsidR="00A91113" w:rsidRPr="00DA33F9">
        <w:t xml:space="preserve"> </w:t>
      </w:r>
      <w:proofErr w:type="spellStart"/>
      <w:r w:rsidR="00A91113" w:rsidRPr="00DA33F9">
        <w:t>одржавања</w:t>
      </w:r>
      <w:proofErr w:type="spellEnd"/>
      <w:r w:rsidR="00A91113" w:rsidRPr="00DA33F9">
        <w:t xml:space="preserve"> и </w:t>
      </w:r>
      <w:proofErr w:type="spellStart"/>
      <w:r w:rsidR="00A91113" w:rsidRPr="00DA33F9">
        <w:t>поправки</w:t>
      </w:r>
      <w:proofErr w:type="spellEnd"/>
      <w:r w:rsidR="00A91113"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="0039525F">
        <w:rPr>
          <w:rStyle w:val="Emphasis"/>
          <w:i w:val="0"/>
          <w:color w:val="000000"/>
          <w:lang w:val="sr-Cyrl-CS"/>
        </w:rPr>
        <w:t xml:space="preserve"> </w:t>
      </w:r>
      <w:r w:rsidR="000B58E5">
        <w:rPr>
          <w:rStyle w:val="Emphasis"/>
          <w:b/>
          <w:i w:val="0"/>
        </w:rPr>
        <w:t>250</w:t>
      </w:r>
      <w:r w:rsidRPr="004B7F6A">
        <w:rPr>
          <w:rStyle w:val="Emphasis"/>
          <w:b/>
          <w:i w:val="0"/>
          <w:lang w:val="sr-Cyrl-CS"/>
        </w:rPr>
        <w:t>.000,00</w:t>
      </w:r>
      <w:r w:rsidRPr="0087730C">
        <w:rPr>
          <w:rStyle w:val="Emphasis"/>
          <w:b/>
          <w:i w:val="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0B58E5">
        <w:rPr>
          <w:rStyle w:val="Emphasis"/>
          <w:b/>
          <w:i w:val="0"/>
        </w:rPr>
        <w:t>300</w:t>
      </w:r>
      <w:bookmarkStart w:id="0" w:name="_GoBack"/>
      <w:bookmarkEnd w:id="0"/>
      <w:r w:rsidR="000D0897" w:rsidRPr="004B7F6A">
        <w:rPr>
          <w:rStyle w:val="Emphasis"/>
          <w:b/>
          <w:i w:val="0"/>
        </w:rPr>
        <w:t>.000,00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39525F" w:rsidRPr="0039525F" w:rsidRDefault="0087730C" w:rsidP="0039525F">
      <w:pPr>
        <w:spacing w:line="276" w:lineRule="auto"/>
        <w:rPr>
          <w:b/>
          <w:color w:val="FF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4B7F6A">
        <w:rPr>
          <w:b/>
        </w:rPr>
        <w:t>42</w:t>
      </w:r>
      <w:r w:rsidR="00A91113" w:rsidRPr="004B7F6A">
        <w:rPr>
          <w:b/>
        </w:rPr>
        <w:t>5281</w:t>
      </w:r>
    </w:p>
    <w:p w:rsidR="0087730C" w:rsidRPr="0087730C" w:rsidRDefault="0087730C" w:rsidP="0039525F">
      <w:pPr>
        <w:spacing w:after="200" w:line="276" w:lineRule="auto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C71EA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C71EA1">
              <w:rPr>
                <w:rStyle w:val="Emphasis"/>
                <w:i w:val="0"/>
                <w:lang w:val="sr-Cyrl-CS"/>
              </w:rPr>
              <w:t>10</w:t>
            </w:r>
            <w:r w:rsidR="0087730C" w:rsidRPr="00C71EA1">
              <w:rPr>
                <w:rStyle w:val="Emphasis"/>
                <w:i w:val="0"/>
                <w:lang w:val="sr-Cyrl-CS"/>
              </w:rPr>
              <w:t xml:space="preserve"> </w:t>
            </w:r>
            <w:proofErr w:type="spellStart"/>
            <w:r w:rsidR="0087730C" w:rsidRPr="00C71EA1">
              <w:rPr>
                <w:rStyle w:val="Emphasis"/>
                <w:i w:val="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C71EA1">
              <w:rPr>
                <w:rStyle w:val="Emphasis"/>
                <w:i w:val="0"/>
              </w:rPr>
              <w:t>од</w:t>
            </w:r>
            <w:proofErr w:type="spellEnd"/>
            <w:r w:rsidRPr="00C71EA1">
              <w:rPr>
                <w:rStyle w:val="Emphasis"/>
                <w:i w:val="0"/>
                <w:lang w:val="sr-Cyrl-CS"/>
              </w:rPr>
              <w:t xml:space="preserve"> </w:t>
            </w:r>
            <w:r w:rsidR="00C71EA1" w:rsidRPr="00C71EA1">
              <w:rPr>
                <w:rStyle w:val="Emphasis"/>
                <w:i w:val="0"/>
              </w:rPr>
              <w:t>1</w:t>
            </w:r>
            <w:r w:rsidRPr="00C71EA1">
              <w:rPr>
                <w:rStyle w:val="Emphasis"/>
                <w:i w:val="0"/>
                <w:lang w:val="sr-Cyrl-CS"/>
              </w:rPr>
              <w:t xml:space="preserve"> </w:t>
            </w:r>
            <w:proofErr w:type="spellStart"/>
            <w:r w:rsidRPr="00C71EA1">
              <w:rPr>
                <w:rStyle w:val="Emphasis"/>
                <w:i w:val="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39525F">
        <w:t>2</w:t>
      </w:r>
      <w:r w:rsidRPr="0087730C">
        <w:t>.</w:t>
      </w:r>
      <w:r w:rsidRPr="0087730C">
        <w:rPr>
          <w:lang w:val="sr-Cyrl-CS"/>
        </w:rPr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C3E95">
        <w:rPr>
          <w:color w:val="auto"/>
        </w:rPr>
        <w:t>више</w:t>
      </w:r>
      <w:proofErr w:type="spellEnd"/>
      <w:r w:rsidRPr="008C3E95">
        <w:rPr>
          <w:color w:val="auto"/>
          <w:lang w:val="sr-Cyrl-CS"/>
        </w:rPr>
        <w:t xml:space="preserve"> </w:t>
      </w:r>
      <w:proofErr w:type="spellStart"/>
      <w:r w:rsidRPr="008C3E95">
        <w:rPr>
          <w:color w:val="auto"/>
        </w:rPr>
        <w:t>извора</w:t>
      </w:r>
      <w:proofErr w:type="spellEnd"/>
      <w:r w:rsidRPr="008C3E95">
        <w:rPr>
          <w:color w:val="auto"/>
          <w:lang w:val="sr-Cyrl-CS"/>
        </w:rPr>
        <w:t xml:space="preserve"> </w:t>
      </w:r>
      <w:proofErr w:type="spellStart"/>
      <w:r w:rsidRPr="008C3E95">
        <w:rPr>
          <w:color w:val="auto"/>
        </w:rPr>
        <w:t>финансирања</w:t>
      </w:r>
      <w:proofErr w:type="spellEnd"/>
      <w:r w:rsidRPr="008C3E95">
        <w:rPr>
          <w:color w:val="auto"/>
        </w:rPr>
        <w:t>.</w:t>
      </w:r>
    </w:p>
    <w:p w:rsidR="0087730C" w:rsidRPr="0087730C" w:rsidRDefault="0087730C" w:rsidP="0087730C">
      <w:pPr>
        <w:pStyle w:val="Default"/>
        <w:jc w:val="both"/>
      </w:pPr>
    </w:p>
    <w:p w:rsidR="0087730C" w:rsidRPr="0087730C" w:rsidRDefault="0087730C" w:rsidP="0087730C">
      <w:pPr>
        <w:pStyle w:val="Default"/>
        <w:jc w:val="both"/>
        <w:rPr>
          <w:lang w:val="sr-Cyrl-CS"/>
        </w:rPr>
      </w:pPr>
      <w:proofErr w:type="spell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39525F">
        <w:rPr>
          <w:lang w:val="sr-Cyrl-RS"/>
        </w:rPr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</w:p>
    <w:p w:rsidR="0087730C" w:rsidRPr="0087730C" w:rsidRDefault="0087730C" w:rsidP="0087730C">
      <w:pPr>
        <w:pStyle w:val="Default"/>
        <w:rPr>
          <w:rStyle w:val="Emphasis"/>
          <w:i w:val="0"/>
          <w:iCs w:val="0"/>
        </w:rPr>
      </w:pPr>
    </w:p>
    <w:p w:rsidR="0087730C" w:rsidRPr="0087730C" w:rsidRDefault="0087730C" w:rsidP="0087730C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39525F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66" w:rsidRDefault="00235E66">
      <w:r>
        <w:separator/>
      </w:r>
    </w:p>
  </w:endnote>
  <w:endnote w:type="continuationSeparator" w:id="0">
    <w:p w:rsidR="00235E66" w:rsidRDefault="0023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66" w:rsidRDefault="00235E66">
      <w:r>
        <w:separator/>
      </w:r>
    </w:p>
  </w:footnote>
  <w:footnote w:type="continuationSeparator" w:id="0">
    <w:p w:rsidR="00235E66" w:rsidRDefault="0023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235E6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58E5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35E66"/>
    <w:rsid w:val="00242845"/>
    <w:rsid w:val="00242C46"/>
    <w:rsid w:val="00243518"/>
    <w:rsid w:val="00246ADA"/>
    <w:rsid w:val="00250454"/>
    <w:rsid w:val="00250D30"/>
    <w:rsid w:val="002513CE"/>
    <w:rsid w:val="002518C0"/>
    <w:rsid w:val="00252963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116E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25F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B7F6A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0AB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4D7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0F93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0376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53F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3E95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1DE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BE9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57C5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1EA1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0F1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23C7369"/>
  <w15:docId w15:val="{BA7B8E61-D51F-40A5-A2C9-EB1973D0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1E03-FFC9-47BF-8354-02A3248F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15087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2114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659</cp:revision>
  <cp:lastPrinted>2021-02-23T12:50:00Z</cp:lastPrinted>
  <dcterms:created xsi:type="dcterms:W3CDTF">2017-01-23T08:00:00Z</dcterms:created>
  <dcterms:modified xsi:type="dcterms:W3CDTF">2022-03-01T14:08:00Z</dcterms:modified>
</cp:coreProperties>
</file>